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6652f" w14:textId="e9665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педагогической этики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11 мая 2020 года № 190. Зарегистрирован в Министерстве юстиции Республики Казахстан 12 мая 2020 года № 20619.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и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"О статусе педагога"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просвещения РК от 14.07.2023 </w:t>
      </w:r>
      <w:r>
        <w:rPr>
          <w:rFonts w:ascii="Times New Roman"/>
          <w:b w:val="false"/>
          <w:i w:val="false"/>
          <w:color w:val="00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педагогической этики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Типовые правила организации работы совета по педагогической этике в организациях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17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Типовые правила организации работы совета по педагогической этике в территориальных подразделениях ведомства уполномоченного органа в области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приказом Министра просвещения РК от 24.04.2024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29.04.2024).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8 января 2016 года № 9 "Об утверждении Правил педагогической этики" (зарегистрирован в Реестре государственной регистрации нормативных правовых актов № 13038, опубликован 1 января 2017 года в Эталонном контрольном банке нормативных правовых актов Республики Казахстан в электронном виде).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Юридическому департаменту Министерства образования и науки Республики Казахстан (Байжанов Н.А.) в установленном законодательством порядке обеспечить: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Каринову Ш.Т.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образования и науки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2020 года  № 190</w:t>
            </w:r>
          </w:p>
        </w:tc>
      </w:tr>
    </w:tbl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педагогической этики </w:t>
      </w:r>
    </w:p>
    <w:bookmarkEnd w:id="11"/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педагогической этики (далее - педагогическая этика) разработаны в соответствии с положениями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образовании"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статусе педагога", а также основаны на общепризнанных нравственных принципах, а также нормах Республики Казахстан.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просвещения РК от 14.07.2023 </w:t>
      </w:r>
      <w:r>
        <w:rPr>
          <w:rFonts w:ascii="Times New Roman"/>
          <w:b w:val="false"/>
          <w:i w:val="false"/>
          <w:color w:val="00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Педагогическая этика представляет собой свод общих принципов и норм педагогической этики, которыми руководствуются педагоги организаций образования.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Знание и соблюдение педагогами положений педагогической этики является одним из критериев оценки качества их профессиональной деятельности и трудовой дисциплины.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Текст педагогической этики размещается в доступном для участников образовательного процесса месте.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Разбирательства в отношении педагога и принятые на их основании решения могут быть преданы гласности только с его письменного согласия.</w:t>
      </w:r>
    </w:p>
    <w:bookmarkEnd w:id="17"/>
    <w:bookmarkStart w:name="z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принципы педагогической этики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Основными принципами педагогической этики являются: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добросовестность: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добросовестность педагога предполагает его ответственность за результат обучения и воспитания, умение осуществлять коррективы в своей деятельности, развитую способность к критике и рефлексии, открытость для любых мнений, обучающихся и воспитанников, их родителей (законных представителей), коллег;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честность: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честность педагога предполагает открытость его оценочной деятельности, прозрачность создаваемой им образовательной среды. Честность запрещает педагогу нарушать права обучающихся и воспитанников, их родителей (законных представителей), коллег;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уважение чести и достоинства личности: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 уважает честь и достоинство обучающихся и воспитанников, их родителей (законных представителей), людей, которые становятся объектами его профессионального внимания, тактичен в общении с ними. Он искренне желает развития ребенка, проявляет готовность всегда прийти ему на помощь, обеспечивает деликатность в оценке успехов (неуспехов) обучающегося и воспитанника с целью способствования развитию его личностного роста.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применение методов физического, морального и психологического насилия по отношению к участникам образовательного процесса;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патриотизм: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 преданно и с любовью относится к своей Родине - Республике Казахстан, истории, традициям и языку. Сохраняет культурные и исторические традиции Республики Казахстан, передает это отношение обучающимся и воспитанникам.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уважение общечеловеческих ценностей и толерантность: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Признавая приоритет общечеловеческих ценностей, педагог с уважением относится к особенностям, ценностям и достоинству каждой национальной культуры.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 воспитывает культуру межнациональных отношений, пробуждает у обучающихся уважение прав и достоинства всех наций и всех людей вне зависимости от возраста, пола, языка, национальности, вероисповедания, гражданства, происхождения, социального, должностного и имущественного положения или любых иных обстоятельств;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Толерантность педагога предполагает терпимость к обучающимся и воспитанникам, их родителям (законным представителям), терпимость к их социальному, должностному и имущественному положению, полу, расе, национальности, языку, отношению к религии, культуре, убеждениям, месту рождения и жительства, а также умение понимать и учитывать в работе несовершенства обучающихся и воспитанников.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 способствует созданию климата доверия и уважения в школьном коллективе;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профессиональная солидарность: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 заботится о престиже профессии, уважает честь и достоинство коллег, не допускает действий, наносящих ущерб авторитету учительства.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в какой бы то ни было форме злоупотреблять доверием своих коллег, мешать им выполнять профессиональные обязанности, наносить им какой-либо ущерб. Педагог оказывает содействие коллегам в повышении уровня теоретического и методического мастерства, в развитии творческих способностей, приходит на помощь к коллегам, попавшим в беду. Профессиональная солидарность не может служить оправданием неправды и несправедливости;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непрерывность профессионального развития: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 совершенствует свое профессиональное мастерство, интеллектуальный, творческий и общенаучный уровень.</w:t>
      </w:r>
    </w:p>
    <w:bookmarkEnd w:id="38"/>
    <w:bookmarkStart w:name="z4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Основные нормы педагогической этики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Педагоги в служебное и неслужебное время: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соблюдают основные принципы педагогической этики;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способствуют воспитанию обучающихся и воспитанников в духе высокой нравственности, уважения к родителям, этнокультурным ценностям, бережного отношения к окружающему миру;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прививают обучающимся уважительное отношение к Родине - Республики Казахстан, вселяют дух патриотизма.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допускают совершения действий, способных дискредитировать высокое звание педагога Республики Казахстан;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добросовестно и качественно исполняют свои служебные обязанности;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непрерывно совершенствуют свое профессиональное мастерство, активно занимаются самообразованием и самосовершенствованием;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неукоснительно соблюдают трудовую дисциплину;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бережно относятся к имуществу организации образования и не используют его в личных целях;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принимают меры по предупреждению коррупции, своим личным поведением подают пример честности, беспристрастности и справедливости;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 допускают использования служебной информации в корыстных и иных личных целях;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личным примером способствуют созданию устойчивой и позитивной морально-психологической обстановки в коллективе;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придерживаются делового стиля в одежде в период исполнения своих служебных обязанностей; 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избегают использование своего статуса педагога в корыстных и иных личных целях;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своей деятельности неукоснительно соблюдают принципы академической честности, в том числе обеспечение академической честности как основной институциональной ценности, формирующей честность и взаимоуважение в академической среде, проявлять уважение педагогом к своим обучающимся и воспитанникам как наставник, способствующий формированию академической культуры, поощрять и стимулировать участников образовательного процесса к продвижению и защите высоких стандартов академической честности, определение педагогом четкой политики дисциплины, ожидаемых требований от обучающихся, обеспечение ответственности обучающихся и принятие действующих мер за нарушение ими принципов и стандартов академической честности, создание академической среды, которая оказывает образовательную, социальную и психологическую поддержку обучающимся и не позволяет проявлять академическую нечестность;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публикуют материалы в СМИ, в том числе интернет-изданиях, выступают публично только от собственного имени как частного лица, при этом обеспечивают ведение дискуссии в корректной форме, воздерживаются от неконструктивной критики и неэтичных высказываний, не разглашают служебную информацию, которая не разрешена к обнародованию, не подрывают высокого звания педагога в обществе;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публичные выступления, публикации СМИ от имени организации образования согласовывают с руководителем данной организации;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 социальных сетях не распространяют непроверенную и (или) недостоверную, и (или) неэтичную информацию, способствуют укреплению в обществе высокого звания педагога;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способствуют реализации государственной политики в области образования и науки;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обеспечивают конфиденциальность успехов (неуспехов) обучающегося и воспитанника, его социального положения, места работы родителей (законных представителей), и данные сведения разглашаются только с письменного согласия родителей (законных представителей) несовершеннолетнего обучающегося и (или) воспитанника, либо с письменного согласия совершеннолетнего обучающегося и (или) воспитанника.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отношениях с участниками образовательного процесса педагоги: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уважают права, честь и достоинство человека независимо от возраста, пола, национальности, вероисповедания, гражданства, происхождения, социального, должностного и имущественного положения или любых иных обстоятельств;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обращаются к участникам образовательного процесса по имени, в уважительной форме, а также с соблюдением общепринятых морально-этических норм, не допускают фактов произвольного искажения в написании и произношении имен участников образовательного процесса;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допускают фактов финансовых и иных вымогательств по отношению к участникам образовательного процесса, прилагают усилия по пресечению таких действий со стороны своих коллег;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своими действиями не дают повода для обоснованной критики со стороны общества, терпимо относиться к ней, используют конструктивную критику для устранения недостатков и улучшения своей профессиональной деятельности;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оказывают профессиональную поддержку участникам образовательного процесса;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6) не подвергают дискриминации лиц, обратившихся с жалобой на нарушение педагогической этики;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отношениях с коллегами педагоги: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соблюдают общепринятые морально-этические нормы, вежливы и корректны;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ставят публично под сомнение профессиональную квалификацию другого педагога.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воздерживаются от голословных и бездоказательных жалоб и обращений, не принимают ответных мер против лица, который обратился с жалобой на нарушение педагогической этики. 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 нарушение педагогической этики педагоги в соответствии с законодательством Республики Казахстан привлекаются к ответственности.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Мониторинг соблюдения педагогической этики осуществляют соответствующие Советы по педагогической этике организации образования в порядке, определенном законодательством Республики Казахстан. </w:t>
      </w:r>
    </w:p>
    <w:bookmarkEnd w:id="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</w:tbl>
    <w:bookmarkStart w:name="z79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Типовые правила организации работы совета по педагогической этике в организациях образования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просвещения РК от 24.04.2024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29.04.2024).</w:t>
      </w:r>
    </w:p>
    <w:bookmarkStart w:name="z80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определяют организацию деятельности совета по педагогической этике при организациях образования.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 по педагогической этике в организациях образования (далее – Совет) является коллегиальным органом, создаваемый в организациях образования, рассматривающий вопросы, соблюдения педагогами педагогической этики.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 рассматривает обращения физических и юридических лиц по вопросам соблюдения педагогами педагогической этики.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просвещения РК от 24.04.2024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29.04.2024).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Совет осуществляет свою деятельность в соответствии с Законами Республики Казахстан "Об образовании", "О статусе педагога", настоящими Правилами, иными нормативными правовыми актами и руководствуется принципами объективности и справедливости, этичности.</w:t>
      </w:r>
    </w:p>
    <w:bookmarkEnd w:id="76"/>
    <w:bookmarkStart w:name="z85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 и полномочия Совета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Основными задачами Совета являются: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мониторинг, профилактика и предупреждение нарушений педагогической этики;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способствование улучшению нравственно-психологического климата коллектива организации образования, урегулированию конфликтных ситуаций, связанных с нарушениями педагогической этики;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всестороннее, полное и объективное исследование обстоятельств, необходимых и достаточных для правильного рассмотрения вопроса об ответственности педагогов;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причин и условий, способствующих нарушению педагогической этики, и выработка на их основе рекомендаций руководителю организации образования.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Совет в пределах своей компетенции: 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заслушивает на своих заседаниях педагогов и лиц причастных к рассматриваемым вопросам; 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запрашивает документы, материалы и информацию организации образования, необходимые для выполнения стоящих перед ним задач; 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истребует объяснения и (или) пояснения у педагогов и лиц причастных к рассматриваемым вопросам; 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предложения руководителю организации образования о проведении проверки фактов нарушения педагогической этики;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вносит руководителю организации образования рекомендации по укреплению дисциплины труда, профилактике нарушений педагогической этики; 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вносит на рассмотрение руководителю организации образования, рекомендации об ответственности за нарушения педагогической этики; 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обращается к компетентным государственным органам или соответствующим должностным лицам с предложениями о рассмотрении ответственности должностных лиц организации образования, не рассмотревших надлежащим образом рекомендации Совета. 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 работу по примирению сторон.</w:t>
      </w:r>
    </w:p>
    <w:bookmarkEnd w:id="91"/>
    <w:bookmarkStart w:name="z100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Совета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Срок полномочий Совета составляет три года.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Совет состоит из председателя, секретаря и других членов Совета. Число членов Совета должно быть нечетным и составлять не менее 7 человек (без учета секретаря Совета).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Совет входят следующие лица: 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представители управлений (отделов) образования, представители профсоюзов и (или) неправительственных организаций и (или) общественных объединений, осуществляющих деятельность в отрасли образования;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двух педагогов;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педагоги, вышедшие на заслуженный отдых.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 образования, работники управленческого, административного, вспомогательного персонала организации образования, родители обучающихся и воспитанников данной организации образования не могут быть включены в состав Совета в качестве его членов. При этом в качестве секретаря Совета допускаются работники управленческого, административного, вспомогательного персонала организации образования.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состав Совета не входят лица: 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признанные судом недееспособным или ограниченно дееспособным;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лишенные судом права занимать государственные должности в течение определенного срока;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уволенные за дисциплинарный проступок, дискредитирующий государственную службу;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ранее судимые или освобожденные от уголовной ответственности за совершение преступления на основании пунктов 3), 4), 9), 10) и 12) части первой статьи 35 или статьи 36 Уголовно-процессуального кодекса Республики Казахстан;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уволенные по отрицательным мотивам из правоохранительных органов, специальных государственных органов и судов, воинской службы, за исключением случаев увольнения лица на основании отсутствия на работе (службе) без уважительной причины в течение трех и более часов подряд.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Совет избирается на педагогическом совете организации образования. 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Руководитель организации образования: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соблюдение требований законодательства при формировании Совета;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обеспечивает проведение процедур, необходимых для своевременного избрания Совета; 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создает условия и оказывает содействие в работе Совета.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Состав Совета утверждается приказом руководителя организации образования.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Председатель и секретарь Совета избираются большинством голосов из состава Совета на первом заседании.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Секретарь Совета не принимает участие в голосовании Совета и обсуждении вопросов, выносимых на заседание Совета. 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Секретарь Совета является лицом, обеспечивающим ведение делопроизводства Совета: извещение членов и приглашенных лиц, о дате и месте проведения заседания Совета, составление проекта плана работы Совета, ведение протокола и ее хранение, прием заявлений и предложений, а также регистрацию писем, поступающих на имя Совета. 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Секретарь Совета обеспечивает мониторинг исполнения решений Совета и доводит об их результатах исполнения членам Совета. 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Председатель Совета созывает заседания Совета и определяет повестку дня.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Совета: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вносят предложения по повестке дня заседания; 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участвуют в подготовке материалов к заседаниям Совета и проектов его решений; 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принимают участие в обсуждении вопросов, рассматриваемых Советом.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Внеочередное заседание Совета, может быть проведено по решению председателя и (или) по предложению руководителя организации образования, и (или) по инициативе более одной трети от общего числа членов Совета.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рассмотрении вопроса о соблюдении педагогической этики педагог имеет право на: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получение в письменном виде информации о рассматриваемом вопросе;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ознакомление со всеми материалами по рассматриваемому вопросу;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защиту своих прав и законных интересов всеми не противоречащими закону способами лично или через представителя в порядке, установленном законодательством Республики Казахстан;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получение решения в письменном виде;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обжалование принятого решения в порядке, установленном законодательством Республики Казахстан.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Деятельность члена Совета прекращается в случае наступления обстоятельств, предусмотренные пунктом 8 настоящего Положения, а также в случае смерти члена Совета.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По решению Совета, член Совета может быть выведен из его состава в случаях: 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непосещения заседаний Совета более трех раз в течение года, за исключением времени нахождения в состоянии временной нетрудоспособности, освобождения от работы для выполнения государственных или общественных обязанностей, нахождения в отпуске, командировке;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подачи заявления члена Совета о выходе из состава Совета;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разглашения деталей разбирательства в отношении педагога без его письменного согласия;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предусмотренных пунктом 16 настоящих Правил;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нарушения требований пункта 19 настоящих Правил. 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Заседания Совета: 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считаются правомочными, если на них присутствует не менее двух третей от общего числа членов Совета;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проводятся согласно Плану работы, но не реже одного раза в квартал, а также по мере поступления обращений и жалоб.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 дате и повестке дня Совета уведомляются работники, а также заинтересованные лица секретарем Совета не позднее 7 календарных дней до его проведения.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Совета участвуют на его заседаниях без права замены.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Член Совета не может участвовать в обсуждении и голосовании по делу, если он либо совместно проживающие с ним близкие родственники связаны с лицом, в отношении которого рассматривается дело, родственными отношениями либо находятся в служебной или иной зависимости от указанного лица. Член Совета извещает членов Совета о данных обстоятельствах до обсуждения и голосования Совета по соответствующему делу.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Совет принимает решения простым большинством голосов от числа присутствующих на заседании членов Совета. При равенстве голосов голос председательствующего является решающим. Члены Совета не могут воздерживаться при голосовании. 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отсутствие председателя Совета по его поручению исполняет обязанности председателя один из членов Совета.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Заседание Совета оформляется в виде протокола, который подписывается председателем и секретарем Совета. Протокол заседания Совета - официальный письменный документ, отражающий ход заседания Совета и принятые на нем рекомендации. Протокол должен храниться в организации образования и должен быть включен в номенклатуру дел организации образования.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Обращение физического и (или) юридического лица, для рассмотрения которого не требуется получение информации от иных субъектов, должностных лиц, рассматривается Советом в течение пятнадцати календарных дней со дня поступления.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Обращение физического и (или) юридического лица, для рассмотрения которого требуются получение информации от иных субъектов, должностных лиц, рассматривается Советом и по нему принимается решение в течение тридцати календарных дней со дня поступления.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итогах его рассмотрения должно быть незамедлительно сообщено заявителю на самом заседании либо по итогам его рассмотрения секретарем Совета.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Рассмотрение дела в отношении педагога приостанавливается на период: 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временной нетрудоспособности; 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нахождения в отпуске или командировке; 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освобождения от исполнения своих должностных обязанностей на время выполнения им государственных или общественных обязанностей; 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нахождения на подготовке, переподготовке, курсах повышения квалификации и стажировке. 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Секретарем принимаются меры по извещению лиц, привлекаемых к ответственности, о месте и времени проведения заседания Совета не позднее, чем за 7 календарных дней. 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дела на заседании Совета может происходить без участия лиц, привлекаемых к ответственности, если они были надлежащим образом извещены о времени и месте заседания Совета не менее чем за три дня до проведения заседания.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Надлежащим извещением в настоящих Правилах признается извещение лица письмом, заказным письмом или телеграммой, которые вручаются ему лично или кому-то из совместно проживающих с ним совершеннолетних членов семьи под расписку либо с использованием иных средств связи, обеспечивающих фиксирование извещения или вызова. 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При рассмотрении вопроса ответственности педагога на заседании Совет разрешает следующие вопросы: 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имело ли место конкретное действие (бездействие), являющееся основанием для рассмотрения ответственности педагога; 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является ли это действие (бездействие) нарушением этики; 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совершено ли это нарушение этики педагогом; 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усматривается ли вина педагога в совершении нарушения. 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 итогам рассмотрения дела Совет рекомендует руководителю организации образования налагать и (или) не налагать соответствующее взыскание на педагога.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Решение Совета носит рекомендательный характер.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Руководитель организации образования при рассмотрении рекомендации Совета принимает решение в соответствии с требованиями трудового и иного законодательства.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Разбирательства в отношении педагога и принятые на их основании решения могут быть преданы гласности только с его письменного согласия.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Совета письменно сообщает заявителю результаты рассмотрения его обращения в установленные законодательством сроки.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заявителя информируют о необходимости соблюдения требований пункта 4 статьи 16 Закона Республики Казахстан "О статусе педагога" и пункта 31 настоящих Правил.</w:t>
      </w:r>
    </w:p>
    <w:bookmarkEnd w:id="1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</w:tbl>
    <w:bookmarkStart w:name="z175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Типовые правила организации работы совета по педагогической этике в территориальных подразделениях ведомства уполномоченного органа в области образования</w:t>
      </w:r>
    </w:p>
    <w:bookmarkEnd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3 в соответствии с приказом Министра просвещения РК от 24.04.2024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29.04.2024).</w:t>
      </w:r>
    </w:p>
    <w:bookmarkStart w:name="z176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67"/>
    <w:bookmarkStart w:name="z17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Типовые правила организации работы совета по педагогической этике в территориальных подразделениях ведомства уполномоченного органа в области образования (далее – Департамент) определяют порядок деятельности совета по педагогической этике при Департаменте (далее – Совет)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статусе педагога".</w:t>
      </w:r>
    </w:p>
    <w:bookmarkEnd w:id="168"/>
    <w:bookmarkStart w:name="z17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Совет является коллегиальным органом, создаваемый в территориальных подразделениях ведомства уполномоченного органа в области образования, рассматривающий вопросы соблюдения педагогами педагогической этики.</w:t>
      </w:r>
    </w:p>
    <w:bookmarkEnd w:id="169"/>
    <w:bookmarkStart w:name="z17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Совет осуществляет свою деятельность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настоящими Правилами, иными нормативными правовыми актами и руководствуется принципами объективности, справедливости и этичности.</w:t>
      </w:r>
    </w:p>
    <w:bookmarkEnd w:id="170"/>
    <w:bookmarkStart w:name="z18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Совет рассматривает обращения физических и юридических лиц, в том числе педагогов по вопросам соблюдения педагогами педагогической этики.</w:t>
      </w:r>
    </w:p>
    <w:bookmarkEnd w:id="171"/>
    <w:bookmarkStart w:name="z181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 Совета</w:t>
      </w:r>
    </w:p>
    <w:bookmarkEnd w:id="172"/>
    <w:bookmarkStart w:name="z18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состав Совета входят следующие лица:</w:t>
      </w:r>
    </w:p>
    <w:bookmarkEnd w:id="173"/>
    <w:bookmarkStart w:name="z18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одного педагога-исследователя;</w:t>
      </w:r>
    </w:p>
    <w:bookmarkEnd w:id="174"/>
    <w:bookmarkStart w:name="z18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одного педагога-мастера;</w:t>
      </w:r>
    </w:p>
    <w:bookmarkEnd w:id="175"/>
    <w:bookmarkStart w:name="z18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одного обладателя звания "Лучший педагог";</w:t>
      </w:r>
    </w:p>
    <w:bookmarkEnd w:id="176"/>
    <w:bookmarkStart w:name="z18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одного педагога, вышедшего на заслуженный отдых (по согласованию);</w:t>
      </w:r>
    </w:p>
    <w:bookmarkEnd w:id="177"/>
    <w:bookmarkStart w:name="z18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представители управлений (отделов) образования, организаций повышения квалификации и региональных методических центров;</w:t>
      </w:r>
    </w:p>
    <w:bookmarkEnd w:id="178"/>
    <w:bookmarkStart w:name="z18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представители профсоюзов, осуществляющих деятельность в отрасли образования (по согласованию).</w:t>
      </w:r>
    </w:p>
    <w:bookmarkEnd w:id="179"/>
    <w:bookmarkStart w:name="z18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состав Совета не входят лица:</w:t>
      </w:r>
    </w:p>
    <w:bookmarkEnd w:id="180"/>
    <w:bookmarkStart w:name="z19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признанные судом недееспособными или ограниченно дееспособными;</w:t>
      </w:r>
    </w:p>
    <w:bookmarkEnd w:id="181"/>
    <w:bookmarkStart w:name="z19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лишенные судом права занимать государственные должности в течение определенного срока;</w:t>
      </w:r>
    </w:p>
    <w:bookmarkEnd w:id="182"/>
    <w:bookmarkStart w:name="z19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которых за совершение административного коррупционного правонарушения налагались взыскания;</w:t>
      </w:r>
    </w:p>
    <w:bookmarkEnd w:id="183"/>
    <w:bookmarkStart w:name="z19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ранее судимые или освобожденные от уголовной ответственности за совершение преступления на основании пунктов 3), 4), 9), 10) и 12)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статьи 36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Казахстан;</w:t>
      </w:r>
    </w:p>
    <w:bookmarkEnd w:id="184"/>
    <w:bookmarkStart w:name="z19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уволенные по отрицательным мотивам из правоохранительных органов, специальных государственных органов и судов, воинской службы, за исключением случаев увольнения лица на основании отсутствия на работе (службе) без уважительной причины в течение трех и более часов подряд;</w:t>
      </w:r>
    </w:p>
    <w:bookmarkEnd w:id="185"/>
    <w:bookmarkStart w:name="z19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штатные сотрудники Департамента, за исключением руководителя Департамента;</w:t>
      </w:r>
    </w:p>
    <w:bookmarkEnd w:id="186"/>
    <w:bookmarkStart w:name="z19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действующие руководители организаций образования.</w:t>
      </w:r>
    </w:p>
    <w:bookmarkEnd w:id="187"/>
    <w:bookmarkStart w:name="z19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Совет состоит из нечетного количества людей не менее 9 человек, включая председателя. Секретарь не является членом Совета.</w:t>
      </w:r>
    </w:p>
    <w:bookmarkEnd w:id="188"/>
    <w:bookmarkStart w:name="z19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Председателем Совета является по должности руководитель Департамента. Во время нахождения руководителя Департамента в отпуске или временной нетрудоспособности функции председателя Совета осуществляет исполняющий обязанности руководителя Департамента.</w:t>
      </w:r>
    </w:p>
    <w:bookmarkEnd w:id="189"/>
    <w:bookmarkStart w:name="z19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Секретарь назначается на должность и освобождается от должности председателем Совета из числа сотрудников Департамента.</w:t>
      </w:r>
    </w:p>
    <w:bookmarkEnd w:id="190"/>
    <w:bookmarkStart w:name="z20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 предложению Председателя член Совета исключается из его состава по следующим основаниям:</w:t>
      </w:r>
    </w:p>
    <w:bookmarkEnd w:id="191"/>
    <w:bookmarkStart w:name="z20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прекращение полномочий на занимаемой должности в государственном органе, представителя общественного объединения, неправительственных организаций, педагога;</w:t>
      </w:r>
    </w:p>
    <w:bookmarkEnd w:id="192"/>
    <w:bookmarkStart w:name="z20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непосещение заседаний Совета более трех раз в течение года, за исключением времени нахождения в состоянии временной нетрудоспособности;</w:t>
      </w:r>
    </w:p>
    <w:bookmarkEnd w:id="193"/>
    <w:bookmarkStart w:name="z20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совершение противоправных виновных действий или бездействия, подтвержденных в предусмотренном законодательством порядке;</w:t>
      </w:r>
    </w:p>
    <w:bookmarkEnd w:id="194"/>
    <w:bookmarkStart w:name="z20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разглашение деталей разбирательства в отношении педагога без его письменного согласия;</w:t>
      </w:r>
    </w:p>
    <w:bookmarkEnd w:id="195"/>
    <w:bookmarkStart w:name="z20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подача заявления члена Совета о выходе из его состава.</w:t>
      </w:r>
    </w:p>
    <w:bookmarkEnd w:id="196"/>
    <w:bookmarkStart w:name="z20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Срок полномочий членов Совета составляет три года.</w:t>
      </w:r>
    </w:p>
    <w:bookmarkEnd w:id="197"/>
    <w:bookmarkStart w:name="z207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Основные задачи и функции Совета</w:t>
      </w:r>
    </w:p>
    <w:bookmarkEnd w:id="198"/>
    <w:bookmarkStart w:name="z20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Основными задачами Совета являются:</w:t>
      </w:r>
    </w:p>
    <w:bookmarkEnd w:id="199"/>
    <w:bookmarkStart w:name="z20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мониторинг, профилактика и предупреждение нарушений педагогической этики;</w:t>
      </w:r>
    </w:p>
    <w:bookmarkEnd w:id="200"/>
    <w:bookmarkStart w:name="z21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всестороннее, полное и объективное исследование обстоятельств, необходимых и достаточных для правильного рассмотрения вопроса об ответственности педагогов;</w:t>
      </w:r>
    </w:p>
    <w:bookmarkEnd w:id="201"/>
    <w:bookmarkStart w:name="z21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причин и условий, способствующих нарушению педагогической этики, и выработка на их основе рекомендаций руководителю организации образования и отдела образования.</w:t>
      </w:r>
    </w:p>
    <w:bookmarkEnd w:id="202"/>
    <w:bookmarkStart w:name="z21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соответствии с основными задачами Совет выполняет следующие функции:</w:t>
      </w:r>
    </w:p>
    <w:bookmarkEnd w:id="203"/>
    <w:bookmarkStart w:name="z21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заслушивает на своих заседаниях педагогов, руководителей организаций образования, также заинтересованных лиц по рассматриваемым вопросам;</w:t>
      </w:r>
    </w:p>
    <w:bookmarkEnd w:id="204"/>
    <w:bookmarkStart w:name="z21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запрашивает документы, материалы и информацию у государственных органов и организации образования, необходимые для выполнения стоящих перед ним задач;</w:t>
      </w:r>
    </w:p>
    <w:bookmarkEnd w:id="205"/>
    <w:bookmarkStart w:name="z21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истребует объяснения и (или) пояснения у педагогов, руководителей организаций образования, также заинтересованных лиц по рассматриваемым вопросам;</w:t>
      </w:r>
    </w:p>
    <w:bookmarkEnd w:id="206"/>
    <w:bookmarkStart w:name="z21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руководителю управления (отдела) образования и организации образования рекомендации по профилактике нарушений педагогической этики;</w:t>
      </w:r>
    </w:p>
    <w:bookmarkEnd w:id="207"/>
    <w:bookmarkStart w:name="z21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 на рассмотрение руководителю управления (отдела) образования и организации образования, рекомендации об ответственности за нарушения педагогической этики;</w:t>
      </w:r>
    </w:p>
    <w:bookmarkEnd w:id="208"/>
    <w:bookmarkStart w:name="z21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обращается к компетентным государственным органам или соответствующим должностным лицам с предложениями о рассмотрении ответственности должностных лиц государственных органов и организации образования, не рассмотревших надлежащим образом рекомендации Совета.</w:t>
      </w:r>
    </w:p>
    <w:bookmarkEnd w:id="209"/>
    <w:bookmarkStart w:name="z21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Председатель:</w:t>
      </w:r>
    </w:p>
    <w:bookmarkEnd w:id="210"/>
    <w:bookmarkStart w:name="z22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вносит на рассмотрение и утверждение Совета план работы на год;</w:t>
      </w:r>
    </w:p>
    <w:bookmarkEnd w:id="211"/>
    <w:bookmarkStart w:name="z22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 деятельность Совета и осуществляет руководство им;</w:t>
      </w:r>
    </w:p>
    <w:bookmarkEnd w:id="212"/>
    <w:bookmarkStart w:name="z22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повестку дня, место и время совещаний Совета;</w:t>
      </w:r>
    </w:p>
    <w:bookmarkEnd w:id="213"/>
    <w:bookmarkStart w:name="z22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созывает совещание Совета и председательствует на них;</w:t>
      </w:r>
    </w:p>
    <w:bookmarkEnd w:id="214"/>
    <w:bookmarkStart w:name="z22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определяет докладчика по вопросу, рассматриваемому на заседании Совета;</w:t>
      </w:r>
    </w:p>
    <w:bookmarkEnd w:id="215"/>
    <w:bookmarkStart w:name="z22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 итогам полугодия и года отчитывается перед ведомством уполномоченного органа в области образования об итогах работы Совета.</w:t>
      </w:r>
    </w:p>
    <w:bookmarkEnd w:id="216"/>
    <w:bookmarkStart w:name="z22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Член Совета проявляет объективность при исполнении возложенных на него функций.</w:t>
      </w:r>
    </w:p>
    <w:bookmarkEnd w:id="217"/>
    <w:bookmarkStart w:name="z22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Члены Совета:</w:t>
      </w:r>
    </w:p>
    <w:bookmarkEnd w:id="218"/>
    <w:bookmarkStart w:name="z22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вносят предложения к плану работы Совета и повестке дня совещаний;</w:t>
      </w:r>
    </w:p>
    <w:bookmarkEnd w:id="219"/>
    <w:bookmarkStart w:name="z22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участвуют в подготовке материалов к совещаниям Совета и проектов его решений;</w:t>
      </w:r>
    </w:p>
    <w:bookmarkEnd w:id="220"/>
    <w:bookmarkStart w:name="z23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принимают участие в обсуждении вопросов, рассматриваемых Советом;</w:t>
      </w:r>
    </w:p>
    <w:bookmarkEnd w:id="221"/>
    <w:bookmarkStart w:name="z23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принимают решение по предложению Председателя о выводе из своего состава члена Совета в случаях,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Типовых правил.</w:t>
      </w:r>
    </w:p>
    <w:bookmarkEnd w:id="222"/>
    <w:bookmarkStart w:name="z23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Член Совета не участвует в обсуждении и голосовании по рассматриваемому вопросу, при наличии связи его либо совместно проживающих с ним близких родственников с лицом, в отношении которого возбуждено дисциплинарное дело, родственными, служебными или другими отношениями либо находятся в служебной или иной зависимости от указанного лица.</w:t>
      </w:r>
    </w:p>
    <w:bookmarkEnd w:id="223"/>
    <w:bookmarkStart w:name="z23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Совета заявляет об обстоятельствах, исключающих его участие в обсуждении и голосовании, до заседания Совета.</w:t>
      </w:r>
    </w:p>
    <w:bookmarkEnd w:id="224"/>
    <w:bookmarkStart w:name="z23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Секретарь не принимает участие в голосовании и обсуждении вопросов, выносимых на заседание Совета.</w:t>
      </w:r>
    </w:p>
    <w:bookmarkEnd w:id="225"/>
    <w:bookmarkStart w:name="z235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организации работы Совета</w:t>
      </w:r>
    </w:p>
    <w:bookmarkEnd w:id="226"/>
    <w:bookmarkStart w:name="z23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Секретарь обеспечивает ведение делопроизводства Совета:</w:t>
      </w:r>
    </w:p>
    <w:bookmarkEnd w:id="227"/>
    <w:bookmarkStart w:name="z23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заявлений и предложений, а также регистрацию писем, поступающих на имя Совета;</w:t>
      </w:r>
    </w:p>
    <w:bookmarkEnd w:id="228"/>
    <w:bookmarkStart w:name="z23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запрос необходимых материалов у физических и юридических лиц по рассматриваемому вопросу;</w:t>
      </w:r>
    </w:p>
    <w:bookmarkEnd w:id="229"/>
    <w:bookmarkStart w:name="z23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извещение членов Совета, заявителя и приглашенных лиц, о дате и месте проведения заседания;</w:t>
      </w:r>
    </w:p>
    <w:bookmarkEnd w:id="230"/>
    <w:bookmarkStart w:name="z24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материалов по повестке дня;</w:t>
      </w:r>
    </w:p>
    <w:bookmarkEnd w:id="231"/>
    <w:bookmarkStart w:name="z24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протокола и его хранение.</w:t>
      </w:r>
    </w:p>
    <w:bookmarkEnd w:id="232"/>
    <w:bookmarkStart w:name="z24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Заседание Совета проводится в онлайн и (или) офлайн форматах по согласованию с его членами.</w:t>
      </w:r>
    </w:p>
    <w:bookmarkEnd w:id="233"/>
    <w:bookmarkStart w:name="z24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Совещания Совета:</w:t>
      </w:r>
    </w:p>
    <w:bookmarkEnd w:id="234"/>
    <w:bookmarkStart w:name="z24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считаются правомочными, при присутствии не менее двух третей состава Совета;</w:t>
      </w:r>
    </w:p>
    <w:bookmarkEnd w:id="235"/>
    <w:bookmarkStart w:name="z24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проводятся в соответствии с планом его работы, но не реже одного раза в три месяца, а также по мере поступления обращений (заявлений, жалоб) и писем;</w:t>
      </w:r>
    </w:p>
    <w:bookmarkEnd w:id="236"/>
    <w:bookmarkStart w:name="z24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проведении совещаний Совета замена его членов иными лицами не допускается.</w:t>
      </w:r>
    </w:p>
    <w:bookmarkEnd w:id="237"/>
    <w:bookmarkStart w:name="z24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Секретарем принимаются меры по извещению членов Совета, а также заинтересованных лиц, о месте и времени проведения заседания не позднее одного (1) рабочего дня до заседания.</w:t>
      </w:r>
    </w:p>
    <w:bookmarkEnd w:id="238"/>
    <w:bookmarkStart w:name="z24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неявке заявителей и лиц, привлекаемых к ответственности, извещенных надлежащим образом о времени и месте заседания Совета не менее чем за один (1) рабочий день до проведения заседания, рассмотрение обращения осуществляется без их участия.</w:t>
      </w:r>
    </w:p>
    <w:bookmarkEnd w:id="239"/>
    <w:bookmarkStart w:name="z24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Надлежащим извещением в настоящих Типовых правилах признается извещение лица письмом с уведомлением, заказным письмом или телеграммой, которые вручаются ему лично или кому-то из совместно проживающих с ним совершеннолетних членов семьи под расписку либо с использованием иных средств связи, обеспечивающих фиксирование извещения или вызова.</w:t>
      </w:r>
    </w:p>
    <w:bookmarkEnd w:id="240"/>
    <w:bookmarkStart w:name="z25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При рассмотрении вопроса о соблюдении педагогической этики заинтересованное лицо, чьи интересы затрагивают:</w:t>
      </w:r>
    </w:p>
    <w:bookmarkEnd w:id="241"/>
    <w:bookmarkStart w:name="z25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ознакомливается со всеми материалами по рассматриваемому вопросу;</w:t>
      </w:r>
    </w:p>
    <w:bookmarkEnd w:id="242"/>
    <w:bookmarkStart w:name="z25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защищает свои права и законные интересы всеми не противоречащими закону способами лично или через представителя в порядке, установленном законодательством Республики Казахстан;</w:t>
      </w:r>
    </w:p>
    <w:bookmarkEnd w:id="243"/>
    <w:bookmarkStart w:name="z25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получает решение Совета в письменном виде.</w:t>
      </w:r>
    </w:p>
    <w:bookmarkEnd w:id="244"/>
    <w:bookmarkStart w:name="z25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Совет принимает решение большинством голосов от числа присутствующих на совещании его членов. При равенстве голосов голос председательствующего является решающим. Члены Совета выражают особое мнение в письменном виде.</w:t>
      </w:r>
    </w:p>
    <w:bookmarkEnd w:id="245"/>
    <w:bookmarkStart w:name="z25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Решение Совета оформляется в виде протокола, который подписывается Председателем, членами Совета, участвовавшими на заседании, а также Секретарем, составлявшим протокол заседания. В протоколе указываются принятые решения и результаты голосования Совета по каждому рассмотренному вопросу. Протокол хранится в Департаменте с добавлением в номенклатуру дел.</w:t>
      </w:r>
    </w:p>
    <w:bookmarkEnd w:id="246"/>
    <w:bookmarkStart w:name="z256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Решения Совета носят рекомендательный характер.</w:t>
      </w:r>
    </w:p>
    <w:bookmarkEnd w:id="247"/>
    <w:bookmarkStart w:name="z257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Секретарь обеспечивает мониторинг исполнения решений Совета и доводит об их результатах исполнения всем членам Совета.</w:t>
      </w:r>
    </w:p>
    <w:bookmarkEnd w:id="248"/>
    <w:bookmarkStart w:name="z258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Рассмотрение вопроса в отношении педагога или руководителя организации образования приостанавливается на период:</w:t>
      </w:r>
    </w:p>
    <w:bookmarkEnd w:id="249"/>
    <w:bookmarkStart w:name="z259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временной нетрудоспособности;</w:t>
      </w:r>
    </w:p>
    <w:bookmarkEnd w:id="250"/>
    <w:bookmarkStart w:name="z260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нахождения в отпуске или командировке;</w:t>
      </w:r>
    </w:p>
    <w:bookmarkEnd w:id="251"/>
    <w:bookmarkStart w:name="z261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освобождения от исполнения своих должностных обязанностей на время выполнения им государственных или общественных обязанностей;</w:t>
      </w:r>
    </w:p>
    <w:bookmarkEnd w:id="252"/>
    <w:bookmarkStart w:name="z262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нахождения на подготовке, переподготовке, курсах повышения квалификации и стажировке;</w:t>
      </w:r>
    </w:p>
    <w:bookmarkEnd w:id="253"/>
    <w:bookmarkStart w:name="z26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проведения расследования несчастного случая, связанного с трудовой деятельностью, в отношении лиц, допустивших нарушения требований по безопасности и охране труда.</w:t>
      </w:r>
    </w:p>
    <w:bookmarkEnd w:id="254"/>
    <w:bookmarkStart w:name="z26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Разбирательства в отношении руководителей организации образования и педагогов, принятые на их основании решения предаются гласности только с их письменного согласия.</w:t>
      </w:r>
    </w:p>
    <w:bookmarkEnd w:id="255"/>
    <w:bookmarkStart w:name="z26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Результаты рассмотрения обращения письменно сообщаются заявителю согласно срокам,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процедурно-процессуальным кодексом Республики Казахстан.</w:t>
      </w:r>
    </w:p>
    <w:bookmarkEnd w:id="25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