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bfb4" w14:textId="146b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24 февраля 2015 года № 171 "Об утверждении правил оказания услуг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5 мая 2020 года № 175/НҚ. Зарегистрирован в Министерстве юстиции Республики Казахстан 12 мая 2020 года № 20621.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 № 171 "Об утверждении Правил оказания услуг связи" (зарегистрирован в Реестре государственной регистрации нормативных правовых актов № 10999, опубликован 8 мая 2015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сотовой связи,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базовый тарифный план – тарифный план с авансовым порядком расчета без абонентской платы и содержащий основные услуги сотовой связи;";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расчетный период – тридцать календарных дней после окончания учетного периода, в течение которого абонент оплачивает оказанные ему услуги оператора сотовой связи по кредитному порядку расчетов.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учетный период – период времени, равный одному календарному месяцу, в течение которого оказывались и учитывались услуги оператора сотовой связи по кредитному порядку расчетов. Учетный период тарифного плана, предусматривающего кредитный порядок расчетов, начинается со дня подключения к нему и до аналогичной даты следующего месяца;";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Услуги сотовой связи предоставляются абоненту оператором сотовой связи не позднее двадцати четырех часов с момента заключения с ним договора в соответствии с настоящими Правилами. Оказание услуг сотовой связи по тарифным планам, предусматривающим авансовый порядок расчетов, осуществляется только после совершения платежа, в порядке и на условиях, которые установлены договором об оказании услуг сотовой связи, а также согласно условиям соответствующих тарифных планов.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Оператор сотовой связи формирует тарифные планы, которые предлагаются абонентам. Перечень тарифных планов, включенные в них основные и дополнительные услуги сотовой связи и тарифы на них, условия их использования, срок действия, периодичность взимания абонентской платы, объем включенных услуг определяются оператором самостоятельно и доводятся до сведения абонентов доступными оператору способами.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оператор сотовой связи формирует один из тарифных планов, предусматривающий авансовый порядок расчета и абонентскую плату со сроком оказания услуг, равный одному календарному месяцу.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срок оказания услуг истекает в соответствующее число последнего месяца срока.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окончания предусмотренного тарифным планом объема одной услуги, оператор сотовой связи не ограничивает абонента в получении других услуг, предусмотренных этим же тарифным планом. Также при окончании объема услуг, предусмотренных тарифным планом, оператор сотовой связи уведомляет об этом абонента и взимает плату за дополнительный объем услуг только с его согласия.";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в следующей редакций: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Изменения в базовый тарифный план оператор сотовой связи вносит не менее чем один раз в год, известив абонента об этом посредством короткого текстового сообщения не позднее чем за тридцать календарных дней до внесения изменений;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к базовому тарифному плану осуществляется оператором сотовой связи: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абонента самостоятельно выбравшего данный тарифный план;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абонента упраздняемого тарифного плана, когда абонент самостоятельно не выбрал другой тарифный план;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абонента воспользовавшегося услугой переноса номера из сети другого оператора сотовой связи, когда абонент самостоятельно не выбрал другой тарифный план.";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При кредитном порядке расчетов поступление на счет оператора сотовой связи денег, достаточных для оплаты услуг сотовой связи, не требуется. Абонент пользуется услугами связи без предварительной оплаты денежных средств и оплачивает их в течение расчетного периода. Оператор сотовой связи ежемесячно выставляет абоненту счет на оплату за оказанные услуги в соответствии с действующими тарифами оператора сотовой связи. Стоимость всех полученных абонентом услуг сотовой связи и иных услуг суммируется за учетный период.".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и инфраструктуры в области связи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