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d4ce" w14:textId="857d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по инвестициям и развитию Республики Казахстан от 18 февраля 2015 года № 133 "Об утверждении Правил оптимизации и автоматизации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14 мая 2020 года № 193/НҚ. Зарегистрирован в Министерстве юстиции Республики Казахстан 16 мая 2020 года № 20643. Утратил силу приказом Министра цифрового развития, инноваций и аэрокосмической промышленности Республики Казахстан от 5 сентября 2022 года № 309/НҚ.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05.09.2022 </w:t>
      </w:r>
      <w:r>
        <w:rPr>
          <w:rFonts w:ascii="Times New Roman"/>
          <w:b w:val="false"/>
          <w:i w:val="false"/>
          <w:color w:val="ff0000"/>
          <w:sz w:val="28"/>
        </w:rPr>
        <w:t>№ 309/НҚ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18 февраля 2015 года № 133 "Об утверждении Правил оптимизации и автоматизации государственных услуг" (зарегистрирован в Реестре государственной регистрации нормативных правовых актов Республики Казахстан за № 10501, опубликован 9 июля 2015 года в информационно-правовой системе "Әділет"),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оптимизации и автоматизации государственных услуг,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2020 года № 193/НҚ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 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2015 года № 133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оптимизации и автоматизации государственных услуг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оптимизации и автоматизации государственных услуг (далее - Правила) разработаны в соответствии с подпунктом 13)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оптимизации и автоматизации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в компетенцию которых входит оказание государственных услуг.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Целями оптимизации и автоматизации государственных услуг являются упрощение и ускорение процесса оказания государственных услуг, оказываемых государственными органами, в том числе путем: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устранения избыточных административных процедур и количества согласующих подразделений государственных органов;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сокращения количества бумажных документов, представляемых услугополучателями для получения государственных услуг, либо перевода их в электронную форму или их замены формой сведений;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обеспечения межведомственного взаимодействия информационных систем государственных органов;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взаимодействия услугополучателей с должностными лицами государственных органов по принципу "одного окна" с использованием информационно-коммуникационных технологий без личной явки услугополучателя в государственные органы;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оказания государственных услуг посредством одноразовых паролей;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предоставления нескольких государственных услуг по принципу "одного заявления";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государственных услуг в проактивной форме;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исключения человеческого фактора при оказании государственных услуг;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сокращения сроков оказания государственных услуг.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сфере информатизации (далее – уполномоченный орган)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интеграция информационных систем – мероприятия по обеспечению информационного взаимодействия между информационными системами;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принцип "одного заявления" – форма оказания государственной услуги, предусматривающая совокупность нескольких государственных услуг, оказываемых на основании одного заявления;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государственный орган (далее – государственный орган) – центральный государственный орган, разрабатывающий подзаконные нормативные правовые акты, регулирующие порядок оказания государственных услуг, а также принимающий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форма сведений - документ в электронной или иной форме, установленной законодательством Республики Казахстан, содержащий информацию о соответствии требованиям, предъявляемым при оказании государственных услуг.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дорожная карта по оптимизации и автоматизации государственных услуг – план мероприятий, содержащий порядок действий государственного органа-исполнителя и соисполнителей с определением сроков и конечных результатов их исполнения;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Межведомственная комиссия по вопросам оказания государственных услуг – консультативно-совещательный орган при Правительстве Республики Казахстан;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автоматизация процесса 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электронной форме;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оптимизация процесса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услугополучателями, а также звеньев процесса ее оказания, в том числе путем автоматизации;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проактивная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связи.</w:t>
      </w:r>
    </w:p>
    <w:bookmarkEnd w:id="33"/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оптимизации и автоматизации государственных услуг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Оптимизация процессов оказания государственных услуг осуществляется центральными государственными органами, Государственной корпорацией,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 на постоянной основе.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Центральные государственные органы, и местные исполнительные органы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принимают меры по оптимизации и автоматизации процессов оказания государственных услуг: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по согласованию с уполномоченным органом;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основании предложений уполномоченного органа по совершенствованию подзаконных нормативных правовых актов, определяющих порядок оказания государственных услуг, оказываемых в электронной форме;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основании предложений уполномоченного органа, определяемого Правительством Республики Казахстан из числа центральных государственных органов по совершенствованию подзаконных нормативных правовых актов, определяющих порядок оказания государственных услуг, оказываемых через Государственную корпорацию;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рекомендаций Межведомственной комиссии по вопросам оказания государственных услуг.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Оптимизация процессов оказания государственных услуг через Государственную корпорацию проводится на основании решения уполномоченного органа в сфере оказания государственных услуг, в том числе по итогам пилотных проектов в сфере оказания государственных услуг. Реализация пилотных проектов в сфере оказания государственных услуг уполномоченного органа в сфере оказания государственных услуг и заинтересованных центральных государственных органов – разработчиков подзаконного нормативного правового акта, определяющего порядок оказания государственной услуги, осуществляется на основании совместного решения.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ежегодно не позднее 30 марта формирует и направляет в государственные органы перечень государственных услуг, подлежащих рассмотрению на Межведомственной комиссии по вопросам оказания государственных услуг, по основаниям изложенным в подпунктах 2), 3), 4) пункта 5 настоящих Правил.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Государственные органы не позднее месяца со дня получения перечня государственных услуг указанного в пункте 7 настоящих Правил формируют предоставляемые в уполномоченный орган материалы: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действующий и предлагаемый бизнес-процессы оказания услуг по форме согласно приложению 1 к настоящим Правилам;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опросный лист государственной услуги, подлежащий рассмотрению на Межведомственной комиссии по вопросам оказания государственных услуг по форме согласно приложению 2 к настоящим Правилам;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пояснительная записка в произвольной форме, по государственным услугам, содержащимся в перечне государственных услуг, подлежащих рассмотрению на Межведомственной комиссии по вопросам оказания государственных услуг;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предложения по оптимизации и автоматизации государственных услуг, при наличии.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материалов государственный орган рассматривает возможность автоматизации государственной услуги, для чего проводятся следующие действия по определению: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характера и количества бумажных документов, требуемых от услуголучателей для получения государственной услуги, и их сверка с электронными информационными ресурсами государственных информационных систем на предмет замены данных документов электронными информационными ресурсами (в случае, если в государственных информационных системах отсутствуют сведения, содержащиеся в бумажных документах, то определяется возможность использования сканированных версий бумажных документов и (или) замены их формой сведений);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информационных систем, подлежащих интеграции, в связи с заменой бумажных документов на электронные информационные ресурсы, которые хранятся, обрабатываются в данных системах;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периода времени, на который может быть сокращен срок оказания государственной услуги (сокращение срока оказания государственной услуги достигается за счет сокращения сроков на получение, проверку, согласование, доставку документов, а также исключения количества согласующих структурных подразделений государственного органа и (или) исключения официального взаимодействия с другими государственными органами в связи с заменой документов на электронные информационные ресурсы, содержащиеся в государственных информационных системах);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исключения количества согласующих структурных подразделений, подведомственных организаций государственного органа за счет рационального распределения их функций;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исключения дублирующих функций государственных органов;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регламентации внутреннего взаимодействия структурных подразделений, подведомственных организаций государственного органа или внешнего взаимодействия двух и более государственных органов при оказании государственной услуги;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рационального деления кадрового состава, в том числе увеличение или уменьшение кадрового состава государственного органа, подведомственных организаций;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рационального территориального размещения структурных подразделений, подведомственных организаций с целью увеличения скорости коммуникаций между ними и исключения длительного прохождения почтовой корреспонденции;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своевременного и качественного материального снабжения структурных подразделений, подведомственных организаций;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изменения технологий изготовления конечных результатов оказания государственных услуг (сертификатов, удостоверений, и иные);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сокращения количества документов, представляемых услугополучателями для получения государственных услуг, в том числе путем замены их формой сведений;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оказания государственных услуг через Государственную корпорацию;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оказания государственной услуги без заявления услугополучателя, по инициативе услугодателя, посредством информационных систем государственных органов (проактивное оказание);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оказания комплекса взаимосвязанных услуг по принципу "одного заявления" (композитное оказание).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если государственная услуга не может быть автоматизирована на момент проведения обследования или имеется возможность помимо автоматизации оптимизировать государственную услугу путем организационных, кадровых, административно-хозяйственных, технологических и других мероприятий, государственным органом определяется состав и характеристика дополнительных мероприятий, в результате которых достигаются ускорение и упрощение процесса оказания государственной услуги.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итогам формирования материалов согласно пункту 8 настоящих Правил, государственный орган направляет материалы по каждой государственной услуге в уполномоченный орган.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на основании материалов государственных органов, а также дополнительных предложений, формирует перечень государственных услуг и график их рассмотрения на Межведомственной комиссии по вопросам оказания государственных услуг.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выносит на утверждение график рассмотрения государственных услуг на очередное заседание Межведомственной комиссии по вопросам оказания государственных услуг.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решению Межведомственной комиссии по вопросам оказания государственных услуг в график рассмотрения государственных услуг подлежащих оптимизации и автоматизации могут вноситься изменения и дополнения.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Реализация оптимизации и автоматизации государственных услуг осуществляется в соответствии с дорожными картами по оптимизации и автоматизации государственных услуг, утверждаемыми по согласованию с уполномоченным органом, и заинтересованными государственными органами и организациями по форме согласно приложению 3 к настоящим Правилам, не позднее месяца после принятия решения.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Государственные органы принимают меры по своевременному исполнению дорожных карт по оптимизации и автоматизации государственных услуг.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осуществляет мониторинг за своевременным исполнением дорожных карт по оптимизации и автоматизации государственных услуг.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оптимизации и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</w:tbl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8105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78105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оптимизации и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</w:tbl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Опросный лист государственной услуги, подлежащий рассмотрению на Межведомственной комиссии по вопросам оказания государственных услуг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параметра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востребована услуга (статистика)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 ли перевести услугу из бумажного формата в исключительно электронный формат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 ли перевести результат оказания услуги из бумажного в исключительно электронный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Насколько может быть сокращен срок оказания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 документы могут быть исключены из перечня требуемых документов, в том числе путем получения сведений из информационных систем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 ли исключить из процесса оказания услуги процедуру заседания коллегиальных органов (при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 ли полностью исключить участие работников услугодателя при оказании услуги (в том числе процесс принятия решения и подписания результата)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 ли оказывать данную услугу посредством одноразового пароля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 ли перевести данную услугу в проактивный формат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 ли композитное оказание данной услуги с другими услугами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 ли сократить количество полей ручного ввода (при оказании услуги через портал "электронного правительства")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 ли исключить альтернативу по подаче документов и получению результата через услугодателя и Государственную корпорацию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действующая информационная система для оказания данной услуги (указать разработчика)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ли у информационной системы интеграция с другими информационными системами (с какими)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оптимизации и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 20__ года</w:t>
            </w:r>
          </w:p>
        </w:tc>
      </w:tr>
    </w:tbl>
    <w:bookmarkStart w:name="z8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Дорожная карта по оптимизации и автоматизации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"_________________"</w:t>
      </w:r>
    </w:p>
    <w:bookmarkEnd w:id="74"/>
    <w:bookmarkStart w:name="z8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Ответственный за исполнение Дорожной карты: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__________________________________________________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 Руководитель государственного органа _____________________ "__" ________ 20__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 Заместитель руководителя уполномоченного органа в сфере информатизации ______________________ "__" _________ 20__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 Заинтересованный орган/организация (по мере необходимости) _____________________ "__" ________ 20__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Организационные мероприятия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Модификация и интеграция информационных систем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Нормативно-правовое обеспечение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оптимизированного бизнес-процесса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осведомленности граждан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