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9dfb" w14:textId="94f9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30 сентября 2015 года № 766 "Об утверждении правил обеспечения лекарственными средствами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мая 2020 года № ҚР ДСМ-51/2020. Зарегистрирован в Министерстве юстиции Республики Казахстан 20 мая 2020 года № 20672. Утратил силу приказом Министра здравоохранения Республики Казахстан от 20 августа 2021 года № ҚР ДСМ-89.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20.08.2021 </w:t>
      </w:r>
      <w:r>
        <w:rPr>
          <w:rFonts w:ascii="Times New Roman"/>
          <w:b w:val="false"/>
          <w:i w:val="false"/>
          <w:color w:val="ff0000"/>
          <w:sz w:val="28"/>
        </w:rPr>
        <w:t>№ ҚР ДСМ-89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сентября 2015 года № 766 "Об утверждении правил обеспечения лекарственными средствами граждан" (зарегистрирован в Реестре государственной регистрации нормативных правовых актов под № 12199, опубликован 27 октября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"Медицинскими организациями областей, городов республиканского значения и столицы, оказывающих амбулаторно-поликлиническую помощь в рамках ГОБМП и ОСМС независимо от форм собственности, в срок до 1 ноября текущего года, предыдущего к планируемому году, формируется окончательная заявка в рамках выделенного финансирования на лекарственные средства в информационной системе и подписывается электронной цифровой подписью первого руководителя.";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"Фонд формирует проект сводной окончательной заявки по республике и направляет в уполномоченный орган в области здравоохранения в разрезе нозологий, наименований и количества лекарственных средств, количества пациентов для согласования.";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Лекарственные средства, предназначенные для оказания скорой, стационарной и стационарозамещающей помощи в рамках ГОБМП и ОСМС, помечаются штампом медицинской организации при поступлении (с указанием наименования медицинской организации, ее адреса и пометкой "Бесплатно").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средства, предназначенные для оказания амбулаторного лекарственного обеспечения в рамках ГОБМП и ОСМС предоставляемых бесплатно, помечаются штампом медицинской организации при отпуске населению по рецепту врача (с указанием наименования медицинской организации, ее адреса и пометкой "Бесплатно")".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лекарственного обеспечения и стандартизации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Надырова К.Т.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