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4034" w14:textId="38b4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страховых премий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мая 2020 года № 172. Зарегистрирован в Министерстве юстиции Республики Казахстан 20 мая 2020 года № 20673.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страховых премий.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 № 172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страховых премий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страховых премий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субсидирования страховых премий за счет и в пределах средств, предусмотренных в государственном бюджете на соответствующий финансовый год.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Основной целью субсидирования страховых премий является повышение доступности заемного и торгового финансирования для субъектов агропромышленного комплекса (далее – АПК).</w:t>
      </w:r>
    </w:p>
    <w:bookmarkEnd w:id="15"/>
    <w:bookmarkStart w:name="z1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в рамках настоящих Правил подлежат страховые премии в размере 80 % от суммы страховой премии по договорам страхования в АПК, заключенные страховыми организациями, филиалами страховых организаций-нерезидентов Республики Казахстан (далее – страховщик).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сельского хозяйства РК от 18.08.2022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в сфере страхования в АПК (далее – оператор) – созданное по решению Правительства Республики Казахстан акционерное общество, входящее в состав национального управляющего холдинга в сфере АПК, единственным акционером которого является государство;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страхования в АПК (далее – информационная система страхования) – автоматизированная система, обеспечивающая заключение электронных договоров страхования в АПК,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АПК и их сторонах;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развития АПК (далее – уполномоченный орган) – государственный орган, осуществляющий государственное регулирование в области развития АПК;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лицевой счет – счет, открываемый в информационной системе страхования, отражающий информацию о пользователе, зарегистрированном в электронном реестре заявок на субсидирования, необходимую для его опознавания (аутентификации) и предоставления доступа к его личным данным и настройкам;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кабинет – персональная веб-страница пользователя (страхователя, страховщика, оператора) в информационной системе страхования;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 услуг – лицо, обеспечивающее доступ к информационной системе страхования и ее сопровождение, которое определяется в соответствии с законодательством Республики Казахстан о государственных закупках;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информационной системы страхования (далее – веб-портал) – интернет-ресурс, размещенный в сети Интернет, предоставляющий доступ к информационной системе страхования;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страховой продукт – финансовый продукт, разработанный оператором или страховщиком, согласованный с уполномоченным органом по регулированию, контролю и надзору финансового рынка и финансовых организаций и утвержденный оператором, подлежащий субсидированию в рамках государственной поддержки субъектов АПК при страховании в АПК;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страховая премия – сумма денег, которую страхователь обязан уплатить страховщику за принятие последним обязательств произвести страховую выплату страхователю (выгодоприобретателю) в размере, определенном договором страхования;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части страховой премии – форма государственной поддержки, направленная на оплату страховщику части страховой премии при условии, что другая ее часть оплачена страхователем;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страхования – договор, заключаемый между страховщиком и страхователем с целью страхования имущественных интересов страхователя в рамках его деятельности в области АПК;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сельского хозяйства РК от 18.08.2022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страхователь – физическое или юридическое лицо, в том числе крестьянское или фермерское хозяйство, заключившее со страховщиком договор страхования;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электронный реестр заявок на субсидирование (далее – реестр) – совокупность сведений о заявках на субсидирование, а также о страхователях, страховщиках, и иные сведения, отраженные в информационной системе страхования;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заявка на субсидирование – электронная заявка страховщика на оплату части страховой премии по договору страхования;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сельского хозяйства РК от 18.08.2022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мероприятий по субсидированию страховых премий между уполномоченным органом и оператором заключается договор по оказанию услуг оператора на соответствующий финансовый год.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Оператору открывается текущий счет в Национальном Банке Республики Казахстан (далее – Национальный Банк) для осуществления управления средствами, передаваемыми уполномоченным органом на основе договора, заключаемого между уполномоченным органом и оператором.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Временно свободные средства с текущего счета в Национальном Банке могут размещаться на депозитах в Национальном Банке и в государственные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ценные </w:t>
      </w:r>
      <w:r>
        <w:rPr>
          <w:rFonts w:ascii="Times New Roman"/>
          <w:b w:val="false"/>
          <w:i w:val="false"/>
          <w:color w:val="000000"/>
          <w:sz w:val="28"/>
        </w:rPr>
        <w:t>бумаги.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Доходная часть текущего счета в Национальном Банке формируется за счет бюджетных средств, передаваемых уполномоченным органом на основе договора, и доходов от размещения временно свободных средств на депозитах в Национальном Банке и в государственные ценные бумаги.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Расходная часть текущего счета в Национальном Банке включает в себя суммы размещения на депозитах в Национальном Банке и в государственные ценные бумаги, расходы на возмещение части страховой премии.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Остатки средств на текущем счете в Национальном Банке, числящиеся на конец финансового года, не подлежат возврату уполномоченному органу и соответственно в государственный бюджет, а расходуются на субсидирование страховых премий в следующем финансовом году.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формировании бюджетной заявки на следующий финансовый год учитывается имеющийся остаток средств на текущем счете в Национальном Банке.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нехватки средств на субсидирование части страховых премий на текущем счете в Национальном Банке, заявка страховщика рассматривается в следующем финансовом году.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в течение 3 (трех) рабочих дней после вступления в силу договора по закупу услуг по обеспечению доступа к информационной системе страхования и ее сопровождению размещает объявление на веб-портале и в средствах массовой информации, распространяемых на территории Республики Казахстан, о начале программы по субсидированию части страховой премии по договорам страхования.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сельского хозяйства РК от 18.08.2022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Субсидии выплачиваются страховщикам.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получения субсидий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Субсидии выплачиваются при соблюдении следующих условий: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в реестре действительного договора страхования, предметом которого является приобретение утвержденного оператором страхового продукта;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подтверждении оплаты страхователем части страховой премии в соответствии с размером субсидирования,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результате информационного взаимодействия информационной системы страхования и банковской платежной системы;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подачи страховщиком заявки на получение субсидий части страховых премий (далее – заявка на субсидирование)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веб-портала.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сельского хозяйства РК от 20.04.2023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заключения договора страхования и выплаты субсидий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предоставления доступа к информационной системе страхования страхователям и страховщикам необходимо иметь ЭЦП.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направляет поставщику услуг актуализированные списки работников, обладающих ЭЦП.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данным реестра предоставляется уполномоченному органу в онлайн-режиме на безвозмездной основе.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регистрации в "личном кабинете" страхователем и страховщиком указываются следующие сведения: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индивидуальный идентификационный номер (далее – ИИН), фамилия, имя и отчество (при его наличии);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бизнес-идентификационный номер, полное наименование; фамилия, имя и отчество (при его наличии) и ИИН первого руководителя;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адрес электронной почты);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текущего счета банка второго уровня.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страхователь и страховщик в течение 1 (одного) рабочего дня изменяют данные лицевого счета, внесенные в "личный кабинет".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Страхователь посредством информационной системы страхования заключает договор страхования с выбранным страховщиком и оплачивает часть страховой премии в соответствии с размером субсидирования,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сельского хозяйства РК от 20.04.2023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Заявка на субсидирование подается страховщиком после получения оплаты от страхователя.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регистрация страховщиком заявки на субсидирование производится не позднее 3 (трех) рабочих дней после оплаты части страховой премии страхователем в "личном кабинете" в следующем порядке: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заявка на субсидирование с внесением в нее сведений, необходимых для проверки информационной системой страхования условий субсидирования;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на субсидирование регистрируется в информационной системе страхования путем ее подписания ЭЦП страховщика и становится доступной в "личном кабинете" оператора. На электронный адрес оператора направляется электронное извещение о поступлении на рассмотрение заявки на субсидирование.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с даты получения заявки на субсидирование в течение 1 (одного) рабочего дня осуществляет в информационной системе страхования: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ее принятия путем подписания с использованием ЭЦП соответствующего уведомления. Данное уведомление становится доступным в "личных кабинетах" страховщика и страхователя;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решения по заявке на субсидирование.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положительного решения, оператор в течение 2 (двух) рабочих дней формирует в информационной системе страхования платежные поручения на выплату субсидий со счета в Национальном Банке.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Основанием для отказа оператора в предоставлении субсидий может быть следующее: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для получения субсидий, и (или) данных (сведений), содержащихся в них;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данных и сведений, необходимых для получения субсидий.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Использование информационной системы страхования допускается при ее соответствии требованиям, установленным пунктом 6 статьи 10-1 Закона.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ежеквартально, не позднее 20 (двадцатого) числа месяца, следующего за отчетным, представляет в уполномоченный орган отчет о фактическом использовании субсидий по договорам страхования, выданным в рамках государственной поддержки развития страхования в агропромышленном комплексе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страховых премий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получение субсидий части страховых премий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(полное наименование оператора)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(полное наименование юридического лица)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выплатить субсидии на оплату части страховой премии в размере _________________ тенге.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(далее – БИН)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руководителя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___________________________________________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текущего счета страховщика в банке второго уровня: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бенефициара (далее - Кбе) ______________________________________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банка:__________________________________________________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банка:______________________________________________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________________________________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___________________________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____________________________________________________________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договора страхования между страхователем и страховщиком: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_________________________________________________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 ________________________________________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страхователю ________________________________________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законами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и отправлено заявителем в _____ часов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- ЭЦП)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принята оператором в _____ часов 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премий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развития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 размещена на интернет-ресурсе: www.gov.kz</w:t>
      </w:r>
    </w:p>
    <w:bookmarkStart w:name="z13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 по договорам страхования, выданным в рамках государственной поддержки развития страхования в агропромышленном комплексе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17.11.2023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предназначенной для сбора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№ 1-ОСТ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 квартал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оператор в сфере страхования в агропромышленном комплексе (далее – оператор)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срок не позднее 20 (двадцатого) числа месяца, следующего за отчетным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страхователя /страховщика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страхователя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премии,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выплаченных субсидий,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субсидий, находящийся на специальном счете оператора,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(подпись/электронная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фактическом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агропромышленном комплексе"</w:t>
            </w:r>
          </w:p>
        </w:tc>
      </w:tr>
    </w:tbl>
    <w:bookmarkStart w:name="z13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фактическом использовании субсидий по договорам страхования, выданным в рамках государственной поддержки развития страхования в агропромышленном комплексе"</w:t>
      </w:r>
    </w:p>
    <w:bookmarkEnd w:id="108"/>
    <w:bookmarkStart w:name="z1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 по договорам страхования, выданным в рамках государственной поддержки развития страхования в агропромышленном комплексе" (далее – Форма).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руководителем, либо лицом, исполняющим его обязанности, с указанием его фамилии и инициалов.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государственном и русском языках.</w:t>
      </w:r>
    </w:p>
    <w:bookmarkEnd w:id="112"/>
    <w:bookmarkStart w:name="z14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номер.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страхователя/страховщика.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индивидуальный идентификационный номер/бизнес-идентификационный номер страхователя.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указываются номер и дата договора страхования.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сумма страховой премии.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сумма выплаченных субсидий.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остаток субсидий, находящийся на специальном счете оператора.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