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a6a4" w14:textId="793a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статистической формы ведомственного статистического наблюдения "Отчет о заборе, использовании и водоотведении вод" (индекс 2-ТП (водхоз), периодичность годовая) и инструкции по ее заполнению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15 мая 2020 года № 27. Зарегистрирован в Министерстве юстиции Республики Казахстан 21 мая 2020 года № 20682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ведомственного статистического наблюдения "Отчет о заборе, использовании и водоотведении вод" (индекс 2-ТП (водхоз),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ведомственного статистического наблюдения "Отчет о заборе, использовании и водоотведении вод" (индекс 2-ТП (водхоз),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25 декабря 2014 года № 94 "Об утверждении статистической формы ведомственного статистического наблюдения "Отчет о заборе, использовании и водоотведении вод" (код 7791204, индекс 2-ТП (водхоз), периодичность годовая) и инструкции по ее заполнению" (зарегистрирован в Реестре государственной регистрации нормативных правовых актов за № 10271, опубликован 21 мая 2015 года в информационно-правовой системе "Әділет");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11 января 2018 года № 5 "О внесении изменений в приказ Председателя Комитета по статистике Министерства национальной экономики Республики Казахстан от 25 декабря 2014 года № 94 "Об утверждении статистической формы ведомственного статистического наблюдения "Отчет о заборе, использовании и водоотведении вод" (код 7791204, индекс 2-ТП (водхоз), периодичность годовая) и инструкции по ее заполнению" (зарегистрирован в Реестре государственной регистрации нормативных правовых актов за № 16282, опубликован 8 февраля 2018 года в Эталонном контрольном банке нормативных правовых актов Республики Казахстан).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совместно 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 по статистике Министерства национальной экономики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 по статистике Министерства национальной экономики Республики Казахстан для руководства и использования в работе.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08"/>
        <w:gridCol w:w="672"/>
        <w:gridCol w:w="1294"/>
        <w:gridCol w:w="431"/>
        <w:gridCol w:w="744"/>
        <w:gridCol w:w="6842"/>
        <w:gridCol w:w="1"/>
        <w:gridCol w:w="895"/>
        <w:gridCol w:w="236"/>
      </w:tblGrid>
      <w:tr>
        <w:trPr>
          <w:trHeight w:val="30" w:hRule="atLeast"/>
        </w:trPr>
        <w:tc>
          <w:tcPr>
            <w:tcW w:w="400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</w:p>
          <w:bookmarkEnd w:id="1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81200" cy="1270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  <w:bookmarkEnd w:id="15"/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жылғы "___"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 бұйрығына 1-қосымша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статистикалық байқау 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ведомственного статистического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Экология, геология және табиғи ресурстар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комитетінің Су ресурстарын пайдалануды реттеу және қорғау жөніндегі бассейндік инспекцияларына ұсынылады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Бассейновым инспекциям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</w:t>
            </w:r>
          </w:p>
          <w:bookmarkEnd w:id="17"/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 алу, пайдалану және суды бұру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заборе, использовании и водоотведении вод</w:t>
            </w:r>
          </w:p>
          <w:bookmarkEnd w:id="18"/>
        </w:tc>
      </w:tr>
      <w:tr>
        <w:trPr>
          <w:trHeight w:val="30" w:hRule="atLeast"/>
        </w:trPr>
        <w:tc>
          <w:tcPr>
            <w:tcW w:w="4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  <w:bookmarkEnd w:id="1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(сушар)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(водхоз)</w:t>
            </w:r>
          </w:p>
          <w:bookmarkEnd w:id="20"/>
        </w:tc>
        <w:tc>
          <w:tcPr>
            <w:tcW w:w="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  <w:bookmarkEnd w:id="21"/>
        </w:tc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  <w:bookmarkEnd w:id="22"/>
        </w:tc>
        <w:tc>
          <w:tcPr>
            <w:tcW w:w="6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36" w:id="23"/>
          <w:p>
            <w:pPr>
              <w:spacing w:after="20"/>
              <w:ind w:left="20"/>
              <w:jc w:val="both"/>
            </w:pPr>
          </w:p>
          <w:bookmarkEnd w:id="2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018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 ауыл шаруашылығы қажеттіліктері үшін, өндірістік, коммуналдық-тұрмыстық қажеттіліктер мен гидроэнергетикада пайдаланатын су пайдаланушылар ұсынады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водопользователями, использующими воду для нужд сельского хозяйства, для производственных, коммунально-бытовых нужд и гидроэнергетики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 мерзімі – ауыл шаруашылығы қажеттіліктері үшін суды пайдаланатын су пайдаланушылар есепті кезеңнің 1 желтоқсанынан кешіктірмей, өндірістік, коммуналдық-тұрмыстық қажеттіліктер мен гидроэнергетикада суды пайдаланатын су пайдаланушылар есепті кезеңнен кейінгі 10 қаңтардан кешіктірмей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не позднее 1 декабря отчетного периода водопользователи, использующие воду для нужд сельского хозяйства, не позднее 10 января после отчетного периода водопользователи, использующие воду производственных, коммунально-бытовых нужд и гидроэнергетики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"/>
              <w:gridCol w:w="7234"/>
              <w:gridCol w:w="94"/>
              <w:gridCol w:w="7240"/>
            </w:tblGrid>
            <w:tr>
              <w:trPr>
                <w:trHeight w:val="30" w:hRule="atLeast"/>
              </w:trPr>
              <w:tc>
                <w:tcPr>
                  <w:tcW w:w="1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0" w:id="2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БСН коды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БИН</w:t>
                  </w:r>
                </w:p>
                <w:bookmarkEnd w:id="27"/>
              </w:tc>
              <w:tc>
                <w:tcPr>
                  <w:tcW w:w="72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1" w:id="28"/>
                <w:p>
                  <w:pPr>
                    <w:spacing w:after="20"/>
                    <w:ind w:left="20"/>
                    <w:jc w:val="both"/>
                  </w:pPr>
                </w:p>
                <w:bookmarkEnd w:id="28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33900" cy="546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3900" cy="54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2" w:id="2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ЖСН коды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ИИН</w:t>
                  </w:r>
                </w:p>
                <w:bookmarkEnd w:id="29"/>
              </w:tc>
              <w:tc>
                <w:tcPr>
                  <w:tcW w:w="7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3" w:id="30"/>
                <w:p>
                  <w:pPr>
                    <w:spacing w:after="20"/>
                    <w:ind w:left="20"/>
                    <w:jc w:val="both"/>
                  </w:pPr>
                </w:p>
                <w:bookmarkEnd w:id="30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33900" cy="546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3900" cy="54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"/>
              <w:gridCol w:w="7594"/>
              <w:gridCol w:w="94"/>
              <w:gridCol w:w="7240"/>
            </w:tblGrid>
            <w:tr>
              <w:trPr>
                <w:trHeight w:val="30" w:hRule="atLeast"/>
              </w:trPr>
              <w:tc>
                <w:tcPr>
                  <w:tcW w:w="1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4" w:id="3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Негізгі ЭҚЖЖ коды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Основной код ОКЭД</w:t>
                  </w:r>
                </w:p>
                <w:bookmarkEnd w:id="31"/>
              </w:tc>
              <w:tc>
                <w:tcPr>
                  <w:tcW w:w="75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5" w:id="32"/>
                <w:p>
                  <w:pPr>
                    <w:spacing w:after="20"/>
                    <w:ind w:left="20"/>
                    <w:jc w:val="both"/>
                  </w:pPr>
                </w:p>
                <w:bookmarkEnd w:id="32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762500" cy="482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48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6" w:id="3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Қосалқы ЭҚЖЖ коды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Вторичный код ОКЭД</w:t>
                  </w:r>
                </w:p>
                <w:bookmarkEnd w:id="33"/>
              </w:tc>
              <w:tc>
                <w:tcPr>
                  <w:tcW w:w="7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" w:id="34"/>
                <w:p>
                  <w:pPr>
                    <w:spacing w:after="20"/>
                    <w:ind w:left="20"/>
                    <w:jc w:val="both"/>
                  </w:pPr>
                </w:p>
                <w:bookmarkEnd w:id="34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33900" cy="546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3900" cy="54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 түрінің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экономической деятельности</w:t>
            </w:r>
          </w:p>
          <w:bookmarkEnd w:id="35"/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 пайдаланудың мемлекеттік есебінің коды мен оның индексін көрсетіңіз (Су ресурстарын пайдалануды реттеу және қорғау жөніндегі бассейндік инспекциялар береді)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код государственного учета использованияводы и его индекс (присваивается Бассейновыми инспекциями по регулированию использования и охране водных ресурсов)</w:t>
            </w:r>
          </w:p>
          <w:bookmarkEnd w:id="36"/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СПМЕ коды1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ГУИВ1</w:t>
            </w:r>
          </w:p>
          <w:bookmarkEnd w:id="37"/>
        </w:tc>
        <w:tc>
          <w:tcPr>
            <w:tcW w:w="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</w:tcBorders>
          </w:tcPr>
          <w:p/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су нысандарынан жиналған, басқа да суды пайдаланушылардан алынған, пайдаланылған және берілген су туралы мәліметті көрсетіңіз (үтірден кейін бір белгімен, мың текше метр)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сведения о заборе воды из природных водных объектов, водах, полученных от других водопользователей, а также использованных и переданных водах (в тысячах кубических метрах с одним знаком после запятой)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610"/>
        <w:gridCol w:w="780"/>
        <w:gridCol w:w="610"/>
        <w:gridCol w:w="666"/>
        <w:gridCol w:w="610"/>
        <w:gridCol w:w="610"/>
        <w:gridCol w:w="610"/>
        <w:gridCol w:w="610"/>
        <w:gridCol w:w="610"/>
        <w:gridCol w:w="781"/>
        <w:gridCol w:w="950"/>
        <w:gridCol w:w="611"/>
        <w:gridCol w:w="1291"/>
        <w:gridCol w:w="611"/>
        <w:gridCol w:w="611"/>
        <w:gridCol w:w="612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41"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нысанының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  <w:bookmarkEnd w:id="42"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коды2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источника2</w:t>
            </w:r>
          </w:p>
          <w:bookmarkEnd w:id="43"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 ұйымның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передающей организации</w:t>
            </w:r>
          </w:p>
          <w:bookmarkEnd w:id="44"/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Теңіз-өзен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моря-реки</w:t>
            </w:r>
          </w:p>
          <w:bookmarkEnd w:id="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</w:t>
            </w:r>
          </w:p>
          <w:bookmarkEnd w:id="46"/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 коды2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 качества2</w:t>
            </w:r>
          </w:p>
          <w:bookmarkEnd w:id="47"/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Сағадан кашықтық,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устья, километр</w:t>
            </w:r>
          </w:p>
          <w:bookmarkEnd w:id="48"/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етілген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Разрешенный объем</w:t>
            </w:r>
          </w:p>
          <w:bookmarkEnd w:id="49"/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Алынды, барлығы 1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Забрано, получено  за год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айлар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месяцам</w:t>
            </w:r>
          </w:p>
          <w:bookmarkEnd w:id="5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52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5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54"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695"/>
        <w:gridCol w:w="695"/>
        <w:gridCol w:w="695"/>
        <w:gridCol w:w="695"/>
        <w:gridCol w:w="695"/>
        <w:gridCol w:w="1079"/>
        <w:gridCol w:w="1079"/>
        <w:gridCol w:w="1079"/>
        <w:gridCol w:w="1079"/>
        <w:gridCol w:w="1079"/>
        <w:gridCol w:w="1079"/>
        <w:gridCol w:w="1079"/>
      </w:tblGrid>
      <w:tr>
        <w:trPr>
          <w:trHeight w:val="30" w:hRule="atLeast"/>
        </w:trPr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дар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 ки</w:t>
            </w:r>
          </w:p>
          <w:bookmarkEnd w:id="55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айлар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месяцам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Пайдаланған,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Использовано, передано</w:t>
            </w:r>
          </w:p>
          <w:bookmarkEnd w:id="57"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Оборотное использова ние</w:t>
            </w:r>
          </w:p>
          <w:bookmarkEnd w:id="5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59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60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61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62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63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қыр-күйек сентябрь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64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65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жел-тоқсан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66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код2</w:t>
            </w:r>
          </w:p>
          <w:bookmarkEnd w:id="67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2985"/>
        <w:gridCol w:w="2985"/>
        <w:gridCol w:w="3345"/>
      </w:tblGrid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использова ние</w:t>
            </w:r>
          </w:p>
          <w:bookmarkEnd w:id="70"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Пайдаланғаннан кейін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после использования</w:t>
            </w:r>
          </w:p>
          <w:bookmarkEnd w:id="71"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 кезіндегі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транспорти ровке</w:t>
            </w:r>
          </w:p>
          <w:bookmarkEnd w:id="72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алаңы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орошения (гектар)</w:t>
            </w:r>
          </w:p>
          <w:bookmarkEnd w:id="73"/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Суды бұру және су қашыртқысы туралы мәліметті көрсетіңіз (үтірден кейін бір белгімен, мың текше метр)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сведения о водоотведении и сбросе воды (в тысячах кубических метрах с одним знаком после запятой)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056"/>
        <w:gridCol w:w="1349"/>
        <w:gridCol w:w="1056"/>
        <w:gridCol w:w="1152"/>
        <w:gridCol w:w="1056"/>
        <w:gridCol w:w="1056"/>
        <w:gridCol w:w="1056"/>
        <w:gridCol w:w="1056"/>
        <w:gridCol w:w="1056"/>
        <w:gridCol w:w="1351"/>
      </w:tblGrid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76"/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нысанының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  <w:bookmarkEnd w:id="77"/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коды3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приемника3</w:t>
            </w:r>
          </w:p>
          <w:bookmarkEnd w:id="78"/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Қабылдаушы ұйымның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принимающей организации</w:t>
            </w:r>
          </w:p>
          <w:bookmarkEnd w:id="79"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Теңіз-өзен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моря-реки</w:t>
            </w:r>
          </w:p>
          <w:bookmarkEnd w:id="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</w:t>
            </w:r>
          </w:p>
          <w:bookmarkEnd w:id="81"/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 коды2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качества2</w:t>
            </w:r>
          </w:p>
          <w:bookmarkEnd w:id="8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494"/>
        <w:gridCol w:w="1227"/>
        <w:gridCol w:w="960"/>
        <w:gridCol w:w="960"/>
        <w:gridCol w:w="2024"/>
        <w:gridCol w:w="1793"/>
        <w:gridCol w:w="960"/>
        <w:gridCol w:w="961"/>
        <w:gridCol w:w="961"/>
      </w:tblGrid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 строки</w:t>
            </w:r>
          </w:p>
          <w:bookmarkEnd w:id="83"/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Сағадан кашықтық,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устья, километр</w:t>
            </w:r>
          </w:p>
          <w:bookmarkEnd w:id="84"/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Бұрылды, тасталды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Отведено, сброшено всего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Загрязненных</w:t>
            </w:r>
          </w:p>
          <w:bookmarkEnd w:id="86"/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 таза (тазалаусыз)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Нормативно-чистые  (без очистки)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 тазартылғандар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 очищенных</w:t>
            </w:r>
          </w:p>
          <w:bookmarkEnd w:id="8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очистки</w:t>
            </w:r>
          </w:p>
          <w:bookmarkEnd w:id="8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жеткілікті тазаланбаған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 очищенные</w:t>
            </w:r>
          </w:p>
          <w:bookmarkEnd w:id="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онің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  <w:bookmarkEnd w:id="9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биологической</w:t>
            </w:r>
          </w:p>
          <w:bookmarkEnd w:id="92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физика-химиялық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физико-химической</w:t>
            </w:r>
          </w:p>
          <w:bookmarkEnd w:id="93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механической</w:t>
            </w:r>
          </w:p>
          <w:bookmarkEnd w:id="94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СПМЕ бойынша код – Су пайдаланудың мемлекеттік есебінің коды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Код по ГУИВ – Код государственного учета использования воды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Осы бөлімді толтырған кезде осы статистикалық нысанға қосымшада келтірілген көз және сапа кодтары пайдаланылады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При заполнении данного раздела используются коды источника и качества приведенные в приложении к данной статистической форме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Осы бөлімді толтырған кезде статистикалық нысанға қосымшада келтірілген қабылдау коды қолданылады;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При заполнении данного раздела используются коды приемника приведенные в приложении к данной статистической форме.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Мекенжайы (респонденттің)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(респондента)_________________________________________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Телефоны (респонденттің)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Телефон (респондента) 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стационарлық             ұялы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стационарный             мобильный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Электрондық пошта мекенжайы (респонденттің)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(респондента)__________________________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"Әкімшілік құқық бұзушылық туралы" Қазақстан Республикасы Кодексінің 497-бабында көзделген әкімшілік құқық бұзушылықтар болып табылады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статистической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ведомственного 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"Отчет о заборе,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использовании и водоотведении вод"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2-ТП (водхоз),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годовая)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5865"/>
        <w:gridCol w:w="2203"/>
        <w:gridCol w:w="2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 водных объектов, качества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использованных, переданных вод</w:t>
            </w:r>
          </w:p>
          <w:bookmarkEnd w:id="108"/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Водный объект (код источника для графы В раздела 2, код приемника для графы В раздела 3)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Пересыхающая река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Водохранилище, пруд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наливное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канал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Подземный водоносный горизонт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Шахта, рудник, карьер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вертикального дренажа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Коллекторно-дренажная сеть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Коллекторы, не связанные с речной сетью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Коллекторы, достигающие поверхностные водные объекты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Земледельческие поля орошения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 местности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фильтрации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Септик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водопровода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водоотведения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 воды (код качества для графы Л раздела 2, притоки для графы К раздела 3)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балластная, льяльная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питьевая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техническая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сточная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подземная питьевая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подземная техническая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коллекторно-дренажная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морская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с рисовых систем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шахтно-рудничная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транзитная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Использовано, передано воды (графа 14 раздела 2)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 (производство, передача и распределение электроэнергии)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другому БВУ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другому государству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Наполнение наливных водохранилищ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ПБ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без использования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горизонтов в каналах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Промывка каналов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зеленых насаждений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пластового давления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Прудовое рыбное хозяйство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для пополнения водного объекта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попуски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СШР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шахтно-рудничных вод без использования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Транзитные воды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Хозяйственно-питьевые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Хозяйственно-бытовые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услуг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 лиманное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Обводнение пастбищ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 регулярное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ЗС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 сенокосов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Сельскохозяйственное водоснабжение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сельскохозяйственные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ГПР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горнодобывающая промышленность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производственные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27</w:t>
            </w:r>
          </w:p>
        </w:tc>
      </w:tr>
    </w:tbl>
    <w:bookmarkStart w:name="z13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ведомственного статистического наблюдения "Отчет о заборе, использовании и водоотведении вод" (индекс 2-ТП (водхоз), периодичность годовая)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 заборе, использовании и водоотведении вод" (индекс 2-ТП (водхоз), периодичность годовая) (далее – Инструкция)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 (далее – Закон) и детализирует заполнение статистической формы ведомственного статистического наблюдения "Отчет о заборе, использовании и водоотведении вод" (индекс 2-ТП (водхоз), периодичность годовая) (далее – статистическая форма).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настоящей Инструкции используются понятия в значениях, определенных в Законе и </w:t>
      </w:r>
      <w:r>
        <w:rPr>
          <w:rFonts w:ascii="Times New Roman"/>
          <w:b w:val="false"/>
          <w:i w:val="false"/>
          <w:color w:val="000000"/>
          <w:sz w:val="28"/>
        </w:rPr>
        <w:t>Водном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 от 9 июля 2003 года, а также следующие определения: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оборотное использование – система технического водоснабжения,  в которой оборотная вода после соответствующей подготовки или без нее многократно используется в том же технологическом производстве промышленного предприятия;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биологическая очистка – объем сброшенных в водоемы сточных вод, нормативно-очищенных на сооружениях биологической очистки;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повторное использование – забор возвратных вод для технологических целей, орошения, обводнения, водоснабжения и других нужд;</w:t>
      </w:r>
    </w:p>
    <w:bookmarkEnd w:id="114"/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механическая очистка – объем сточных вод, нормативно-очищенных на сооружениях, в состав которых входят установки только механической очистки (песколовки, маслобензогрязеуловители, отстойники и другие – без применения реагентов). Установки механической очистки, входящие в состав сооружений физико-химической или биологической очистки, не учитываются;</w:t>
      </w:r>
    </w:p>
    <w:bookmarkEnd w:id="115"/>
    <w:bookmarkStart w:name="z1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нормативно-чистые (без очистки) – объем сброшенных в водоемы вод, которые в процессе участия в технологии производства не загрязняются и сброс которых без очистки не нарушают норматива качества воды в расчетном створе водного объекта, также объемы шахтных, рудничных и пластовых вод и вод, получаемых при водоотливе, водопонижении, если их сброс без очистки удовлетворяет установленным нормам экологических разрешений на эмиссии в окружающую среду;</w:t>
      </w:r>
    </w:p>
    <w:bookmarkEnd w:id="116"/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сточные воды – воды, образующиеся в результате хозяйственной деятельности человека или на загрязненной территории, сбрасываемые  в естественные или искусственные водные объекты или на рельефные местности;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водоотведение – совокупность мероприятий, обеспечивающих сбор, транспортировку, очистку и отведение сточных вод через системы водоотведения в водные объекты и (или) на рельефы местности;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водный объект – сосредоточения вод в рельефах поверхности суши  и недрах земли, имеющие границы, объем и водный режим. Ими являются: моря, реки, приравненные к ним каналы, озера, ледники и другие поверхностные и подземные водные объекты;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водопользователь – физическое или юридическое лицо, которому  в порядке, установленном законодательством Республики Казахстан, предоставлено право использования водных ресурсов для удовлетворения собственных нужд и (или) коммерческих интересов в соответствии с подпунктом 42) статьи 1 Водного кодекса Республики Казахстан от 9 июля  2003 года;</w:t>
      </w:r>
    </w:p>
    <w:bookmarkEnd w:id="120"/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код государственного учета использования воды (далее – Код  ГУИВ) – код водопользователя и его индекс присваивается бассейновой инспекцией по регулированию использования и охране водных ресурсов  (далее – БИ), шестизначный, первые две цифры обозначает код бассейна, последующие 4 цифры – произвольный код водопользователя, зарегистрированный в БИ;</w:t>
      </w:r>
    </w:p>
    <w:bookmarkEnd w:id="121"/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потери при транспортировке – часть объема воды, расходуемая  при транспортировке воды (испарение, фильтрация, утечка и так далее);</w:t>
      </w:r>
    </w:p>
    <w:bookmarkEnd w:id="122"/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физико-химическая очистка – объем сброшенных в водоемы вод, нормативно-очищенных на сооружениях физико-химической очистки (реагентная обработка сточных вод, электрохимическая очистка, нейтрализация, ионный обмен).</w:t>
      </w:r>
    </w:p>
    <w:bookmarkEnd w:id="123"/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разделе 1 заполняется Код ГУИВ и индекс. Водопользователи, имеющие филиалы в разных районах области, или получающие воду на разных водохозяйственных участках, представляют статистическую форму по каждому водозабору отдельно, вследствие этого к Коду ГУИВ присваивается индекс по каждой статистической форме.</w:t>
      </w:r>
    </w:p>
    <w:bookmarkEnd w:id="124"/>
    <w:bookmarkStart w:name="z1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Раздел 2 заполняется водопользователем.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В раздела 2 заполняется согласно раздела 1 "Перечня кодов водных объектов, качества воды, использованных, переданных вод", приведенного в приложении к статистической форме (далее – Перечень). Код источника берется из графы 1, при этом согласно графе 3 некоторые коды не могут быть указаны.</w:t>
      </w:r>
    </w:p>
    <w:bookmarkEnd w:id="126"/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Г-К, М раздела 2 - код передающего предприятия, код моря-реки, притоки, код качества и расстояние от устья заполняются: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первичных водопользователей – по данным указанным  в разрешении на специальное водопользование (далее - разрешение), выданных БИ;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вторичных водопользователей – по данным указанным  в разрешении первичного водопользователя.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графа Л раздела 2 заполняется согласно раздела 2 Перечня, код качества берется из графы 1.</w:t>
      </w:r>
    </w:p>
    <w:bookmarkEnd w:id="130"/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Н раздела 2 заполняется первичными водопользователями по данным разрешения.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раздела 2 заполняется годовой забор (получение) воды,  а в графах 2-13 раздела 2 забор воды по месяцам. Сумма заборов по месяцам равняется забору за год. Заборы воды по месяцам не заполняются в следующих случаях:</w:t>
      </w:r>
    </w:p>
    <w:bookmarkEnd w:id="132"/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воды осуществляется равномерно в течение года (это относится в основном для забора на хозяйственно-питьевые, хозяйственно-бытовые и производственные нужды);</w:t>
      </w:r>
    </w:p>
    <w:bookmarkEnd w:id="133"/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воды не превышает 1000 кубических метров.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заполнение граф 2-13 раздела 2 обязательно.</w:t>
      </w:r>
    </w:p>
    <w:bookmarkEnd w:id="135"/>
    <w:bookmarkStart w:name="z1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14 раздела 2 заполняется согласно раздела 3 Перечня,  код использованной и переданной воды берется из графы 1, при этом согласно графам 3 и 4 у использованной воды свои коды, у переданной воды свои коды. Исключением являются транзитные воды, которые указываются во всех случаях.</w:t>
      </w:r>
    </w:p>
    <w:bookmarkEnd w:id="136"/>
    <w:bookmarkStart w:name="z16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раздела 2 проставляется количество используемой  или переданной без использования воды.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раздела 2 заполняется в случае оборотного использования воды.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17 раздела 2 заполняется при повторном использовании воды.</w:t>
      </w:r>
    </w:p>
    <w:bookmarkEnd w:id="139"/>
    <w:bookmarkStart w:name="z1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18 раздела 2 заполняется в случае передачи воды после использования.</w:t>
      </w:r>
    </w:p>
    <w:bookmarkEnd w:id="140"/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19 раздела 2 заполняется при потере воды при транспортировке.</w:t>
      </w:r>
    </w:p>
    <w:bookmarkEnd w:id="141"/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20 раздела 2 заполняется при использовании воды на орошение, обводнение пастбищ.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Раздел3 заполняется водопользователем.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строки в графе А раздела 3 соответствует номеру строки графы А в разделе 2. 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В раздела 3 заполняется согласно раздела 1 Перечня,  код приемника берется из графы 1.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Г-К, М раздела 3 код передающего предприятия, код моря-реки, притоки, код качества и расстояние от устья заполняются: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первичных водопользователей - по данным разрешения;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вторичных водопользователей – по данным разрешения первичного водопользователя.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графа Л раздела 3 заполняется согласно раздела 2 Перечня,  код качества заполняется из графы 1.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6, 7, 8 раздела 3 заполняются при наличии очистных сооружений.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Арифметико-логический контроль: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2: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граф 15 и 19 раздела 2 (использовано, передано и потери при транспортировке) = графе 1 раздела 2;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18 раздела 2 (передано после использования) &lt; графе 15 раздела 2 (использовано, передано);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3: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граф 2, 3, 4, 5 раздела 3 = графе 1 раздела 3;</w:t>
      </w:r>
    </w:p>
    <w:bookmarkEnd w:id="156"/>
    <w:bookmarkStart w:name="z1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граф 6, 7, 8 раздела 3 = графе 5 раздела 3;</w:t>
      </w:r>
    </w:p>
    <w:bookmarkEnd w:id="157"/>
    <w:bookmarkStart w:name="z18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между разделами:</w:t>
      </w:r>
    </w:p>
    <w:bookmarkEnd w:id="158"/>
    <w:bookmarkStart w:name="z1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(сброшено всего) раздела 3 &lt; графе 15 раздела 2 (использовано, передано).</w:t>
      </w:r>
    </w:p>
    <w:bookmarkEnd w:id="1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