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96aa7" w14:textId="c896a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от 27 августа 2018 года № 192 "Об утверждении Правил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18 мая 2020 года № 70. Зарегистрировано в Министерстве юстиции Республики Казахстан 25 мая 2020 года № 20713</w:t>
      </w:r>
    </w:p>
    <w:p>
      <w:pPr>
        <w:spacing w:after="0"/>
        <w:ind w:left="0"/>
        <w:jc w:val="both"/>
      </w:pPr>
      <w:bookmarkStart w:name="z4" w:id="0"/>
      <w:r>
        <w:rPr>
          <w:rFonts w:ascii="Times New Roman"/>
          <w:b w:val="false"/>
          <w:i w:val="false"/>
          <w:color w:val="000000"/>
          <w:sz w:val="28"/>
        </w:rPr>
        <w:t xml:space="preserve">
      В соответствии с подпунктом 75) части второй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30 марта 1995 года "О Национальном Банке Республики Казахстан"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августа 2018 года № 192 "Об утверждении Правил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 (зарегистрирован в Реестре государственной регистрации нормативных правовых актов Республики Казахстан под № 17374, опубликовано 26 сентября 2018 года в Эталонном контрольном банке нормативных правовых актов Республики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 утвержденных указанным постановлением:</w:t>
      </w:r>
    </w:p>
    <w:bookmarkEnd w:id="2"/>
    <w:bookmarkStart w:name="z7" w:id="3"/>
    <w:p>
      <w:pPr>
        <w:spacing w:after="0"/>
        <w:ind w:left="0"/>
        <w:jc w:val="both"/>
      </w:pPr>
      <w:r>
        <w:rPr>
          <w:rFonts w:ascii="Times New Roman"/>
          <w:b w:val="false"/>
          <w:i w:val="false"/>
          <w:color w:val="000000"/>
          <w:sz w:val="28"/>
        </w:rPr>
        <w:t xml:space="preserve">
      абзац девятнадцатый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xml:space="preserve">
      "товаров, работ, услуг в рамках мероприятий, проводимых при возникновении обстоятельств непреодолимой силы, в том числе, направленных на предупреждение и ликвидацию чрезвычайных ситуаций и их последствий, а также при возникновении поломок, выхода из строя механизмов, агрегатов, оборудования, программного и аппаратного обеспечения, запасных частей и материалов, требующих незамедлительного восстановления (при наличии подтверждающих документов), для ликвидации аварий на электроэнергетических объектах, коммуникационных системах жизнеобеспечения, критически важных объектах информационно-коммуникационной инфраструктуры, особо важных государственных объектах, входящих в перечень объектов Республики Казахстан, уязвимых в террористическом отношении, утвержденный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28 августа 2013 года № 876, а также объектах отраслей промышленности и видов деятельности, идентифицируемых как опасные производственные объекты, в соответствии с приказом Министра по инвестициям и развитию Республики Казахстан от 30 декабря 2014 года № 353 "Об утверждении Правил идентификации опасных производственных объектов", зарегистрированным в Реестре государственной регистрации нормативных правовых актов под № 10310;";</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w:t>
      </w:r>
      <w:r>
        <w:rPr>
          <w:rFonts w:ascii="Times New Roman"/>
          <w:b w:val="false"/>
          <w:i w:val="false"/>
          <w:color w:val="000000"/>
          <w:sz w:val="28"/>
        </w:rPr>
        <w:t xml:space="preserve"> пункта 2 изложить в следующей редакции:</w:t>
      </w:r>
    </w:p>
    <w:bookmarkStart w:name="z10" w:id="5"/>
    <w:p>
      <w:pPr>
        <w:spacing w:after="0"/>
        <w:ind w:left="0"/>
        <w:jc w:val="both"/>
      </w:pPr>
      <w:r>
        <w:rPr>
          <w:rFonts w:ascii="Times New Roman"/>
          <w:b w:val="false"/>
          <w:i w:val="false"/>
          <w:color w:val="000000"/>
          <w:sz w:val="28"/>
        </w:rPr>
        <w:t>
      "15) заказчик – Национальный Банк в лице его подразделений, филиалов, представительств, ведомств, а также организации, входящие в структуру Национального Банка, юридические лица, пятьдесят и более процентов голосующих акций (долей участия в уставном капитале) которых принадлежат Национальному Банку или находятся в его доверительном управлении, и аффилиированные с ними юридические лица;";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пункта 6-1 изложить в следующей редакции:</w:t>
      </w:r>
    </w:p>
    <w:bookmarkStart w:name="z12" w:id="6"/>
    <w:p>
      <w:pPr>
        <w:spacing w:after="0"/>
        <w:ind w:left="0"/>
        <w:jc w:val="both"/>
      </w:pPr>
      <w:r>
        <w:rPr>
          <w:rFonts w:ascii="Times New Roman"/>
          <w:b w:val="false"/>
          <w:i w:val="false"/>
          <w:color w:val="000000"/>
          <w:sz w:val="28"/>
        </w:rPr>
        <w:t>
      "8) ведение базы данных поставщиков, не исполнивших обязательства по ранее заключенным между ними и заказчиком договорам о закупках, а также потенциальных поставщиков, уклонившихся от заключения договора о закупках (далее – база данных).</w:t>
      </w:r>
    </w:p>
    <w:bookmarkEnd w:id="6"/>
    <w:bookmarkStart w:name="z13" w:id="7"/>
    <w:p>
      <w:pPr>
        <w:spacing w:after="0"/>
        <w:ind w:left="0"/>
        <w:jc w:val="both"/>
      </w:pPr>
      <w:r>
        <w:rPr>
          <w:rFonts w:ascii="Times New Roman"/>
          <w:b w:val="false"/>
          <w:i w:val="false"/>
          <w:color w:val="000000"/>
          <w:sz w:val="28"/>
        </w:rPr>
        <w:t>
      К не исполнившим обязательства по договорам о закупках относятся поставщики, не поставившие товар, не оказавшие услуги и не выполнившие работы, в том числе не в полном объеме, с которыми в одностороннем порядке расторгнуты договоры о закупках.</w:t>
      </w:r>
    </w:p>
    <w:bookmarkEnd w:id="7"/>
    <w:bookmarkStart w:name="z14" w:id="8"/>
    <w:p>
      <w:pPr>
        <w:spacing w:after="0"/>
        <w:ind w:left="0"/>
        <w:jc w:val="both"/>
      </w:pPr>
      <w:r>
        <w:rPr>
          <w:rFonts w:ascii="Times New Roman"/>
          <w:b w:val="false"/>
          <w:i w:val="false"/>
          <w:color w:val="000000"/>
          <w:sz w:val="28"/>
        </w:rPr>
        <w:t>
      База данных является единой для всех заказчиков и до внедрения портала закупок размещается на официальном интернет-ресурсе Национального Банка.";</w:t>
      </w:r>
    </w:p>
    <w:bookmarkEnd w:id="8"/>
    <w:bookmarkStart w:name="z15" w:id="9"/>
    <w:p>
      <w:pPr>
        <w:spacing w:after="0"/>
        <w:ind w:left="0"/>
        <w:jc w:val="both"/>
      </w:pPr>
      <w:r>
        <w:rPr>
          <w:rFonts w:ascii="Times New Roman"/>
          <w:b w:val="false"/>
          <w:i w:val="false"/>
          <w:color w:val="000000"/>
          <w:sz w:val="28"/>
        </w:rPr>
        <w:t>
      дополнить пунктом 6-2 следующего содержания:</w:t>
      </w:r>
    </w:p>
    <w:bookmarkEnd w:id="9"/>
    <w:bookmarkStart w:name="z16" w:id="10"/>
    <w:p>
      <w:pPr>
        <w:spacing w:after="0"/>
        <w:ind w:left="0"/>
        <w:jc w:val="both"/>
      </w:pPr>
      <w:r>
        <w:rPr>
          <w:rFonts w:ascii="Times New Roman"/>
          <w:b w:val="false"/>
          <w:i w:val="false"/>
          <w:color w:val="000000"/>
          <w:sz w:val="28"/>
        </w:rPr>
        <w:t>
      "6-2. Информация, направляемая заказчиками согласно пунктам 176-1 и 192-1 Правил, размещается в базе данных оператором портала закупок в течение 1 (одного) рабочего дня с даты ее получения, с указанием даты расторжения договора и признания потенциального поставщика уклонившимся от заключения договора.</w:t>
      </w:r>
    </w:p>
    <w:bookmarkEnd w:id="10"/>
    <w:bookmarkStart w:name="z17" w:id="11"/>
    <w:p>
      <w:pPr>
        <w:spacing w:after="0"/>
        <w:ind w:left="0"/>
        <w:jc w:val="both"/>
      </w:pPr>
      <w:r>
        <w:rPr>
          <w:rFonts w:ascii="Times New Roman"/>
          <w:b w:val="false"/>
          <w:i w:val="false"/>
          <w:color w:val="000000"/>
          <w:sz w:val="28"/>
        </w:rPr>
        <w:t>
      Информация о поставщике или потенциальном поставщике исключается из базы данных по истечении 2 (двух) лет с даты расторжения договора между ним и заказчиком либо признания его уклонившимся от заключения договора.";</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19" w:id="12"/>
    <w:p>
      <w:pPr>
        <w:spacing w:after="0"/>
        <w:ind w:left="0"/>
        <w:jc w:val="both"/>
      </w:pPr>
      <w:r>
        <w:rPr>
          <w:rFonts w:ascii="Times New Roman"/>
          <w:b w:val="false"/>
          <w:i w:val="false"/>
          <w:color w:val="000000"/>
          <w:sz w:val="28"/>
        </w:rPr>
        <w:t>
      "18. Закупки, осуществляемые способами, предусмотренными пунктом 17 Правил, проводятся также посредством электронных закупок в порядке, предусмотренном Правилами.";</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21" w:id="13"/>
    <w:p>
      <w:pPr>
        <w:spacing w:after="0"/>
        <w:ind w:left="0"/>
        <w:jc w:val="both"/>
      </w:pPr>
      <w:r>
        <w:rPr>
          <w:rFonts w:ascii="Times New Roman"/>
          <w:b w:val="false"/>
          <w:i w:val="false"/>
          <w:color w:val="000000"/>
          <w:sz w:val="28"/>
        </w:rPr>
        <w:t>
      "20. Заказчик определяет способ закупок исходя из годовых объемов товаров, работ, услуг, необходимых для обеспечения деятельности его филиала и (или) представительства, при условии проведения таких закупок от имени заказчика филиалом, представительством заказчика.";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159</w:t>
      </w:r>
      <w:r>
        <w:rPr>
          <w:rFonts w:ascii="Times New Roman"/>
          <w:b w:val="false"/>
          <w:i w:val="false"/>
          <w:color w:val="000000"/>
          <w:sz w:val="28"/>
        </w:rPr>
        <w:t xml:space="preserve">, </w:t>
      </w:r>
      <w:r>
        <w:rPr>
          <w:rFonts w:ascii="Times New Roman"/>
          <w:b w:val="false"/>
          <w:i w:val="false"/>
          <w:color w:val="000000"/>
          <w:sz w:val="28"/>
        </w:rPr>
        <w:t>159-1</w:t>
      </w:r>
      <w:r>
        <w:rPr>
          <w:rFonts w:ascii="Times New Roman"/>
          <w:b w:val="false"/>
          <w:i w:val="false"/>
          <w:color w:val="000000"/>
          <w:sz w:val="28"/>
        </w:rPr>
        <w:t xml:space="preserve"> изложить в следующей редакции:</w:t>
      </w:r>
    </w:p>
    <w:bookmarkStart w:name="z23" w:id="14"/>
    <w:p>
      <w:pPr>
        <w:spacing w:after="0"/>
        <w:ind w:left="0"/>
        <w:jc w:val="both"/>
      </w:pPr>
      <w:r>
        <w:rPr>
          <w:rFonts w:ascii="Times New Roman"/>
          <w:b w:val="false"/>
          <w:i w:val="false"/>
          <w:color w:val="000000"/>
          <w:sz w:val="28"/>
        </w:rPr>
        <w:t>
      "159. При проведении закупок способом прямого заключения договора организатор закупок направляет письменное приглашение потенциальному поставщику, которое содержит следующие сведения:</w:t>
      </w:r>
    </w:p>
    <w:bookmarkEnd w:id="14"/>
    <w:bookmarkStart w:name="z24" w:id="15"/>
    <w:p>
      <w:pPr>
        <w:spacing w:after="0"/>
        <w:ind w:left="0"/>
        <w:jc w:val="both"/>
      </w:pPr>
      <w:r>
        <w:rPr>
          <w:rFonts w:ascii="Times New Roman"/>
          <w:b w:val="false"/>
          <w:i w:val="false"/>
          <w:color w:val="000000"/>
          <w:sz w:val="28"/>
        </w:rPr>
        <w:t>
      1) наименование и местонахождение организатора закупок;</w:t>
      </w:r>
    </w:p>
    <w:bookmarkEnd w:id="15"/>
    <w:bookmarkStart w:name="z25" w:id="16"/>
    <w:p>
      <w:pPr>
        <w:spacing w:after="0"/>
        <w:ind w:left="0"/>
        <w:jc w:val="both"/>
      </w:pPr>
      <w:r>
        <w:rPr>
          <w:rFonts w:ascii="Times New Roman"/>
          <w:b w:val="false"/>
          <w:i w:val="false"/>
          <w:color w:val="000000"/>
          <w:sz w:val="28"/>
        </w:rPr>
        <w:t>
      2) наименования закупаемых товаров, работ, услуг и утвержденную заказчиком техническую спецификацию;</w:t>
      </w:r>
    </w:p>
    <w:bookmarkEnd w:id="16"/>
    <w:bookmarkStart w:name="z26" w:id="17"/>
    <w:p>
      <w:pPr>
        <w:spacing w:after="0"/>
        <w:ind w:left="0"/>
        <w:jc w:val="both"/>
      </w:pPr>
      <w:r>
        <w:rPr>
          <w:rFonts w:ascii="Times New Roman"/>
          <w:b w:val="false"/>
          <w:i w:val="false"/>
          <w:color w:val="000000"/>
          <w:sz w:val="28"/>
        </w:rPr>
        <w:t>
      3) сведения о суммах, выделенных для приобретения товаров, работ, услуг, являющихся предметом проводимых закупок;</w:t>
      </w:r>
    </w:p>
    <w:bookmarkEnd w:id="17"/>
    <w:bookmarkStart w:name="z27" w:id="18"/>
    <w:p>
      <w:pPr>
        <w:spacing w:after="0"/>
        <w:ind w:left="0"/>
        <w:jc w:val="both"/>
      </w:pPr>
      <w:r>
        <w:rPr>
          <w:rFonts w:ascii="Times New Roman"/>
          <w:b w:val="false"/>
          <w:i w:val="false"/>
          <w:color w:val="000000"/>
          <w:sz w:val="28"/>
        </w:rPr>
        <w:t>
      4) проект договора о закупках с указанием его существенных условий, в том числе сроков, количества (объемов) закупаемых товаров, работ, услуг и другое;</w:t>
      </w:r>
    </w:p>
    <w:bookmarkEnd w:id="18"/>
    <w:bookmarkStart w:name="z28" w:id="19"/>
    <w:p>
      <w:pPr>
        <w:spacing w:after="0"/>
        <w:ind w:left="0"/>
        <w:jc w:val="both"/>
      </w:pPr>
      <w:r>
        <w:rPr>
          <w:rFonts w:ascii="Times New Roman"/>
          <w:b w:val="false"/>
          <w:i w:val="false"/>
          <w:color w:val="000000"/>
          <w:sz w:val="28"/>
        </w:rPr>
        <w:t xml:space="preserve">
      5) в случае, предусмотренном подпунктом 5) пункта 158 Правил, перечень нотариально засвидетельствованных копий документов, подтверждающих соответствие потенциального поставщика, его субподрядчиков (соисполнителей) (при их привлечении) квалификационным требованиям, предусмотренным в подпунктах 2) и 9) </w:t>
      </w:r>
      <w:r>
        <w:rPr>
          <w:rFonts w:ascii="Times New Roman"/>
          <w:b w:val="false"/>
          <w:i w:val="false"/>
          <w:color w:val="000000"/>
          <w:sz w:val="28"/>
        </w:rPr>
        <w:t>пункта 50</w:t>
      </w:r>
      <w:r>
        <w:rPr>
          <w:rFonts w:ascii="Times New Roman"/>
          <w:b w:val="false"/>
          <w:i w:val="false"/>
          <w:color w:val="000000"/>
          <w:sz w:val="28"/>
        </w:rPr>
        <w:t xml:space="preserve"> Правил;</w:t>
      </w:r>
    </w:p>
    <w:bookmarkEnd w:id="19"/>
    <w:bookmarkStart w:name="z29" w:id="20"/>
    <w:p>
      <w:pPr>
        <w:spacing w:after="0"/>
        <w:ind w:left="0"/>
        <w:jc w:val="both"/>
      </w:pPr>
      <w:r>
        <w:rPr>
          <w:rFonts w:ascii="Times New Roman"/>
          <w:b w:val="false"/>
          <w:i w:val="false"/>
          <w:color w:val="000000"/>
          <w:sz w:val="28"/>
        </w:rPr>
        <w:t>
      6) требование о предоставлении разрешений (уведомлений), полученных (направленных) в соответствии с законодательством Республики Казахстан о разрешениях и уведомлениях, в форме электронного документа,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за исключением случая, предусмотренного подпунктом 5) настоящего пункта Правил.</w:t>
      </w:r>
    </w:p>
    <w:bookmarkEnd w:id="20"/>
    <w:bookmarkStart w:name="z30" w:id="21"/>
    <w:p>
      <w:pPr>
        <w:spacing w:after="0"/>
        <w:ind w:left="0"/>
        <w:jc w:val="both"/>
      </w:pPr>
      <w:r>
        <w:rPr>
          <w:rFonts w:ascii="Times New Roman"/>
          <w:b w:val="false"/>
          <w:i w:val="false"/>
          <w:color w:val="000000"/>
          <w:sz w:val="28"/>
        </w:rPr>
        <w:t>
      При проведении электронных закупок способом прямого заключения договора направление организатором закупки приглашения потенциальному поставщику осуществляется посредством портала закупок.</w:t>
      </w:r>
    </w:p>
    <w:bookmarkEnd w:id="21"/>
    <w:bookmarkStart w:name="z31" w:id="22"/>
    <w:p>
      <w:pPr>
        <w:spacing w:after="0"/>
        <w:ind w:left="0"/>
        <w:jc w:val="both"/>
      </w:pPr>
      <w:r>
        <w:rPr>
          <w:rFonts w:ascii="Times New Roman"/>
          <w:b w:val="false"/>
          <w:i w:val="false"/>
          <w:color w:val="000000"/>
          <w:sz w:val="28"/>
        </w:rPr>
        <w:t>
      159-1. Приглашение не направляется потенциальному поставщику, в отношении которого в течение 2 (двух) лет, предшествующих дате направления приглашения, имелся факт неисполнения своих обязательств по ранее заключенному между ним и заказчиком договору о закупках либо уклонения от заключения договора с заказчиком.";</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161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изложить в следующей редакции:</w:t>
      </w:r>
    </w:p>
    <w:bookmarkStart w:name="z33" w:id="23"/>
    <w:p>
      <w:pPr>
        <w:spacing w:after="0"/>
        <w:ind w:left="0"/>
        <w:jc w:val="both"/>
      </w:pPr>
      <w:r>
        <w:rPr>
          <w:rFonts w:ascii="Times New Roman"/>
          <w:b w:val="false"/>
          <w:i w:val="false"/>
          <w:color w:val="000000"/>
          <w:sz w:val="28"/>
        </w:rPr>
        <w:t xml:space="preserve">
      "161. Потенциальный поставщик, изъявивший желание осуществить поставку товара, выполнение работ, оказание услуг, являющихся предметом проводимых закупок способом прямого заключения договора, за исключением случая, предусмотренного </w:t>
      </w:r>
      <w:r>
        <w:rPr>
          <w:rFonts w:ascii="Times New Roman"/>
          <w:b w:val="false"/>
          <w:i w:val="false"/>
          <w:color w:val="000000"/>
          <w:sz w:val="28"/>
        </w:rPr>
        <w:t>подпунктом 13)</w:t>
      </w:r>
      <w:r>
        <w:rPr>
          <w:rFonts w:ascii="Times New Roman"/>
          <w:b w:val="false"/>
          <w:i w:val="false"/>
          <w:color w:val="000000"/>
          <w:sz w:val="28"/>
        </w:rPr>
        <w:t xml:space="preserve"> пункта 158 Правил, не позднее 5 (пяти) рабочих дней с даты получения приглашения направляет организатору закупок письменное согласие принять участие в закупке с приложением следующих документов:</w:t>
      </w:r>
    </w:p>
    <w:bookmarkEnd w:id="23"/>
    <w:bookmarkStart w:name="z34" w:id="24"/>
    <w:p>
      <w:pPr>
        <w:spacing w:after="0"/>
        <w:ind w:left="0"/>
        <w:jc w:val="both"/>
      </w:pPr>
      <w:r>
        <w:rPr>
          <w:rFonts w:ascii="Times New Roman"/>
          <w:b w:val="false"/>
          <w:i w:val="false"/>
          <w:color w:val="000000"/>
          <w:sz w:val="28"/>
        </w:rPr>
        <w:t>
      1) доверенность лицу, подписавшему письменное согласие принять участие в закупке,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w:t>
      </w:r>
    </w:p>
    <w:bookmarkEnd w:id="24"/>
    <w:bookmarkStart w:name="z35" w:id="25"/>
    <w:p>
      <w:pPr>
        <w:spacing w:after="0"/>
        <w:ind w:left="0"/>
        <w:jc w:val="both"/>
      </w:pPr>
      <w:r>
        <w:rPr>
          <w:rFonts w:ascii="Times New Roman"/>
          <w:b w:val="false"/>
          <w:i w:val="false"/>
          <w:color w:val="000000"/>
          <w:sz w:val="28"/>
        </w:rPr>
        <w:t>
      2) наименование и техническая спецификация товаров, работ, услуг, предлагаемых потенциальным поставщиком;</w:t>
      </w:r>
    </w:p>
    <w:bookmarkEnd w:id="25"/>
    <w:bookmarkStart w:name="z36" w:id="26"/>
    <w:p>
      <w:pPr>
        <w:spacing w:after="0"/>
        <w:ind w:left="0"/>
        <w:jc w:val="both"/>
      </w:pPr>
      <w:r>
        <w:rPr>
          <w:rFonts w:ascii="Times New Roman"/>
          <w:b w:val="false"/>
          <w:i w:val="false"/>
          <w:color w:val="000000"/>
          <w:sz w:val="28"/>
        </w:rPr>
        <w:t>
      3) письменное согласие с условиями договора о закупках;</w:t>
      </w:r>
    </w:p>
    <w:bookmarkEnd w:id="26"/>
    <w:bookmarkStart w:name="z37" w:id="27"/>
    <w:p>
      <w:pPr>
        <w:spacing w:after="0"/>
        <w:ind w:left="0"/>
        <w:jc w:val="both"/>
      </w:pPr>
      <w:r>
        <w:rPr>
          <w:rFonts w:ascii="Times New Roman"/>
          <w:b w:val="false"/>
          <w:i w:val="false"/>
          <w:color w:val="000000"/>
          <w:sz w:val="28"/>
        </w:rPr>
        <w:t>
      4) ценовое предложение на предлагаемые товары, работы, услуги;</w:t>
      </w:r>
    </w:p>
    <w:bookmarkEnd w:id="27"/>
    <w:bookmarkStart w:name="z38" w:id="28"/>
    <w:p>
      <w:pPr>
        <w:spacing w:after="0"/>
        <w:ind w:left="0"/>
        <w:jc w:val="both"/>
      </w:pPr>
      <w:r>
        <w:rPr>
          <w:rFonts w:ascii="Times New Roman"/>
          <w:b w:val="false"/>
          <w:i w:val="false"/>
          <w:color w:val="000000"/>
          <w:sz w:val="28"/>
        </w:rPr>
        <w:t xml:space="preserve">
      5) в случае, предусмотренном подпунктом 5) пункта 158 Правил, нотариально засвидетельствованные копии документов, подтверждающих соответствие потенциального поставщика (субподрядчика (соисполнителя) в случае их привлечения) квалификационным требованиям, предусмотренным в подпунктах 2) и 9) </w:t>
      </w:r>
      <w:r>
        <w:rPr>
          <w:rFonts w:ascii="Times New Roman"/>
          <w:b w:val="false"/>
          <w:i w:val="false"/>
          <w:color w:val="000000"/>
          <w:sz w:val="28"/>
        </w:rPr>
        <w:t>пункта 50</w:t>
      </w:r>
      <w:r>
        <w:rPr>
          <w:rFonts w:ascii="Times New Roman"/>
          <w:b w:val="false"/>
          <w:i w:val="false"/>
          <w:color w:val="000000"/>
          <w:sz w:val="28"/>
        </w:rPr>
        <w:t xml:space="preserve"> Правил;</w:t>
      </w:r>
    </w:p>
    <w:bookmarkEnd w:id="28"/>
    <w:bookmarkStart w:name="z39" w:id="29"/>
    <w:p>
      <w:pPr>
        <w:spacing w:after="0"/>
        <w:ind w:left="0"/>
        <w:jc w:val="both"/>
      </w:pPr>
      <w:r>
        <w:rPr>
          <w:rFonts w:ascii="Times New Roman"/>
          <w:b w:val="false"/>
          <w:i w:val="false"/>
          <w:color w:val="000000"/>
          <w:sz w:val="28"/>
        </w:rPr>
        <w:t>
      6) разрешения (уведомления), полученные (направленные) в соответствии с законодательством Республики Казахстан о разрешениях и уведомлениях, в форме электронного документа,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за исключением случая, предусмотренного подпунктом 5) настоящего пункта Правил.</w:t>
      </w:r>
    </w:p>
    <w:bookmarkEnd w:id="29"/>
    <w:bookmarkStart w:name="z40" w:id="30"/>
    <w:p>
      <w:pPr>
        <w:spacing w:after="0"/>
        <w:ind w:left="0"/>
        <w:jc w:val="both"/>
      </w:pPr>
      <w:r>
        <w:rPr>
          <w:rFonts w:ascii="Times New Roman"/>
          <w:b w:val="false"/>
          <w:i w:val="false"/>
          <w:color w:val="000000"/>
          <w:sz w:val="28"/>
        </w:rPr>
        <w:t>
      162. При осуществлении закупок в соответствии с подпунктом 13) пункта 158 Правил потенциальный поставщик, изъявивший желание осуществить поставку товара, оказание услуг, являющихся предметом проводимых закупок способом прямого заключения договора, не позднее 5 (пяти) рабочих дней с даты получения приглашения направляет организатору закупок письменное согласие принять участие в закупке с приложением следующих документов:</w:t>
      </w:r>
    </w:p>
    <w:bookmarkEnd w:id="30"/>
    <w:bookmarkStart w:name="z41" w:id="31"/>
    <w:p>
      <w:pPr>
        <w:spacing w:after="0"/>
        <w:ind w:left="0"/>
        <w:jc w:val="both"/>
      </w:pPr>
      <w:r>
        <w:rPr>
          <w:rFonts w:ascii="Times New Roman"/>
          <w:b w:val="false"/>
          <w:i w:val="false"/>
          <w:color w:val="000000"/>
          <w:sz w:val="28"/>
        </w:rPr>
        <w:t>
      1) нотариально удостоверенная копия документа, удостоверяющего личность физического лица;</w:t>
      </w:r>
    </w:p>
    <w:bookmarkEnd w:id="31"/>
    <w:bookmarkStart w:name="z42" w:id="32"/>
    <w:p>
      <w:pPr>
        <w:spacing w:after="0"/>
        <w:ind w:left="0"/>
        <w:jc w:val="both"/>
      </w:pPr>
      <w:r>
        <w:rPr>
          <w:rFonts w:ascii="Times New Roman"/>
          <w:b w:val="false"/>
          <w:i w:val="false"/>
          <w:color w:val="000000"/>
          <w:sz w:val="28"/>
        </w:rPr>
        <w:t>
      2) нотариально засвидетельствованные копии правоустанавливающих документов на жилище и копию технического паспорта;</w:t>
      </w:r>
    </w:p>
    <w:bookmarkEnd w:id="32"/>
    <w:bookmarkStart w:name="z43" w:id="33"/>
    <w:p>
      <w:pPr>
        <w:spacing w:after="0"/>
        <w:ind w:left="0"/>
        <w:jc w:val="both"/>
      </w:pPr>
      <w:r>
        <w:rPr>
          <w:rFonts w:ascii="Times New Roman"/>
          <w:b w:val="false"/>
          <w:i w:val="false"/>
          <w:color w:val="000000"/>
          <w:sz w:val="28"/>
        </w:rPr>
        <w:t>
      3) справка о зарегистрированных правах (обременениях) на недвижимое имущество и его технических характеристиках, выданная не ранее даты получения приглашения;</w:t>
      </w:r>
    </w:p>
    <w:bookmarkEnd w:id="33"/>
    <w:bookmarkStart w:name="z44" w:id="34"/>
    <w:p>
      <w:pPr>
        <w:spacing w:after="0"/>
        <w:ind w:left="0"/>
        <w:jc w:val="both"/>
      </w:pPr>
      <w:r>
        <w:rPr>
          <w:rFonts w:ascii="Times New Roman"/>
          <w:b w:val="false"/>
          <w:i w:val="false"/>
          <w:color w:val="000000"/>
          <w:sz w:val="28"/>
        </w:rPr>
        <w:t>
      4) нотариально засвидетельствованная копия отчета об оценке объекта недвижимости (жилья), проведенной в соответствии с законодательством Республики Казахстан об оценочной деятельности, включая фотоснимки текущего состояния жилища;</w:t>
      </w:r>
    </w:p>
    <w:bookmarkEnd w:id="34"/>
    <w:bookmarkStart w:name="z45" w:id="35"/>
    <w:p>
      <w:pPr>
        <w:spacing w:after="0"/>
        <w:ind w:left="0"/>
        <w:jc w:val="both"/>
      </w:pPr>
      <w:r>
        <w:rPr>
          <w:rFonts w:ascii="Times New Roman"/>
          <w:b w:val="false"/>
          <w:i w:val="false"/>
          <w:color w:val="000000"/>
          <w:sz w:val="28"/>
        </w:rPr>
        <w:t>
      5) ценовое предложение потенциального поставщика;</w:t>
      </w:r>
    </w:p>
    <w:bookmarkEnd w:id="35"/>
    <w:bookmarkStart w:name="z46" w:id="36"/>
    <w:p>
      <w:pPr>
        <w:spacing w:after="0"/>
        <w:ind w:left="0"/>
        <w:jc w:val="both"/>
      </w:pPr>
      <w:r>
        <w:rPr>
          <w:rFonts w:ascii="Times New Roman"/>
          <w:b w:val="false"/>
          <w:i w:val="false"/>
          <w:color w:val="000000"/>
          <w:sz w:val="28"/>
        </w:rPr>
        <w:t>
      6) нотариально удостоверенное согласие супруга (супруги) с приложением копии документа, подтверждающего наличие брачных отношений, либо заявление с указанием сведений об отсутствии факта состояния в брачных отношениях или нотариально засвидетельствованную копию свидетельства о расторжении брака (супружества) или свидетельства, подтверждающего вдовство.";</w:t>
      </w:r>
    </w:p>
    <w:bookmarkEnd w:id="36"/>
    <w:bookmarkStart w:name="z47" w:id="37"/>
    <w:p>
      <w:pPr>
        <w:spacing w:after="0"/>
        <w:ind w:left="0"/>
        <w:jc w:val="both"/>
      </w:pPr>
      <w:r>
        <w:rPr>
          <w:rFonts w:ascii="Times New Roman"/>
          <w:b w:val="false"/>
          <w:i w:val="false"/>
          <w:color w:val="000000"/>
          <w:sz w:val="28"/>
        </w:rPr>
        <w:t>
      дополнить пунктом 162-1 следующего содержания:</w:t>
      </w:r>
    </w:p>
    <w:bookmarkEnd w:id="37"/>
    <w:bookmarkStart w:name="z48" w:id="38"/>
    <w:p>
      <w:pPr>
        <w:spacing w:after="0"/>
        <w:ind w:left="0"/>
        <w:jc w:val="both"/>
      </w:pPr>
      <w:r>
        <w:rPr>
          <w:rFonts w:ascii="Times New Roman"/>
          <w:b w:val="false"/>
          <w:i w:val="false"/>
          <w:color w:val="000000"/>
          <w:sz w:val="28"/>
        </w:rPr>
        <w:t>
      "162-1. При проведении электронных закупок способом прямого заключения договора потенциальный поставщик направляет организатору закупок подтверждение об участии в закупке с приложением документов, указанных в пунктах 161 и 162 Правил, удостоверенное электронной цифровой подписью руководителя потенциального поставщика либо лица, им уполномоченного.";</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163</w:t>
      </w:r>
      <w:r>
        <w:rPr>
          <w:rFonts w:ascii="Times New Roman"/>
          <w:b w:val="false"/>
          <w:i w:val="false"/>
          <w:color w:val="000000"/>
          <w:sz w:val="28"/>
        </w:rPr>
        <w:t xml:space="preserve"> изложить в следующей редакции:</w:t>
      </w:r>
    </w:p>
    <w:bookmarkStart w:name="z50" w:id="39"/>
    <w:p>
      <w:pPr>
        <w:spacing w:after="0"/>
        <w:ind w:left="0"/>
        <w:jc w:val="both"/>
      </w:pPr>
      <w:r>
        <w:rPr>
          <w:rFonts w:ascii="Times New Roman"/>
          <w:b w:val="false"/>
          <w:i w:val="false"/>
          <w:color w:val="000000"/>
          <w:sz w:val="28"/>
        </w:rPr>
        <w:t>
      "163. При проведении закупок способом прямого заключения договора организатор закупок оформляет протокол об итогах закупок, утверждаемый первым руководителем заказчика или иным уполномоченным им лицом.</w:t>
      </w:r>
    </w:p>
    <w:bookmarkEnd w:id="39"/>
    <w:bookmarkStart w:name="z51" w:id="40"/>
    <w:p>
      <w:pPr>
        <w:spacing w:after="0"/>
        <w:ind w:left="0"/>
        <w:jc w:val="both"/>
      </w:pPr>
      <w:r>
        <w:rPr>
          <w:rFonts w:ascii="Times New Roman"/>
          <w:b w:val="false"/>
          <w:i w:val="false"/>
          <w:color w:val="000000"/>
          <w:sz w:val="28"/>
        </w:rPr>
        <w:t>
      При проведении электронных закупок протокол об итогах закупок размещается на портале закупок.";</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167 изложить в следующей редакции:</w:t>
      </w:r>
    </w:p>
    <w:bookmarkStart w:name="z53" w:id="41"/>
    <w:p>
      <w:pPr>
        <w:spacing w:after="0"/>
        <w:ind w:left="0"/>
        <w:jc w:val="both"/>
      </w:pPr>
      <w:r>
        <w:rPr>
          <w:rFonts w:ascii="Times New Roman"/>
          <w:b w:val="false"/>
          <w:i w:val="false"/>
          <w:color w:val="000000"/>
          <w:sz w:val="28"/>
        </w:rPr>
        <w:t>
      "4) потенциальный поставщик не направил в установленный срок письменное согласие принять участие в закупке (подтверждение об участии в закупке) либо отказался принять участие в проводимых закупках способом прямого заключения договора;";</w:t>
      </w:r>
    </w:p>
    <w:bookmarkEnd w:id="41"/>
    <w:bookmarkStart w:name="z54" w:id="42"/>
    <w:p>
      <w:pPr>
        <w:spacing w:after="0"/>
        <w:ind w:left="0"/>
        <w:jc w:val="both"/>
      </w:pPr>
      <w:r>
        <w:rPr>
          <w:rFonts w:ascii="Times New Roman"/>
          <w:b w:val="false"/>
          <w:i w:val="false"/>
          <w:color w:val="000000"/>
          <w:sz w:val="28"/>
        </w:rPr>
        <w:t>
      дополнить пунктом 176-1 следующего содержания:</w:t>
      </w:r>
    </w:p>
    <w:bookmarkEnd w:id="42"/>
    <w:bookmarkStart w:name="z55" w:id="43"/>
    <w:p>
      <w:pPr>
        <w:spacing w:after="0"/>
        <w:ind w:left="0"/>
        <w:jc w:val="both"/>
      </w:pPr>
      <w:r>
        <w:rPr>
          <w:rFonts w:ascii="Times New Roman"/>
          <w:b w:val="false"/>
          <w:i w:val="false"/>
          <w:color w:val="000000"/>
          <w:sz w:val="28"/>
        </w:rPr>
        <w:t>
      "176-1. Заказчик направляет оператору портала закупок для размещения в базе данных информацию о потенциальном поставщике, уклонившемся от заключения договора о закупках, проведенных способами тендера и запроса ценовых предложений, с указанием даты признания потенциального поставщика уклонившимся от заключения договора.";</w:t>
      </w:r>
    </w:p>
    <w:bookmarkEnd w:id="43"/>
    <w:bookmarkStart w:name="z56" w:id="44"/>
    <w:p>
      <w:pPr>
        <w:spacing w:after="0"/>
        <w:ind w:left="0"/>
        <w:jc w:val="both"/>
      </w:pPr>
      <w:r>
        <w:rPr>
          <w:rFonts w:ascii="Times New Roman"/>
          <w:b w:val="false"/>
          <w:i w:val="false"/>
          <w:color w:val="000000"/>
          <w:sz w:val="28"/>
        </w:rPr>
        <w:t xml:space="preserve">
      дополнить пунктом 192-1 следующего содержания: </w:t>
      </w:r>
    </w:p>
    <w:bookmarkEnd w:id="44"/>
    <w:bookmarkStart w:name="z57" w:id="45"/>
    <w:p>
      <w:pPr>
        <w:spacing w:after="0"/>
        <w:ind w:left="0"/>
        <w:jc w:val="both"/>
      </w:pPr>
      <w:r>
        <w:rPr>
          <w:rFonts w:ascii="Times New Roman"/>
          <w:b w:val="false"/>
          <w:i w:val="false"/>
          <w:color w:val="000000"/>
          <w:sz w:val="28"/>
        </w:rPr>
        <w:t>
      "192-1. Заказчик направляет оператору портала закупок для размещения в базе данных информацию о поставщике, не исполнившем свои обязательства по договору о закупках, заключенному между ним и заказчиком, с указанием даты расторжения договора.";</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Правилам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к Правилам на государственном языке изложено в редакции согласно приложению 2 к настоящему постановлению, текст на русском языке не меняется.</w:t>
      </w:r>
    </w:p>
    <w:bookmarkStart w:name="z60" w:id="46"/>
    <w:p>
      <w:pPr>
        <w:spacing w:after="0"/>
        <w:ind w:left="0"/>
        <w:jc w:val="both"/>
      </w:pPr>
      <w:r>
        <w:rPr>
          <w:rFonts w:ascii="Times New Roman"/>
          <w:b w:val="false"/>
          <w:i w:val="false"/>
          <w:color w:val="000000"/>
          <w:sz w:val="28"/>
        </w:rPr>
        <w:t>
      2. Финансовому департаменту в установленном законодательством Республики Казахстан порядке обеспечить:</w:t>
      </w:r>
    </w:p>
    <w:bookmarkEnd w:id="46"/>
    <w:bookmarkStart w:name="z61" w:id="47"/>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47"/>
    <w:bookmarkStart w:name="z62" w:id="48"/>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48"/>
    <w:bookmarkStart w:name="z63" w:id="49"/>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3 настоящего постановления.</w:t>
      </w:r>
    </w:p>
    <w:bookmarkEnd w:id="49"/>
    <w:bookmarkStart w:name="z64" w:id="50"/>
    <w:p>
      <w:pPr>
        <w:spacing w:after="0"/>
        <w:ind w:left="0"/>
        <w:jc w:val="both"/>
      </w:pPr>
      <w:r>
        <w:rPr>
          <w:rFonts w:ascii="Times New Roman"/>
          <w:b w:val="false"/>
          <w:i w:val="false"/>
          <w:color w:val="000000"/>
          <w:sz w:val="28"/>
        </w:rPr>
        <w:t>
      3. Департаменту информации и коммуникаций – пресс-службе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50"/>
    <w:bookmarkStart w:name="z65" w:id="51"/>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заместителя Председателя Национального Банка Республики Казахстан.</w:t>
      </w:r>
    </w:p>
    <w:bookmarkEnd w:id="51"/>
    <w:bookmarkStart w:name="z66" w:id="52"/>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5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Национального Банка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2020 года № 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приобретения товаров,</w:t>
            </w:r>
            <w:r>
              <w:br/>
            </w:r>
            <w:r>
              <w:rPr>
                <w:rFonts w:ascii="Times New Roman"/>
                <w:b w:val="false"/>
                <w:i w:val="false"/>
                <w:color w:val="000000"/>
                <w:sz w:val="20"/>
              </w:rPr>
              <w:t xml:space="preserve">работ и услуг Национальным Банком </w:t>
            </w:r>
            <w:r>
              <w:br/>
            </w:r>
            <w:r>
              <w:rPr>
                <w:rFonts w:ascii="Times New Roman"/>
                <w:b w:val="false"/>
                <w:i w:val="false"/>
                <w:color w:val="000000"/>
                <w:sz w:val="20"/>
              </w:rPr>
              <w:t>Республики Казахстан,</w:t>
            </w:r>
            <w:r>
              <w:br/>
            </w:r>
            <w:r>
              <w:rPr>
                <w:rFonts w:ascii="Times New Roman"/>
                <w:b w:val="false"/>
                <w:i w:val="false"/>
                <w:color w:val="000000"/>
                <w:sz w:val="20"/>
              </w:rPr>
              <w:t>его ведомствами, организациями,</w:t>
            </w:r>
            <w:r>
              <w:br/>
            </w:r>
            <w:r>
              <w:rPr>
                <w:rFonts w:ascii="Times New Roman"/>
                <w:b w:val="false"/>
                <w:i w:val="false"/>
                <w:color w:val="000000"/>
                <w:sz w:val="20"/>
              </w:rPr>
              <w:t>входящими в его структуру, и</w:t>
            </w:r>
            <w:r>
              <w:br/>
            </w:r>
            <w:r>
              <w:rPr>
                <w:rFonts w:ascii="Times New Roman"/>
                <w:b w:val="false"/>
                <w:i w:val="false"/>
                <w:color w:val="000000"/>
                <w:sz w:val="20"/>
              </w:rPr>
              <w:t>юридическими лицами,</w:t>
            </w:r>
            <w:r>
              <w:br/>
            </w:r>
            <w:r>
              <w:rPr>
                <w:rFonts w:ascii="Times New Roman"/>
                <w:b w:val="false"/>
                <w:i w:val="false"/>
                <w:color w:val="000000"/>
                <w:sz w:val="20"/>
              </w:rPr>
              <w:t>пятьдесят и более процентов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Голосующих акций </w:t>
            </w:r>
            <w:r>
              <w:br/>
            </w:r>
            <w:r>
              <w:rPr>
                <w:rFonts w:ascii="Times New Roman"/>
                <w:b w:val="false"/>
                <w:i w:val="false"/>
                <w:color w:val="000000"/>
                <w:sz w:val="20"/>
              </w:rPr>
              <w:t xml:space="preserve">(долей участия в уставном капитале) </w:t>
            </w:r>
            <w:r>
              <w:br/>
            </w:r>
            <w:r>
              <w:rPr>
                <w:rFonts w:ascii="Times New Roman"/>
                <w:b w:val="false"/>
                <w:i w:val="false"/>
                <w:color w:val="000000"/>
                <w:sz w:val="20"/>
              </w:rPr>
              <w:t>которых принадлежат</w:t>
            </w:r>
            <w:r>
              <w:br/>
            </w:r>
            <w:r>
              <w:rPr>
                <w:rFonts w:ascii="Times New Roman"/>
                <w:b w:val="false"/>
                <w:i w:val="false"/>
                <w:color w:val="000000"/>
                <w:sz w:val="20"/>
              </w:rPr>
              <w:t>Национальному Банку</w:t>
            </w:r>
            <w:r>
              <w:br/>
            </w:r>
            <w:r>
              <w:rPr>
                <w:rFonts w:ascii="Times New Roman"/>
                <w:b w:val="false"/>
                <w:i w:val="false"/>
                <w:color w:val="000000"/>
                <w:sz w:val="20"/>
              </w:rPr>
              <w:t>Республики Казахстан или</w:t>
            </w:r>
            <w:r>
              <w:br/>
            </w:r>
            <w:r>
              <w:rPr>
                <w:rFonts w:ascii="Times New Roman"/>
                <w:b w:val="false"/>
                <w:i w:val="false"/>
                <w:color w:val="000000"/>
                <w:sz w:val="20"/>
              </w:rPr>
              <w:t>находятся в его доверительном управлении,</w:t>
            </w:r>
            <w:r>
              <w:br/>
            </w:r>
            <w:r>
              <w:rPr>
                <w:rFonts w:ascii="Times New Roman"/>
                <w:b w:val="false"/>
                <w:i w:val="false"/>
                <w:color w:val="000000"/>
                <w:sz w:val="20"/>
              </w:rPr>
              <w:t xml:space="preserve"> и аффилиированными с ними</w:t>
            </w:r>
            <w:r>
              <w:br/>
            </w:r>
            <w:r>
              <w:rPr>
                <w:rFonts w:ascii="Times New Roman"/>
                <w:b w:val="false"/>
                <w:i w:val="false"/>
                <w:color w:val="000000"/>
                <w:sz w:val="20"/>
              </w:rPr>
              <w:t>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____________________________</w:t>
            </w:r>
            <w:r>
              <w:br/>
            </w:r>
            <w:r>
              <w:rPr>
                <w:rFonts w:ascii="Times New Roman"/>
                <w:b w:val="false"/>
                <w:i w:val="false"/>
                <w:color w:val="000000"/>
                <w:sz w:val="20"/>
              </w:rPr>
              <w:t xml:space="preserve">(указывается решение заказчика, </w:t>
            </w:r>
            <w:r>
              <w:br/>
            </w:r>
            <w:r>
              <w:rPr>
                <w:rFonts w:ascii="Times New Roman"/>
                <w:b w:val="false"/>
                <w:i w:val="false"/>
                <w:color w:val="000000"/>
                <w:sz w:val="20"/>
              </w:rPr>
              <w:t>дата принятия и номер)</w:t>
            </w:r>
          </w:p>
        </w:tc>
      </w:tr>
    </w:tbl>
    <w:bookmarkStart w:name="z72" w:id="53"/>
    <w:p>
      <w:pPr>
        <w:spacing w:after="0"/>
        <w:ind w:left="0"/>
        <w:jc w:val="both"/>
      </w:pPr>
      <w:r>
        <w:rPr>
          <w:rFonts w:ascii="Times New Roman"/>
          <w:b w:val="false"/>
          <w:i w:val="false"/>
          <w:color w:val="000000"/>
          <w:sz w:val="28"/>
        </w:rPr>
        <w:t>
      Техническая спецификация закупаемых товаров, работ, услуг</w:t>
      </w:r>
    </w:p>
    <w:bookmarkEnd w:id="53"/>
    <w:bookmarkStart w:name="z73" w:id="54"/>
    <w:p>
      <w:pPr>
        <w:spacing w:after="0"/>
        <w:ind w:left="0"/>
        <w:jc w:val="both"/>
      </w:pPr>
      <w:r>
        <w:rPr>
          <w:rFonts w:ascii="Times New Roman"/>
          <w:b w:val="false"/>
          <w:i w:val="false"/>
          <w:color w:val="000000"/>
          <w:sz w:val="28"/>
        </w:rPr>
        <w:t>
      (представляется на каждый лот в отдельности)</w:t>
      </w:r>
    </w:p>
    <w:bookmarkEnd w:id="54"/>
    <w:bookmarkStart w:name="z74" w:id="55"/>
    <w:p>
      <w:pPr>
        <w:spacing w:after="0"/>
        <w:ind w:left="0"/>
        <w:jc w:val="both"/>
      </w:pPr>
      <w:r>
        <w:rPr>
          <w:rFonts w:ascii="Times New Roman"/>
          <w:b w:val="false"/>
          <w:i w:val="false"/>
          <w:color w:val="000000"/>
          <w:sz w:val="28"/>
        </w:rPr>
        <w:t>
      Наименование закупки__________________________________________</w:t>
      </w:r>
    </w:p>
    <w:bookmarkEnd w:id="55"/>
    <w:bookmarkStart w:name="z75" w:id="56"/>
    <w:p>
      <w:pPr>
        <w:spacing w:after="0"/>
        <w:ind w:left="0"/>
        <w:jc w:val="both"/>
      </w:pPr>
      <w:r>
        <w:rPr>
          <w:rFonts w:ascii="Times New Roman"/>
          <w:b w:val="false"/>
          <w:i w:val="false"/>
          <w:color w:val="000000"/>
          <w:sz w:val="28"/>
        </w:rPr>
        <w:t>
      № лота _____________ наименование лота _________________________</w:t>
      </w:r>
    </w:p>
    <w:bookmarkEnd w:id="56"/>
    <w:bookmarkStart w:name="z76" w:id="57"/>
    <w:p>
      <w:pPr>
        <w:spacing w:after="0"/>
        <w:ind w:left="0"/>
        <w:jc w:val="both"/>
      </w:pPr>
      <w:r>
        <w:rPr>
          <w:rFonts w:ascii="Times New Roman"/>
          <w:b w:val="false"/>
          <w:i w:val="false"/>
          <w:color w:val="000000"/>
          <w:sz w:val="28"/>
        </w:rPr>
        <w:t>
      В технической спецификации дается полное описание и требуемые функциональные, технические, качественные характеристики закупаемых товаров, работ, услуг, включая необходимые спецификации, планы, чертежи, эскизы. Также указываются национальный стандарт, межгосударственный или международный стандарт (при их наличии), которым должны соответствовать поставляемые товары (выполняемые работы, оказываемые услуги), срок гарантии.</w:t>
      </w:r>
    </w:p>
    <w:bookmarkEnd w:id="57"/>
    <w:bookmarkStart w:name="z77" w:id="58"/>
    <w:p>
      <w:pPr>
        <w:spacing w:after="0"/>
        <w:ind w:left="0"/>
        <w:jc w:val="both"/>
      </w:pPr>
      <w:r>
        <w:rPr>
          <w:rFonts w:ascii="Times New Roman"/>
          <w:b w:val="false"/>
          <w:i w:val="false"/>
          <w:color w:val="000000"/>
          <w:sz w:val="28"/>
        </w:rPr>
        <w:t>
      В технической спецификации на товары описание функциональных, технических, качественных характеристик распределяются на соответствующие разделы, содержащие пределы функциональности, параметры технических характеристик, назначение товара.</w:t>
      </w:r>
    </w:p>
    <w:bookmarkEnd w:id="58"/>
    <w:bookmarkStart w:name="z78" w:id="59"/>
    <w:p>
      <w:pPr>
        <w:spacing w:after="0"/>
        <w:ind w:left="0"/>
        <w:jc w:val="both"/>
      </w:pPr>
      <w:r>
        <w:rPr>
          <w:rFonts w:ascii="Times New Roman"/>
          <w:b w:val="false"/>
          <w:i w:val="false"/>
          <w:color w:val="000000"/>
          <w:sz w:val="28"/>
        </w:rPr>
        <w:t>
      В технической спецификации допускается указание сопутствующих работ, услуг, необходимых при поставке товаров (включая монтаж, наладку, обучение, проверки и испытания товаров) и место их оказания, год выпуска товара, срок гарантии.</w:t>
      </w:r>
    </w:p>
    <w:bookmarkEnd w:id="59"/>
    <w:bookmarkStart w:name="z79" w:id="60"/>
    <w:p>
      <w:pPr>
        <w:spacing w:after="0"/>
        <w:ind w:left="0"/>
        <w:jc w:val="both"/>
      </w:pPr>
      <w:r>
        <w:rPr>
          <w:rFonts w:ascii="Times New Roman"/>
          <w:b w:val="false"/>
          <w:i w:val="false"/>
          <w:color w:val="000000"/>
          <w:sz w:val="28"/>
        </w:rPr>
        <w:t>
      В технической спецификации на услуги описание технических и качественных характеристик распределяются на соответствующие разделы, содержащие параметры технических характеристик и назначение оказания услуг. В случае приобретения работ, услуг, качество оказания которых зависит от квалификации работника непосредственно оказывающего такие работы, услуги, в технической спецификации дается описание требований, предъявляемых к работнику, определяющих его уровень и профиль профессиональной подготовки, стажа работы, необходимых для выполнения возложенных на него обязанностей.</w:t>
      </w:r>
    </w:p>
    <w:bookmarkEnd w:id="60"/>
    <w:bookmarkStart w:name="z80" w:id="61"/>
    <w:p>
      <w:pPr>
        <w:spacing w:after="0"/>
        <w:ind w:left="0"/>
        <w:jc w:val="both"/>
      </w:pPr>
      <w:r>
        <w:rPr>
          <w:rFonts w:ascii="Times New Roman"/>
          <w:b w:val="false"/>
          <w:i w:val="false"/>
          <w:color w:val="000000"/>
          <w:sz w:val="28"/>
        </w:rPr>
        <w:t>
      При проведении закупок работ, требующих проектную (проектно-сметную) документацию, вместо технической спецификации прикладывается утвержденная в установленном порядке проектная (проектно-сметная) документация. При этом в целях обеспечения сохранности сведений, подлежащих защите в Национальном Банке, отдельные чертежи (схемы) представляются потенциальному поставщику, признанному победителем, после подписания договора о закупках и соглашения о неразглашении конфиденциальной информации.</w:t>
      </w:r>
    </w:p>
    <w:bookmarkEnd w:id="61"/>
    <w:bookmarkStart w:name="z81" w:id="62"/>
    <w:p>
      <w:pPr>
        <w:spacing w:after="0"/>
        <w:ind w:left="0"/>
        <w:jc w:val="both"/>
      </w:pPr>
      <w:r>
        <w:rPr>
          <w:rFonts w:ascii="Times New Roman"/>
          <w:b w:val="false"/>
          <w:i w:val="false"/>
          <w:color w:val="000000"/>
          <w:sz w:val="28"/>
        </w:rPr>
        <w:t>
      В технической спецификации на работы указывается краткое описание строительной площадки, географических, инженерно-геологических и других особых природных условий, наличие инфраструктуры и коммуникаций, описание местных ресурсов, система стандартов и технических нормативов, а также полный состав объекта, требования по инженерной подготовке территории, технологии производства и оборудованию, инженерному обеспечению, используемым материалам и конструкциям, оснащению объекта и другое, исключающие разногласия при вводе объекта в эксплуатацию. Допускается указание ссылки на соответствующую нормативно-техническую документацию.</w:t>
      </w:r>
    </w:p>
    <w:bookmarkEnd w:id="62"/>
    <w:bookmarkStart w:name="z82" w:id="63"/>
    <w:p>
      <w:pPr>
        <w:spacing w:after="0"/>
        <w:ind w:left="0"/>
        <w:jc w:val="both"/>
      </w:pPr>
      <w:r>
        <w:rPr>
          <w:rFonts w:ascii="Times New Roman"/>
          <w:b w:val="false"/>
          <w:i w:val="false"/>
          <w:color w:val="000000"/>
          <w:sz w:val="28"/>
        </w:rPr>
        <w:t>
      Потенциальный поставщик представляет техническую спецификацию, отвечающую установленным требованиям.</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1"/>
        <w:gridCol w:w="9769"/>
      </w:tblGrid>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подразделения заказчика</w:t>
            </w:r>
          </w:p>
        </w:tc>
        <w:tc>
          <w:tcPr>
            <w:tcW w:w="9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