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6e50" w14:textId="cbb6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21 мая 2020 года № 43. Зарегистрирован в Министерстве юстиции Республики Казахстан 25 мая 2020 года № 20721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марта 2017 года № 335 "Об утверждении Правил приема экзаменов для присвоения квалификации судебного эксперта" (зарегистрирован в Реестре государственной регистрации нормативных правовых актов № 15031, опубликован 3 мая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судебно-экспертной деятельности" (далее - Закон)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экзаменов для присвоения квалификации судебного эксперта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марта 2017 года № 336 "Об утверждении Правил аттестации судебных экспертов" (зарегистрирован в Реестре государственной регистрации нормативных правовых актов № 15033, опубликован 28 апреля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судебно-экспертной деятельности" (далее - Закон)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судебных экспертов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приказы Министра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организации экспертной деятельности в установленном законодательством Республики Казахстан порядке обеспечить: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юстиции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335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приема экзаменов для присвоения квалификации судебного эксперта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приема экзаменов для присвоения квалификации судебного эксперта (далее – Правила) разработаны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февраля 2017 года "О судебно-экспертной деятельности" (далее - Закон)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 "О государственных услугах"), определяют порядок оказания государственных услуг "Присвоение квалификации судебного эксперта" и "Присвоение квалификации на право производства определенного вида судебно-медицинской, судебно-психиатрической и судебно-наркологической экспертиз" (далее –государственные услуги) для лиц, претендующих на присвоение квалификации судебного эксперта (далее - услугополучатель).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предусмотрены следующие основные понятия: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судебный эксперт – не заинтересованное в деле лицо, обладающее специальными научными знаниями и соответствующее иным требованиям, установленным законом, которому поручено производство судебной экспертизы;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присвоение квалификации судебного эксперта - сдача лицом квалификационного экзамена с выдачей ему квалификационного свидетельства судебного эксперта на право производства определенного вида судебной экспертизы (далее – квалификационное свидетельство) либо дополнение к квалификационному свидетельству судебного эксперта на право производства определенного вида судебной экспертизы (далее – дополнение к квалификационному свидетельству);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веб-портал "электронного правительства" www.egov.kz, www.elicense.kz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0"/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государственных услуг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Присвоение квалификации судебного эксперта и присвоение квалификации на право производства определенного вида судебно-медицинской, судебно-психиатрической и судебно-наркологической экспертиз осуществляется путем сдачи услугополучателем квалификационного экзамена, с выдачей квалификационного свидетельства либо дополнения к квалификационному свидетельству.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График сдачи экзамена утверждается руководителем Республиканского государственного казенного предприятия "Центр судебных экспертиз Министерства юстиции Республики Казахстан", либо лицом его замещающим (далее - услугодатель), не позднее чем за тридцать календарных дней до начала ее проведения.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графика сдачи экзамена размещается на официальном сайте услугодателя для ознакомления услугополучателя.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Услугополучатель, за три рабочих дня до сдачи квалификационного экзамена направляет услугодателю документы для получения квалификационного свидетельства либо дополнения к квалификационному свидетельству, в форме электронного документа согласно пунктов 8 Стандарта "Присвоение квалификации судебного эксперта"(далее - Стандарт 1) и Стандарта "Присвоение квалификации на право производства определенного вида судебно-медицинской, судебно-психиатрической и судебно-наркологической экспертиз" (далее – Стандарт 2) государственных услуг через портал, приложение 1 и 2 к настоящим Правилам.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изложены в Стандарте 1 и Стандарте 2 государственных услуг.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государственной услуги, если иное не предусмотрено законами Республики Казахстан.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срок государственных услуг составляет 7 (семь) рабочих дней. 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 и регистрацию.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"личный кабинет" направляется статус о принятии заявления на государственную услугу.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определяет ответственного исполнителя заявления услугодателя в течение 4 (четырех) часов.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2 (двух) рабочих дней проверяет полноту и соответствие представленных документов.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мотивированного отказа приведены в пунктах 9 Стандарта 1 и Стандарта 2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"О государственных услугах".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услугодатель в течение 1 (одного) рабочего дня готовит мотивированный отказ в дальнейшем рассмотрении заявления в форме электронного документа, подписанный ЭЦП руководителя услугодателя согласно приложению 3 к настоящим Правилам и направляет в "личный кабинет" услугополучателя.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документов, указанных в Стандарте 1 и Стандарте 2 государственных услуг, а также отсутствия оснований для мотивированного отказа в оказании государственной услуги, ответственный исполнитель услугодателя готовит материалы услугополучателей для проведения квалификационного экзамена – срок исполнения 3 (три) рабочих дня;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четвҰртый рабочий день проводятся экзамены в 2 этапа, на казахском или русском языках по выбору услугополучателя: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компьютерное тестирование 100 вопросов: по уголовно-процессуальному праву (20 вопросов); гражданско-процессуальному праву (20 вопросов); криминалистике (20 вопросов); административному праву (20 вопросов); Закону (20 вопросов) для судебной, судебно-медицинской, судебно-наркологической, судебно-психиатрической специальностей;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компьютерного тестирования формируются на основе тем программы квалификационной подготовки услугополучателя.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Разработчиками вопросов компьютерного тестирования являются главные эксперты услугодателя с наличием ученой степени либо не менее пяти лет стажа работы по экспертной специальности.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знаний по экзаменационным билетам по определенному виду судебной экспертизы, включает в себя три вопроса для услугополучателей.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Экзаменационные билеты формируются на основе тем программы квалификационной подготовки услугополучателя.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экзаменационные билеты должны содержать одинаковые экзаменационные требования - одинаковый объем экзаменационного материала, степень сложности вопросов, примеров и задач. Экзаменационный билет формируется по три вопроса (теоретические) из разных разделов (модулей) программы квалификационной подготовки.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Разработчиками экзаменационных билетов являются главные эксперты услугодателя с наличием ученой степени либо не менее пяти лет стажа работы по экспертной специальности.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Время тестирования составляет 90 минут.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сдачи экзаменов услугополучателем не допускается использование вспомогательных документов (справочная, специальная литература), средств связи, каких-либо записей на электронном носителе.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Аудитория тестирования обеспечивается системой аудио и видеонаблюдения.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Пороговый уровень прохождения компьютерного тестирования для услугополучателей составляет не менее 70 % правильных ответов от общего числа вопросов.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результатов тестирования производится автоматически компьютерной программой. Результаты распечатываются в двух экземплярах, один из которых выдается услугополучателю, второй экземпляр с подписью услугополучателя хранится в квалификационном деле услугополучателя.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количество правильных ответов составляет менее 70 % от общего числа вопросов, услугополучатель не допускается к следующему этапу экзамена. 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ходе проверки знаний по экзаменационным билетам, при положительном ответе на два и более вопроса, услугополучатель считается прошедшим экзамен.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присвоению квалификации судебного эксперта (далее – Комиссия) по результатам сдачи услугополучателем экзамена для присвоения квалификации судебного эксперта, принимает решение: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присвоена;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квалификация не присвоена.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Квалификация судебного эксперта присваивается по результатам голосования членов Комиссии.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Результаты объявляются в день сдачи экзаменов и отражаются в протоколе заседания комиссии по присвоению квалификации судебного эксперта по форме, согласно приложению 4 к настоящим Правилам.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Ответственный исполнитель услугодателя оформляет и согласовывает с руководителем услугодателя проект квалификационного свидетельства или дополнение к квалификационному свидетельству в электронном формате – срок исполнения 2 (два) рабочих дня.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квалификационной комиссии рассматривает и подписывает свидетельство или дополнение к свидетельству – срок исполнения 1 (один) рабочий день.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Квалификационное свидетельство согласно приложению 5 к настоящим Правилам или дополнение к квалификационному свидетельству согласно приложению 6 к настоящим Правилам услугополучателю направляется через портал – в "личном кабинете" услугополучателя в форме электронного документа, подписанного ЭЦП председателя комиссии услугодателя.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принятии Комиссией отрицательного решения, повторная сдача экзамена допускается не ранее чем через три месяца и не позднее шести месяцев, после прохождения квалификационной подготовки судебных экспертиз.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Споры, возникающие при проведении экзаменов, рассматриваются апелляционной Комиссией либо в суде.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утраты или повреждения (порчи) квалификационного свидетельства или дополнения к квалификационному свидетельству по государственным услугам "Присвоение квалификации судебного эксперта", выданного до июня 2015 года, и "Присвоение квалификации на право производства определенного вида судебно-медицинской, судебно-психиатрической и судебно-наркологической экспертиз", выданного до февраля 2018 года, Центром по заявлению лица (необходимо указать обстоятельства, повлекшие утрату/повреждения) выдается дубликат квалификационного свидетельства или дополнения к квалификационному свидетельству (далее – дубликат).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 выдается в бумажной форме в течение трех рабочих дней после поступления заявления, в случае отсутствия возможности получения сведений о квалификационном свидетельстве или дополнения к квалификационному свидетельству из соответствующих информационных систем на портале.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 подписывается председателем квалификационной комиссии.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сбоя информационной системы, при отсутствии электронной связи или возникновения иных обстоятельств, препятствующих отправке сообщений, уполномоченное подразделение услугодателя незамедлительно уведомляет оператора информационно-коммуникационной инфраструктуры "электронного правительства" (далее - оператор) с момента обнаружения возникновения технических сбоев принимает меры для выявления и устранения указанных причин (в рабочие дни с 9:00 часов до 18:30 часов).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"О государственных услугах".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69"/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 Процедура апелляции решений Комиссии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Услугополучатели, в случае неудовлетворения результатами квалификационного экзамена, имеют право подать на апелляцию в апелляционную комиссию.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Заявление на апелляцию подается на имя председателя апелляционной комиссии услугополучателем в произвольной форме. Заявления на апелляцию принимаются в течение двух рабочих дней после прохождения квалификационного экзамена и рассматриваются апелляционной комиссией на заседании согласно графику, определяемому апелляционной комиссией.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апелляционной комиссии проводится по мере необходимости, в зависимости от количества поступающих заявлений.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Заявление на апелляцию принимается от услугополучателя в случаях обжалования: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корректности конкретных вопросов (по компьютерному тестированию и билетам);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результатов тестирования со ссылкой на технические неполадки;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акта о нарушении правил тестирования;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заседании апелляционной комиссии рассматриваются компьютерное тестирование и вопросы по экзаменационным билетам, по которым услугополучатель, подавший заявление на апелляцию, ответил неверно, и его варианты ответов, и (или) видео- и аудиозаписи процесса тестирования услугополучателя.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апелляционной комиссии принимается большинством голосов от общего числа членов комиссии. При равенстве голосов, голос председателя является решающим. Решения апелляционной комиссии оформляются протоколами, которые составлены в двух экземплярах и подписаны всеми членами апелляционной комиссии, принимавшими участие в данном заседании. Второй экземпляр протокола заседания апелляционной комиссии передается услугодателю и хранится в течение одного года.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апелляционной комиссии правомочно при наличии 2/3 (двух трети) членов от общего числа.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Апелляционная комиссия состоит не менее чем из пяти членов, в том числе председателя.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результатам рассмотрения полученного заявления на апелляцию, апелляционная комиссия в течение двух дней со дня поступления апелляции принимает одно из двух решений: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оставить апелляцию без удовлетворения;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удовлетворить апелляцию услугополучателя и допустить его на пересдачу квалификационного экзамена.</w:t>
      </w:r>
    </w:p>
    <w:bookmarkEnd w:id="84"/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 Порядок обжалования решений, действий (бездействий) услугодателей, и (или) их должностных лиц по вопросам оказания государственной услуги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Жалоба на решение, действия (бездействия) услугодателя по вопросам оказания государственных услуг может быть подана в Министерство юстиции Республики Казахстан,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Жалоба услугополучателя, поступившая в адрес услугодателя, подлежит рассмотрению в течение 5 (пяти) рабочих дней со дня ее регистрации.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несогласия с результатами оказания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</w:tbl>
    <w:bookmarkStart w:name="z10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"Присвоение квалификации судебного эксперта" (далее – Стандарт 1)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2189"/>
        <w:gridCol w:w="9571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Министерства юстиции Республики Казахстан"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– портал "электронного правительства" www.egov.kz, www.elicense.kz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дней.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квалификационное свидетельство судебного эксперта на право производства определенного вида судебной экспертизы либо мотивированный ответ об отказе в оказании государственной услуги по основаниям.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дополнение к квалификационному свидетельству судебного эксперта на право производства определенного вида судебной экспертизы либо мотивированный ответ об отказе в оказании государственной услуги по основаниям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91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9:00 до 18:30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- Кодекс) с перерывом на обед с 13:00 часов до 14:30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интернет-ресурсеуслугодателя -www.adilet.gov.kz.</w:t>
            </w:r>
          </w:p>
          <w:bookmarkEnd w:id="92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 согласно приложению 1 к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форме согласно приложению 2 к Стандартам.</w:t>
            </w:r>
          </w:p>
          <w:bookmarkEnd w:id="93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 и данных (сведений), необходимых для оказания государственной услуги, требованиям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94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Контактные телефоны справочных служб по вопросам оказания государственной услуги указаны на интернет-ресурсеwww.energo.gov.kz, раздел "Государственные услуги". Единыйконтакт-центрповопросамоказаниягосударственныхуслуг: 1414, 8 800 080 7777.</w:t>
            </w:r>
          </w:p>
          <w:bookmarkEnd w:id="9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</w:tbl>
    <w:bookmarkStart w:name="z11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услуги"Присвоение квалификации на право производства определенного вида судебно-медицинской, судебно-психиатрической и судебно-наркологической экспертиз" (далее – Стандарт 2)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2106"/>
        <w:gridCol w:w="9674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Министерства юстиции Республики Казахстан"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– портал "электронного правительства" www.egov.kz, www.elicense,kz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дней.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квалификационное свидетельство судебного эксперта на право производства определенного вида судебной экспертизы либо мотивированный ответ об отказе в оказании государственной услуги по основаниям.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дополнение к квалификационному свидетельству судебного эксперта на право производства определенного вида судебной экспертизы либо мотивированный ответ об отказе в оказании государственной услуги по основаниям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97"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9:00 до 18:30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- Кодекс) с перерывом на обед с 13:00 часов до 14:30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интернет-ресурсеуслугодателя - www.adilet.gov.kz.</w:t>
            </w:r>
          </w:p>
          <w:bookmarkEnd w:id="98"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 согласно приложению 1 к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форме согласно приложению 2 к Стандартам.</w:t>
            </w:r>
          </w:p>
          <w:bookmarkEnd w:id="99"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 и данных (сведений), необходимых для оказания государственной услуги, требованиям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100"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Контактные телефоны справочных служб по вопросам оказания государственной услуги указаны на интернет-ресурсеwww.energo.gov.kz, раздел "Государственные услуги". Единыйконтакт-центр по вопросам оказания государственных услуг: 1414, 8 800 080 7777.</w:t>
            </w:r>
          </w:p>
          <w:bookmarkEnd w:id="10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Стандарту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Заместителю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присвоению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квалификации судебного эксперта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102"/>
    <w:bookmarkStart w:name="z1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допустить меня к сдаче экзаменов по следующим специальностям: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End w:id="103"/>
    <w:bookmarkStart w:name="z1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</w:p>
    <w:bookmarkEnd w:id="104"/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(-а) на использования сведений, составляющих охраняемую законом тайну, содержащихся в информационных системах.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и подпись услугополучателя</w:t>
      </w:r>
    </w:p>
    <w:bookmarkEnd w:id="109"/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Стандарту 2</w:t>
            </w:r>
          </w:p>
        </w:tc>
      </w:tr>
    </w:tbl>
    <w:bookmarkStart w:name="z13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111"/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заявке</w:t>
      </w:r>
    </w:p>
    <w:bookmarkEnd w:id="112"/>
    <w:bookmarkStart w:name="z1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Номер заявления</w:t>
      </w:r>
    </w:p>
    <w:bookmarkEnd w:id="113"/>
    <w:bookmarkStart w:name="z1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создания</w:t>
      </w:r>
    </w:p>
    <w:bookmarkEnd w:id="114"/>
    <w:bookmarkStart w:name="z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</w:t>
      </w:r>
    </w:p>
    <w:bookmarkEnd w:id="115"/>
    <w:bookmarkStart w:name="z1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Индивидуальный идентификационный номер </w:t>
      </w:r>
    </w:p>
    <w:bookmarkEnd w:id="116"/>
    <w:bookmarkStart w:name="z14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Фамилия</w:t>
      </w:r>
    </w:p>
    <w:bookmarkEnd w:id="117"/>
    <w:bookmarkStart w:name="z1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Имя</w:t>
      </w:r>
    </w:p>
    <w:bookmarkEnd w:id="118"/>
    <w:bookmarkStart w:name="z1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Отчество (при его наличии)</w:t>
      </w:r>
    </w:p>
    <w:bookmarkEnd w:id="119"/>
    <w:bookmarkStart w:name="z14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</w:t>
      </w:r>
    </w:p>
    <w:bookmarkEnd w:id="120"/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Тип документа удостоверяющего личность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Номер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Серия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Дата выдачи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Дата окончания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 выдачи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Почтовый индекс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Страна, область, район, населенный пункт</w:t>
      </w:r>
    </w:p>
    <w:bookmarkEnd w:id="129"/>
    <w:bookmarkStart w:name="z15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Название улицы</w:t>
      </w:r>
    </w:p>
    <w:bookmarkEnd w:id="130"/>
    <w:bookmarkStart w:name="z1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дома, здания</w:t>
      </w:r>
    </w:p>
    <w:bookmarkEnd w:id="131"/>
    <w:bookmarkStart w:name="z1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Номер квартиры, офиса</w:t>
      </w:r>
    </w:p>
    <w:bookmarkEnd w:id="132"/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Номер телефонов</w:t>
      </w:r>
    </w:p>
    <w:bookmarkEnd w:id="133"/>
    <w:bookmarkStart w:name="z1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образования</w:t>
      </w:r>
    </w:p>
    <w:bookmarkEnd w:id="134"/>
    <w:bookmarkStart w:name="z16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Полное наименование организации образования</w:t>
      </w:r>
    </w:p>
    <w:bookmarkEnd w:id="135"/>
    <w:bookmarkStart w:name="z16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Серия и номер диплома</w:t>
      </w:r>
    </w:p>
    <w:bookmarkEnd w:id="136"/>
    <w:bookmarkStart w:name="z1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Год поступления</w:t>
      </w:r>
    </w:p>
    <w:bookmarkEnd w:id="137"/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Год окончания 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Специальность по диплому</w:t>
      </w:r>
    </w:p>
    <w:bookmarkEnd w:id="139"/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Квалификация по диплому</w:t>
      </w:r>
    </w:p>
    <w:bookmarkEnd w:id="140"/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Нострификация диплома (при необходимости)</w:t>
      </w:r>
    </w:p>
    <w:bookmarkEnd w:id="141"/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прохождении квалификационной подготовки</w:t>
      </w:r>
    </w:p>
    <w:bookmarkEnd w:id="142"/>
    <w:bookmarkStart w:name="z1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Место прохождения квалификационной подготовки судебных экспертов</w:t>
      </w:r>
    </w:p>
    <w:bookmarkEnd w:id="143"/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Специальность</w:t>
      </w:r>
    </w:p>
    <w:bookmarkEnd w:id="144"/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Дата начала прохождения квалификационной подготовки судебных экспертов</w:t>
      </w:r>
    </w:p>
    <w:bookmarkEnd w:id="145"/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Дата окончания прохождения квалификационной подготовки судебных экспертов</w:t>
      </w:r>
    </w:p>
    <w:bookmarkEnd w:id="146"/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Изученные материалы во время прохождения квалификационной подготовки судебных экспертов</w:t>
      </w:r>
    </w:p>
    <w:bookmarkEnd w:id="147"/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Фамилия, имя, отчества (при его наличии), должность руководителя квалификационной подготовки судебных экспертов </w:t>
      </w:r>
    </w:p>
    <w:bookmarkEnd w:id="148"/>
    <w:bookmarkStart w:name="z1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Отчет о прохождении квалификационной подготовки судебных экспертов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95"/>
              <w:gridCol w:w="11909"/>
              <w:gridCol w:w="196"/>
            </w:tblGrid>
            <w:tr>
              <w:trPr>
                <w:trHeight w:val="30" w:hRule="atLeast"/>
              </w:trPr>
              <w:tc>
                <w:tcPr>
                  <w:tcW w:w="1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78" w:id="15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bookmarkEnd w:id="150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Мотивированный отказ</w:t>
                  </w:r>
                </w:p>
              </w:tc>
            </w:tr>
          </w:tbl>
          <w:p/>
          <w:bookmarkStart w:name="z17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Казахстан, рассмотрев Ваше обращение от (дата заявки) года № (номер заявки), сообщает следующее.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отказа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1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204"/>
              <w:gridCol w:w="9096"/>
            </w:tblGrid>
            <w:tr>
              <w:trPr>
                <w:trHeight w:val="30" w:hRule="atLeast"/>
              </w:trPr>
              <w:tc>
                <w:tcPr>
                  <w:tcW w:w="32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90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(в случае наличия) подписывающего]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Протокол № заседания комиссии по присвоению квалификации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судебного эксперта</w:t>
      </w:r>
    </w:p>
    <w:bookmarkEnd w:id="152"/>
    <w:bookmarkStart w:name="z18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___________ 20___ года город _______</w:t>
      </w:r>
    </w:p>
    <w:bookmarkEnd w:id="153"/>
    <w:bookmarkStart w:name="z18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_________________________________________________</w:t>
      </w:r>
    </w:p>
    <w:bookmarkEnd w:id="154"/>
    <w:bookmarkStart w:name="z18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______________________________________________</w:t>
      </w:r>
    </w:p>
    <w:bookmarkEnd w:id="155"/>
    <w:bookmarkStart w:name="z18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____________________________________________________</w:t>
      </w:r>
    </w:p>
    <w:bookmarkEnd w:id="156"/>
    <w:bookmarkStart w:name="z18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рассмотрение комиссии, действующей на основании приказа Министра юстиции Республики Казахстан от "__" _______ 20__ года № ____ представлены материалы</w:t>
      </w:r>
    </w:p>
    <w:bookmarkEnd w:id="157"/>
    <w:bookmarkStart w:name="z19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должность)</w:t>
      </w:r>
    </w:p>
    <w:bookmarkEnd w:id="158"/>
    <w:bookmarkStart w:name="z19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(заявление, отчет о прохождении квалификационной подготовки судебных экспертов, отзыв о прохождении квалификационной подготовки судебных экспертов, копии документов о прохождении повышении квалификации или переподготовки) </w:t>
      </w:r>
    </w:p>
    <w:bookmarkEnd w:id="159"/>
    <w:bookmarkStart w:name="z19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1 этапа (проведение компьютерного тестирования, для освоения первоначальной специальности): ___ баллов, ко второму этапу:</w:t>
      </w:r>
    </w:p>
    <w:bookmarkEnd w:id="160"/>
    <w:bookmarkStart w:name="z19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"допускается"/"не допускается" (подчеркнуть необходимое)</w:t>
      </w:r>
    </w:p>
    <w:bookmarkEnd w:id="161"/>
    <w:bookmarkStart w:name="z19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2 этапа (проверка знаний по экзаменационным билетам).</w:t>
      </w:r>
    </w:p>
    <w:bookmarkEnd w:id="162"/>
    <w:bookmarkStart w:name="z1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решила: </w:t>
      </w:r>
    </w:p>
    <w:bookmarkEnd w:id="163"/>
    <w:bookmarkStart w:name="z1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1)______________________________________________ квалификация присвоена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2)______________________________________________________ квалификация не присвоена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(фамилия, имя, отчество (при его наличии)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юстиции Республики Казахстан</w:t>
      </w:r>
    </w:p>
    <w:bookmarkEnd w:id="165"/>
    <w:bookmarkStart w:name="z20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Квалификационное свидетельство судебного эксперта на право производства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определенного вида судебной экспертизы № ____</w:t>
      </w:r>
    </w:p>
    <w:bookmarkEnd w:id="166"/>
    <w:bookmarkStart w:name="z20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том, что ему (ей) решением комиссии от "____"_____________ 20___ года присвоена квалификация судебного эксперта с правом производства судебной экспертизы по специальности:</w:t>
      </w:r>
    </w:p>
    <w:bookmarkEnd w:id="167"/>
    <w:bookmarkStart w:name="z20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</w:t>
      </w:r>
    </w:p>
    <w:bookmarkEnd w:id="168"/>
    <w:bookmarkStart w:name="z20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</w:t>
      </w:r>
    </w:p>
    <w:bookmarkEnd w:id="169"/>
    <w:bookmarkStart w:name="z20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или ЭЦП председателя комиссии)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 </w:t>
            </w:r>
          </w:p>
        </w:tc>
      </w:tr>
    </w:tbl>
    <w:bookmarkStart w:name="z20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Дополнение к квалификационному свидетельству судебного эксперта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право производства определенного вида судебной экспертизы № ____</w:t>
      </w:r>
    </w:p>
    <w:bookmarkEnd w:id="171"/>
    <w:bookmarkStart w:name="z20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том, что ему (ей) решением комиссии от "____"_____________ 20___ года присвоена квалификация судебного эксперта с правом производства судебной экспертизы по специальности:</w:t>
      </w:r>
    </w:p>
    <w:bookmarkEnd w:id="172"/>
    <w:bookmarkStart w:name="z20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</w:t>
      </w:r>
    </w:p>
    <w:bookmarkEnd w:id="173"/>
    <w:bookmarkStart w:name="z21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</w:t>
      </w:r>
    </w:p>
    <w:bookmarkEnd w:id="174"/>
    <w:bookmarkStart w:name="z21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или ЭЦП председателя комиссии)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336</w:t>
            </w:r>
          </w:p>
        </w:tc>
      </w:tr>
    </w:tbl>
    <w:bookmarkStart w:name="z21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аттестации судебных экспертов</w:t>
      </w:r>
    </w:p>
    <w:bookmarkEnd w:id="176"/>
    <w:bookmarkStart w:name="z21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7"/>
    <w:bookmarkStart w:name="z21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аттестации судебных экспертов (далее – Правила) разработаны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февраля 2017 года "О судебно-экспертной деятельности" (далее - Закон)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 "О государственных услугах") и определяют порядок оказания государственных услуг "Аттестация судебных экспертов" и "Аттестация судебно-медицинских, судебно-психиатрических, судебно-наркологических экспертов" (далее – государственные услуги).</w:t>
      </w:r>
    </w:p>
    <w:bookmarkEnd w:id="178"/>
    <w:bookmarkStart w:name="z21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предусмотрены следующие основные понятия: </w:t>
      </w:r>
    </w:p>
    <w:bookmarkEnd w:id="179"/>
    <w:bookmarkStart w:name="z21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80"/>
    <w:bookmarkStart w:name="z21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81"/>
    <w:bookmarkStart w:name="z22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очередная аттестация судебного эксперта – периодически осуществляемая процедура каждые пять лет, за исключением лиц, осуществляющих судебно-экспертную деятельность более двадцати лет;</w:t>
      </w:r>
    </w:p>
    <w:bookmarkEnd w:id="182"/>
    <w:bookmarkStart w:name="z22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внеочередная аттестация судебного эксперта – процедура в случае несоответствия судебного эксперта квалификационным требованиям, установленным статьей 20 Закона;</w:t>
      </w:r>
    </w:p>
    <w:bookmarkEnd w:id="183"/>
    <w:bookmarkStart w:name="z22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аттестация судебного эксперта (далее - аттестация) – процедура в которую входит очередная и внеочередная аттестация по определению соответствия судебного эксперта квалификационным требованиям, установленным Законом;</w:t>
      </w:r>
    </w:p>
    <w:bookmarkEnd w:id="184"/>
    <w:bookmarkStart w:name="z22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судебный эксперт (далее – услугополучатель) – судебные, судебно-медицинские, судебно-наркологические и судебно-психиатрические эксперты, являющиеся сотрудниками органа судебных экспертиз, а также лица, занимающиеся судебно-экспертной деятельностью на основании лицензии;</w:t>
      </w:r>
    </w:p>
    <w:bookmarkEnd w:id="185"/>
    <w:bookmarkStart w:name="z22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"электронного правительства" www.egov.kz, www.elicense.kz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86"/>
    <w:bookmarkStart w:name="z22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87"/>
    <w:bookmarkStart w:name="z22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Услугополучатели, находившиеся в отпуске по уходу за детьми, аттестуются не ранее, чем через три месяца и не позднее шести месяцев после выхода на службу.</w:t>
      </w:r>
    </w:p>
    <w:bookmarkEnd w:id="188"/>
    <w:bookmarkStart w:name="z22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государственных услуг</w:t>
      </w:r>
    </w:p>
    <w:bookmarkEnd w:id="189"/>
    <w:bookmarkStart w:name="z22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Список лиц, занимающихся судебно-экспертной деятельностью на основании лицензии, подлежащих аттестации, утверждается приказом Министра юстиции Республики Казахстан либо лицом его замещающим не позднее чем за тридцать календарных дней до начала ее проведения.</w:t>
      </w:r>
    </w:p>
    <w:bookmarkEnd w:id="190"/>
    <w:bookmarkStart w:name="z22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Список судебных экспертов, являющихся сотрудниками органов судебных экспертиз, подлежащих аттестации и график прохождения аттестации утверждаются руководителем Республиканского государственного казенного предприятия "Центр судебных экспертиз Министерства юстиции Республики Казахстан" либо лицом его замещающим (далее - услугодатель). </w:t>
      </w:r>
    </w:p>
    <w:bookmarkEnd w:id="191"/>
    <w:bookmarkStart w:name="z23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проведении внеочередной аттестации лиц, занимающихся судебно-экспертной деятельностью на основании лицензии принимается комиссией по лицензированию судебно-экспертной деятельности Министерства юстиции Республики Казахстан (далее-Министерство), а судебных экспертов, являющихся сотрудниками органов судебных экспертиз принимается руководителем услугодателя, в порядке определенным пунктом 12 Правил.</w:t>
      </w:r>
    </w:p>
    <w:bookmarkEnd w:id="192"/>
    <w:bookmarkStart w:name="z23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письменно уведомляет услугополучателей, подлежащих к аттестации, о месте, времени, порядке проведения аттестации, не позднее тридцати календарных дней до начала ее проведения.</w:t>
      </w:r>
    </w:p>
    <w:bookmarkEnd w:id="193"/>
    <w:bookmarkStart w:name="z23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Услугополучатели, подлежащие аттестации, направляют документы в Комиссию по проведению аттестации судебных экспертов (далее - Комиссия) с момента получения письменного уведомления за три рабочих дня до даты проведения аттестации.</w:t>
      </w:r>
    </w:p>
    <w:bookmarkEnd w:id="194"/>
    <w:bookmarkStart w:name="z23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прохождения аттестации, услугополучатель предоставляет услугодателю документы для получения заключения заседания комиссии по проведению аттестации либо аттестационного свидетельства по проведению аттестации, в форме электронного документа согласно пунктов 8 Стандарт "Аттестация судебных экспертов" (далее – Стандарт 1) и Стандарт "Аттестация судебно-медицинских, судебно-психиатрических, судебно-наркологических экспертов" (Стандарт 2) государственных услуг через портал, приложение 1 и 2 к настоящим Правилам.</w:t>
      </w:r>
    </w:p>
    <w:bookmarkEnd w:id="195"/>
    <w:bookmarkStart w:name="z23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государственной услуги, если иное не предусмотрено законами Республики Казахстан.</w:t>
      </w:r>
    </w:p>
    <w:bookmarkEnd w:id="196"/>
    <w:bookmarkStart w:name="z23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1 и Стандарте 2 государственных услуг.</w:t>
      </w:r>
    </w:p>
    <w:bookmarkEnd w:id="197"/>
    <w:bookmarkStart w:name="z23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срок рассмотрения документов и выдачи разрешения услугодателем составляет 7 (семь) рабочих дней. </w:t>
      </w:r>
    </w:p>
    <w:bookmarkEnd w:id="198"/>
    <w:bookmarkStart w:name="z23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в день поступления документов осуществляет их прием и регистрацию.</w:t>
      </w:r>
    </w:p>
    <w:bookmarkEnd w:id="199"/>
    <w:bookmarkStart w:name="z23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"личный кабинет" направляется статус о принятии заявления на государственную услугу.</w:t>
      </w:r>
    </w:p>
    <w:bookmarkEnd w:id="200"/>
    <w:bookmarkStart w:name="z23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01"/>
    <w:bookmarkStart w:name="z24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2 (двух) рабочих дней проверяет полноту и соответствие представленных документов.</w:t>
      </w:r>
    </w:p>
    <w:bookmarkEnd w:id="202"/>
    <w:bookmarkStart w:name="z24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03"/>
    <w:bookmarkStart w:name="z24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мотивированного отказа приведены в пунктах 9 Стандарта 1 и Стандарта 2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"О государственных услугах".</w:t>
      </w:r>
    </w:p>
    <w:bookmarkEnd w:id="204"/>
    <w:bookmarkStart w:name="z24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услугодатель в течении 1 (одного) рабочего дня готовит мотивированный отказ в дальнейшем рассмотрении заявления в форме электронного документа, подписанный ЭЦП руководителя услугодателя согласно приложению 3 к настоящим Правилам и направляет в "личный кабинет" услугополучателя.</w:t>
      </w:r>
    </w:p>
    <w:bookmarkEnd w:id="205"/>
    <w:bookmarkStart w:name="z24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документов, указанных в Стандарте 1 и Стандарте 2 государственных услуг, а также отсутствия оснований для мотивированного отказа в оказании государственной услуги, ответственный исполнитель услугодателя готовит материалы услугополучателей для проведения аттестации – срок исполнения 3 (три) рабочих дня.</w:t>
      </w:r>
    </w:p>
    <w:bookmarkEnd w:id="206"/>
    <w:bookmarkStart w:name="z24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четвертый рабочий день комиссия проводит аттестацию, в присутствии услугополучателя.</w:t>
      </w:r>
    </w:p>
    <w:bookmarkEnd w:id="207"/>
    <w:bookmarkStart w:name="z24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Аудитория тестирования обеспечивается системой аудио и видеонаблюдения.</w:t>
      </w:r>
    </w:p>
    <w:bookmarkEnd w:id="208"/>
    <w:bookmarkStart w:name="z24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Аттестация проводится в 2 этапа, на казахском или русском языках по выбору услугополучателя:</w:t>
      </w:r>
    </w:p>
    <w:bookmarkEnd w:id="209"/>
    <w:bookmarkStart w:name="z24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компьютерное тестирование 100 вопросов: по уголовно-процессуальному праву (20 вопросов); гражданско-процессуальному праву (20 вопросов); криминалистике (20 вопросов); административному праву (20 вопросов); Закону (20 вопросов).</w:t>
      </w:r>
    </w:p>
    <w:bookmarkEnd w:id="210"/>
    <w:bookmarkStart w:name="z24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Тестовые вопросы ориентируются на контроль знаний основных законов, используемых в процессе работы услугополучателя. </w:t>
      </w:r>
    </w:p>
    <w:bookmarkEnd w:id="211"/>
    <w:bookmarkStart w:name="z25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Разработчиками вопросов компьютерного тестирования являются главные эксперты услугодателя с наличием ученой степени либо не менее пяти лет стажа работы по экспертной специальности.</w:t>
      </w:r>
    </w:p>
    <w:bookmarkEnd w:id="212"/>
    <w:bookmarkStart w:name="z25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знаний: устное собеседование по определенному виду судебной экспертизы (не более 5 вопросов по специальности).</w:t>
      </w:r>
    </w:p>
    <w:bookmarkEnd w:id="213"/>
    <w:bookmarkStart w:name="z25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Услугополучатели допускаются к тестированию при предъявлении документа, удостоверяющего личность.</w:t>
      </w:r>
    </w:p>
    <w:bookmarkEnd w:id="214"/>
    <w:bookmarkStart w:name="z25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тестирования составляет 90 минут.</w:t>
      </w:r>
    </w:p>
    <w:bookmarkEnd w:id="215"/>
    <w:bookmarkStart w:name="z25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тестирования услугополучатели не переговариваются между собой. Не допускается использование услугополучателями вспомогательных документов (справочная, специальная литература), средств связи и записей на электронном носителе. В случае первого нарушения данного пункта услугополучатель будет предупрежден в устном порядке, при повторном нарушении услугополучатель отстраняется от дальнейшего прохождения компьютерного тестирования. </w:t>
      </w:r>
    </w:p>
    <w:bookmarkEnd w:id="216"/>
    <w:bookmarkStart w:name="z25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Пороговый уровень прохождения тестирования составляет 70 % правильных ответов от общего числа заданных вопросов.</w:t>
      </w:r>
    </w:p>
    <w:bookmarkEnd w:id="217"/>
    <w:bookmarkStart w:name="z25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результатов тестирования проводится автоматически компьютерной программой.</w:t>
      </w:r>
    </w:p>
    <w:bookmarkEnd w:id="218"/>
    <w:bookmarkStart w:name="z25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распечатываются в двух экземплярах, которые заверяются печатью услугодателя с целью обеспечения подлинности и достоверности. Один экземпляр выдается услугополучателю, второй экземпляр с подписью услугополучателя хранится в аттестационном деле услугополучателя.</w:t>
      </w:r>
    </w:p>
    <w:bookmarkEnd w:id="219"/>
    <w:bookmarkStart w:name="z25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случае, если результаты тестирования составляют менее установленного порогового уровня, услугополучатель, подлежащий аттестации, к следующему этапу аттестации, не допускается.</w:t>
      </w:r>
    </w:p>
    <w:bookmarkEnd w:id="220"/>
    <w:bookmarkStart w:name="z25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Проверка знаний проходит по определенному виду экспертной специальности и оценивает профессиональный уровень услугополучателя.</w:t>
      </w:r>
    </w:p>
    <w:bookmarkEnd w:id="221"/>
    <w:bookmarkStart w:name="z26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проверки знаний в форме устного собеседования, при положительном ответе не менее 70 % правильных ответов от общего числа вопросов, услугополучатель считается прошедшим аттестацию.</w:t>
      </w:r>
    </w:p>
    <w:bookmarkEnd w:id="222"/>
    <w:bookmarkStart w:name="z26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Рассмотрев документы, указанные в Стандарте 1 и Стандарте 2 государственных услуг, а также по результатам проведенных двух этапов аттестации, Комиссия принимает одно из следующих решений:</w:t>
      </w:r>
    </w:p>
    <w:bookmarkEnd w:id="223"/>
    <w:bookmarkStart w:name="z26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</w:p>
    <w:bookmarkEnd w:id="224"/>
    <w:bookmarkStart w:name="z26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аттестации.</w:t>
      </w:r>
    </w:p>
    <w:bookmarkEnd w:id="225"/>
    <w:bookmarkStart w:name="z26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аттестации, объявляются в день проведения аттестации и отражаются в протоколе заседания Комиссии по проведению аттестации услугополучателей по форме (далее – протокол), согласно приложению 4 к настоящим Правилам.</w:t>
      </w:r>
    </w:p>
    <w:bookmarkEnd w:id="226"/>
    <w:bookmarkStart w:name="z26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Услугополучатель, не прошедший аттестацию, подлежит повторной аттестации не более одного раза.</w:t>
      </w:r>
    </w:p>
    <w:bookmarkEnd w:id="227"/>
    <w:bookmarkStart w:name="z26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Повторная аттестация проводится не ранее одного месяца и не позднее трех месяцев со дня проведения аттестации в порядке, определенном пунктом 12 настоящих Правил. </w:t>
      </w:r>
    </w:p>
    <w:bookmarkEnd w:id="228"/>
    <w:bookmarkStart w:name="z26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повторной аттестации услугополучатель, прошедший пороговый уровень по тестированию во время аттестации, допускается к собеседованию без прохождения повторного тестирования.</w:t>
      </w:r>
    </w:p>
    <w:bookmarkEnd w:id="229"/>
    <w:bookmarkStart w:name="z26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Комиссия, при прохождении услугополучателем повторной аттестации, принимает одно из следующих решений:</w:t>
      </w:r>
    </w:p>
    <w:bookmarkEnd w:id="230"/>
    <w:bookmarkStart w:name="z26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</w:p>
    <w:bookmarkEnd w:id="231"/>
    <w:bookmarkStart w:name="z27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аттестован.</w:t>
      </w:r>
    </w:p>
    <w:bookmarkEnd w:id="232"/>
    <w:bookmarkStart w:name="z27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прохождения лиц, занимающихся судебно-экспертной деятельностью, на основании лицензии повторной аттестации согласно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в судебном порядке по иску Министерства осуществляется лишение лицензии на занятие судебно-экспертной деятельностью.</w:t>
      </w:r>
    </w:p>
    <w:bookmarkEnd w:id="233"/>
    <w:bookmarkStart w:name="z27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прохождения судебных экспертов, являющихся сотрудниками органов судебных экспертиз, повторной аттестации трудовой договор с ними расторгается согласно трудовому законодательству Республики Казахстан.</w:t>
      </w:r>
    </w:p>
    <w:bookmarkEnd w:id="234"/>
    <w:bookmarkStart w:name="z27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аттестации отражаются в протоколе.</w:t>
      </w:r>
    </w:p>
    <w:bookmarkEnd w:id="235"/>
    <w:bookmarkStart w:name="z27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Решение аттестационной Комиссии по государственной услуге "Аттестация судебных экспертов" оформляется в виде заключения аттестационной комиссии по проведению аттестации услугополучателя (далее – заключение) согласно приложению 5 к настоящим Правилам, а по государственной услуге "Аттестация судебно-медицинских, судебно-психиатрических, судебно-наркологических экспертов" в виде аттестационного свидетельства (далее – свидетельство) в одном экземпляре по форме, согласно приложению 6 к настоящим Правилам.</w:t>
      </w:r>
    </w:p>
    <w:bookmarkEnd w:id="236"/>
    <w:bookmarkStart w:name="z27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Ответственный исполнитель услугодателя оформляет и согласовывает с руководителем услугодателя проект заключения или свидетельства в электронном формате – срок исполнения 2 (два) рабочих дня.</w:t>
      </w:r>
    </w:p>
    <w:bookmarkEnd w:id="237"/>
    <w:bookmarkStart w:name="z27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рассматривает и подписывает заключение или свидетельство– срок исполнения 1 (один) рабочий день.</w:t>
      </w:r>
    </w:p>
    <w:bookmarkEnd w:id="238"/>
    <w:bookmarkStart w:name="z27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или свидетельство услугополучателю направляется через портал – в "личном кабинете" услугополучателя в форме электронного документа, подписанного ЭЦП председателя комиссии услугодателя.</w:t>
      </w:r>
    </w:p>
    <w:bookmarkEnd w:id="239"/>
    <w:bookmarkStart w:name="z27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сбоя информационной системы, при отсутствии электронной связи или возникновения иных обстоятельств, препятствующих отправке сообщений, уполномоченное подразделение услугодателя незамедлительно уведомляет оператора информационно-коммуникационной инфраструктуры "электронного правительства" (далее - оператор) с момента обнаружения возникновения технических сбоев принимает меры для выявления и устранения указанных причин (в рабочие дни с 9:00 часов до 18:30 часов).</w:t>
      </w:r>
    </w:p>
    <w:bookmarkEnd w:id="240"/>
    <w:bookmarkStart w:name="z27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услугах".</w:t>
      </w:r>
    </w:p>
    <w:bookmarkEnd w:id="241"/>
    <w:bookmarkStart w:name="z28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242"/>
    <w:bookmarkStart w:name="z281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 Процедура апелляции решений Комиссии</w:t>
      </w:r>
    </w:p>
    <w:bookmarkEnd w:id="243"/>
    <w:bookmarkStart w:name="z28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Услугополучатели в случае неудовлетворения результатами аттестации имеют право подать на апелляцию в апелляционную комиссию.</w:t>
      </w:r>
    </w:p>
    <w:bookmarkEnd w:id="244"/>
    <w:bookmarkStart w:name="z28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Заявление на апелляцию подается на имя председателя апелляционной комиссии услугополучателем, в произвольной форме. Заявления на апелляцию принимаются в течение двух рабочих дней после прохождения аттестации либо повторной аттестации услугополучателем и рассматриваются апелляционной комиссией на заседании согласно графику, определяемому апелляционной комиссией.</w:t>
      </w:r>
    </w:p>
    <w:bookmarkEnd w:id="245"/>
    <w:bookmarkStart w:name="z28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апелляционной комиссии проводится по мере необходимости, в зависимости от количества поступающих заявлений.</w:t>
      </w:r>
    </w:p>
    <w:bookmarkEnd w:id="246"/>
    <w:bookmarkStart w:name="z28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Заявление на апелляцию принимается от услугополучателя в случаях обжалования:</w:t>
      </w:r>
    </w:p>
    <w:bookmarkEnd w:id="247"/>
    <w:bookmarkStart w:name="z28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корректности конкретных вопросов (по компьютерному тестированию и собеседованию);</w:t>
      </w:r>
    </w:p>
    <w:bookmarkEnd w:id="248"/>
    <w:bookmarkStart w:name="z28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результатов тестирования со ссылкой на технические неполадки;</w:t>
      </w:r>
    </w:p>
    <w:bookmarkEnd w:id="249"/>
    <w:bookmarkStart w:name="z28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акта о нарушении правил тестирования;</w:t>
      </w:r>
    </w:p>
    <w:bookmarkEnd w:id="250"/>
    <w:bookmarkStart w:name="z28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заседании апелляционной комиссии рассматриваются компьютерное тестирование и вопросы, по которым услугополучатель, подавший заявление на апелляцию, ответил неверно, и его варианты ответов, и (или) видео- и аудиозаписи процесса тестирования судебного эксперта.</w:t>
      </w:r>
    </w:p>
    <w:bookmarkEnd w:id="251"/>
    <w:bookmarkStart w:name="z29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апелляционной комиссии принимается большинством голосов от общего числа членов комиссии. При равенстве голосов, голос председателя является решающим. Решения апелляционной комиссии оформляются протоколами, которые должны быть составлены в двух экземплярах и подписаны всеми членами апелляционной комиссии, принимавшими участие в данном заседании. Второй экземпляр протокола заседания апелляционной комиссии передается услугодателю и хранится в течение одного года.</w:t>
      </w:r>
    </w:p>
    <w:bookmarkEnd w:id="252"/>
    <w:bookmarkStart w:name="z29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апелляционной комиссии правомочно при наличии 2/3 (двух трети) членов от общего числа.</w:t>
      </w:r>
    </w:p>
    <w:bookmarkEnd w:id="253"/>
    <w:bookmarkStart w:name="z29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Апелляционная комиссия состоит не менее чем из пяти членов, в том числе председателя.</w:t>
      </w:r>
    </w:p>
    <w:bookmarkEnd w:id="254"/>
    <w:bookmarkStart w:name="z29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результатам рассмотрения полученного заявления на апелляцию, апелляционная комиссия в течение двух дней со дня поступления апелляции принимает одно из двух решений:</w:t>
      </w:r>
    </w:p>
    <w:bookmarkEnd w:id="255"/>
    <w:bookmarkStart w:name="z29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оставить апелляцию без удовлетворения;</w:t>
      </w:r>
    </w:p>
    <w:bookmarkEnd w:id="256"/>
    <w:bookmarkStart w:name="z29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удовлетворить апелляцию услугополучателя и допустить его на пересдачу государственной услуги.</w:t>
      </w:r>
    </w:p>
    <w:bookmarkEnd w:id="257"/>
    <w:bookmarkStart w:name="z29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258"/>
    <w:bookmarkStart w:name="z29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Жалоба на решение, действия (бездействия) услугодателя по вопросам оказания государственных услуг может быть подана в Министерство юстиции Республики Казахстан,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259"/>
    <w:bookmarkStart w:name="z29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Жалоба услугополучателя, поступившая в адрес услугодателя, подлежит рассмотрению в течение 5 (пяти) рабочих дней со дня ее регистрации.</w:t>
      </w:r>
    </w:p>
    <w:bookmarkEnd w:id="260"/>
    <w:bookmarkStart w:name="z29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61"/>
    <w:bookmarkStart w:name="z30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несогласия с результатами оказания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</w:tbl>
    <w:bookmarkStart w:name="z302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"Аттестация судебных экспертов" (далее – Стандарт 1)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091"/>
        <w:gridCol w:w="9693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Министерства юстиции Республики Казахстан"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– портал "электронного правительства" www.egov.kz, www.elicense,kz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- 7 (семь) рабочих дней.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аттестационной комиссии либо мотивированный ответ об отказе в оказании государственной услуги по основаниям.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264"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–с понедельника по пятницу, в соответствии с установленным графиком работы с 9:00 до 18:30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- Кодекс) с перерывом на обед с 13:00 часов до 14:30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сайте интернет-ресурсе услугодателя www.adilet.gov.kz.</w:t>
            </w:r>
          </w:p>
          <w:bookmarkEnd w:id="265"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для судебных экспертов, являющихся сотрудниками органов судебных экспертиз: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 согласно приложению 1 к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характеристики на судебного эксперта, подписанная руководителем территориального подразделения услугодателя либо лица его замещающего, в котором отражен уровень профессиональной подготовки;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рецензии на заключения судебного эксперта за последний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 форме согласно приложению 2 к Стандартам;.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лицу, осуществляющему судебно-экспертную деятельность на основании лицензии: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согласно приложению 1 к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рецензии на заключения судебного эксперта за последний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форме согласно приложению 2 к Стандартам.</w:t>
            </w:r>
          </w:p>
          <w:bookmarkEnd w:id="266"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 и данных (сведений), необходимых для оказания государственной услуги, требованиям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267"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Контактные телефоны справочных служб по вопросам оказания государственной услуги указаны на интернет-ресурсеwww.energo.gov.kz, раздел "Государственные услуги". Единый контакт-центр по вопросам оказания государственных услуг: 1414, 8 800 080 7777.</w:t>
            </w:r>
          </w:p>
          <w:bookmarkEnd w:id="26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</w:tbl>
    <w:bookmarkStart w:name="z320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"Аттестация судебно-медицинских, судебно-психиатрических, судебно-наркологических экспертов" (далее – Стандарт 2)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091"/>
        <w:gridCol w:w="9693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Министерства юстиции Республики Казахстан"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– портал "электронного правительства" www.egov.kz, www.elicense.kz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- 7 (семь) рабочих дней.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аттестационное свидетельство либо мотивированный ответ об отказе в оказании государственной услуги по основаниям.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270"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9:00 до 18:30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- Кодекс) с перерывом на обед с 13:00 часов до 14:30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сайте интернет-ресурсе услугодателя www.adilet.gov.kz.</w:t>
            </w:r>
          </w:p>
          <w:bookmarkEnd w:id="271"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для судебных экспертов, являющихся сотрудниками органов судебных экспертиз: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 согласно приложению 1 к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характеристики на судебного эксперта, подписанная руководителем территориального подразделения услугодателя либо лица его замещающего, в котором отражен уровень профессиональной подготовки;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рецензии на заключения судебного эксперта за последний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 форме согласно приложению 2 к Стандартам;.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лицу, осуществляющему судебно-экспертную деятельность на основании лицензии: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согласно приложению 1 к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рецензии на заключения судебного эксперта за последний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форме согласно приложению 2 к Стандартам.</w:t>
            </w:r>
          </w:p>
          <w:bookmarkEnd w:id="272"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 и данных (сведений), необходимых для оказания государственной услуги, требованиям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273"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Контактные телефоны справочных служб по вопросам оказания государственной услуги указаны на интернет-ресурсеwww.energo.gov.kz, раздел "Государственные услуги". Единый контакт-центр по вопросам оказания государственных услуг: 1414, 8 800 080 7777.</w:t>
            </w:r>
          </w:p>
          <w:bookmarkEnd w:id="27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Стандарту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Заместителю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экспертов</w:t>
            </w:r>
          </w:p>
        </w:tc>
      </w:tr>
    </w:tbl>
    <w:bookmarkStart w:name="z340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75"/>
    <w:bookmarkStart w:name="z34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допустить меня к прохождению аттестации, в том числе внеочередной аттестации судебных экспертов.</w:t>
      </w:r>
    </w:p>
    <w:bookmarkEnd w:id="276"/>
    <w:bookmarkStart w:name="z34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направляю следующие документы для прохождения аттестации, в том числе внеочередной аттестации:</w:t>
      </w:r>
    </w:p>
    <w:bookmarkEnd w:id="277"/>
    <w:bookmarkStart w:name="z34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</w:t>
      </w:r>
    </w:p>
    <w:bookmarkEnd w:id="278"/>
    <w:bookmarkStart w:name="z34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</w:t>
      </w:r>
    </w:p>
    <w:bookmarkEnd w:id="279"/>
    <w:bookmarkStart w:name="z34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(-а) на использования сведений, составляющих охраняемую законом тайну, содержащихся в информационных системах.</w:t>
      </w:r>
    </w:p>
    <w:bookmarkEnd w:id="280"/>
    <w:bookmarkStart w:name="z34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фамилия, имя, отчество (при его наличии)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 Стандарту 2 </w:t>
            </w:r>
          </w:p>
        </w:tc>
      </w:tr>
    </w:tbl>
    <w:bookmarkStart w:name="z34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282"/>
    <w:bookmarkStart w:name="z34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заявке</w:t>
      </w:r>
    </w:p>
    <w:bookmarkEnd w:id="283"/>
    <w:bookmarkStart w:name="z35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Номер заявления</w:t>
      </w:r>
    </w:p>
    <w:bookmarkEnd w:id="284"/>
    <w:bookmarkStart w:name="z35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создания</w:t>
      </w:r>
    </w:p>
    <w:bookmarkEnd w:id="285"/>
    <w:bookmarkStart w:name="z35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</w:t>
      </w:r>
    </w:p>
    <w:bookmarkEnd w:id="286"/>
    <w:bookmarkStart w:name="z35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Индивидуальный идентификационный номер</w:t>
      </w:r>
    </w:p>
    <w:bookmarkEnd w:id="287"/>
    <w:bookmarkStart w:name="z35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Фамилия</w:t>
      </w:r>
    </w:p>
    <w:bookmarkEnd w:id="288"/>
    <w:bookmarkStart w:name="z35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Имя</w:t>
      </w:r>
    </w:p>
    <w:bookmarkEnd w:id="289"/>
    <w:bookmarkStart w:name="z35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Отчество (при его наличии) </w:t>
      </w:r>
    </w:p>
    <w:bookmarkEnd w:id="290"/>
    <w:bookmarkStart w:name="z35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</w:t>
      </w:r>
    </w:p>
    <w:bookmarkEnd w:id="291"/>
    <w:bookmarkStart w:name="z35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Тип документа удостоверяющего личность</w:t>
      </w:r>
    </w:p>
    <w:bookmarkEnd w:id="292"/>
    <w:bookmarkStart w:name="z35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Номер</w:t>
      </w:r>
    </w:p>
    <w:bookmarkEnd w:id="293"/>
    <w:bookmarkStart w:name="z36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Серия</w:t>
      </w:r>
    </w:p>
    <w:bookmarkEnd w:id="294"/>
    <w:bookmarkStart w:name="z36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Дата выдачи</w:t>
      </w:r>
    </w:p>
    <w:bookmarkEnd w:id="295"/>
    <w:bookmarkStart w:name="z36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Дата окончания</w:t>
      </w:r>
    </w:p>
    <w:bookmarkEnd w:id="296"/>
    <w:bookmarkStart w:name="z36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 выдачи</w:t>
      </w:r>
    </w:p>
    <w:bookmarkEnd w:id="297"/>
    <w:bookmarkStart w:name="z36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End w:id="298"/>
    <w:bookmarkStart w:name="z36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Почтовый индекс</w:t>
      </w:r>
    </w:p>
    <w:bookmarkEnd w:id="299"/>
    <w:bookmarkStart w:name="z36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Страна, область, район, населенный пункт</w:t>
      </w:r>
    </w:p>
    <w:bookmarkEnd w:id="300"/>
    <w:bookmarkStart w:name="z36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Название улицы</w:t>
      </w:r>
    </w:p>
    <w:bookmarkEnd w:id="301"/>
    <w:bookmarkStart w:name="z36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дома, здания</w:t>
      </w:r>
    </w:p>
    <w:bookmarkEnd w:id="302"/>
    <w:bookmarkStart w:name="z36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Номер квартиры, офиса</w:t>
      </w:r>
    </w:p>
    <w:bookmarkEnd w:id="303"/>
    <w:bookmarkStart w:name="z37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Номер телефонов</w:t>
      </w:r>
    </w:p>
    <w:bookmarkEnd w:id="304"/>
    <w:bookmarkStart w:name="z37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образования</w:t>
      </w:r>
    </w:p>
    <w:bookmarkEnd w:id="305"/>
    <w:bookmarkStart w:name="z37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Полное наименование организации образования</w:t>
      </w:r>
    </w:p>
    <w:bookmarkEnd w:id="306"/>
    <w:bookmarkStart w:name="z37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Серия и номер диплома</w:t>
      </w:r>
    </w:p>
    <w:bookmarkEnd w:id="307"/>
    <w:bookmarkStart w:name="z37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Год поступления</w:t>
      </w:r>
    </w:p>
    <w:bookmarkEnd w:id="308"/>
    <w:bookmarkStart w:name="z37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Год окончания</w:t>
      </w:r>
    </w:p>
    <w:bookmarkEnd w:id="309"/>
    <w:bookmarkStart w:name="z37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Специальность по диплому</w:t>
      </w:r>
    </w:p>
    <w:bookmarkEnd w:id="310"/>
    <w:bookmarkStart w:name="z37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Квалификация по диплому</w:t>
      </w:r>
    </w:p>
    <w:bookmarkEnd w:id="311"/>
    <w:bookmarkStart w:name="z37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Нострификация диплома (при необходимости)</w:t>
      </w:r>
    </w:p>
    <w:bookmarkEnd w:id="312"/>
    <w:bookmarkStart w:name="z37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поощрений и дисциплинарных взысканий (при их наличии)</w:t>
      </w:r>
    </w:p>
    <w:bookmarkEnd w:id="313"/>
    <w:bookmarkStart w:name="z38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Номер и дата приказа </w:t>
      </w:r>
    </w:p>
    <w:bookmarkEnd w:id="314"/>
    <w:bookmarkStart w:name="z38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Наименование приказа</w:t>
      </w:r>
    </w:p>
    <w:bookmarkEnd w:id="315"/>
    <w:bookmarkStart w:name="z38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Замечание, выговор, строгий выговор (нужное подчеркнуть)</w:t>
      </w:r>
    </w:p>
    <w:bookmarkEnd w:id="316"/>
    <w:bookmarkStart w:name="z38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наличии свидетельства о повышении квалификации за последние 5 лет для судебных экспертов судебно-медицинской, судебно-наркологической, судебно-психиатрической специальностей </w:t>
      </w:r>
    </w:p>
    <w:bookmarkEnd w:id="317"/>
    <w:bookmarkStart w:name="z38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Номер </w:t>
      </w:r>
    </w:p>
    <w:bookmarkEnd w:id="318"/>
    <w:bookmarkStart w:name="z38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Наименование организации</w:t>
      </w:r>
    </w:p>
    <w:bookmarkEnd w:id="319"/>
    <w:bookmarkStart w:name="z38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Название цикла</w:t>
      </w:r>
    </w:p>
    <w:bookmarkEnd w:id="320"/>
    <w:bookmarkStart w:name="z38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Количество часов</w:t>
      </w:r>
    </w:p>
    <w:bookmarkEnd w:id="321"/>
    <w:bookmarkStart w:name="z38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Дата выдачи</w:t>
      </w:r>
    </w:p>
    <w:bookmarkEnd w:id="322"/>
    <w:bookmarkStart w:name="z38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об осуществлении деятельности</w:t>
      </w:r>
    </w:p>
    <w:bookmarkEnd w:id="323"/>
    <w:bookmarkStart w:name="z39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Выберите ваш способ осуществления судебно-экспертной деятельности:</w:t>
      </w:r>
    </w:p>
    <w:bookmarkEnd w:id="324"/>
    <w:bookmarkStart w:name="z39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Квалификационное свидетельство на право производства определенного вида судебной экспертизы (дополнений к нему)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8"/>
        <w:gridCol w:w="3062"/>
        <w:gridCol w:w="1360"/>
      </w:tblGrid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свидетельства (дополнений к нему)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разрешительного документа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</w:tr>
    </w:tbl>
    <w:bookmarkStart w:name="z39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осуществляющее судебно-экспертную деятельность на основании лицензий</w:t>
      </w:r>
    </w:p>
    <w:bookmarkEnd w:id="326"/>
    <w:bookmarkStart w:name="z39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Квалификационное свидетельство на право производства определенного вида судебной экспертизы (дополнений к нему)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3"/>
        <w:gridCol w:w="1504"/>
        <w:gridCol w:w="1593"/>
        <w:gridCol w:w="1430"/>
      </w:tblGrid>
      <w:tr>
        <w:trPr>
          <w:trHeight w:val="30" w:hRule="atLeast"/>
        </w:trPr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свидетельства (дополнений к нему)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разрешительного документа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95"/>
              <w:gridCol w:w="11909"/>
              <w:gridCol w:w="196"/>
            </w:tblGrid>
            <w:tr>
              <w:trPr>
                <w:trHeight w:val="30" w:hRule="atLeast"/>
              </w:trPr>
              <w:tc>
                <w:tcPr>
                  <w:tcW w:w="1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95" w:id="32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bookmarkEnd w:id="328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Мотивированный отказ</w:t>
                  </w:r>
                </w:p>
              </w:tc>
            </w:tr>
          </w:tbl>
          <w:p/>
          <w:bookmarkStart w:name="z39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Казахстан, рассмотрев Ваше обращение от (дата заявки) года № (номер заявки), сообщает следующее.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отказа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9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204"/>
              <w:gridCol w:w="9096"/>
            </w:tblGrid>
            <w:tr>
              <w:trPr>
                <w:trHeight w:val="30" w:hRule="atLeast"/>
              </w:trPr>
              <w:tc>
                <w:tcPr>
                  <w:tcW w:w="32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90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(в случае наличия) подписывающего]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01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Протокол № заседания комиссии по проведению аттестации,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том числе внеочередной аттестации судебных экспертов</w:t>
      </w:r>
    </w:p>
    <w:bookmarkEnd w:id="330"/>
    <w:bookmarkStart w:name="z40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_________________20___года город_______________ </w:t>
      </w:r>
    </w:p>
    <w:bookmarkEnd w:id="331"/>
    <w:bookmarkStart w:name="z40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__________________________________________________</w:t>
      </w:r>
    </w:p>
    <w:bookmarkEnd w:id="332"/>
    <w:bookmarkStart w:name="z40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________________________________________________</w:t>
      </w:r>
    </w:p>
    <w:bookmarkEnd w:id="333"/>
    <w:bookmarkStart w:name="z40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______________________________________________________</w:t>
      </w:r>
    </w:p>
    <w:bookmarkEnd w:id="334"/>
    <w:bookmarkStart w:name="z40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рассмотрение комиссии, действующей на основании приказа Министра юстиции Республики Казахстан (либо лица его замещающего) от "____"___________20____года №___. представлены документы </w:t>
      </w:r>
    </w:p>
    <w:bookmarkEnd w:id="335"/>
    <w:bookmarkStart w:name="z40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представленные документы)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Результаты 1 этапа (проведение компьютерного тестирования):____ баллов, ко второму этапу: "допускается"/ "не допускается". Краткое содержание проведенного устного собеседования/экзаменационных билетов по определенному виду судебной экспертизы: </w:t>
      </w:r>
    </w:p>
    <w:bookmarkEnd w:id="336"/>
    <w:bookmarkStart w:name="z40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 </w:t>
      </w:r>
    </w:p>
    <w:bookmarkEnd w:id="337"/>
    <w:bookmarkStart w:name="z40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____________________________________________________________ </w:t>
      </w:r>
    </w:p>
    <w:bookmarkEnd w:id="338"/>
    <w:bookmarkStart w:name="z41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голосования членов комиссии по принятию решения: "за" _____, "против" __________ голосов. Комиссия решила: </w:t>
      </w:r>
    </w:p>
    <w:bookmarkEnd w:id="339"/>
    <w:bookmarkStart w:name="z41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__________________________________________________________аттестован (а)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 подлежит повторной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 не аттестован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фамилия, имя, отчество(при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фамилия, имя, отчество(при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фамилия, имя, отчество (при его наличии)</w:t>
      </w:r>
    </w:p>
    <w:bookmarkEnd w:id="3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14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Заключение аттестационной комиссии №___</w:t>
      </w:r>
    </w:p>
    <w:bookmarkEnd w:id="341"/>
    <w:bookmarkStart w:name="z41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________20____года город ___________</w:t>
      </w:r>
    </w:p>
    <w:bookmarkEnd w:id="342"/>
    <w:bookmarkStart w:name="z41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в составе председателя ________________</w:t>
      </w:r>
    </w:p>
    <w:bookmarkEnd w:id="343"/>
    <w:bookmarkStart w:name="z41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Членов комиссии_______________________________ ________________</w:t>
      </w:r>
    </w:p>
    <w:bookmarkEnd w:id="344"/>
    <w:bookmarkStart w:name="z41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Секретаря________________</w:t>
      </w:r>
    </w:p>
    <w:bookmarkEnd w:id="345"/>
    <w:bookmarkStart w:name="z41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действующая на основании приказа Министра юстиции Республики Казахстан (либо лица его замещающего) от "___" _______________20___ года №___. </w:t>
      </w:r>
    </w:p>
    <w:bookmarkEnd w:id="346"/>
    <w:bookmarkStart w:name="z42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документы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(вид аттестации, фамилия, имя, отчество,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 и место работы судебного эксперта))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Решила: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(результат аттестации)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или ЭЦП председателя комиссии)</w:t>
      </w:r>
    </w:p>
    <w:bookmarkEnd w:id="3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23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Аттестационное свидетельство №___</w:t>
      </w:r>
    </w:p>
    <w:bookmarkEnd w:id="348"/>
    <w:bookmarkStart w:name="z42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________20____года город ___________</w:t>
      </w:r>
    </w:p>
    <w:bookmarkEnd w:id="349"/>
    <w:bookmarkStart w:name="z42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Аттестационная комиссия в составе председателя ________________ </w:t>
      </w:r>
    </w:p>
    <w:bookmarkEnd w:id="350"/>
    <w:bookmarkStart w:name="z42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Членов комиссии_______________________________ ________________ Секретаря________________</w:t>
      </w:r>
    </w:p>
    <w:bookmarkEnd w:id="351"/>
    <w:bookmarkStart w:name="z42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действующая на основании приказа Министра юстиции Республики Казахстан (либо лица его замещающего) от "___" _______________20___ года №___. </w:t>
      </w:r>
    </w:p>
    <w:bookmarkEnd w:id="352"/>
    <w:bookmarkStart w:name="z42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документы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(вид аттестации, фамилия, имя, отчество,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 и место работы судебного эксперта)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Решила: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(результат аттестации)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или ЭЦП председателя комиссии)</w:t>
      </w:r>
    </w:p>
    <w:bookmarkEnd w:id="3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43</w:t>
            </w:r>
          </w:p>
        </w:tc>
      </w:tr>
    </w:tbl>
    <w:bookmarkStart w:name="z430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юстиции Республики Казахстан</w:t>
      </w:r>
    </w:p>
    <w:bookmarkEnd w:id="354"/>
    <w:bookmarkStart w:name="z43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5 января 2018 года № 19 "Об утверждении стандартов государственных услуг в сфере судебно-экспертной деятельности" (зарегистрирован в Реестре государственной регистрации нормативных правовых актов № 16359, опубликован 12 марта 2018 года в Эталонном контрольном банке нормативных правовых актов Республики Казахстан);</w:t>
      </w:r>
    </w:p>
    <w:bookmarkEnd w:id="355"/>
    <w:bookmarkStart w:name="z43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19 апреля 2018 года № 630 "Об утверждении регламентов государственных услуг в сфере судебно-экспертной деятельности" (зарегистрирован в Реестре государственной регистрации нормативных правовых актов 5 мая 2018 года № 16869, опубликован 18 мая 2018 года в Эталонном контрольном банке нормативных правовых актов Республики Казахстан.</w:t>
      </w:r>
    </w:p>
    <w:bookmarkEnd w:id="3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