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5c78" w14:textId="ee15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мая 2020 года № ҚР ДСМ-56/2020. Зарегистрирован в Министерстве юстиции Республики Казахстан 26 мая 2020 года № 20724. Утратил силу приказом и.о. Министра здравоохранения Республики Казахстан от 30 октября 2020 года № ҚР ДСМ-170/2020.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00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 17353, опубликован 12 сентября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ДСМ-56/2020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 *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542"/>
        <w:gridCol w:w="6942"/>
        <w:gridCol w:w="1413"/>
        <w:gridCol w:w="453"/>
        <w:gridCol w:w="591"/>
        <w:gridCol w:w="522"/>
        <w:gridCol w:w="179"/>
      </w:tblGrid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уcлуги</w:t>
            </w:r>
          </w:p>
        </w:tc>
        <w:tc>
          <w:tcPr>
            <w:tcW w:w="6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предоставления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дому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 (ПМСП)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(КДП)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Стационарная помощь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 уровне первичной медицинской санитарной помощи (ПМСП)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Психолог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кислотоустойчивые бактерии (КУБ)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перианального соскоба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бетта-липопротеидов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гликозированного гемоглобина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других биологических материалах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других биологических материалах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определение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волчаночного антикоагулянта (LA1/LA2) в плазме крови на анализаторе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aureus(стафилококкус ауреус)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пертусис)(выделение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кислотоустойчивые бактерии (КУБ)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influenzae(гемофилус инфлуензае)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enterocolotica(иерсиния энтероколитика)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виверрини)(описторхоз)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виверрини)(описторхоз)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виверрини)(описторхоз)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зостер)(ВПГ-III)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зостер)(ВПГ-III)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enterocolotica(иерсиния энтероколитика)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ревматоидному фактору в сыворотке крови ИФА- 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 оксипрогестерона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анти-фосфолипидных Ig G в сыворотке крови ИФА-методом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целиакии в сыворотке крови ИФА-методом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целиакии в сыворотке крови ИФА-методом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сыворотке крови ИФА- 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опиатов в сыворотке крови ИФА- 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канабиноидов в сыворотке крови ИФА- 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моче ИФА- 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опиоидов в моче ИФА- 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антител к ВИЧ 1,2 в сухой капле капиллярной крови ИФА-методом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зостер)(ВПГ-III)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Определение Ig G к HBsAg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91999,27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51121,86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титра антиэритроцитарных антител в непрямом тесте Кумбса в ID-картах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B06.672.012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стандартными сыворотками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моноклональными реагентами (цоликлонами)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B06.677.012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резус-фактора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субклассов Ig G с использованием ID-карт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методом:DiaClonABO/D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листериоз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пастереллез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сыпной тиф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туляремию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91074,18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141620,99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204809,87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64462,14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Конфокальная лазерная сканирующая микроскопия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66528,82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60392,93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117447,72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44374,67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117394,39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вируса гепатита B в биологическом материале методом ПЦР количественное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82831,65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96837,25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127070,50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 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Видеобронхоскопия 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Фибротрахеоскопия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Видеотрахеоскопия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Фиброректосигмоидоскопия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Видеоректосигмоидоскопия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пищевода/желудка/12 перстной кишки кишки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толстого кишечника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Фиброларингоскопия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Риноскопия 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Видеокольпоскопия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116047,01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инородного тела из ЖКТ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пищевода/желудка/12 перстной кишки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толстого кишечника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52505,10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трахеи/бронха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40553,86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пневмодилатация при ахалазии кардии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гортани/глотки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дыхательных путей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инъекционный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диатермокоагуляцией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механический (лигирование, клипирование)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94047,74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дилатация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пищевода по проводнику под эндоскопическим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верхних отделов желудочно-кишечного тракта (ЖКТ)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251064,56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251431,37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 6 минутная ходьба")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(первый час)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(последующий час)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при записи на автоматизированных аппаратах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Полисомнография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без расшифровки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электрокардиограммы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поверхностных лимфатических узлов (одна анатомическая зона)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забрюшинных лимфатических узлов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Ультразвуковое исследование одного сустава конечностей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79257,77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80777,95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одной анатомической зоны без контрастирования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одной анатомической зоны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одной анатомической зоны без контрастирования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одной анатомичесской зоны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Радиоизотопная диагностика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одной анатомической зоны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217 108,77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всего тела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224 196,08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52385,10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60799,64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Аортография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53340,02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D96.330.014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желудка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D96.390.015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сестринского ухода за пациентом старческого возраста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36689,83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291823,68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1788301,41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84005,60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115732,09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80432,06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82856,56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опухоли или MTS головного мозга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117551,54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94662,54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артериовенозной мальформации (AVM)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115768,11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86337,78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86353,19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Внутриполостная гамматерапия (при раке шейки матки и прямой кишки), РОД 5Гр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420276,89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1626512,48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289106,01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271683,02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411724,24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223282,52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194142,54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D97.311.050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швов, удаление лигатур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834186,28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156611,19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215645,34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447035,18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480235,41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лучевая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130362,80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32951,20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интраперитонеальная химиотерапия (HIPEC)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1016070,00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853023,98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гипертермия для опухолевых процессов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центрифугирование-флотация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76512,80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центрифугирования в градиенте плотности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77898,83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классический метод IVF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инъекция сперматозоида в цитоплазму ооцита ICSI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163420,63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95610,02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103948,11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суперовуляции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кохлярного имплантации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93451,51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D39.955.703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 на уровне круглосуточного стационара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53388,68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амбулаторный перитонеальный диализ с бикарбонатным буфером (дети)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D54.986.710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Автоматизированный перитонеальный диализ с лактатным буфером на уровне круглосуточного стационара (взрослые)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Автоматизированный перитонеальный диализ с бикарбонатным буфером на уровне круглосуточного стационара (взрослые)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105056,36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 (ДДТ)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 (СМТ)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Электронейростимуляция чрескожная (TENS-терапия)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СМВ-терапия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 (УВЧ)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 (СМВ)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 (ДМВ-терапия)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 (КВЧ- 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Магнитолазеротарапия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 (иглотерапия)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 (точечный массаж)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 воротниковой зоны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(ЛФК)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гимнастика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групповая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индивидуальная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Проприоцептивная коррекция: костюм "Адели", костюм "Гравистат"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Бобат, Войт-терапия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Ремтерапия под контролем окрашивания зуба или местная флюоризация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фронтального зуба,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фронтального зуба в 1 посещение, завершенное пломб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премоляра,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премоляра,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среднего кариеса,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штифтовой вкладки (для дальнейшего протезирования)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фторлаком молочных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ЗОЖ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профилактических кабинетах, школах оздоровления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больных и членов их семей самоконтролю, само-и взаимопомощи в соответствии с программами управления хроническими заболеваниями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по телефону "Горячей линии"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*Тариф на медицинские услуги в рамках гарантированного объема бесплатной медицинской помощи и в системе обязательного социального медицинского страхования (далее – Тарифы на медицинские услуги) определяется с учетом следующих поправочных коэффициентов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утвержденной приказом Министра здравоохранения Республики Казахстан от 26 ноября 2009 года № 801 (зарегистрирован в Реестре государственной регистрации нормативных правовых актов за № 5946):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сельской территории к настоящим Тарифам на медицинские услуги – 1,1298;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продолжительности отопительного сезона согласно приложению 1 к настоящим Тарифам на медицинские услуги;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коэффициенты согласно приложению 2 к настоящим Тарифам на медицинские услуги;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для медицинских организаций, имеющих свидетельство о прохождении аккредитации по стандартам Международной объединенной комиссии (JCI, США) согласно приложению 3 к настоящим Тарифам на медицинские услуги;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 согласно приложению 4 к настоящим Тарифам на медицинские услуги.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Тарифам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медицинские услуги,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системе 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продолжительности отопительного сезона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Тарифам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медицинские услуги,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системе 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3218"/>
        <w:gridCol w:w="1320"/>
        <w:gridCol w:w="1657"/>
        <w:gridCol w:w="4228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Тарифам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медицинские услуги,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системе 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для медицинских организаций, имеющих свидетельство о прохождении аккредитации по стандартам Международной объединенной комиссии (JCI, США)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866"/>
        <w:gridCol w:w="171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Тарифам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медицинские услуги,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системе 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6622"/>
        <w:gridCol w:w="4415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"Многопрофильная больница города Байконыр" управления здравоохранения Кызылординской области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