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ce97" w14:textId="b14c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исполняющего обязанности Министра по инвестициям и развитию Республики Казахстан от 8 февраля 2017 года № 85 "Об утверждении Правил и условий заключения и расторжения специального инвестиционного контракта"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21 мая 2020 года № 310. Зарегистрирован в Министерстве юстиции Республики Казахстан 27 мая 2020 года № 20739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8 февраля 2017 года № 85 "Об утверждении Правил и условий заключения и расторжения специального инвестиционного контракта" (зарегистрирован в Реестре государственной регистрации нормативных правовых актов за № 14801, опубликован 23 февраля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заключения и расторжения специального инвестиционного контракта,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Для заключения специального инвестиционного контракта заявителем в уполномоченный орган по инвестициям подается заявка на предоставление инвестиционных преференций в рамках реализации специального инвестиционного проекта (далее – Заявка)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по инвестициям и развитию Республики Казахстан от 6 февраля 2017 года № 74 "Об утверждении формы заявки на предоставление инвестиционных преференций в рамках реализации специального инвестиционного проекта и правил ее приема и регистрации" (далее – приказ №74 от 6 февраля 2017 года) (зарегистрирован в Реестре государственной регистрации нормативных правовых актов за № 14800).";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В течение 3 (трех) рабочих дней со дня регистрации заявки уполномоченный орган по инвестициям передает заявку и приложенные к ней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приема и регистрации заявки на предоставление инвестиционных преференций в рамках реализации специального инвестиционного проекта согласно приложению 2 приказа № 74 от 6 февраля 2017 года, в уполномоченный орган по заключению специальных инвестиционных контрактов (далее – уполномоченный орган) для рассмотрения".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 2020 г.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 2020 г.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 2020 г.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