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c5134" w14:textId="f1c51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государственных услуг Министерства энергетики Республики Казахстан в сфере недропользования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29 мая 2020 года № 214. Зарегистрирован в Министерстве юстиции Республики Казахстан 29 мая 2020 года № 20776.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энергетики РК от 31.08.2021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правила оказания государственной услуги Министерства энергетики Республики Казахстан "Переход права недропользования и (или) объектов, связанных с правом недропользования" согласно приложению 1 к настоящему приказу;"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Министерства энергетики Республики Казахстан "Заключение (подписание) контрактов на недропользование по углеводородам и добыче урана"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Министерства энергетики Республики Казахстан "Заключение (подписание) дополнительных соглашений к контрактам на недропользование по углеводородам и добыче урана"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энергетики РК от 31.08.2021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безопасности 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развития, инноваций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2020 года № 214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Министерства энергетики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"Переход права недропользования и (или) объектов, связанных с правом недропользования"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энергетики РК от 31.08.2021 </w:t>
      </w:r>
      <w:r>
        <w:rPr>
          <w:rFonts w:ascii="Times New Roman"/>
          <w:b w:val="false"/>
          <w:i w:val="false"/>
          <w:color w:val="ff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47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47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Министерства энергетики Республики Казахстан "Переход права недропользования и (или) объектов, связанных с правом недропользования"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- Закон) и определяют порядок оказания государственной услуги Министерства энергетики Республики Казахстан "Переход права недропользования и (или) объектов, связанных с правом недропользования" (далее – государственная услуга).</w:t>
      </w:r>
    </w:p>
    <w:bookmarkEnd w:id="16"/>
    <w:bookmarkStart w:name="z47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7"/>
    <w:bookmarkStart w:name="z47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bookmarkEnd w:id="18"/>
    <w:bookmarkStart w:name="z47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bookmarkEnd w:id="19"/>
    <w:bookmarkStart w:name="z48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государственная услуга – одна из форм реализации отдельных государственных функций или их совокупности, осуществляемых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bookmarkEnd w:id="20"/>
    <w:bookmarkStart w:name="z48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приказом и.о. Министра энергетики РК от 29.03.2024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Услугодатель обеспечивает направление информации о внесенных услугодателем изменениях и (или) дополнениях в настоящие Правила в Единый контакт-центр, а также в адрес оператора информационно-коммуникационной инфраструктуры "электронного правительства" в течение трех рабочих дней со дня их введения в действие.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1 дополнена пунктом 2-1 в соответствии с приказом Министра энергетики РК от 14.06.2023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опубликования); в редакции приказа и.о. Министра энергетики РК от 29.03.2024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3"/>
    <w:bookmarkStart w:name="z48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Министерством энергетики Республики Казахстан (далее - услугодатель).</w:t>
      </w:r>
    </w:p>
    <w:bookmarkEnd w:id="24"/>
    <w:bookmarkStart w:name="z48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Основные требования к оказанию государственной услуги через веб-портал "электронного правительства", включающие характеристику процесса, форму, содержание и результат оказания, основания для отказа в оказании государственной услуги, а также иные сведения с учетом особенностей оказания государственной услуги изложены в Перечне основных требований к оказанию государственной услуги "Переход права недропользования и (или) объектов, связанных с правом недропользования" (далее – Перечень)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5"/>
    <w:bookmarkStart w:name="z112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государственной услуги на переход права недропользования (доли в праве недропользования) и (или) объектов, связанных с правом недропользования услугополучатель направляет услугодателю через веб-портал "электронного правительства", 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необходимых документов указанных в пункте 8 Перечня.</w:t>
      </w:r>
    </w:p>
    <w:bookmarkEnd w:id="26"/>
    <w:bookmarkStart w:name="z112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на выдачу разрешения на выпуск акций и других ценных бумаг, являющихся объектами, связанными с правом недропользования, в обращение на организованном рынке ценных бумаг заполняется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необходимых документов указанных в пункте 8 Перечня.</w:t>
      </w:r>
    </w:p>
    <w:bookmarkEnd w:id="27"/>
    <w:bookmarkStart w:name="z112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о выдаче разрешения на выпуск акций или других ценных бумаг, являющихся объектами, связанными с правом недропользования, в обращение на организованном рынке ценных бумаг в случае размещения их в рамках дополнительной эмиссии (выпуска) подается эмитентом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8"/>
    <w:bookmarkStart w:name="z112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выпуск в обращение на организованном рынке ценных бумаг производится держателем данных акций или других ценных бумаг, заявление подается таким держателем.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энергетики РК от 14.06.2023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Кодекса Республики Казахстан "О недрах и недропользовании" (далее – Кодекс), все документы, прилагаемые к заявлению, указанные в пункте 8 Перечня должны быть составлены на государственном и русском языках. В случае если заявление подается иностранцем или иностранным юридическим лицом, такие документы могут быть также составлены на ином языке с обязательным приложением к каждому документу электронной копии перевода на казахский и русский языки, верность которого засвидетельствована нотариусом.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энергетики РК от 14.06.2023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день поступления заявления услугодателем осуществляется прием и переадресация к ответственному исполнителю услугодателя.</w:t>
      </w:r>
    </w:p>
    <w:bookmarkEnd w:id="31"/>
    <w:bookmarkStart w:name="z49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Подтверждением принятия пакета документов является присуждение номера заявления в веб-портале "электронного правительства" и уведомление о приеме заявления, отправляемое на адрес электронной почты услугополучателя, указанной при подаче заявления.</w:t>
      </w:r>
    </w:p>
    <w:bookmarkEnd w:id="32"/>
    <w:bookmarkStart w:name="z49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дни, прием заявлений и выдача результатов оказания государственной услуги осуществляется следующим рабочим днем.</w:t>
      </w:r>
    </w:p>
    <w:bookmarkEnd w:id="33"/>
    <w:bookmarkStart w:name="z49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Ответственный исполнитель услугодателя проверяет полноту представленных документов в течение 5 (пяти) рабочих дней с момента регистрации заявления;</w:t>
      </w:r>
    </w:p>
    <w:bookmarkEnd w:id="34"/>
    <w:bookmarkStart w:name="z49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ответственный исполнитель услугодателя в течение срока, указанного в части первой настоящего пункта, направляет мотивированный отказ в дальнейшем рассмотрении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35"/>
    <w:bookmarkStart w:name="z49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полного пакета документов ответственный исполнитель услугодателя в течение срока, указанного в части первой настоящего пункта, выносит их на рассмотрение экспертной комиссии по вопросам недропользования (далее – экспертная комиссия).</w:t>
      </w:r>
    </w:p>
    <w:bookmarkEnd w:id="36"/>
    <w:bookmarkStart w:name="z49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Экспертная комиссия является консультативно-совещательным органом при Услугодателе в целях выработки рекомендаций при рассмотрении заявлений на выдачу разрешения на переход права недропользования и (или) объектов, связанных с правом недропользования.</w:t>
      </w:r>
    </w:p>
    <w:bookmarkEnd w:id="37"/>
    <w:bookmarkStart w:name="z49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Если заявление на выдачу разрешения на переход права недропользования и (или) объектов, связанных с правом недропользования, подано в отношении права недропользования на участке недр, являющемся стратегическим участком недр, либо если предполагаемый переход права недропользования и (или) объектов, связанных с правом недропользования, на соответствующем участке недр затрагивает интересы национальной безопасности, услугодатель в течение 5 (пяти) рабочих дней со дня получения такого заявления и прилагаемых к нему документов направляет их в органы национальной безопасности для рассмотрения перехода права недропользования (доли в праве недропользования) и (или) объектов, связанных с правом недропользования, на соответствие требованиям национальной безопасности.</w:t>
      </w:r>
    </w:p>
    <w:bookmarkEnd w:id="38"/>
    <w:bookmarkStart w:name="z49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переход права недропользования (доли в праве недропользования) и (или) объектов, связанных с правом недропользования, затрагивает интересы национальной безопасности, органы национальной безопасности уведомляют об этом услугодателя в течение 10 (десяти) рабочих дней со дня получения заявления. В этом случае услугодатель приостанавливает рассмотрение заявления до получения подтверждения от органов национальной безопасности о соответствии перехода права недропользования (доли в праве недропользования) и (или) объектов, связанных с правом недропользования, требованиям национальной безопасности. Услугодатель в течение 5 (пяти) рабочих дней со дня получения уведомления от органов национальной безопасности извещает заявителя о таком приостановлении.</w:t>
      </w:r>
    </w:p>
    <w:bookmarkEnd w:id="39"/>
    <w:bookmarkStart w:name="z49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возобновляет рассмотрение заявления после получения подтверждения от органов национальной безопасности.</w:t>
      </w:r>
    </w:p>
    <w:bookmarkEnd w:id="40"/>
    <w:bookmarkStart w:name="z50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Экспертная комиссия рассматривает документы, указанные в пункте 8 Перечня, в срок не более 10 (десяти) рабочих дней, а по крупным месторождениям и стратегическим участкам недр – не более чем 40 (сорока) рабочих дней.</w:t>
      </w:r>
    </w:p>
    <w:bookmarkEnd w:id="41"/>
    <w:bookmarkStart w:name="z112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Кодекса, в целях всестороннего и полного рассмотрения заявления услугодатель вправе запросить у услугополучателя дополнительные сведения и (или) документы, необходимые для выработки рекомендаций.</w:t>
      </w:r>
    </w:p>
    <w:bookmarkEnd w:id="42"/>
    <w:bookmarkStart w:name="z112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запроса дополнительных сведений и (или) документов сроки рассмотрения соответствующего заявления приостанавливаются на период до представления таких сведений и (или) документов.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энергетики РК от 14.06.2023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Услугодатель в течение 5 (пяти) рабочих дней со дня получения рекомендации экспертной комиссии по вопросам недропользования выносит положительное решение по заявлению.</w:t>
      </w:r>
    </w:p>
    <w:bookmarkEnd w:id="44"/>
    <w:bookmarkStart w:name="z112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выявления основании для отказа в оказании государственной услуги по основаниям, указанным в пункте 9 Перечня услугодатель не позднее чем за 3 (три) рабочих дня до завершения срока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направляет услугополучателю уведомление о предварительном решении об отказе в оказании государственной услуги, а также времени и месте проведения заслушивания для возможности выразить услугополучателю позицию по предварительному решению.</w:t>
      </w:r>
    </w:p>
    <w:bookmarkEnd w:id="45"/>
    <w:bookmarkStart w:name="z112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заслушивания проводится в соответствие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Казахстан.</w:t>
      </w:r>
    </w:p>
    <w:bookmarkEnd w:id="46"/>
    <w:bookmarkStart w:name="z112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принимает следующие решения:</w:t>
      </w:r>
    </w:p>
    <w:bookmarkEnd w:id="47"/>
    <w:bookmarkStart w:name="z112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выдает разрешение на переход права недропользования (доли в праве недропользования) и (или) объектов, связанных с правом недропользования;</w:t>
      </w:r>
    </w:p>
    <w:bookmarkEnd w:id="48"/>
    <w:bookmarkStart w:name="z113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выдает разрешение на выпуск акций и других ценных бумаг, являющихся объектами, связанными с правом недропользования, в обращение на организованном рынке ценных бумаг;</w:t>
      </w:r>
    </w:p>
    <w:bookmarkEnd w:id="49"/>
    <w:bookmarkStart w:name="z113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выдает мотивированный отказ в оказании государственной услуги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случаях, указанных в пункте 9 Перечня.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энергетики РК от 14.06.2023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услугодателя и (или) его должностных лиц по вопросу оказания государственной услуги</w:t>
      </w:r>
    </w:p>
    <w:bookmarkEnd w:id="51"/>
    <w:bookmarkStart w:name="z51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обжалования решений, действий (бездействий) услугодателя и (или) его должностных лиц по вопросам оказания государственных услуг жалоба подается не позднее 3 (трех) месяцев со дня, когда услугополучателю стало известно о принятии административного акта или совершении действий (бездействий) услугодателем:</w:t>
      </w:r>
    </w:p>
    <w:bookmarkEnd w:id="52"/>
    <w:bookmarkStart w:name="z51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орган, рассматривающий жалобу (вышестоящий административный орган и (или) должностное лицо);</w:t>
      </w:r>
    </w:p>
    <w:bookmarkEnd w:id="53"/>
    <w:bookmarkStart w:name="z51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по оценке и контролю за качеством оказания государственных услуг;</w:t>
      </w:r>
    </w:p>
    <w:bookmarkEnd w:id="54"/>
    <w:bookmarkStart w:name="z51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имя руководства услугодателя, непосредственно оказывающего государственную услугу.</w:t>
      </w:r>
    </w:p>
    <w:bookmarkEnd w:id="55"/>
    <w:bookmarkStart w:name="z51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рассмотрению:</w:t>
      </w:r>
    </w:p>
    <w:bookmarkEnd w:id="56"/>
    <w:bookmarkStart w:name="z51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услугодателем, непосредственно оказывающим государственную услугу в течение 5 (пяти) рабочих дней со дня ее регистрации;</w:t>
      </w:r>
    </w:p>
    <w:bookmarkEnd w:id="57"/>
    <w:bookmarkStart w:name="z51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в течение 15 (пятнадцати) рабочих дней со дня ее регистрации.</w:t>
      </w:r>
    </w:p>
    <w:bookmarkEnd w:id="58"/>
    <w:bookmarkStart w:name="z51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рассмотрения жалобы услугодателем, уполномоченным органом по оценке и контролю за качеством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продлевается не более чем на 10 (десять) рабочих дней в случаях необходимости: </w:t>
      </w:r>
    </w:p>
    <w:bookmarkEnd w:id="59"/>
    <w:bookmarkStart w:name="z51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60"/>
    <w:bookmarkStart w:name="z52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61"/>
    <w:bookmarkStart w:name="z52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электронной форме (при подаче жалобы в электронном виде) заявителю, подавшему жалобу, о продлении срока рассмотрения жалобы с указанием причин продления.</w:t>
      </w:r>
    </w:p>
    <w:bookmarkEnd w:id="62"/>
    <w:bookmarkStart w:name="z52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поступления жалобы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АППК РК услугодателем направляется в орган, рассматривающий жалобу в течение 3 (трех) рабочих дней со дня ее поступления. Жалоба услугодателем не направляется в орган, рассматривающий жалобу в случае принятия благоприятного акта, совершения административного действия, полностью удовлетворяющие требования, указанные в жалобе.</w:t>
      </w:r>
    </w:p>
    <w:bookmarkEnd w:id="63"/>
    <w:bookmarkStart w:name="z52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жалобы органом, рассматривающим жалобу, составляет 20 (двадцать) рабочих дней со дня поступления жалобы.</w:t>
      </w:r>
    </w:p>
    <w:bookmarkEnd w:id="64"/>
    <w:bookmarkStart w:name="z52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несогласия с решением органа, рассматривающего жалобу, услугополучатель обращается в другой орган, рассматривающий жалобу или в суд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100 АППК РК.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"Переход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связанных с правом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84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"Переход права недропользования и (или) объектов, связанных с правом недропользования"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и.о. Министра энергетики РК от 29.03.2024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"Переход права недропользования и (или) объектов, связанных с правом недропользования".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подвидов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Переход права недропользования (доли в праве недропользования) и (или) объектов, связанных с правом недропользования;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Выдача разрешения на выпуск акций и других ценных бумаг, являющихся объектами, связанными с правом недропользования, в обращение на организованном рынке ценных бумаг.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 (каналы доступа)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со всеми вышеуказанными подвидами осуществляется через: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веб-портал "электронного правительства" www.egov.kz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канцелярию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20 (двадцати) рабочих дней, а по крупным месторождениям и стратегическим участкам недр – в течение 60 (шестидесяти) рабочих дней со дня получения заявления и прилагаемых к нему документов.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переход права недропользования (доли в праве недропользования) и (или) объектов, связанных с правом недропользования.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выпуск акций и других ценных бумаг, являющихся объектами, связанными с правом недропользования, в обращение на организованном рынке ценных бумаг.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 отказ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услугополучателю 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работы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услугодатель – с понедельника по пятницу, в соответствии с установленным графиком работы с 9:00 до 18:30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от 23 ноября 2015 года с перерывом на обед с 13:00 часов до 14:30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веб-портал "электронного правительства"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Казахстан,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государственной услуги услугополучатель заполняет заявление в веб-портале "электронного правительства" с приложением электронных копий нотариально засвидетельствованных документов, подтверждающих указанные в заявлении сведения: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на выдачу разрешения на переход права недропользования (доли в праве недропользования) и (или) объектов, связанных с правом недропользования заполняется согласно приложению 2 к настоящим Правилам: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заявлению прилагаются следующие сведения и документы: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сведения о лице (организации), имеющем (имеющей) намерение приобрести право недропользования (долю в праве недропользования) и (или) объекты, связанные с правом недропользования: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физических лиц – фамилию, имя и отчество (если оно указано в документе, удостоверяющем личность) приобретателя, место жительства, гражданство, сведения о документах, удостоверяющих личность);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юридических лиц – наименование приобретателя, его место нахождения, указание на его государственную принадлежность, сведения о государственной регистрации в качестве юридического лица, сведения о руководителях и их полномочиях, сведения о лицах, организациях и государствах, имеющих возможность прямо или косвенно определять решения, принимаемые заявителем;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указание на приобретаемое право недропользования (долю в праве недропользования) и (или) объекты, связанные с правом недропользования;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основание перехода права недропользования (доли в праве недропользования) и (или) объектов, связанных с правом недропользования;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сведения о финансовых и технических возможностях лица, имеющего намерение приобрести право недропользования (долю в праве недропользования), для проведения операций по разведке и (или) добыче углеводородов, добыче урана, подтверждающие его соответствие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недрах и недропользовании" (далее – Кодекс), предъявляемым при предоставлении такого права недропользования (не требуются в случае перехода объектов, связанных с правом недропользования);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подтверждение заявителя о том, что все сведения о нем, указанные в заявлении и прилагаемых к нему документах, являются достоверными;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фамилию, имя и отчество (если оно указано в документе, удостоверяющем личность) лица, подписавшего заявление от имени заявителя, сведения о документе, удостоверяющем его личность.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случае применения положений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о приоритетном праве государства помимо сведений, предусмотренных в подпунктах 1) – 6) заявление о выдаче разрешения должно дополнительно содержать сведения о цене сделки по переходу права недропользования (доли в праве недропользования) и (или) объектов, связанных с правом недропользования и о порядке ее уплаты.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на выдачу разрешения на выпуск акций и других ценных бумаг, являющихся объектами, связанными с правом недропользования, в обращение на организованном рынке ценных бумаг заполняется согласно приложению 3 к настоящим Правилам: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полное наименование организации-эмитента, чьи акции или другие ценные бумаги, являющиеся объектами, связанными с правом недропользования, подлежат выпуску в обращение на организованном рынке ценных бумаг;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указание на участок недр, к которому относятся связанные с ним акции или другие ценные бумаги, подлежащие выпуску в обращение на организованном рынке ценных бумаг;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сведения о размере уставного капитала организации-эмитента, чьи акции или другие ценные бумаги, являющиеся объектами, связанными с правом недропользования, подлежат выпуску в обращение на организованном рынке ценных бумаг;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сведения (вид и общее количество) о ценных бумагах, в том числе производных ценных бумагах организации, их базовых активах или других формах долевого участия, которые являются объектами, связанными с правом недропользования, и подлежат выпуску в обращение на организованном рынке ценных бумаг;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сведения об андеррайтере (при его наличии);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сведения об организованном рынке ценных бумаг, на котором будет осуществляться листинг;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сведения о количестве акций или других ценных бумаг, являющихся объектами, связанными с правом недропользования, и подлежащих выпуску в обращение на организованном рынке ценных бумаг;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письменное подтверждение заявителя о том, что все сведения о нем, указанные в заявлении и прилагаемых к нему документах, являются достоверными;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фамилия, имя, отчество (при наличии), дата, сведения о документе удостоверяющем личность лица, подписавшего заявление.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о выдаче разрешения на выпуск акций или других ценных бумаг, являющихся объектами, связанными с правом недропользования, в обращение на организованном рынке ценных бумаг в случае размещения их в рамках дополнительной эмиссии (выпуска) подается эмитентом.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случаях, когда выпуск в обращение на организованном рынке ценных бумаг производится держателем данных акций или других ценных бумаг, заявление подается таким держателем.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45 Кодекса, услугодатель отказывает в выдаче разрешения в случаях: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если переход права недропользования (доли в праве недропользования) и (или) объектов, связанных с правом недропользования, повлечет несоблюдение требований по обеспечению национальной безопасности страны, в том числе концентрацию прав недропользования;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если переход права недропользования (доли в праве недропользования) и (или) объектов, связанных с правом недропользования, повлечет концентрацию прав в рамках контракта на недропользование;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если заявление о выдаче разрешения не соответствует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если переход права недропользования (доли в праве недропользования) и (или) объектов, связанных с правом недропользования, запрещен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если переход права недропользования (доли в праве недропользования) осуществляется по участку недр, на котором недропользователю запрещено проводить операции по недропользованию или отдельные виды работ в соответствии с наложенным административным взысканием;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реализации государством приоритетного права;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если переход права недропользования (доли в праве недропользования) и (или) объектов, связанных с правом недропользования, не соответствует положениям международных соглашений, заключенных Республикой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веб-портала "электронного правительства"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порядке оказания государственной услуги услугополучатель имеет возможность получить в справочной службе Единого контакт-центра по вопросам оказания государственных услуг: 1414.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"Переход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правом недропользования"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услугодателя)</w:t>
            </w:r>
          </w:p>
        </w:tc>
      </w:tr>
    </w:tbl>
    <w:bookmarkStart w:name="z60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выдаче разрешения на переход права недропользования</w:t>
      </w:r>
      <w:r>
        <w:br/>
      </w:r>
      <w:r>
        <w:rPr>
          <w:rFonts w:ascii="Times New Roman"/>
          <w:b/>
          <w:i w:val="false"/>
          <w:color w:val="000000"/>
        </w:rPr>
        <w:t>(доли в праве недропользования) и (или) объектов, связанных с правом недропользования</w:t>
      </w:r>
    </w:p>
    <w:bookmarkEnd w:id="67"/>
    <w:p>
      <w:pPr>
        <w:spacing w:after="0"/>
        <w:ind w:left="0"/>
        <w:jc w:val="both"/>
      </w:pPr>
      <w:bookmarkStart w:name="z604" w:id="68"/>
      <w:r>
        <w:rPr>
          <w:rFonts w:ascii="Times New Roman"/>
          <w:b w:val="false"/>
          <w:i w:val="false"/>
          <w:color w:val="000000"/>
          <w:sz w:val="28"/>
        </w:rPr>
        <w:t>
      Прошу выдать разрешение на _______________________________________________.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Сведение о лице (организации), имеющем (имеющей) намерение приобрести право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недропользования (долю в праве недропользования) и (или) объектов, связанных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правом недропользования: 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физических лиц (фамилию, имя и отчество (если оно указано в документе,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удостоверяющем личность) приобретателя, место жительства, гражданство, сведения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документах, удостоверяющих личность);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юридических лиц (наименование приобретателя, его место нахождения, указание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его государственную принадлежность, сведения о государственной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качестве юридического лица, сведения о руководителях и их полномочиях,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лицах, организациях и государствах, имеющих возможность прямо или косвенно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определять решения, принимаемые заявителем);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Указание на приобретаемое право недропользования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(долю в праве недропользования) и (или) объекты, связанные с правом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недропользования: 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Основание перехода права недропользования (доли в праве недропользования)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(или) объектов, связанных с правом недропользования: 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сведения о цене сделки и о порядке ее уплаты)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Сведения о финансовых и технических возможностях лица, имеющего намерение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приобрести право недропользования (долю в праве недропользования),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проведения операций по разведке и (или) добыче углеводородов, добыче урана,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подтверждающие его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предоставлении такого права недропользования (не требуются в случае перехода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объектов, связанных с правом недропользования): 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 Административного процедурно-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процессуального кодекса Республики Казахстан об ответственности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предоставление недостоверных сведений осведомлен.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 достоверность указанных сведений в заявлении и прилагаемых к заявлению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(лицо, подписавшее заявление от имени заявителя):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(фамилию, имя и отчество (если оно указано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лица, подписавшего заявление от имени заявителя, сведения о документе,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удостоверяющем его личность).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заявление и прилагаемые к нему документы составляются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государственном и русском языках. Все документы, прилагаемые к заявлению,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должны быть составлены на государственном и русском языках. В случае если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подается иностранцем или иностранным юридическим лицом, такие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документы могут быть также составлены на ином языке с обязательным приложением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каждому документу электронной копии перевода на государственный и русский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языки, верность которого засвидетельствована нотариусом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Кодекса Республики Казахстан "О недрах и недропользовании".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"Переход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связанных с правом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услугодателя)</w:t>
            </w:r>
          </w:p>
        </w:tc>
      </w:tr>
    </w:tbl>
    <w:bookmarkStart w:name="z60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выдаче разрешения на выпуск акций и других ценных бумаг, являющихся объектами,</w:t>
      </w:r>
      <w:r>
        <w:br/>
      </w:r>
      <w:r>
        <w:rPr>
          <w:rFonts w:ascii="Times New Roman"/>
          <w:b/>
          <w:i w:val="false"/>
          <w:color w:val="000000"/>
        </w:rPr>
        <w:t>связанными с правом недропользования, в обращение на организованном рынке ценных бумаг</w:t>
      </w:r>
    </w:p>
    <w:bookmarkEnd w:id="69"/>
    <w:p>
      <w:pPr>
        <w:spacing w:after="0"/>
        <w:ind w:left="0"/>
        <w:jc w:val="both"/>
      </w:pPr>
      <w:bookmarkStart w:name="z609" w:id="70"/>
      <w:r>
        <w:rPr>
          <w:rFonts w:ascii="Times New Roman"/>
          <w:b w:val="false"/>
          <w:i w:val="false"/>
          <w:color w:val="000000"/>
          <w:sz w:val="28"/>
        </w:rPr>
        <w:t>
      Прошу выдать разрешение на______________________________________________.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случае обращение на размещения в рамках дополнительной эмиссии (выпуска)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подается эмитентом, а в случаях, когда выпуск в обращение на организованном рынке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ценных бумаг производится держателем данных акций или других ценных бумаг,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подается таким держателем)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полное наименование организации-эмитента, чьи акции или другие ценные бумаги,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являющиеся объектами, связанными с правом недропользования, подлежат выпуску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обращение на организованном рынке ценных бумаг: 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указание на участок недр, к которому относятся связанные с ним акции или другие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ценные бумаги, подлежащие выпуску в обращение на организованном рынке ценных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бумаг: 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сведения о размере уставного капитала организации-эмитента, чьи акции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другие ценные бумаги, являющиеся объектами, связанными с правом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недропользования, подлежат выпуску в обращение на организованном рынке ценных бумаг: 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сведения (вид и общее количество) о ценных бумагах, в том числе производных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ценных бумагах организации, их базовых активах или других формах долевого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участия, которые являются объектами, связанными с правом недропользования,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подлежат выпуску в обращение на организованном рынке ценных бумаг: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сведения об андеррайтере (при его наличии): 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сведения об организованном рынке ценных бумаг, на котором будет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осуществляться листинг: 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сведения о количестве акций или других ценных бумаг, являющихся объектами,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связанными с правом недропользования, и подлежащих выпуску в обращение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организованном рынке ценных бумаг: 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 Административного процедурно-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процессуального кодекса Республики Казахстан об ответственности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предоставление недостоверных сведений осведомлен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 достоверность указанных сведений в заявлении и прилагаемых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заявлению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(лицо, подписавшее заявление от имени заявителя):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(фамилию, имя и отчество (если оно указано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лица, подписавшего заявление от имени заявителя, сведения о документе,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удостоверяющем его личность).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заявление и прилагаемые к нему документы составляются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государственном и русском языках. все документы, прилагаемые к заявлению,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должны быть составлены на государственном и русском языках. В случае если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подается иностранцем или иностранным юридическим лицом, такие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документы могут быть также составлены на ином языке с обязательным приложением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каждому документу электронной копии перевода государственный и русский языки,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верность которого засвидетельствована нотариусом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статьи 45 Кодекса Республики Казахстан "О недрах и недропользовании".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"Переход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объектов,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правом недропользования"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[Наименование УО на государственном языке)] реквизиты УО на государственном языке</w:t>
            </w:r>
          </w:p>
          <w:bookmarkEnd w:id="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72"/>
          <w:p>
            <w:pPr>
              <w:spacing w:after="20"/>
              <w:ind w:left="20"/>
              <w:jc w:val="both"/>
            </w:pPr>
          </w:p>
          <w:bookmarkEnd w:id="72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81200" cy="1854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85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УО (на русском языке)] реквизиты УО на русском языке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Мотивированный отказ в дальнейшем рассмотрении заявления/ в оказании государственной услуги</w:t>
            </w:r>
          </w:p>
          <w:bookmarkEnd w:id="7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Номер: [Номер]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 [Дата выдачи]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заявителя]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[Наименование УО], рассмотрев Ваше заявление от [Дата заявки] года № [Номер заявки], сообщает _________________________________________. [Причина отказа].</w:t>
            </w:r>
          </w:p>
          <w:bookmarkEnd w:id="75"/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624" w:id="7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[Должность подписывающего]</w:t>
                  </w:r>
                </w:p>
                <w:bookmarkEnd w:id="76"/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[Фамилия, Имя, Отчество (в случае наличия) подписывающего]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627" w:id="7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  <w:bookmarkEnd w:id="77"/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7264400" cy="19050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64400" cy="190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2020 года № 214</w:t>
            </w:r>
          </w:p>
        </w:tc>
      </w:tr>
    </w:tbl>
    <w:bookmarkStart w:name="z10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Министерства энергетики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"Заключение (подписание) контрактов на недропользование по углеводородам и добыче урана"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энергетики РК от 31.08.2021 </w:t>
      </w:r>
      <w:r>
        <w:rPr>
          <w:rFonts w:ascii="Times New Roman"/>
          <w:b w:val="false"/>
          <w:i w:val="false"/>
          <w:color w:val="ff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633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9"/>
    <w:bookmarkStart w:name="z63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Министерства энергетики Республики Казахстан "Заключение (подписание) контрактов на недропользование по углеводородам и добыче урана"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- Закон) и определяют порядок оказания государственной услуги Министерства энергетики Республики Казахстан "Заключение (подписание) контрактов на недропользование по углеводородам и добыче урана" (далее – государственная услуга).</w:t>
      </w:r>
    </w:p>
    <w:bookmarkEnd w:id="80"/>
    <w:bookmarkStart w:name="z63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1"/>
    <w:bookmarkStart w:name="z63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личный кабинет – раздел веб-портала "электронного правительства", в котором содержится персональная информация о пользователе, собранная из различных государственных баз данных;</w:t>
      </w:r>
    </w:p>
    <w:bookmarkEnd w:id="82"/>
    <w:bookmarkStart w:name="z63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услугополучатель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bookmarkEnd w:id="83"/>
    <w:bookmarkStart w:name="z63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услугодатель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bookmarkEnd w:id="84"/>
    <w:bookmarkStart w:name="z63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государственная услуга – одна из форм реализации отдельных государственных функций или их совокупности, осуществляемых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bookmarkEnd w:id="85"/>
    <w:bookmarkStart w:name="z64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приказом и.о. Министра энергетики РК от 29.03.2024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Услугодатель обеспечивает направление информации о внесенных услугодателем изменениях и (или) дополнениях в настоящие Правила в Единый контакт-центр, а также в адрес оператора информационно-коммуникационной инфраструктуры "электронного правительства" в течение трех рабочих дней со дня их введения в действие.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1 дополнена пунктом 2-1 в соответствии с приказом Министра энергетики РК от 14.06.2023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опубликования); в редакции приказа и.о. Министра энергетики РК от 29.03.2024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1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88"/>
    <w:bookmarkStart w:name="z64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Министерством энергетики Республики Казахстан (далее – услугодатель) бумажно или электронно.</w:t>
      </w:r>
    </w:p>
    <w:bookmarkEnd w:id="89"/>
    <w:bookmarkStart w:name="z64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государственной услуги услугополучатель подает через информационную систему веб-портала "электронного правительства" или канцелярию услугодателя необходимые документы, указанные в пункте 8 Перечня основных требований к оказанию государственной услуги "Заключение (подписание) контрактов на недропользование по углеводородам и добыче урана" (далее – Перечень)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энергетики РК от 14.06.2023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Основные требования к оказанию государственной услуги через веб-портал "электронного правительства" или канцелярию услугодателя, включающие характеристику процесса, форму, содержание и результат оказания, основания для отказа в оказании государственной услуги, а также иные сведения с учетом особенностей оказания государственной услуги изложены в Перечне.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энергетики РК от 14.06.2023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поступлении документов услугополучателя, указанных в пункте 8 Перечня через веб-портал "электронного правительства" в день их поступления осуществляется их автоматический прием и регистрация в соответствии с графиком работы услугодателя.</w:t>
      </w:r>
    </w:p>
    <w:bookmarkEnd w:id="92"/>
    <w:bookmarkStart w:name="z113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документов услугополучателя, указанных в пункте 8 Перечня, через канцелярию услугодателя в день их поступления осуществляет прием и регистрация в соответствии с графиком работы. Подтверждением принятия заявления с приложениями является регистрация (штамп, входящий номер и дата) в канцелярии услугодателя, с указанием фамилии, имени, отчества (при его наличии) лица, принявшего заявления с прилагаемыми документами.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энергетики РК от 14.06.2023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Ответственный исполнитель услугодателя проверяет полноту представленных документов в течение 5 (пяти) рабочих дней с момента регистрации заявления.</w:t>
      </w:r>
    </w:p>
    <w:bookmarkEnd w:id="94"/>
    <w:bookmarkStart w:name="z113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ответственный исполнитель услугодателя в течение срока, указанного в части первой настоящего пункта, направляет мотивированный отказ в дальнейшем рассмотрении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5"/>
    <w:bookmarkStart w:name="z113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полного пакета документов ответственный исполнитель услугодателя в течение срока, указанного в части первой настоящего пункта, рассматривает их на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 (далее – Кодекс) и для дачи заключения направляет запрос в структурные подразделения услугодателя.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энергетики РК от 14.06.2023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Структурные подразделения после представления запроса в течение 6 (шести) рабочих дней готовят заключения и представляют их ответственному исполнителю услугодателя.</w:t>
      </w:r>
    </w:p>
    <w:bookmarkEnd w:id="97"/>
    <w:bookmarkStart w:name="z65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Ответственный исполнитель услугодателя в течение 9 (девяти) рабочих дней рассматривает заключение структурных подразделений, готовит контракт на недропользование по углеводородам и добыче урана на подписание руководителю услугодателя или готовит предварительное решение об отказе в оказании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по основаниям, указанным в пункте 9 Перечня.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энергетики РК от 14.06.2023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8-1. В случае возникновения необходимости внесения корректировок в редакцию проекта контракта на недропользование по углеводородам и добыче урана, поданного услугополучателем через веб-портал "электронного правительства", ответственный исполнитель услугодателя в течении одного из сроков, указанных в пунктах 7 и 8 настоящих Правил может вернуть проект контракта на недропользование по углеводородам и добыче урана услугополучателю через веб-портал "электронного правительства" для доработки редакции контракта. </w:t>
      </w:r>
    </w:p>
    <w:bookmarkEnd w:id="99"/>
    <w:bookmarkStart w:name="z118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Такая доработка осуществляется в рамках сроков, указанных в первой части настоящего пункта.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8-1 в соответствии с приказом и.о. Министра энергетики РК от 29.03.2024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выявления основании для отказа в оказании государственной услуги по основаниям, указанным в пункте 9 Перечня, услугодатель не позднее чем за 3 (три) рабочих дня до завершения срока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направляет услугополучателю уведомление о предварительном решении об отказе в оказании государственной услуги, а также времени и месте проведения заслушивания для возможности выразить услугополучателю позицию по предварительному решению.</w:t>
      </w:r>
    </w:p>
    <w:bookmarkEnd w:id="101"/>
    <w:bookmarkStart w:name="z113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заслушивания проводится в соответствие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Казахстан.</w:t>
      </w:r>
    </w:p>
    <w:bookmarkEnd w:id="102"/>
    <w:bookmarkStart w:name="z113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руководитель Услугодателя принимает одно из следующих решений:</w:t>
      </w:r>
    </w:p>
    <w:bookmarkEnd w:id="103"/>
    <w:bookmarkStart w:name="z113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подписать Контракт на недропользование по углеводородам, Контракт на недропользование по добыче урана;</w:t>
      </w:r>
    </w:p>
    <w:bookmarkEnd w:id="104"/>
    <w:bookmarkStart w:name="z113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отказать в подписании Контракта на недропользование по углеводородам, Контракта на недропользование по добыче урана.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энергетики РК от 14.06.2023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Руководитель услугодателя в течение срока, указанного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подписывает контракт на недропользование по углеводородам, контракт на недропользование по добыче урана, после чего ответственный исполнитель услугодателя направляет его в "личный кабинет" услугополучателя посредством веб-портала "электронного правительства" или канцелярию услугодателя в случае подачи услугополучателем документов через канцелярию услугодателя.</w:t>
      </w:r>
    </w:p>
    <w:bookmarkEnd w:id="106"/>
    <w:bookmarkStart w:name="z659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услугодателя и (или) его должностных лиц по вопросу оказания государственной услуги</w:t>
      </w:r>
    </w:p>
    <w:bookmarkEnd w:id="107"/>
    <w:bookmarkStart w:name="z66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обжалования решений, действий (бездействий) услугодателя и (или) его должностных лиц по вопросам оказания государственных услуг жалоба подается не позднее 3 (трех) месяцев со дня, когда услугополучателю стало известно о принятии административного акта или совершении действий (бездействий) услугодателем:</w:t>
      </w:r>
    </w:p>
    <w:bookmarkEnd w:id="108"/>
    <w:bookmarkStart w:name="z66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орган, рассматривающий жалобу (вышестоящий административный орган и (или) должностное лицо);</w:t>
      </w:r>
    </w:p>
    <w:bookmarkEnd w:id="109"/>
    <w:bookmarkStart w:name="z66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по оценке и контролю за качеством оказания государственных услуг;</w:t>
      </w:r>
    </w:p>
    <w:bookmarkEnd w:id="110"/>
    <w:bookmarkStart w:name="z66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имя руководства услугодателя, непосредственно оказывающего государственную услугу.</w:t>
      </w:r>
    </w:p>
    <w:bookmarkEnd w:id="111"/>
    <w:bookmarkStart w:name="z66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подлежит рассмотрению:</w:t>
      </w:r>
    </w:p>
    <w:bookmarkEnd w:id="112"/>
    <w:bookmarkStart w:name="z66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услугодателем, непосредственно оказывающим государственную услугу в течение 5 (пяти) рабочих дней со дня ее регистрации;</w:t>
      </w:r>
    </w:p>
    <w:bookmarkEnd w:id="113"/>
    <w:bookmarkStart w:name="z66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в течение 15 (пятнадцати) рабочих дней со дня ее регистрации.</w:t>
      </w:r>
    </w:p>
    <w:bookmarkEnd w:id="114"/>
    <w:bookmarkStart w:name="z66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рассмотрения жалобы услугодателем, уполномоченным органом по оценке и контролю за качеством оказания государственных услуг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продлевается не более чем на 10 (десять) рабочих дней в случаях необходимости: </w:t>
      </w:r>
    </w:p>
    <w:bookmarkEnd w:id="115"/>
    <w:bookmarkStart w:name="z66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116"/>
    <w:bookmarkStart w:name="z66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117"/>
    <w:bookmarkStart w:name="z67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заявителю, подавшему жалобу, о продлении срока рассмотрения жалобы с указанием причин продления.</w:t>
      </w:r>
    </w:p>
    <w:bookmarkEnd w:id="118"/>
    <w:bookmarkStart w:name="z67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поступления жалобы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АППК РК услугодателем направляется в орган, рассматривающий жалобу в течение 3 (трех) рабочих дней со дня ее поступления. Жалоба услугодателем не направляется в орган, рассматривающий жалобу в случае принятия благоприятного акта, совершения административного действия, полностью удовлетворяющие требования, указанные в жалобе.</w:t>
      </w:r>
    </w:p>
    <w:bookmarkEnd w:id="119"/>
    <w:bookmarkStart w:name="z67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жалобы органом, рассматривающим жалобу, составляет 20 (двадцать) рабочих дней со дня поступления жалобы.</w:t>
      </w:r>
    </w:p>
    <w:bookmarkEnd w:id="120"/>
    <w:bookmarkStart w:name="z67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несогласия с решением органа, рассматривающего жалобу, услугополучатель обращается в другой орган, рассматривающий жалобу или в суд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100 АППК РК.</w:t>
      </w:r>
    </w:p>
    <w:bookmarkEnd w:id="1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"Заключение (подписание)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контрактов на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углеводородам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добыче урана"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88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"Заключение (подписание) контрактов на недропользование по углеводородам и добыче урана"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и.о. Министра энергетики РК от 29.03.2024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"Заключение (подписание) контрактов на недропользование по углеводородам и добыче урана".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подвидов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получение контракта для разведки и добычи углеводородов или контракта для разведки и добычи углеводородов по сложному проекту по итогам аукциона на недропользование;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получение контракта для добычи углеводородов или контракта для добычи углеводородов по сложному проекту по итогам аукциона на недропользование;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получение контракта для разведки и добычи углеводородов или контракта для разведки и добычи углеводородов по сложному проекту по итогам протокола прямых переговоров;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получение контракта для добычи углеводородов или контракта для добычи углеводородов по сложному проекту по итогам протокола прямых переговоров;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получение контракта на добычу урана по итогам протокола прямых переговоров в области урана;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получение контракта на добычу углеводородов, недропользователями по контрактам на добычу, заключенным до введения в действие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(действующий контракт) при условии перехода на типовые контракты на добычу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получение контракта на добычу урана при закреплении участка добычи и периода опытно-промышленной добычи;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получение контракта на добычу урана при закреплении участка добычи и периода опытно-промышленной добычи;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получение контракта для разведки углеводородов в соответствии с международными договорами.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 (каналы доступа)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со всеми вышеуказанными подвидами осуществляется через: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веб-портал "электронного правительства" www.egov.kz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канцелярию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регистрации заявления услугодателем – 20 (двадцать) рабочих дней;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на недропользование либо мотивированный отказ в оказании государственной услуги отсылка на типовой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услугополучателю 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 с 9.00 до 18.30 часов с перерывом на обед с 13.00 до 14.30 часов, кроме выходных и праздничных дней, в соответствии с трудовым законодательством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приема заявлений и выдачи результатов оказания государственной услуги – с 9.00 до 17.30 часов с перерывом на обед с 13.00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получения контракта для разведки и добычи углеводородов или контракта для разведки и добычи углеводородов по сложному проекту по итогам аукциона на недропользование: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на заключение (подписание) контракта для разведки и добычи углеводородов или контракта для разведки и добычи углеводородов по сложному проекту по итогам аукциона по форме, согласно приложению 3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подписанный со своей стороны контракт на разведку и добычу углеводородов или контракт на разведку и добычу углеводородов по сложному проекту в 3 (трех) экземплярах, разработанный в соответствии с типовым контрактом на разведку и добычу углеводородов или типовым контрактом на разведку и добычу углеводородов по сложному проекту,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11 июня 2018 года № 233 (зарегистрирован в Реестре государственной регистрации нормативных правовых актов № 17140);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работ, содержащая объемы, описание и сроки выполнения работ в период разведки и соответствующая минимальным требованиям по объемам и видам работ на участке недр в период разведки, являющаяся неотъемлемой частью контракта на недропользование для разведки и добычи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к контракту на недропользование, являющееся его неотъемлемой частью, устанавливающее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 недрах и недропользовании" (далее – Кодекс) участок недр, на котором услугополучатель вправе проводить операции по разведке и (или) добыче углеводородов (электронная копия в случае подачи через веб-портала "электронного правительства");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и оригинал платежного поручения, подтверждающего оплату подписного бонуса для сверки;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получения контракта для добычи углеводородов или контракта для добычи углеводородов по сложному проекту по итогам аукциона на недропользование: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на заключение (подписание) контракта на недропользование для добычи углеводородов или контракта для добычи углеводородов по сложному проекту по итогам аукциона по форме, согласно приложению 4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подписанный со своей стороны контракт на добычу углеводородов или контракт на добычу углеводородов по сложному проекту в 3 (трех) экземплярах, разработанный в соответствии с типовым контрактом на добычу углеводородов или типовым контрактом для добычи углеводородов по сложному проекту,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11 июня 2018 года № 233 (зарегистрирован в Реестре государственной регистрации нормативных правовых актов № 17140);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контракту на недропользование, являющееся его неотъемлемой частью, устанавливающее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участок недр, на котором услугополучатель вправе проводить операции добыче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 платежного поручения, подтверждающего оплату подписного бонуса;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для получения контракта для разведки и добычи углеводородов или контракта для разведки и добычи углеводородов по сложному проекту по итогам протокола прямых переговоров: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подписанный со своей стороны контракт на разведку и добычу углеводородов или контракт на разведку и добычу углеводородов по сложному проекту в 3 (трех) экземплярах, разработанный в соответствии с типовым контрактом на разведку и добычу углеводородов или типовым контрактом на разведку и добычу углеводородов по сложному проекту,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11 июня 2018 года № 233 (зарегистрирован в Реестре государственной регистрации нормативных правовых актов № 17140);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работ, содержащая объемы, описание и сроки выполнения работ в период разведки и соответствующая минимальным требованиям по объемам и видам работ на участке недр в период разведки, являющаяся неотъемлемой частью контракта на недропользование для разведки и добычи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контракту на недропользование, являющееся его неотъемлемой частью, устанавливающее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участок недр, на котором услугополучатель вправе проводить операции по разведке и (или) добыче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и оригинал платежного поручения, подтверждающего оплату подписного бонуса для сверки;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для получения контракта для добычи углеводородов или контракта для добычи углеводородов по сложному проекту по итогам протокола прямых переговоров: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подписанный со своей стороны контракт на добычу углеводородов или контракт на добычу углеводородов по сложному проекту в 3 (трех) экземплярах, разработанный в соответствии с типовым контрактом на добычу углеводородов или типовым контрактом на добычу углеводородов по сложному проекту,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11 июня 2018 года № 233 (зарегистрирован в Реестре государственной регистрации нормативных правовых актов № 17140);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контракту на недропользование, являющееся его неотъемлемой частью, устанавливающее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участок недр, на котором услугополучатель вправе проводить операции добыче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и оригинал платежного поручения, подтверждающего оплату подписного бонуса для сверки;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для получения контракта на добычу урана по итогам протокола прямых переговоров в области урана: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подписанный со своей стороны контракт на добычу урана в 3 (трех) экземплярах, разработанный в соответствии с типовым контрактом на добычу урана,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11 июня 2018 года № 233 (зарегистрирован в Реестре государственной регистрации нормативных правовых актов № 17140);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и оригинал платежного поручения, подтверждающего оплату подписного бонуса для сверки;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для получения контракта на добычу углеводородов недропользователями, осуществляющих либо осуществлявших деятельность по разведке углеводородов по контрактам на недропользование, заключенным до введения в действие Кодекса (первоначальный контракт) при условии перехода на типовой контракт на добычу углеводородов, утвержденные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11 июня 2018 года № 233 (зарегистрирован в Реестре государственной регистрации нормативных правовых актов № 17140):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для получения контракта на добычу углеводородов согласно приложению 5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подписанный со своей стороны контракт на недропользование для добычи углеводородов в 3 (трех) экземплярах, разработанный в соответствии с типовым контрактом на добычу углеводородов,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11 июня 2018 года № 233 (зарегистрирован в Реестре государственной регистрации нормативных правовых актов № 17140);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недропользователем и получивший положительное заключение государственной экспертизы недр отчет по подсчету запасов;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для получения контракта на добычу углеводородов, недропользователями по контрактам на добычу, заключенным до введения в действие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(действующий контракт) при условии перехода на типовые контракты на добычу углеводородов, утвержденные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11 июня 2018 года № 233 (зарегистрирован в Реестре государственной регистрации нормативных правовых актов № 17140):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для получения контракта на добычу углеводородов согласно приложению 6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подписанный со своей стороны контракт на недропользование для добычи углеводородов в 3 (трех) экземплярах, разработанный в соответствии с типовым контрактом на добычу углеводородов,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11 июня 2018 года № 233 (зарегистрирован в Реестре государственной регистрации нормативных правовых актов № 17140);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утвержденный недропользователем и получивший положительные заключения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иными законами Республики Казахстан экспертиз проект разработки месторождения;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для получения контракта на добычу урана при закреплении участка добычи и периода опытно-промышленной добычи: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о закреплении участка добычи и периода опытно-промышленной добычи согласно приложению 7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подписанный со своей стороны контракт на добычу урана в 3 (трех) экземплярах, разработанный в соответствии с типовым контрактом на добычу урана,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11 июня 2018 года № 233 (зарегистрирован в Реестре государственной регистрации нормативных правовых актов № 17140);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для получения контракта для разведки углеводородов в соответствии с международными договорами: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для получения контракта для разведки углеводородов по форме, согласно приложению 8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со своей стороны контракт на разведку углеводородов в 3 (трех) экземплярах;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работ, содержащая объемы, описание и сроки выполнения работ в период разведки, определенных по результатам прямых переговоров, прилагаемую к контракту на разведку углеводородов в качестве его неотъемлемой части;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и оригинал платежного поручения, подтверждающего оплату подписного бонуса для сверки.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обращения через веб-портал "электронного правительства" услугополучатель подает электронные копии документов, удостоверенные посредством электронной цифровой подписи.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документах, удостоверяющих личность, государственной регистрации (перерегистрации) юридического лица, индивидуального предпринимателя, исполнитель услугодателя получает из соответствующих государственных информационных систем через веб-портал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19-1 Закона Республики Казахстан "О государственных услугах", услугодатель отказывает в оказании государственных услуг по следующим основаниям: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данной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Услугополучатель имеет возможность получения государственной услуги в электронной форме через веб-портал "электронного правительства" при условии наличии электронной цифровой подписи;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адреса мест оказания государственной услуги размещены на: 010000, город Астана, проспект Кабанбай батыра, 19, блок "А", телефон: 8 (7172) 78-68-01.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контактные телефоны справочных служб по вопросам оказания государственной услуги указаны на интернет-ресурсе www.gov.kz, в разделе "Министерство энергетики" в подразделе "Услуги". Единый контакт-центр по вопросам оказания государственных услуг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(подписание) контрактов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углеводородам и добыче урана"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[Наименование УО на государственном языке)] реквизиты УО на государственном языке</w:t>
            </w:r>
          </w:p>
          <w:bookmarkEnd w:id="1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124"/>
          <w:p>
            <w:pPr>
              <w:spacing w:after="20"/>
              <w:ind w:left="20"/>
              <w:jc w:val="both"/>
            </w:pPr>
          </w:p>
          <w:bookmarkEnd w:id="12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81200" cy="1854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85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УО (на русском языке)] реквизиты УО на русском языке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Мотивированный отказ в дальнейшем рассмотрении заявления/ в оказании государственной услуги</w:t>
            </w:r>
          </w:p>
          <w:bookmarkEnd w:id="12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Номер: [Номер]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 [Дата выдачи]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заявителя]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[Наименование УО], рассмотрев Ваше заявление от [Дата заявки] года № [Номер заявки], сообщает _________________________________________. [Причина отказа].</w:t>
            </w:r>
          </w:p>
          <w:bookmarkEnd w:id="127"/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779" w:id="12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[Должность подписывающего]</w:t>
                  </w:r>
                </w:p>
                <w:bookmarkEnd w:id="128"/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[Фамилия, Имя, Отчество (в случае наличия) подписывающего]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782" w:id="12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  <w:bookmarkEnd w:id="129"/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7264400" cy="19050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64400" cy="190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(подписание) контрактов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углеводородам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добыче урана"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энергетики РК от 14.06.2023 </w:t>
      </w:r>
      <w:r>
        <w:rPr>
          <w:rFonts w:ascii="Times New Roman"/>
          <w:b w:val="false"/>
          <w:i w:val="false"/>
          <w:color w:val="ff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89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заключение (подписание) контракта для разведки и добычи углеводородов или контракта для разведки и добычи углеводородов по сложному проекту по итогам аукциона</w:t>
      </w:r>
    </w:p>
    <w:bookmarkEnd w:id="1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услугодателя)</w:t>
            </w:r>
          </w:p>
        </w:tc>
      </w:tr>
    </w:tbl>
    <w:p>
      <w:pPr>
        <w:spacing w:after="0"/>
        <w:ind w:left="0"/>
        <w:jc w:val="both"/>
      </w:pPr>
      <w:bookmarkStart w:name="z375" w:id="131"/>
      <w:r>
        <w:rPr>
          <w:rFonts w:ascii="Times New Roman"/>
          <w:b w:val="false"/>
          <w:i w:val="false"/>
          <w:color w:val="000000"/>
          <w:sz w:val="28"/>
        </w:rPr>
        <w:t>
      Настоящим ___________________________________________________________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фамилию, имя, отчество (при наличии) физического лица/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просит заключить Контракт на разведку и добычу углеводородов.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 Административного процедурно-процессуального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кодекса Республики Казахстан об ответственности за предоставление недостоверных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сведений осведомлен.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 достоверность представленных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Согласно подпункту 12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 согласен на использование сведений, составляющих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заявлению дополнительно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________________ 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(подписание) контрактов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углеводородам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добыче урана"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Министра энергетики РК от 14.06.2023 </w:t>
      </w:r>
      <w:r>
        <w:rPr>
          <w:rFonts w:ascii="Times New Roman"/>
          <w:b w:val="false"/>
          <w:i w:val="false"/>
          <w:color w:val="ff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98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заключение (подписание) контракта на недропользование для добычи углеводородов или контракта для добычи углеводородов по сложному проекту по итогам аукциона</w:t>
      </w:r>
    </w:p>
    <w:bookmarkEnd w:id="1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услугодателя)</w:t>
            </w:r>
          </w:p>
        </w:tc>
      </w:tr>
    </w:tbl>
    <w:p>
      <w:pPr>
        <w:spacing w:after="0"/>
        <w:ind w:left="0"/>
        <w:jc w:val="both"/>
      </w:pPr>
      <w:bookmarkStart w:name="z381" w:id="133"/>
      <w:r>
        <w:rPr>
          <w:rFonts w:ascii="Times New Roman"/>
          <w:b w:val="false"/>
          <w:i w:val="false"/>
          <w:color w:val="000000"/>
          <w:sz w:val="28"/>
        </w:rPr>
        <w:t>
      Настоящим ___________________________________________________________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фамилию, имя, отчество (при наличии) физического лица/наименование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просит заключить Контракт на добычу углеводородов.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 Административного процедурно-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процессуального кодекса Республики Казахстан об ответственности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предоставление недостоверных сведений осведомлен.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 достоверность представленных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Согласно подпункту 12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 согласен на использование сведений, составляющих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заявлению дополнительно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________________ 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(подписание) контрактов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углеводородам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добыче урана"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03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заключение (подписание) контракта на недропользование для добычи углеводородов (первоначальный контракт)</w:t>
      </w:r>
    </w:p>
    <w:bookmarkEnd w:id="1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услугодателя)</w:t>
            </w:r>
          </w:p>
        </w:tc>
      </w:tr>
    </w:tbl>
    <w:p>
      <w:pPr>
        <w:spacing w:after="0"/>
        <w:ind w:left="0"/>
        <w:jc w:val="both"/>
      </w:pPr>
      <w:bookmarkStart w:name="z805" w:id="135"/>
      <w:r>
        <w:rPr>
          <w:rFonts w:ascii="Times New Roman"/>
          <w:b w:val="false"/>
          <w:i w:val="false"/>
          <w:color w:val="000000"/>
          <w:sz w:val="28"/>
        </w:rPr>
        <w:t>
      Настоящим_______________________________________________________________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фамилию, имя, отчество (при наличии) физического лица/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лица, электронный адрес абонентский номер сотовой связи)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обладающий правом недропользования по Контракту №____ от __. __.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__________ углеводородов просит переход на этап добычи.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Участок добычи 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Продолжительность подготовительного периода (не превышающую три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 Административного процедурно-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процессуального кодекса Республики Казахстан об ответственности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предоставление недостоверных сведений осведомлен.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 достоверность представленных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Согласно подпункту 12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 согласен на использование сведений, составляющих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заявлению дополнительно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наличии)),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 20__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(подписание) контрактов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углеводородам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добыче урана"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08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заключение (подписание) контракта на недропользование для добычи углеводородов (действующий контракт)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услугодателя)</w:t>
            </w:r>
          </w:p>
        </w:tc>
      </w:tr>
    </w:tbl>
    <w:p>
      <w:pPr>
        <w:spacing w:after="0"/>
        <w:ind w:left="0"/>
        <w:jc w:val="both"/>
      </w:pPr>
      <w:bookmarkStart w:name="z810" w:id="137"/>
      <w:r>
        <w:rPr>
          <w:rFonts w:ascii="Times New Roman"/>
          <w:b w:val="false"/>
          <w:i w:val="false"/>
          <w:color w:val="000000"/>
          <w:sz w:val="28"/>
        </w:rPr>
        <w:t>
      Настоящим_________ (указать фамилию, имя, отчество (при наличии) физического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лица/ наименование юридического лица, электронный адрес абонентский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сотовой связи) обладающий правом недропользования по Контракту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№____ от __. __. ____ года на __________ углеводородов просит заключить контракт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добычу углеводородов в новой редакции, разработанный в соответствии с типовым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контрактом на добычу углеводородов.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Участок добычи 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 Административного процедурно-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процессуального кодекса Республики Казахстан об ответственности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предоставление недостоверных сведений осведомлен.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 достоверность представленных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Согласно подпункту 12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 согласен на использование сведений, составляющих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заявлению дополнительно прилагаются:___________________________________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наличии)),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 20__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(подписание) контрактов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углеводородам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добыче урана"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13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заключение (подписание) контракта на добычу урана</w:t>
      </w:r>
      <w:r>
        <w:br/>
      </w:r>
      <w:r>
        <w:rPr>
          <w:rFonts w:ascii="Times New Roman"/>
          <w:b/>
          <w:i w:val="false"/>
          <w:color w:val="000000"/>
        </w:rPr>
        <w:t>для закрепления участка добычи и периода опытно-промышленной добычи урана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услугодателя)</w:t>
            </w:r>
          </w:p>
        </w:tc>
      </w:tr>
    </w:tbl>
    <w:p>
      <w:pPr>
        <w:spacing w:after="0"/>
        <w:ind w:left="0"/>
        <w:jc w:val="both"/>
      </w:pPr>
      <w:bookmarkStart w:name="z815" w:id="139"/>
      <w:r>
        <w:rPr>
          <w:rFonts w:ascii="Times New Roman"/>
          <w:b w:val="false"/>
          <w:i w:val="false"/>
          <w:color w:val="000000"/>
          <w:sz w:val="28"/>
        </w:rPr>
        <w:t>
      Настоящим _____________________________________________________________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фамилию, имя, отчество (при наличии) физического лица/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лица, электронный адрес, абонентский номер сотовой связи) просит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заключить контракт на добычу урана и закрепить участок добычи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Продолжительность периода опытно-промышленной добычи (не превышающий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(четыре) года) 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 Административного процедурно-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процессуального кодекса Республики Казахстан об ответственности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предоставление недостоверных сведений осведомлен.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 достоверность представленных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Согласно подпункту 12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 согласен на использование сведений, составляющих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заявлению дополнительно прилагается: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положительное заключение государственной экспертизы на 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опытно-промышленной добычи 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сведения о наличии запасов.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наличии)),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 20__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(подписание) контрактов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углеводородам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добыче урана"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18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заключение (подписание) контракта на недропользование для разведки углеводородов</w:t>
      </w:r>
    </w:p>
    <w:bookmarkEnd w:id="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услугодателя)</w:t>
            </w:r>
          </w:p>
        </w:tc>
      </w:tr>
    </w:tbl>
    <w:p>
      <w:pPr>
        <w:spacing w:after="0"/>
        <w:ind w:left="0"/>
        <w:jc w:val="both"/>
      </w:pPr>
      <w:bookmarkStart w:name="z820" w:id="14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(наименования заявителя, его места нахождения, сведений о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регистрации в качестве юридического лица (выписка из торгового реестра или другой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легализованный документ, удостоверяющий, что заявитель является юридическим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лицом по законодательству иностранного государства), сведений о руководителе,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физических, юридических лицах, государствах и международных организациях,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прямо или косвенно контролирующих заявителя, абонентский номер сотовой связи,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электронный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(сведений о предыдущей деятельности заявителя, включая список государств,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которых он осуществлял свою деятельность за последние три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(территории участка недр, на который претендует заявитель)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просит заключить Контракт на разведку углеводородов.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ответственности за предоставление недостоверных сведений осведомлен.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 Административного процедурно-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процессуального кодекса Республики Казахстан об ответственности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предоставление недостоверных сведений осведомлен.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Согласно подпункту 12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 согласен на использование сведений, составляющих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заявлению дополнительно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наличии)),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 20__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2020 года № 214</w:t>
            </w:r>
          </w:p>
        </w:tc>
      </w:tr>
    </w:tbl>
    <w:bookmarkStart w:name="z223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Министерства энергетики Республики Казахстан "Заключение (подписание) дополнительных соглашений к контрактам на недропользование по углеводородам и добыче урана"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энергетики РК от 31.08.2021 </w:t>
      </w:r>
      <w:r>
        <w:rPr>
          <w:rFonts w:ascii="Times New Roman"/>
          <w:b w:val="false"/>
          <w:i w:val="false"/>
          <w:color w:val="ff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822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3"/>
    <w:bookmarkStart w:name="z82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Министерства энергетики Республики Казахстан "Заключение (подписание) дополнительных соглашений к контрактам на недропользование по углеводородам и добыче урана"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и определяют порядок оказания государственной услуги Министерства энергетики Республики Казахстан "Заключение (подписание) дополнительных соглашений к контрактам на недропользование по углеводородам и добыче урана" (далее – государственная услуга).</w:t>
      </w:r>
    </w:p>
    <w:bookmarkEnd w:id="144"/>
    <w:bookmarkStart w:name="z82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45"/>
    <w:bookmarkStart w:name="z82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личный кабинет – раздел веб-портала "электронного правительства", в котором содержится персональная информация о пользователе, собранная из различных государственных баз данных;</w:t>
      </w:r>
    </w:p>
    <w:bookmarkEnd w:id="146"/>
    <w:bookmarkStart w:name="z82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услугополучатель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bookmarkEnd w:id="147"/>
    <w:bookmarkStart w:name="z82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услугодатель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bookmarkEnd w:id="148"/>
    <w:bookmarkStart w:name="z82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государственная услуга – одна из форм реализации отдельных государственных функций или их совокупности, осуществляемых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bookmarkEnd w:id="149"/>
    <w:bookmarkStart w:name="z82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форме.</w:t>
      </w:r>
    </w:p>
    <w:bookmarkEnd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приказом и.о. Министра энергетики РК от 29.03.2024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Услугодатель обеспечивает направление информации о внесенных услугодателем изменениях и (или) дополнениях в настоящие Правила в Единый контакт-центр, а также в адрес оператора информационно-коммуникационной инфраструктуры "электронного правительства" в течение трех рабочих дней со дня их введения в действие.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1 дополнена пунктом 2-1 в соответствии с приказом Министра энергетики РК от 14.06.2023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опубликования); в редакции приказа и.о. Министра энергетики РК от 29.03.2024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0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52"/>
    <w:bookmarkStart w:name="z83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Министерством энергетики Республики Казахстан (далее – услугодатель) бумажно или электронно.</w:t>
      </w:r>
    </w:p>
    <w:bookmarkEnd w:id="153"/>
    <w:bookmarkStart w:name="z83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государственной услуги услугополучатель подает через информационную систему веб-портала "электронного правительства" или канцелярию услугодателя необходимые документы, указанные в пункте 8 Перечня основных требований к оказанию государственной услуги "Заключение (подписание) дополнительных соглашений к контрактам на недропользование по углеводородам и добыче урана" (далее – Перечень)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энергетики РК от 14.06.2023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Основные требования к оказанию государственной услуги через веб-портал "электронного правительства" или канцелярию услугодателя, включающие характеристику процесса, форму, содержание и результат оказания, основания для отказа в оказании государственной услуги, а также иные сведения с учетом особенностей оказания государственной услуги изложены в Перечне.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энергетики РК от 14.06.2023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подписании дополнительного соглашения к контракту в случаях, предусмотренных подпунктами 2) - 12) пункта 8 Перечня услугополучатель подает через веб-портал "электронного правительства" или канцелярию услугодателя необходимые документы, указанные в пункте 8 Перечня.</w:t>
      </w:r>
    </w:p>
    <w:bookmarkEnd w:id="156"/>
    <w:bookmarkStart w:name="z114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документов услугополучателя, указанных в пункте 8 Перечня через веб-портал "электронного правительства" в день их поступления осуществляется их автоматический прием и регистрация в соответствии с графиком работы услугодателя.</w:t>
      </w:r>
    </w:p>
    <w:bookmarkEnd w:id="157"/>
    <w:bookmarkStart w:name="z114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документов услугополучателя, указанных в пункте 8 Перечня, через канцелярию услугодателя в день их поступления осуществляет прием и регистрация в соответствии с графиком работы. Подтверждением принятия заявления с приложениями является регистрация (штамп, входящий номер и дата) в канцелярии услугодателя, с указанием фамилии, имени, отчества (при его наличии) лица, принявшего заявления с прилагаемыми документами.</w:t>
      </w:r>
    </w:p>
    <w:bookmarkEnd w:id="158"/>
    <w:bookmarkStart w:name="z114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1 (одного) рабочего дня с момента регистрации документов в канцелярии услугодателя руководителем структурного подразделения определяется ответственный исполнитель услугодателя.</w:t>
      </w:r>
    </w:p>
    <w:bookmarkEnd w:id="1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энергетики РК от 14.06.2023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опубликования); с изменением, внесенным приказом и.о. Министра энергетики РК от 29.03.2024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Ответственный исполнитель услугодателя проверяет полноту представленных документов в течение 5 (пяти) рабочих дней с момента регистрации заявления.</w:t>
      </w:r>
    </w:p>
    <w:bookmarkEnd w:id="160"/>
    <w:bookmarkStart w:name="z114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ответственный исполнитель услугодателя в течение срока, указанного в части первой настоящего пункта, направляет мотивированный отказ в дальнейшем рассмотрении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61"/>
    <w:bookmarkStart w:name="z114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полного пакета документов ответственный исполнитель услугодателя в течение срока, указанного в части первой настоящего пункта, рассматривает их на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 (далее - Кодекс) и для дачи заключения направляет запрос в структурные подразделения услугодателя.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энергетики РК от 14.06.2023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Структурные подразделения после представления запроса в течение 5 (пяти) рабочих дней готовят заключения и представляют их ответственному исполнителю услугодателя.</w:t>
      </w:r>
    </w:p>
    <w:bookmarkEnd w:id="163"/>
    <w:bookmarkStart w:name="z84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Ответственный исполнитель услугодателя в течение 10 (десяти) рабочих дней рассматривает заключение структурных подразделений, готовит дополнение к контракту на недропользование по углеводородам и добыче урана на подписание руководителю услугодателя или готовит предварительное решение об отказе в оказании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по основаниям, указанным в пункте 9 Перечня.</w:t>
      </w:r>
    </w:p>
    <w:bookmarkEnd w:id="1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энергетики РК от 14.06.2023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выявления основании для отказа в оказании государственной услуги по основаниям, указанным в пункте 9 Перечня, услугодатель не позднее чем за 3 (три) рабочих дня до завершения срока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направляет услугополучателю уведомление о предварительном решении об отказе в оказании государственной услуги, а также времени и месте проведения заслушивания для возможности выразить услугополучателю позицию по предварительному решению.</w:t>
      </w:r>
    </w:p>
    <w:bookmarkEnd w:id="165"/>
    <w:bookmarkStart w:name="z114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заслушивания проводится в соответствие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Казахстан.</w:t>
      </w:r>
    </w:p>
    <w:bookmarkEnd w:id="166"/>
    <w:bookmarkStart w:name="z114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руководитель Услугодателя принимает одно из следующих решений:</w:t>
      </w:r>
    </w:p>
    <w:bookmarkEnd w:id="167"/>
    <w:bookmarkStart w:name="z114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подписать дополнительное соглашение к контракту на недропользование по углеводородам, дополнительное соглашение к контракту на недропользование по добыче урана;</w:t>
      </w:r>
    </w:p>
    <w:bookmarkEnd w:id="168"/>
    <w:bookmarkStart w:name="z114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отказать в подписании дополнительного соглашения к контракту на недропользование по углеводородам, дополнительного соглашения к контракту на недропользование по добыче урана.</w:t>
      </w:r>
    </w:p>
    <w:bookmarkEnd w:id="1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энергетики РК от 14.06.2023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Руководитель услугодателя в течение срока, указанного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подписывает дополнительное соглашение к контракту на недропользование по углеводородам, дополнительное соглашение к контракту на недропользование по добыче урана, после чего ответственный исполнитель услугодателя направляет его заявителю через веб-портал "электронного правительства" или канцелярию услугодателя в случае подачи услугополучателем документов через канцелярию услугодателя.</w:t>
      </w:r>
    </w:p>
    <w:bookmarkEnd w:id="170"/>
    <w:bookmarkStart w:name="z84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подписании дополнительного соглашения к контракту при переходе права недропользования и доли в праве недропользования в течение 1 (одного) рабочего дня с момента регистрации документов, указанных в пункте 8 Перечня, услугодателем определяется ответственный исполнитель услугодателя.</w:t>
      </w:r>
    </w:p>
    <w:bookmarkEnd w:id="171"/>
    <w:bookmarkStart w:name="z115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в течение 5 (пяти) рабочих дней следующих за поступлением на исполнение документов, указанных в части первой данного пункта настоящих Правил, проверяет их полноту.</w:t>
      </w:r>
    </w:p>
    <w:bookmarkEnd w:id="172"/>
    <w:bookmarkStart w:name="z115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ответственный исполнитель услугодателя в течение срока, указанного в части первой настоящего пункта, направляет мотивированный отказ в дальнейшем рассмотрении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3"/>
    <w:bookmarkStart w:name="z115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полного пакета документов ответственный исполнитель услугодателя в течение срока, указанного в части первой настоящего пункта, рассматривает их на соответствие требованиям Кодекса и для дачи заключения направляет запрос в структурные подразделения услугодателя.</w:t>
      </w:r>
    </w:p>
    <w:bookmarkEnd w:id="1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11- в редакции приказа Министра энергетики РК от 14.06.2023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Структурные подразделения после представления запроса в течение 3 (трех) рабочих дней готовят заключения и представляют их ответственному исполнителю услугодателя.</w:t>
      </w:r>
    </w:p>
    <w:bookmarkEnd w:id="175"/>
    <w:bookmarkStart w:name="z85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Ответственный исполнитель услугодателя в течение 8 (восьми) рабочих дней рассматривает заключение структурных подразделений, готовит дополнение к контракту на недропользование по углеводородам и добыче урана на подписание руководителю услугодателя или готовит предварительное решение об отказе в оказании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по основаниям, указанным в пункте 9 Перечня.</w:t>
      </w:r>
    </w:p>
    <w:bookmarkEnd w:id="1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13- в редакции приказа Министра энергетики РК от 14.06.2023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 выявления основании для отказа в оказании государственной услуги по основаниям, указанным в пункте 9 Перечня, услугодатель не позднее чем за 3 (три) рабочих дня до завершения срока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направляет услугополучателю уведомление о предварительном решении об отказе в оказании государственной услуги, а также времени и месте проведения заслушивания для возможности выразить услугополучателю позицию по предварительному решению.</w:t>
      </w:r>
    </w:p>
    <w:bookmarkEnd w:id="177"/>
    <w:bookmarkStart w:name="z115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заслушивания проводится в соответствие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Казахстан.</w:t>
      </w:r>
    </w:p>
    <w:bookmarkEnd w:id="178"/>
    <w:bookmarkStart w:name="z115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руководитель Услугодателя принимает одно из следующих решений:</w:t>
      </w:r>
    </w:p>
    <w:bookmarkEnd w:id="179"/>
    <w:bookmarkStart w:name="z115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подписать дополнительное соглашение к контракту на недропользование по углеводородам, дополнительное соглашение к контракту на недропользование по добыче урана;</w:t>
      </w:r>
    </w:p>
    <w:bookmarkEnd w:id="180"/>
    <w:bookmarkStart w:name="z115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отказать в подписании дополнительного соглашения к контракту на недропользование по углеводородам, дополнительного соглашения к контракту на недропользование по добыче урана.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14- в редакции приказа Министра энергетики РК от 14.06.2023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Руководитель услугодателя в течение срока, указанного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подписывает дополнение к контракту на недропользование по углеводородам и добыче урана, после чего ответственный исполнитель услугодателя направляет его услугополучателю в "личный кабинет" через веб-портал "электронного правительства" или через канцелярию услугодателя в случае подачи услугополучателем документов через канцелярию услугодателя.</w:t>
      </w:r>
    </w:p>
    <w:bookmarkEnd w:id="182"/>
    <w:bookmarkStart w:name="z86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подписании дополнительного соглашения к контракту при выделении участка недр в течение 1 (одного) рабочего дня с момента регистрации документов, указанных в пункте 8 Перечня, услугодателем определяется ответственный исполнитель услугодателя.</w:t>
      </w:r>
    </w:p>
    <w:bookmarkEnd w:id="183"/>
    <w:bookmarkStart w:name="z115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в течение 5 (пяти) рабочих дней следующего за поступлением на исполнение документов, указанных в части первой данного пункта настоящих Правил, проверяет их полноту.</w:t>
      </w:r>
    </w:p>
    <w:bookmarkEnd w:id="184"/>
    <w:bookmarkStart w:name="z115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ответственный исполнитель услугодателя в течение срока, указанного в части первой настоящего пункта, направляет мотивированный отказ в дальнейшем рассмотрении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85"/>
    <w:bookmarkStart w:name="z115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полного пакета документов ответственный исполнитель услугодателя в течение срока, указанного в части первой настоящего пункта, рассматривает их на соответствие требованиям Кодекса и для дачи заключения направляет запрос в структурные подразделения услугодателя.</w:t>
      </w:r>
    </w:p>
    <w:bookmarkEnd w:id="1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16- в редакции приказа Министра энергетики РК от 14.06.2023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Структурные подразделения после представления запроса от ответственного исполнителя услугодателя в течение 2 (двух) рабочих дней готовят заключения и представляют их ответственному исполнителю услугодателя.</w:t>
      </w:r>
    </w:p>
    <w:bookmarkEnd w:id="187"/>
    <w:bookmarkStart w:name="z86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Ответственный исполнитель услугодателя в течение 5 (пяти) рабочих дней рассматривает заключение структурных подразделений, готовит дополнительное соглашение к контракту на недропользование по углеводородам и добыче урана на подписание руководителю услугодателя или готовит предварительное решение об отказе в оказании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по основаниям, указанным в пункте 9 Перечня.</w:t>
      </w:r>
    </w:p>
    <w:bookmarkEnd w:id="1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18- в редакции приказа Министра энергетики РК от 14.06.2023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случае выявления основании для отказа в оказании государственной услуги по основаниям, указанным в пункте 9 Перечня, услугодатель не позднее чем за 3 (три) рабочих дня до завершения срока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направляет услугополучателю уведомление о предварительном решении об отказе в оказании государственной услуги, а также времени и месте проведения заслушивания для возможности выразить услугополучателю позицию по предварительному решению.</w:t>
      </w:r>
    </w:p>
    <w:bookmarkEnd w:id="189"/>
    <w:bookmarkStart w:name="z116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заслушивания проводится в соответствие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Казахстан.</w:t>
      </w:r>
    </w:p>
    <w:bookmarkEnd w:id="190"/>
    <w:bookmarkStart w:name="z116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руководитель Услугодателя принимает одно из следующих решений:</w:t>
      </w:r>
    </w:p>
    <w:bookmarkEnd w:id="191"/>
    <w:bookmarkStart w:name="z116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подписать дополнительное соглашение к контракту на недропользование по углеводородам, дополнительное соглашение к контракту на недропользование по добыче урана;</w:t>
      </w:r>
    </w:p>
    <w:bookmarkEnd w:id="192"/>
    <w:bookmarkStart w:name="z116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отказать в подписании дополнительного соглашения к контракту на недропользование по углеводородам, дополнительного соглашения к контракту на недропользование по добыче урана.</w:t>
      </w:r>
    </w:p>
    <w:bookmarkEnd w:id="1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19- в редакции приказа Министра энергетики РК от 14.06.2023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Руководитель услугодателя в течение срока, указанного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подписывает дополнение к контракту на недропользование по углеводородам и добыче урана, после чего ответственный исполнитель услугодателя направляет его услугополучателю в "личный кабинет" через информационную систему веб-портала "электронного правительства" или через канцелярию услугодателя в случае подачи услугополучателем документов через канцелярию услугодателя.</w:t>
      </w:r>
    </w:p>
    <w:bookmarkEnd w:id="194"/>
    <w:bookmarkStart w:name="z873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услугодателя и (или) его должностных лиц по вопросу оказания государственной услуги</w:t>
      </w:r>
    </w:p>
    <w:bookmarkEnd w:id="195"/>
    <w:bookmarkStart w:name="z87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Для обжалования решений, действий (бездействий) услугодателя и (или) его должностных лиц по вопросам оказания государственных услуг жалоба подается не позднее 3 (трех) месяцев со дня, когда услугополучателю стало известно о принятии административного акта или совершении действий (бездействий) услугодателем:</w:t>
      </w:r>
    </w:p>
    <w:bookmarkEnd w:id="196"/>
    <w:bookmarkStart w:name="z87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орган, рассматривающий жалобу (вышестоящий административный орган и (или) должностное лицо);</w:t>
      </w:r>
    </w:p>
    <w:bookmarkEnd w:id="197"/>
    <w:bookmarkStart w:name="z87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по оценке и контролю за качеством оказания государственных услуг;</w:t>
      </w:r>
    </w:p>
    <w:bookmarkEnd w:id="198"/>
    <w:bookmarkStart w:name="z87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имя руководства услугодателя, непосредственно оказывающего государственную услугу.</w:t>
      </w:r>
    </w:p>
    <w:bookmarkEnd w:id="199"/>
    <w:bookmarkStart w:name="z87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подлежит рассмотрению:</w:t>
      </w:r>
    </w:p>
    <w:bookmarkEnd w:id="200"/>
    <w:bookmarkStart w:name="z87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услугодателем, непосредственно оказывающим государственную услугу в течение 5 (пяти) рабочих дней со дня ее регистрации;</w:t>
      </w:r>
    </w:p>
    <w:bookmarkEnd w:id="201"/>
    <w:bookmarkStart w:name="z88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в течение 15 (пятнадцати) рабочих дней со дня ее регистрации.</w:t>
      </w:r>
    </w:p>
    <w:bookmarkEnd w:id="202"/>
    <w:bookmarkStart w:name="z88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рассмотрения жалобы услугодателем, уполномоченным органом по оценке и контролю за качеством оказания государственных услуг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продлевается не более чем на 10 (десять) рабочих дней в случаях необходимости: </w:t>
      </w:r>
    </w:p>
    <w:bookmarkEnd w:id="203"/>
    <w:bookmarkStart w:name="z88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204"/>
    <w:bookmarkStart w:name="z88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205"/>
    <w:bookmarkStart w:name="z88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заявителю, подавшему жалобу, о продлении срока рассмотрения жалобы с указанием причин продления.</w:t>
      </w:r>
    </w:p>
    <w:bookmarkEnd w:id="206"/>
    <w:bookmarkStart w:name="z88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поступления жалобы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АППК РК услугодателем направляется в орган, рассматривающий жалобу в течение 3 (трех) рабочих дней со дня ее поступления. Жалоба услугодателем не направляется в орган, рассматривающий жалобу в случае принятия благоприятного акта, совершения административного действия, полностью удовлетворяющие требования, указанные в жалобе.</w:t>
      </w:r>
    </w:p>
    <w:bookmarkEnd w:id="207"/>
    <w:bookmarkStart w:name="z88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жалобы органом, рассматривающим жалобу, составляет 20 (двадцать) рабочих дней со дня поступления жалобы.</w:t>
      </w:r>
    </w:p>
    <w:bookmarkEnd w:id="208"/>
    <w:bookmarkStart w:name="z88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случае несогласия с решением органа, рассматривающего жалобу, услугополучатель обращается в другой орган, рассматривающий жалобу или в суд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100 АППК РК.</w:t>
      </w:r>
    </w:p>
    <w:bookmarkEnd w:id="2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"Заключение (подписание)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 соглашений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контрактам на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углеводородам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добыче урана"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90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"Заключение (подписание) дополнительных соглашений к контрактам на недропользование по углеводородам и добыче урана"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и.о. Министра энергетики РК от 29.03.2024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"Заключение (подписание) дополнительных соглашений к контрактам на недропользование по углеводородам и добыче урана".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подвидов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Заключение дополнительного соглашения к контракту при переходе права недропользования и доли в праве недропользования;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Заключение дополнительного соглашения к контракту при изменении сведений о услугополучателе или компетентном органе;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Заключение дополнительного соглашения к контракту при закреплении участка (участков) добычи и подготовительного периода (подготовительных периодов;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Заключение дополнительного соглашения к контракту при закреплении участка (участков) и периода (периодов) добычи или периода (периодов) добычи;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Заключение дополнительного соглашения к контракту при продлении периода (периодов) разведки или добычи;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Заключение дополнительного соглашения к контракту на разведку и добычу по сложному проекту при переходе к этапу оценки;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Заключение дополнительного соглашения к контракту на разведку и добычу по сложному проекту при переходе к этапу пробной эксплуатации;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Заключение дополнительного соглашения к контракту на разведку и добычу по сложному проекту при переходе к периоду добычи;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9) Заключение дополнительного соглашения к контракту на разведку и добычу в связи с переходом на условия типового контракта на разведку и добычу по сложному проекту в случаях,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116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278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Заключение дополнительного соглашения к контракту при увеличении или уменьшении участка (участков) недр;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Заключение дополнительных соглашений к контракту на разведку и добычу или добычу углеводородов в связи с включением инвестиционных обязательств по истощаемым месторождениям;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Заключение дополнительного соглашения к контракту при выделении участка (участков) недр.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 (каналы доступа)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со всеми вышеуказанными подвидами осуществляется через: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веб-портал "электронного правительства" www.egov.kz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канцелярию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подписании дополнительного соглашения к контракту при изменении сведений о услугополучателе или компетентном органе, при подписании дополнительного соглашения к контракту при закреплении участка (участков) и периода (периодов) добычи или периода (периодов) добычи, при подписании дополнительного соглашения к контракту при продлении периода (периодов) разведки или добычи, при подписании дополнительного соглашения к контракту на разведку и добычу по сложному проекту при переходе к периоду добычи, при подписании дополнительного соглашения к контракту на разведку и добычу в связи с переходом на условия типового контракта на разведку и добычу по сложному проекту в случаях,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116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278 Кодекса, при подписании дополнительного соглашения к контракту при увеличении или уменьшении участка (участков) недр, при подписании дополнительных соглашений к контракту на разведку и добычу или добычу углеводородов в связи с включением инвестиционных обязательств по истощаемым месторождениям – 20 (двадцать) рабочих дней.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подписании дополнительного соглашения к контракту при переходе права недропользования и доли в праве недропользования – 15 (пятнадцать) рабочих дней.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подписании дополнительного соглашения к контракту при выделении участка (участков) недр, при подписании дополнительного соглашения к контракту на разведку и добычу по сложному проекту при переходе к этапу оценки – 10 (десять)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 (частично автоматизированно)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соглашение к контракту на недропользование либо мотивированный отказ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услугополучателю 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 с 9.00 до 18.30 часов с перерывом на обед с 13.00 до 14.30 часов, кроме выходных и праздничных дней, в соответствии с трудовым законодательством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приема заявлений с 9.00 до 17.00 часов с перерывом на обед с 13.00 до 14.30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выдачи результатов оказания государственной услуги – с 9.00 до 18.30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государственной услуги услугополучатель подает через веб-портала "электронного правительства" или канцелярию услугодателя следующие документы: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для получения дополнительного соглашения к контракту при переходе права недропользования и доли в праве недропользования: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о переходе права недропользования (доли в праве недропользования) по форме, согласно приложению 3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подписанное услугополучателем дополнение к контракту на недропользование в 3 (трех) экземплярах;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и оригинал документа, на основании которого приобретается право недропользования для сверки;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и оригинал документов, подтверждающих сведения о приобретателе права недропользования (доли в праве недропользования) для сверки: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подтверждающие соответствие приобретателя требованиям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письменное согласие залогодержателя, если право недропользования (доля в праве недропользования) обременено (обременена) залогом;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письменное согласие всех совместных обладателей права недропользования;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положительное решение услугодателя, выданного на основании рекомендаций экспертной комиссии по вопросам недропользования, являющаяся консультативно-совещательным органом при услугодателе в целях выработки рекомендаций при рассмотрении заявлений, действующей на основании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277 Кодекса (далее – экспертная комиссия);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получения дополнительного соглашения к контракту при изменении сведений о услугополучателе или компетентном органе: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на изменение сведений об услугополучателе по форме, согласно приложению 4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подтверждающих необходимость внесения изменений в сведения о услугополучателе;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подписанное услугополучателем дополнение к контракту в 3 (трех) экземплярах, предусматривающее внесение изменений в сведения о услугополучателе;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и оригиналы документов, удостоверяющие полномочия услугополучателя на подписание заявления для сверки;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для получения дополнительного соглашения к контракту при закреплении участка (участков) добычи и подготовительного периода (подготовительных периодов):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о закреплении участка (участков) добычи и подготовительного периода (подготовительных периодов) по форме, согласно приложению 5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подписанное услугополучателем дополнение к контракту, предусматривающее закрепление участка (участков) добычи и подготовительного периода (подготовительных периодов) и содержащее приложение к контракту, устанавливающее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участок (участки) добычи в 3 (трех) экземплярах;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услугополучателем и получивший положительное заключение государственной экспертизы недр отчет по подсчету геологических запасов;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копию положительного решения услугодателя, выданного на основании рекомендаций экспертной комиссии;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для получения дополнительного соглашения к контракту при закреплении участка (участков) и периода (периодов) добычи или периода (периодов) добычи: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о закреплении участка (участков) и периода (периодов) добычи или периода (периодов) добычи по форме, согласно приложению 6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подписанное услугополучателем дополнение к контракту, предусматривающее закрепление участка (участков) и периода (периодов) добычи или периода (периодов) добычи, за исключением случаев,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119 Кодекса. При этом в целях закрепления участка (участков) добычи дополнение к контракту должно содержать приложение к контракту, устанавливающее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участок (участки) добычи в 3 (трех) экземплярах;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услугополучателем и получивший положительное заключение государственной экспертизы недр отчет по подсчету геологических запасов;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утвержденный услугополучателем и получивший положительные заключения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иными законами Республики Казахстан экспертиз проект разработки месторождения;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копию положительного решения услугодателя, выданного на основании рекомендаций экспертной комиссии;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для получения дополнительного соглашения к контракту при продлении периода (периодов) разведки: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на внесение изменений в контракт на недропользование в связи с продлением периода (периодов) разведки по форме, согласно приложению 7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подписанную программу дополнительных работ, утвержденную услугополучателем и содержащая объемы, описание и сроки выполнения дополнительных работ, которые услугополучатель обязуется выполнить на соответствующем участке недр в случае продления периода разведки;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подписанное услугополучателем дополнение к контракту в 3 (трех) экземплярах, предусматривающее: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случаях,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пунктами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117 Кодекса, – приложение к контракту, устанавливающее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участок (участки) разведки, состоящий (состоящие) из блоков, в пределах которых располагаются предполагаемые контуры обнаруженной залежи (совокупности залежей), включая установление границ участка (участков) разведки по глубине;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обязанность услугополучателя по выполнению программы дополнительных работ, указанной в третьем абзаце настоящего подпункта и прилагаемой к контракту в качестве его неотъемлемой части;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по выплате в пользу Республики Казахстан сумм, использованных на цели, не предусмотренные программой дополнительных работ, в случае продления периода разведки в соответствии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117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случае, предусмотренном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117 Кодекса, утвержденное услугополучателем и получившее положительные заключения предусмотренных Кодексом и иными законами Республики Казахстан экспертиз дополнение к проекту разведочных работ, предусматривающее работы по оценке обнаруженной залежи (совокупности залежей);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случае, предусмотренном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117 Кодекса, – утвержденный услугополучателем и получивший положительные заключения предусмотренных Кодексом и иными законами Республики Казахстан экспертиз проект пробной эксплуатации;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случае, предусмотренном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117 Кодекса, - утвержденное недропользователем и получившее положительные заключения предусмотренных настоящим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иными законами Республики Казахстан экспертиз дополнение к проекту разведочных работ, выписка из банка второго уровня о наличии соответствующих денежных средств на банковском счете недропользователя;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копию положительного решения услугодателя, выданного на основании рекомендаций экспертной комиссии;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для получения дополнительного соглашения к контракту на разведку и добычу по сложному проекту при переходе к этапу оценки: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на внесение изменений в контракт на разведку и добычу углеводородов по сложному проекту в связи с переходом к этапу оценки по форме, согласно приложению 11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подписанное услугополучателем дополнение к контракту на разведку и добычу по сложному проекту, предусматривающее установление границ участка (участков) разведки, состоящего (состоящих) из блоков, в пределах которых располагаются предполагаемые контуры обнаруженной залежи (совокупности залежей), включая установление границ участка (участков) разведки по глубине, а также содержащее программу дополнительных работ, утвержденная недропользователем и содержащая объемы, описание и сроки выполнения дополнительных работ по годам, которые недропользователь обязуется выполнить на соответствующем участке недр на этапе оценки в 3 (трех) экземплярах;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заключение уполномоченного органа по изучению недр об обнаружении в пределах участка недр залежи (совокупности залежей) углеводородов, выданное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121 Кодекса, с указанием предполагаемых контуров залежи (совокупности залежей), на которой планируется проведение оценки;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копию положительного решения услугодателя, выданного на основании рекомендаций экспертной комиссии;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для получения дополнительного соглашения к контракту на разведку и добычу по сложному проекту при переходе к этапу пробной эксплуатации: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на внесение изменений в контракт на разведку и добычу углеводородов по сложному проекту в связи с переходом к этапу пробной эксплуатации по форме, согласно приложению 12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подписанное услугополучателем дополнение к контракту на разведку и добычу по сложному проекту в 3 (трех) экземплярах, содержащее программу дополнительных работ, утвержденную недропользователем и содержащую объемы, описание и сроки выполнения дополнительных работ по годам, которые недропользователь обязуется выполнить на соответствующем участке недр на этапе пробной эксплуатации;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недропользователем и получивший положительное заключение государственной экспертизы недр отчет по оперативному подсчету геологических запасов;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копию положительного решения услугодателя, выданного на основании рекомендаций экспертной комиссии;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для получения дополнительного соглашения к контракту на разведку и добычу по сложному проекту при переходе к периоду добычи: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на внесение изменений в контракт на разведку и добычу углеводородов по сложному проекту в связи с переходом к периоду добычи по форме, согласно приложению 13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подписанное услугополучателем дополнение к контракту на разведку и добычу по сложному проекту, устанавливающее границы участка добычи в 3 (трех) экземплярах. Если месторождение не относится к категории крупных месторождений, дополнение к контракту также должно предусматривать установление периода добычи продолжительностью в двадцать пять лет. В случаях,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18-2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119 Кодекса, дополнение к контракту должно предусматривать изложение его в новой редакции, если в отношении участка недр не было получено подтверждение о его соответствии какому-либо из критериев сложного проекта;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утвержденного недропользователем и получившего положительное заключение государственной экспертизы недр отчета по подсчету геологических запасов на участке добычи;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копию положительного решения услугодателя, выданного на основании рекомендаций экспертной комиссии;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9) для получения дополнительного соглашения к контракту на разведку и добычу в связи с переходом на условия типового контракта на разведку и добычу по сложному проекту в случаях,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116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278 Кодекса: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на внесение изменений в контракт на недропользование в связи с переходом на условия типового контракта на разведку и добычу углеводородов по сложному проекту по форме, согласно приложению 14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подписанное услугополучателем дополнение к контракту предусматривающее изложение контракта в новой редакции в соответствии с условиями типового контракта на разведку и добычу углеводородов по сложному проекту в 3 (трех) экземплярах;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из документов, указанных в пункте 1-3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Кодекса, подтверждающий наличие на участке недр, не менее чем одного из критериев, предусмотренных пунктом 1-2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копию положительного решения услугодателя, выданного на основании рекомендаций экспертной комиссии;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для получения дополнительного соглашения к контракту при продлении периода (периодов) добычи: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на внесение изменений в контракт на недропользование в связи с продлением периода (периодов) добычи по форме, согласно приложению 8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подписанное услугополучателем дополнение к контракту, предусматривающее продление периода (периодов) добычи в 3 (трех) экземплярах, содержащее: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утвержденный услугополучателем и получивший положительные заключения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иными законами Республики Казахстан экспертиз проект разработки месторождения, предусматривающий разработку месторождения в течение запрашиваемого срока продления периода (периодов) добычи;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копию положительного решения услугодателя, выданного на основании рекомендаций экспертной комиссии;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для получения дополнительного соглашения к контракту при продлении периода (периодов) добычи урана: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на внесение изменений в контракт на недропользование в связи с продлением периода (периодов) добычи урана по форме, согласно приложению 8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недропользователем и получивший положительные заключения предусмотренных Кодексом и иными законами Республики Казахстан экспертиз проект разработки месторождения урана, предусматривающий разработку месторождения в течение запрашиваемого срока продления периода (периодов) добычи;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случае, если контракт на дату подачи заявления о продлении периода (периодов) добычи соответствует действующему на дату подачи заявления типовому контракту на добычу урана, утверждаемому услугодателем, при продлении периода (периодов) добычи между недропользователем и услугодателем в течение одного месяца со дня принятия решения о продлении заключается дополнение к контракту на добычу урана, предусматривающее продление периода (периодов) добычи.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случае, если контракт на дату подачи заявления о продлении периода (периодов) добычи не соответствует действующему на дату подачи заявления типовому контракту на добычу урана, утверждаемому услугодателем, при продлении периода (периодов) добычи между недропользователем и услугодателем в течение двух месяцев со дня принятия решения о продлении заключается контракт на добычу урана в новой редакции, разработанный в соответствии с типовым контрактом на добычу урана,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11 июня 2018 года № 233 (зарегистрирован в Реестре государственной регистрации нормативных правовых актов № 17140) в 3 (трех) экземплярах);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копию положительного решения услугодателя, выданного на основании рекомендаций экспертной комиссии;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оригиналы либо нотариально засвидетельствованные копии документов, удостоверяющие полномочия услугополучателя на подписание заявления;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для получения дополнительного соглашения к контракту в связи с увеличением участка (участков) недр: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на внесение изменений в контракт на недропользование в связи с увеличением или уменьшением участка (участков) недр по форме, согласно приложению 9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подписанное услугополучателем дополнение к контракту в 3 (трех) экземплярах, содержащее приложение к контракту, устанавливающее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увеличенный участок (участки) недр или обязанность услугополучателя по выполнению программы дополнительных работ, указанной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113 и прилагаемой к контракту в качестве его неотъемлемой части;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увеличении участка (участков) недр программу дополнительных работ, утвержденная услугополучателем и содержащей объемы, описание и сроки выполнения работ, которые услугополучатель обязуется выполнить на запрашиваемом участке (участках) недр, пропорционально соответствующая минимальным требованиям по объемам и видам работ на участке (участках) недр в период разведки, которые были установлены при получении услугополучателем права недропользования;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копию положительного решения услугодателя, выданного на основании рекомендаций экспертной комиссии;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оригиналы либо нотариально засвидетельствованные копии документов, удостоверяющие полномочия услугополучателя на подписание заявления;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для получения дополнительного соглашения к контракту на добычу урана в связи с увеличением участка (участков) недр: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на внесение изменений в контракт на недропользование в связи с увеличением участка (участков) недр по форме, согласно приложению 9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подписанное услугополучателем дополнение к контракту в 3 (трех) экземплярах, предусматривающее увеличение участка (участков) недр;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компетентного лица по запасам на запрашиваемый участок (участки);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копию положительного решения услугодателя, выданного основании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277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копию положительного решения услугодателя, выданного на основании рекомендаций экспертной комиссии;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оригиналы либо нотариально засвидетельствованные копии документов, удостоверяющие полномочия услугополучателя на подписание заявления;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для получения дополнительного соглашения к контракту в связи с уменьшением участка (участков) недр: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на внесение изменений в контракт на недропользование в связи с уменьшением участка (участков) недр по форме, согласно приложению 9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подписанное услугополучателем дополнение к контракту в 3 (трех) экземплярах, содержащее приложение к контракту, устанавливающее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уменьшенный участок (участки) недр, и прилагаемой к контракту в качестве его неотъемлемой части, указанной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114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копию акта ликвидации последствий недропользования на возвращаемом участке (участках) недр;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копию положительного решения услугодателя, выданного основании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277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копию положительного решения услугодателя, выданного на основании рекомендаций экспертной комиссии;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оригиналы либо нотариально засвидетельствованные копии документов, удостоверяющие полномочия услугополучателя на подписание заявления;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для получения дополнительного соглашения к контракту на добычу урана в связи с уменьшением участка (участков) недр: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на внесение изменений в контракт на недропользование в связи с уменьшением участка (участков) недр по форме, согласно приложению 9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акта ликвидации последствий недропользования на возвращаемом участке (участках) недр;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подписанное недропользователем дополнение к контракту, предусматривающее уменьшение участка (участков) недр в 3 (трех) экземплярах;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копию положительного решения услугодателя, выданного основании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277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копию положительного решения услугодателя, выданного на основании рекомендаций экспертной комиссии;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оригиналы либо нотариально засвидетельствованные копии документов, удостоверяющие полномочия услугополучателя на подписание заявления;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для получения дополнительного соглашения к контракту на разведку и добычу или добычу углеводородов в связи с включением инвестиционных обязательств по истощающимся месторождениям: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заявление на внесение изменений в контракт на недропользование в связи с включением инвестиционных обязательств по истощающимся месторождениям по форме,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утвержденный услугополучателем и получивший положительные заключения предусмотренных Кодексом и иными законами Республики Казахстан экспертиз проект разработки или анализ разработки, подтверждающий соответствие месторождения критериям,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153-1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подписанное недропользователем дополнение к контракту, предусматривающее инвестиционные обязательства по истощающимся месторождениям,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153-1 Кодекса, в 3 (трех) экземплярах если истощающееся месторождение не выделяется в отдельный контракт;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подписанное недропользователем дополнение к контракту, предусматривающее выделение участка недр, включающего истощающееся месторождение, подписанный недропользователем контракт на добычу углеводородов в отношении выделенного участка недр, включающего истощающееся месторождение, и предусматривающий инвестиционные обязательства по истощающимся месторождениям,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153-1 Кодекса, в 3 (трех) экземплярах если истощающееся месторождение выделяется в отдельный контракт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6)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1 статьи 115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копию положительного решения услугодателя, выданного на основании рекомендаций экспертной комиссии;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оригиналы либо нотариально засвидетельствованные копии документов, удостоверяющие полномочия услугополучателя на подписание заявления;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для получения дополнительного соглашения к контракту при выделении участка (участков) недр: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на внесение изменений в контракт на недропользование в связи с выделением участка (участков) и периода (периодов) добычи или периода (периодов) добычи по форме, согласно приложению 10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подписанное услугополучателем дополнение к контракту в 3 (трех) экземплярах, содержащее приложение к контракту, устанавливающее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уменьшенный основной участок недр, а также сведения, указанные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115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подписанный услугополучателем контракт на разведку и добычу или добычу углеводородов, разработанный в соответствии с типовым контрактом,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11 июня 2018 года № 233 (зарегистрирован в Реестре государственной регистрации нормативных правовых актов № 17140) в 3 (трех) экземплярах;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копию положительного решения услугодателя, выданного на основании рекомендаций экспертной комиссии;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оригиналы либо нотариально засвидетельствованные копии документов, удостоверяющие полномочия услугополучателя на подписание заявления.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обращения через веб-портал "электронного правительства" услугополучатель подает электронные копии документов, удостоверенные посредством электронной цифровой подписи.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документах, удостоверяющих личность, государственной регистрации (перерегистрации) юридического лица, индивидуального предпринимателя, исполнитель услугодателя получает из соответствующих государственных информационных систем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для дополнительного соглашения к контракту при переходе права недропользования и доли в праве недропользования: несоответствие заявления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40 Кодекса; несоответствия условий перехода права недропользования выданному разрешению, если такой переход осуществляется в соответствии с таким разрешением; отсутствия разрешения на переход права недропользования, когда такое разрешение требовалось в соответствии с Кодексом; если переход права недропользования (доли в праве недропользования) осуществляется по участку недр, на котором услугополучателю запрещено проводить операции по недропользованию или отдельные виды работ в соответствии с наложенным административным взысканием; если переход права недропользования (доли в праве недропользования) запрещен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 если переход права недропользования (доли в праве недропользования) повлечет нарушение положений международных договоров, заключенных Республикой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получения дополнительного соглашения к контракту при изменении сведений о услугополучателе: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если заявление не соответствует требованиям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для дополнительного соглашения к контракту при закреплении участка (участков) добычи и подготовительного периода (подготовительных периодов):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 устраненных услугополучателем нарушений обязательств по контракту на недропользование, указанных в уведомлении услугодателя;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если заявление не соответствует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для дополнительного соглашения к контракту при закреплении участка (участков) добычи и периода (периодов) добычи: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 устраненных услугополучателем нарушений обязательств по контракту на недропользование, указанных в уведомлении услугодателя;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если заявление не соответствует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для дополнительного соглашения к контракту при продлении периода (периодов) разведки: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отсутствие оснований для продления периода разведки, предусмотренных пунктами 1-3-2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 устраненных услугополучателем нарушений обязательств по контракту на недропользование, указанных в уведомлении услугодателя;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разведки ранее продлевался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117 Кодекса, если продление периода разведки запрашивается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117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заявление не соответствует требованиям, установленным Кодексом;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для получения дополнительного соглашения к контракту на разведку и добычу по сложному проекту при переходе к этапу оценки: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если заявление подано позже срока, установленного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116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представлены документы, предусмотренные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116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для получения дополнительного соглашения к контракту на разведку и добычу по сложному проекту при переходе к этапу пробной эксплуатации: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если заявление подано позже срока, установленного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116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представлены документы, предусмотренные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116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для получения дополнительного соглашения к контракту на разведку и добычу по сложному проекту при переходе к периоду добычи: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если заявление подано позже срока, установленного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18-1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119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случае несоответствия заявления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9) для получения дополнительного соглашения к контракту на разведку и добычу в связи с переходом на условия типового контракта на разведку и добычу по сложным проектам в случаях,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116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278 Кодекса: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несоответствия заявления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в случае заключения дополнения к контракту по основанию, предусмотренному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несоответствия заявления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278 Кодекса или не устранения заявителем или отказа заявителя от устранения замечаний компетентного органа, направленных в соответствии с частью седьмой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278 Кодекса, если заявление подается согласно указанному пункту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278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для получения дополнительного соглашения к контракту при продлении периода добычи: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если заявление подано позже срока, установленного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120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проект разработки месторождения предусматривает срок разработки меньше запрашиваемого в заявлении для продления периода добычи;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отсутствии намерения услугодателя продлевать период добычи, в том числе в случае не достижения соглашения с услугополучателем по принятию им обязательства по реализации индустриально-инновационного проекта, предусматривающего производство продукции с высокой добавленной стоимостью (более высоких переделов и переработки), либо иных инвестиционных обязательств, включая предусмотренные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119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заявление не соответствует требованиям установленным Кодексом;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для получения дополнительного соглашения к контракту при продлении периода добычи урана: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если заявление подано позже срока, установленного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173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заявление не соответствует требованиям, установленным Кодексом;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проект разработки месторождения предусматривает разработку месторождения в течение срока меньшего, чем запрашивается в заявлении;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не устраненных недропользователем нарушений обязательств по контракту на добычу урана, указанных в уведомлении услугодателя;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отсутствии намерения услугодателя продлевать период добычи урана;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для дополнительного соглашения к контракту при увеличении участка (участков) недр: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несоблюдение условий, установленных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113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заявление не соответствует требованиям, установленным Кодексом;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для получения дополнительного соглашения к контракту на добычу урана при увеличении участка недр: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заявление не соответствует требованиям, установленным Кодексом;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несоблюдения условий, установленных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169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для получения дополнительного соглашения к контракту при уменьшении участка недр: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заявление не соответствует требованиям, установленным Кодексом;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несоблюдения условий, установленных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114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для получения дополнительного соглашения к контракту по добыче урана при уменьшении участка недр: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заявление не соответствует требованиям, установленным Кодексом;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несоблюдения условий, установленных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170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для получения дополнительного соглашения к контракту на разведку и добычу или добычу углеводородов в связи с включением инвестиционных обязательств по истощающимся месторождениям: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месторождение не соответствует критерию истощающихся месторождений,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153-1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для получения дополнительного соглашения к контракту при выделении участка недр: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соблюдены условия, установленные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115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заявление не соответствует требованиям, установленным Кодексом.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Услугополучатель имеет возможность получения государственной услуги в электронной форме через веб-портал "электронного правительства" при условии наличии электронной цифровой подписи;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адреса мест оказания государственной услуги размещены на: 010000, город Астана, проспект Кабанбай батыра, 19, блок "А", телефон: 8 (7172) 78-68-01.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контактные телефоны справочных служб по вопросам оказания государственной услуги указаны на интернет-ресурсе www.gov.kz, в разделе "Министерство энергетики" в подразделе "Услуги". Единый контакт-центр по вопросам оказания государственных услуг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(подписание) дополнительных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соглашений к контрактам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углеводородам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добыче урана"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[Наименование УО на государственном языке)] реквизиты УО на государственном языке</w:t>
            </w:r>
          </w:p>
          <w:bookmarkEnd w:id="2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212"/>
          <w:p>
            <w:pPr>
              <w:spacing w:after="20"/>
              <w:ind w:left="20"/>
              <w:jc w:val="both"/>
            </w:pPr>
          </w:p>
          <w:bookmarkEnd w:id="212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81200" cy="1854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85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УО (на русском языке)] реквизиты УО на русском языке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 отказ в дальнейшем рассмотрении заявления/ в оказании государственной услуги</w:t>
            </w:r>
          </w:p>
          <w:bookmarkEnd w:id="21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Номер: [Номер]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 [Дата выдачи]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заявителя]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[Наименование УО], рассмотрев Ваше заявление от [Дата заявки] года № [Номер заявки], сообщает _________________________________________. [Причина отказа].</w:t>
            </w:r>
          </w:p>
          <w:bookmarkEnd w:id="215"/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071" w:id="21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[Должность подписывающего]</w:t>
                  </w:r>
                </w:p>
                <w:bookmarkEnd w:id="216"/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[Фамилия, Имя, Отчество (в случае наличия) подписывающего]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074" w:id="21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  <w:bookmarkEnd w:id="217"/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7264400" cy="19050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64400" cy="190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(подписание) дополнительных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соглашений к контрактам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углеводородам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добыче урана"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81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переходе права недропользования (доли в праве недропользования)</w:t>
      </w:r>
    </w:p>
    <w:bookmarkEnd w:id="2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услугодателя)</w:t>
            </w:r>
          </w:p>
        </w:tc>
      </w:tr>
    </w:tbl>
    <w:p>
      <w:pPr>
        <w:spacing w:after="0"/>
        <w:ind w:left="0"/>
        <w:jc w:val="both"/>
      </w:pPr>
      <w:bookmarkStart w:name="z1083" w:id="219"/>
      <w:r>
        <w:rPr>
          <w:rFonts w:ascii="Times New Roman"/>
          <w:b w:val="false"/>
          <w:i w:val="false"/>
          <w:color w:val="000000"/>
          <w:sz w:val="28"/>
        </w:rPr>
        <w:t>
      Настоящим_________, (указать фамилию, имя, отчество (при наличии) физического</w:t>
      </w:r>
    </w:p>
    <w:bookmarkEnd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лица/ наименование юридического лица) обладатель права недропользования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контракту___________ (номер и дата регистрации контракта на разведку и добычу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углеводородов или добычу углеводородов либо добыча урана) и приобретатель права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недропользования (доли в праве недропользования)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(если оно указано в документе, удостоверяющем личность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юридического лица), наименование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контракту___________ (номер и дата регистрации контракта на разведку и добычу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углеводородов или добычу углеводородов либо добычу урана) просят внести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изменение в контракт ________ (номер и дата регистрации контракта) в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переходом права недропользования (доли в праве недропользования)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_________(указание на участок (участки) добычи) и подготовительного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(подготовительных периодов) продолжительностью __________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 Административного процедурно-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процессуального кодекса Республики Казахстан об ответственности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предоставление недостоверных сведений осведомлен.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Достоверность представленных данных подтверждаю.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Согласно подпункту 12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 согласен на использование сведений, составляющих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заявлению дополнительно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наличии), подпись обладатель права недропользования по контракту)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"__" ____________ 20__ г. и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"Заключение (подписание)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 соглашений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контрактам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углеводородам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добыче урана"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Министра энергетики РК от 14.06.2023 </w:t>
      </w:r>
      <w:r>
        <w:rPr>
          <w:rFonts w:ascii="Times New Roman"/>
          <w:b w:val="false"/>
          <w:i w:val="false"/>
          <w:color w:val="ff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86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изменение сведений об услугополучателе или компетентном органе</w:t>
      </w:r>
    </w:p>
    <w:bookmarkEnd w:id="2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услугодателя)</w:t>
            </w:r>
          </w:p>
        </w:tc>
      </w:tr>
    </w:tbl>
    <w:p>
      <w:pPr>
        <w:spacing w:after="0"/>
        <w:ind w:left="0"/>
        <w:jc w:val="both"/>
      </w:pPr>
      <w:bookmarkStart w:name="z387" w:id="221"/>
      <w:r>
        <w:rPr>
          <w:rFonts w:ascii="Times New Roman"/>
          <w:b w:val="false"/>
          <w:i w:val="false"/>
          <w:color w:val="000000"/>
          <w:sz w:val="28"/>
        </w:rPr>
        <w:t>
      Настоящим ___________________________________________________________</w:t>
      </w:r>
    </w:p>
    <w:bookmarkEnd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фамилию, имя, отчество (при наличии) физического лица/наименование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лица) обладатель права недропользования по Контракту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регистрации контракта на недропользование)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просит внести следующие изменения в контракт на недропользование: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(указание на изменяемые сведения о услугополучателе или компетентном органе).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 Административного процедурно-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процессуального кодекса Республики Казахстан об ответственности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предоставление недостоверных сведений осведомлен.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Достоверность представленных данных подтверждаю.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Согласно подпункту 12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 согласен на использование сведений, составляющих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заявлению дополнительно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________________ 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"Заключение (подписание)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 соглашений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контрактам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углеводородам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добыче урана"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приказа Министра энергетики РК от 14.06.2023 </w:t>
      </w:r>
      <w:r>
        <w:rPr>
          <w:rFonts w:ascii="Times New Roman"/>
          <w:b w:val="false"/>
          <w:i w:val="false"/>
          <w:color w:val="ff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91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закреплении участка (участков) добычи и подготовительного периода (подготовительных периодов)</w:t>
      </w:r>
    </w:p>
    <w:bookmarkEnd w:id="2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услугодателя)</w:t>
            </w:r>
          </w:p>
        </w:tc>
      </w:tr>
    </w:tbl>
    <w:p>
      <w:pPr>
        <w:spacing w:after="0"/>
        <w:ind w:left="0"/>
        <w:jc w:val="both"/>
      </w:pPr>
      <w:bookmarkStart w:name="z393" w:id="223"/>
      <w:r>
        <w:rPr>
          <w:rFonts w:ascii="Times New Roman"/>
          <w:b w:val="false"/>
          <w:i w:val="false"/>
          <w:color w:val="000000"/>
          <w:sz w:val="28"/>
        </w:rPr>
        <w:t>
      Настоящим ___________________________________________________________,</w:t>
      </w:r>
    </w:p>
    <w:bookmarkEnd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фамилию, имя, отчество (при наличии) физического лица/наименование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лица) обладатель права недропользования по контракту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регистрации контракта на разведку и добычу углеводородов)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просит выдать разрешение на закрепление участка (участков) добычи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(указание на участок (участки) добычи) и подготовительного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(подготовительных периодов) продолжительностью __________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 Административного процедурно-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процессуального кодекса Республики Казахстан об ответственности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предоставление недостоверных сведений осведомлен.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Достоверность представленных данных подтверждаю.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Согласно подпункту 12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 согласен на использование сведений, составляющих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заявлению дополнительно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________________ 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"Заключение (подписание)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 соглашений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контрактам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углеводородам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добыче урана"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96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закреплении участка (участков) и периода (периодов) добычи или периода (периодов) добычи</w:t>
      </w:r>
    </w:p>
    <w:bookmarkEnd w:id="2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услугодателя)</w:t>
            </w:r>
          </w:p>
        </w:tc>
      </w:tr>
    </w:tbl>
    <w:p>
      <w:pPr>
        <w:spacing w:after="0"/>
        <w:ind w:left="0"/>
        <w:jc w:val="both"/>
      </w:pPr>
      <w:bookmarkStart w:name="z1098" w:id="225"/>
      <w:r>
        <w:rPr>
          <w:rFonts w:ascii="Times New Roman"/>
          <w:b w:val="false"/>
          <w:i w:val="false"/>
          <w:color w:val="000000"/>
          <w:sz w:val="28"/>
        </w:rPr>
        <w:t>
      Настоящим_________, (указать фамилию, имя, отчество (при наличии) физического</w:t>
      </w:r>
    </w:p>
    <w:bookmarkEnd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лица/ наименование юридического лица) обладатель права недропользования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контракту___________ (номер и дата регистрации контракта на разведку и добычу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углеводородов или добычу углеводородов) просит закрепить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(участки)_________ (указание на участок (участки) добычи) и период (периоды)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добычи или период (периоды) добычи продолжительностью ________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(продолжительность периода (периодов) добычи.)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 Административного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процедурно-процессуального кодекса Республики Казахстан об ответственности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предоставление недостоверных сведений осведомлен.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Достоверность представленных данных подтверждаю.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Согласно подпункту 12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 согласен на использование сведений, составляющих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заявлению дополнительно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 20__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"Заключение (подписание)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 соглашений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контрактам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углеводородам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добыче урана"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приказа Министра энергетики РК от 14.06.2023 </w:t>
      </w:r>
      <w:r>
        <w:rPr>
          <w:rFonts w:ascii="Times New Roman"/>
          <w:b w:val="false"/>
          <w:i w:val="false"/>
          <w:color w:val="ff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01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внесение изменений в контракт на недропользование в связи с продлением периода (периодов) разведки</w:t>
      </w:r>
    </w:p>
    <w:bookmarkEnd w:id="2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услугодателя)</w:t>
            </w:r>
          </w:p>
        </w:tc>
      </w:tr>
    </w:tbl>
    <w:p>
      <w:pPr>
        <w:spacing w:after="0"/>
        <w:ind w:left="0"/>
        <w:jc w:val="both"/>
      </w:pPr>
      <w:bookmarkStart w:name="z399" w:id="227"/>
      <w:r>
        <w:rPr>
          <w:rFonts w:ascii="Times New Roman"/>
          <w:b w:val="false"/>
          <w:i w:val="false"/>
          <w:color w:val="000000"/>
          <w:sz w:val="28"/>
        </w:rPr>
        <w:t>
      Настоящим ___________________________________________________________,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фамилию, имя, отчество (при наличии) физического лица/наименование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лица) обладатель права недропользования по контракту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регистрации контракта на разведку и добычу углеводородов)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просит продлить период (периоды) разведки продолжительностью ____________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(запрашиваемый срок продления периода (периодов) разведки, определенный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соответствующих проектных документов) по участку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(указание на участок (участки) недр, по которому (которым) запрашивается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продление периода (периодов) разведки) на основании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(основание продления периода (периодов) разведки).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 Административного процедурно-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процессуального кодекса Республики Казахстан об ответственности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предоставление недостоверных сведений осведомлен.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Достоверность представленных данных подтверждаю.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Согласно подпункту 12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 согласен на использование сведений, составляющих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заявлению дополнительно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________________ 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(подписание) дополнительных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соглашений к контрактам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углеводородам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добыче урана"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приказа Министра энергетики РК от 14.06.2023 </w:t>
      </w:r>
      <w:r>
        <w:rPr>
          <w:rFonts w:ascii="Times New Roman"/>
          <w:b w:val="false"/>
          <w:i w:val="false"/>
          <w:color w:val="ff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06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внесение изменений в контракт на недропользование в связи с продлением периода (периодов) добычи</w:t>
      </w:r>
    </w:p>
    <w:bookmarkEnd w:id="2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услугодателя)</w:t>
            </w:r>
          </w:p>
        </w:tc>
      </w:tr>
    </w:tbl>
    <w:p>
      <w:pPr>
        <w:spacing w:after="0"/>
        <w:ind w:left="0"/>
        <w:jc w:val="both"/>
      </w:pPr>
      <w:bookmarkStart w:name="z405" w:id="229"/>
      <w:r>
        <w:rPr>
          <w:rFonts w:ascii="Times New Roman"/>
          <w:b w:val="false"/>
          <w:i w:val="false"/>
          <w:color w:val="000000"/>
          <w:sz w:val="28"/>
        </w:rPr>
        <w:t>
      Настоящим ___________________________________________________________,</w:t>
      </w:r>
    </w:p>
    <w:bookmarkEnd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фамилию, имя, отчество (при наличии) физического лица/наименование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обладатель права недропользования по контракту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регистрации контракта на добычу углеводородов/добычу урана)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просит продлить период добычи углеводородов/добычи урана по участку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(указание на участок (участки) недр, по которому (которым) запрашивается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продление периода добычи) продолжительностью _________________________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(запрашиваемый срок продления периода добычи, определенный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соответствующих проектных документов или запрашиваемый срок продления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периода добычи).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 Административного процедурно-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процессуального кодекса Республики Казахстан об ответственности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предоставление недостоверных сведений осведомлен.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Достоверность представленных данных подтверждаю.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Согласно подпункту 12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 согласен на использование сведений, составляющих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заявлению дополнительно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________________ 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(подписание) дополнительных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соглашений к контрактам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углеводородам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добыче урана"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11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внесение изменений в контракт на недропользование</w:t>
      </w:r>
      <w:r>
        <w:br/>
      </w:r>
      <w:r>
        <w:rPr>
          <w:rFonts w:ascii="Times New Roman"/>
          <w:b/>
          <w:i w:val="false"/>
          <w:color w:val="000000"/>
        </w:rPr>
        <w:t>в связи с увеличением или уменьшением участка (участков) недр.</w:t>
      </w:r>
    </w:p>
    <w:bookmarkEnd w:id="2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услугодателя)</w:t>
            </w:r>
          </w:p>
        </w:tc>
      </w:tr>
    </w:tbl>
    <w:p>
      <w:pPr>
        <w:spacing w:after="0"/>
        <w:ind w:left="0"/>
        <w:jc w:val="both"/>
      </w:pPr>
      <w:bookmarkStart w:name="z1113" w:id="231"/>
      <w:r>
        <w:rPr>
          <w:rFonts w:ascii="Times New Roman"/>
          <w:b w:val="false"/>
          <w:i w:val="false"/>
          <w:color w:val="000000"/>
          <w:sz w:val="28"/>
        </w:rPr>
        <w:t>
      Настоящим______________________________________________________________,</w:t>
      </w:r>
    </w:p>
    <w:bookmarkEnd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фамилию, имя, отчество (при наличии) физического лица/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лица) обладатель права недропользования по контракту___________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регистрации контракта на разведку и добычу углеводородов/добычу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углеводородов/ добычу урана) просит увеличить или уменьшить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недр_________(указание на запрашиваемый участок недр, на который предполагается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увеличить первоначальный участок недр/указание на участок (участки) недр,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остающийся (остающиеся) у услугополучателя).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(фамилию, имя, отчество (если оно указано в документе, удостоверяющем личность),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услугополучателя) возвращает следующий участок недр____________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(указание на участок (участки) недр, который (которые) предполагается возвратить государству).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 Административного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процедурно-процессуального кодекса Республики Казахстан об ответственности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предоставление недостоверных сведений осведомлен.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Достоверность представленных данных подтверждаю.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Согласно подпункту 12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 согласен на использование сведений, составляющих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заявлению дополнительно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 20__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(подписание) дополнительных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соглашений к контрактам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углеводородам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добыче урана"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16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внесение изменений в контракт на недропользование в связи с выделением участка (участков) и периода (периодов) добычи или периода (периодов) добычи</w:t>
      </w:r>
    </w:p>
    <w:bookmarkEnd w:id="2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услугодателя)</w:t>
            </w:r>
          </w:p>
        </w:tc>
      </w:tr>
    </w:tbl>
    <w:p>
      <w:pPr>
        <w:spacing w:after="0"/>
        <w:ind w:left="0"/>
        <w:jc w:val="both"/>
      </w:pPr>
      <w:bookmarkStart w:name="z411" w:id="233"/>
      <w:r>
        <w:rPr>
          <w:rFonts w:ascii="Times New Roman"/>
          <w:b w:val="false"/>
          <w:i w:val="false"/>
          <w:color w:val="000000"/>
          <w:sz w:val="28"/>
        </w:rPr>
        <w:t>
      Настоящим ___________________________________________________________,</w:t>
      </w:r>
    </w:p>
    <w:bookmarkEnd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фамилию, имя, отчество (при наличии) физического лица/наименование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обладатель права недропользования по контракту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регистрации контракта на добычу углеводородов/добычу урана)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просит продлить период добычи углеводородов/добычи урана по участку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(указание на участок (участки) недр, по которому (которым) запрашивается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продление периода добычи) продолжительностью _________________________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(запрашиваемый срок продления периода добычи, определенный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соответствующих проектных документов или запрашиваемый срок продления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периода добычи).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 Административного процедурно-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процессуального кодекса Республики Казахстан об ответственности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предоставление недостоверных сведений осведомлен.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Достоверность представленных данных подтверждаю.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Согласно подпункту 12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 согласен на использование сведений, составляющих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заявлению дополнительно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________________ 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(подписание) дополнительных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соглашений к контрактам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углеводородам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добыче урана"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11 в соответствии с приказом Министра энергетики РК от 14.06.2023 </w:t>
      </w:r>
      <w:r>
        <w:rPr>
          <w:rFonts w:ascii="Times New Roman"/>
          <w:b w:val="false"/>
          <w:i w:val="false"/>
          <w:color w:val="ff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66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внесение изменений в контракт на разведку и добычу углеводородов</w:t>
      </w:r>
      <w:r>
        <w:br/>
      </w:r>
      <w:r>
        <w:rPr>
          <w:rFonts w:ascii="Times New Roman"/>
          <w:b/>
          <w:i w:val="false"/>
          <w:color w:val="000000"/>
        </w:rPr>
        <w:t>по сложному проекту в связи с переходом к этапу оценки</w:t>
      </w:r>
    </w:p>
    <w:bookmarkEnd w:id="2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услугодателя)</w:t>
            </w:r>
          </w:p>
        </w:tc>
      </w:tr>
    </w:tbl>
    <w:p>
      <w:pPr>
        <w:spacing w:after="0"/>
        <w:ind w:left="0"/>
        <w:jc w:val="both"/>
      </w:pPr>
      <w:bookmarkStart w:name="z1168" w:id="235"/>
      <w:r>
        <w:rPr>
          <w:rFonts w:ascii="Times New Roman"/>
          <w:b w:val="false"/>
          <w:i w:val="false"/>
          <w:color w:val="000000"/>
          <w:sz w:val="28"/>
        </w:rPr>
        <w:t>
      Настоящим ___________________________________________________________,</w:t>
      </w:r>
    </w:p>
    <w:bookmarkEnd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фамилию, имя, отчество (при наличии) физического лица/наименование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лица) обладатель права недропользования по контракту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регистрации контракта на разведку и добычу углеводородов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сложному проекту) заявляет о переходе к этапу оценки по участку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(указание на участок (участки) недр, по которому (которым) осуществляется переход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этапу оценки в соответствии с заключением уполномоченного органа по изучению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недр, подтверждающим обнаружение залежи (совокупности залежей) углеводородов,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выданное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121 Кодекса, с указанием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предполагаемых контуров залежи (совокупности залежей), на которой планируется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проведение 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 Административного процедурно-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процессуального кодекса Республики Казахстан об ответственности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предоставление недостоверных сведений осведомлен.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Достоверность представленных данных подтверждаю.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Согласно подпункту 12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 согласен на использование сведений, составляющих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заявлению дополнительно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________________ 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(подписание) дополнительных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соглашений к контрактам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углеводородам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добыче урана"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12 в соответствии с приказом Министра энергетики РК от 14.06.2023 </w:t>
      </w:r>
      <w:r>
        <w:rPr>
          <w:rFonts w:ascii="Times New Roman"/>
          <w:b w:val="false"/>
          <w:i w:val="false"/>
          <w:color w:val="ff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71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внесение изменений в контракт на разведку и добычу углеводородов</w:t>
      </w:r>
      <w:r>
        <w:br/>
      </w:r>
      <w:r>
        <w:rPr>
          <w:rFonts w:ascii="Times New Roman"/>
          <w:b/>
          <w:i w:val="false"/>
          <w:color w:val="000000"/>
        </w:rPr>
        <w:t>по сложному проекту в связи с переходом к этапу пробной эксплуатации</w:t>
      </w:r>
    </w:p>
    <w:bookmarkEnd w:id="2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услугодателя)</w:t>
            </w:r>
          </w:p>
        </w:tc>
      </w:tr>
    </w:tbl>
    <w:p>
      <w:pPr>
        <w:spacing w:after="0"/>
        <w:ind w:left="0"/>
        <w:jc w:val="both"/>
      </w:pPr>
      <w:bookmarkStart w:name="z1173" w:id="237"/>
      <w:r>
        <w:rPr>
          <w:rFonts w:ascii="Times New Roman"/>
          <w:b w:val="false"/>
          <w:i w:val="false"/>
          <w:color w:val="000000"/>
          <w:sz w:val="28"/>
        </w:rPr>
        <w:t>
      Настоящим ___________________________________________________________,</w:t>
      </w:r>
    </w:p>
    <w:bookmarkEnd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фамилию, имя, отчество (при наличии) физического лица/наименование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обладатель права недропользования по контракту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регистрации контракта на разведку и добычу углеводородов по сложному проекту)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заявляет о переходе к этапу пробной эксплуатации по участку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(указание на участок (участки) недр, по которому (которым) осуществляется переход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этапу пробной эксплуатации в соответствии с утвержденным недропользователем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получившим положительное заключение государственной экспертизы недр отчетом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оперативному подсчету геологических запасов).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 Административного процедурно-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процессуального кодекса Республики Казахстан об ответственности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предоставление недостоверных сведений осведомлен.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Достоверность представленных данных подтверждаю.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Согласно подпункту 12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 согласен на использование сведений, составляющих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заявлению дополнительно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________________ 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(подписание) дополнительных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соглашений к контрактам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углеводородам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добыче урана"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13 в соответствии с приказом Министра энергетики РК от 14.06.2023 </w:t>
      </w:r>
      <w:r>
        <w:rPr>
          <w:rFonts w:ascii="Times New Roman"/>
          <w:b w:val="false"/>
          <w:i w:val="false"/>
          <w:color w:val="ff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76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внесение изменений в контракт на разведку</w:t>
      </w:r>
      <w:r>
        <w:br/>
      </w:r>
      <w:r>
        <w:rPr>
          <w:rFonts w:ascii="Times New Roman"/>
          <w:b/>
          <w:i w:val="false"/>
          <w:color w:val="000000"/>
        </w:rPr>
        <w:t>и добычу углеводородов по сложному проекту в связи с переходом к периоду добычи</w:t>
      </w:r>
    </w:p>
    <w:bookmarkEnd w:id="2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услугодателя)</w:t>
            </w:r>
          </w:p>
        </w:tc>
      </w:tr>
    </w:tbl>
    <w:p>
      <w:pPr>
        <w:spacing w:after="0"/>
        <w:ind w:left="0"/>
        <w:jc w:val="both"/>
      </w:pPr>
      <w:bookmarkStart w:name="z1178" w:id="239"/>
      <w:r>
        <w:rPr>
          <w:rFonts w:ascii="Times New Roman"/>
          <w:b w:val="false"/>
          <w:i w:val="false"/>
          <w:color w:val="000000"/>
          <w:sz w:val="28"/>
        </w:rPr>
        <w:t>
      Настоящим ___________________________________________________________,</w:t>
      </w:r>
    </w:p>
    <w:bookmarkEnd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фамилию, имя, отчество (при наличии) физического лица/наименование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обладатель права недропользования по контракту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регистрации контракта на разведку и добычу углеводородов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сложному проекту) заявляет о переходе к периоду добычи по участку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(указание на участок (участки) недр, по которому (которым) осуществляется переход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периоду добычи в соответствии с утвержденным недропользователем и получившим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положительное заключение государственной экспертизы недр отчетом по подсчету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геологических запасов).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 Административного процедурно-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процессуального кодекса Республики Казахстан об ответственности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предоставление недостоверных сведений осведомлен.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Достоверность представленных данных подтверждаю.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Согласно подпункту 12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 согласен на использование сведений, составляющих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заявлению дополнительно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________________ 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"Заключение (подписание)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 соглашений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контрактам на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углеводородам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добыче урана"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92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внесение изменений в контракт на недропользование в связи с переходом</w:t>
      </w:r>
      <w:r>
        <w:br/>
      </w:r>
      <w:r>
        <w:rPr>
          <w:rFonts w:ascii="Times New Roman"/>
          <w:b/>
          <w:i w:val="false"/>
          <w:color w:val="000000"/>
        </w:rPr>
        <w:t>на условия типового контракта на разведку и добычу углеводородов по сложному проекту</w:t>
      </w:r>
    </w:p>
    <w:bookmarkEnd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14 в соответствии с приказом Министра энергетики РК от 14.06.2023 </w:t>
      </w:r>
      <w:r>
        <w:rPr>
          <w:rFonts w:ascii="Times New Roman"/>
          <w:b w:val="false"/>
          <w:i w:val="false"/>
          <w:color w:val="ff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опубликования); в редакции приказа и.о. Министра энергетики РК от 29.03.2024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услугодателя)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фамилию, имя, отчество (при наличии) физического лица/наименование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лица) обладатель права недропользования по контракту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регистрации контракта на разведку и добычу углеводородов)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заявляет о переходе на условия типового контракта на разведку и добычу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сложному проекту по участку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(указание на участок (участки) недр, по которому (которым) осуществляется переход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условия типового контракта на разведку и добычу или типового контракта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добычу в связи подтверждением на таком участке недр, не менее чем 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критериев,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Кодекса).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 Административного процедурно-процессуального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кодекса Республики Казахстан об ответственности за предоставление недостоверных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сведений осведомлен.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Достоверность представленных данных подтверждаю.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Согласно подпункту 12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 согласен на использование сведений, составляющих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заявлению дополнительно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________________ 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"Заключение (подписание)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 соглашений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контрактам на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углеводородам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добыче урана"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95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внесение изменений в контракт на разведку и добычу или добычу</w:t>
      </w:r>
      <w:r>
        <w:br/>
      </w:r>
      <w:r>
        <w:rPr>
          <w:rFonts w:ascii="Times New Roman"/>
          <w:b/>
          <w:i w:val="false"/>
          <w:color w:val="000000"/>
        </w:rPr>
        <w:t>углеводородов на внесение изменений в контракт на недропользование в связи</w:t>
      </w:r>
      <w:r>
        <w:br/>
      </w:r>
      <w:r>
        <w:rPr>
          <w:rFonts w:ascii="Times New Roman"/>
          <w:b/>
          <w:i w:val="false"/>
          <w:color w:val="000000"/>
        </w:rPr>
        <w:t>с включением инвестиционных обязательств по истощающимся месторождениям</w:t>
      </w:r>
    </w:p>
    <w:bookmarkEnd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15 в соответствии с приказом и.о. Министра энергетики РК от 29.03.2024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услугодателя)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фамилию, имя, отчество (при наличии) физического лица/наименование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лица) обладатель права недропользования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контракту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регистрации контракта на разведку и добычу или добычу углеводородов)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заявляет внесение изменений в контракт на недропользование в связи с включением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инвестиционных обязательств по истощающимся месторождениям по месторождению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(указание наименование месторождения (месторождений),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соответствующее (соответствующих) критериям истощающихся месторождений,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предусмотренным пунктом 2 статьи 157-1 Кодекса и (участки) недр 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 Административного процедурно-процессуального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кодекса Республики Казахстан об ответственности за предоставление недостоверных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сведений осведомлен.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Достоверность представленных данных подтверждаю.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Согласно подпункту 12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 согласен на использование сведений, составляющих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заявлению дополнительно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________________ 20___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