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d4201" w14:textId="b2d42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 о. Министра по инвестициям и развитию Республики Казахстан от 26 июня 2015 года № 727 "Об утверждении правил выдачи, хранения, отзыва регистрационных свидетельств и подтверждения принадлежности и действительности открытого ключа электронной цифровой подписи корневым удостоверяющим центром Республики Казахстан, удостоверяющим центром государственных органов и национальным удостоверяющим центром Республики Казахстан"</w:t>
      </w:r>
    </w:p>
    <w:p>
      <w:pPr>
        <w:spacing w:after="0"/>
        <w:ind w:left="0"/>
        <w:jc w:val="both"/>
      </w:pPr>
      <w:r>
        <w:rPr>
          <w:rFonts w:ascii="Times New Roman"/>
          <w:b w:val="false"/>
          <w:i w:val="false"/>
          <w:color w:val="000000"/>
          <w:sz w:val="28"/>
        </w:rPr>
        <w:t>Приказ Министра цифрового развития, инноваций и аэрокосмической промышленности Республики Казахстан от 26 мая 2020 года № 214/НҚ. Зарегистрирован в Министерстве юстиции Республики Казахстан 29 мая 2020 года № 20779.</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 о. Министра по инвестициям и развитию Республики Казахстан от 26 июня 2015 года № 727 "Об утверждении Правил выдачи, хранения, отзыва регистрационных свидетельств и подтверждения принадлежности и действительности открытого ключа электронной цифровой подписи корневым удостоверяющим центром Республики Казахстан, удостоверяющим центром государственных органов и национальным удостоверяющим центром Республики Казахстан (зарегистрирован в Реестре государственной регистрации нормативных правовых актов за № 12181, опубликован 29 октября 2015 года в информационно-правовой системе "Әділет") следующие изменения:</w:t>
      </w:r>
    </w:p>
    <w:bookmarkEnd w:id="1"/>
    <w:bookmarkStart w:name="z6" w:id="2"/>
    <w:p>
      <w:pPr>
        <w:spacing w:after="0"/>
        <w:ind w:left="0"/>
        <w:jc w:val="both"/>
      </w:pPr>
      <w:r>
        <w:rPr>
          <w:rFonts w:ascii="Times New Roman"/>
          <w:b w:val="false"/>
          <w:i w:val="false"/>
          <w:color w:val="000000"/>
          <w:sz w:val="28"/>
        </w:rPr>
        <w:t>
      преамбулу указанного приказа изложить в следующей редакции:</w:t>
      </w:r>
    </w:p>
    <w:bookmarkEnd w:id="2"/>
    <w:bookmarkStart w:name="z7" w:id="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пункта 1 статьи 5 Закона Республики Казахстан от 7 января 2003 года "Об электронном документе и электронной цифровой подписи" (далее – Закон)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3"/>
    <w:bookmarkStart w:name="z8" w:id="4"/>
    <w:p>
      <w:pPr>
        <w:spacing w:after="0"/>
        <w:ind w:left="0"/>
        <w:jc w:val="both"/>
      </w:pPr>
      <w:r>
        <w:rPr>
          <w:rFonts w:ascii="Times New Roman"/>
          <w:b w:val="false"/>
          <w:i w:val="false"/>
          <w:color w:val="000000"/>
          <w:sz w:val="28"/>
        </w:rPr>
        <w:t>
      Правила выдачи, хранения, отзыва регистрационных свидетельств и подтверждения принадлежности и действительности открытого ключа электронной цифровой подписи корневым удостоверяющим центром Республики Казахстан, утвержденные указанным приказом, изложить в новой редакции согласно приложению 1 к настоящему приказу;</w:t>
      </w:r>
    </w:p>
    <w:bookmarkEnd w:id="4"/>
    <w:bookmarkStart w:name="z9" w:id="5"/>
    <w:p>
      <w:pPr>
        <w:spacing w:after="0"/>
        <w:ind w:left="0"/>
        <w:jc w:val="both"/>
      </w:pPr>
      <w:r>
        <w:rPr>
          <w:rFonts w:ascii="Times New Roman"/>
          <w:b w:val="false"/>
          <w:i w:val="false"/>
          <w:color w:val="000000"/>
          <w:sz w:val="28"/>
        </w:rPr>
        <w:t>
      Правила выдачи, хранения, отзыва регистрационных свидетельств и подтверждения принадлежности и действительности открытого ключа электронной цифровой подписи удостоверяющим центром государственных органов Республики Казахстан, утвержденные указанным приказом, изложить в новой редакции согласно приложению 2 к настоящему приказу;</w:t>
      </w:r>
    </w:p>
    <w:bookmarkEnd w:id="5"/>
    <w:bookmarkStart w:name="z10" w:id="6"/>
    <w:p>
      <w:pPr>
        <w:spacing w:after="0"/>
        <w:ind w:left="0"/>
        <w:jc w:val="both"/>
      </w:pPr>
      <w:r>
        <w:rPr>
          <w:rFonts w:ascii="Times New Roman"/>
          <w:b w:val="false"/>
          <w:i w:val="false"/>
          <w:color w:val="000000"/>
          <w:sz w:val="28"/>
        </w:rPr>
        <w:t>
      Правила выдачи, хранения, отзыва регистрационных свидетельств и подтверждения принадлежности и действительности открытого ключа электронной цифровой подписи национальным удостоверяющим центром Республики Казахстан, утвержденные указанным приказом, изложить в новой редакции согласно приложению 3 к настоящему приказу.</w:t>
      </w:r>
    </w:p>
    <w:bookmarkEnd w:id="6"/>
    <w:bookmarkStart w:name="z11" w:id="7"/>
    <w:p>
      <w:pPr>
        <w:spacing w:after="0"/>
        <w:ind w:left="0"/>
        <w:jc w:val="both"/>
      </w:pPr>
      <w:r>
        <w:rPr>
          <w:rFonts w:ascii="Times New Roman"/>
          <w:b w:val="false"/>
          <w:i w:val="false"/>
          <w:color w:val="000000"/>
          <w:sz w:val="28"/>
        </w:rPr>
        <w:t>
      2. Комитету государственных услуг Министерства цифрового развития, инноваций и аэрокосмической промышленности Республики Казахстан в установленном законодательством порядке обеспечить:</w:t>
      </w:r>
    </w:p>
    <w:bookmarkEnd w:id="7"/>
    <w:bookmarkStart w:name="z12" w:id="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8"/>
    <w:bookmarkStart w:name="z13" w:id="9"/>
    <w:p>
      <w:pPr>
        <w:spacing w:after="0"/>
        <w:ind w:left="0"/>
        <w:jc w:val="both"/>
      </w:pPr>
      <w:r>
        <w:rPr>
          <w:rFonts w:ascii="Times New Roman"/>
          <w:b w:val="false"/>
          <w:i w:val="false"/>
          <w:color w:val="000000"/>
          <w:sz w:val="28"/>
        </w:rPr>
        <w:t>
      2) размещение настоящего приказа на интернет-ресурсе Министерства цифрового развития, инноваций и аэрокосмической промышленности Республики Казахстан;</w:t>
      </w:r>
    </w:p>
    <w:bookmarkEnd w:id="9"/>
    <w:bookmarkStart w:name="z14" w:id="10"/>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 инноваций и аэрокосмической промышленности Республики Казахстан сведений об исполнении мероприятий, предусмотренных подпунктами 1) и 2) настоящего пункта.</w:t>
      </w:r>
    </w:p>
    <w:bookmarkEnd w:id="10"/>
    <w:bookmarkStart w:name="z15" w:id="11"/>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цифрового развития, инноваций и аэрокосмической промышленности Республики Казахстан.</w:t>
      </w:r>
    </w:p>
    <w:bookmarkEnd w:id="11"/>
    <w:bookmarkStart w:name="z16" w:id="12"/>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цифрового развития,</w:t>
            </w:r>
            <w:r>
              <w:br/>
            </w:r>
            <w:r>
              <w:rPr>
                <w:rFonts w:ascii="Times New Roman"/>
                <w:b w:val="false"/>
                <w:i/>
                <w:color w:val="000000"/>
                <w:sz w:val="20"/>
              </w:rPr>
              <w:t>инноваций и аэрокосмической</w:t>
            </w:r>
            <w:r>
              <w:br/>
            </w:r>
            <w:r>
              <w:rPr>
                <w:rFonts w:ascii="Times New Roman"/>
                <w:b w:val="false"/>
                <w:i/>
                <w:color w:val="000000"/>
                <w:sz w:val="20"/>
              </w:rPr>
              <w:t xml:space="preserve">промышленности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Жумагалиев</w:t>
            </w:r>
            <w:r>
              <w:rPr>
                <w:rFonts w:ascii="Times New Roman"/>
                <w:b w:val="false"/>
                <w:i w:val="false"/>
                <w:color w:val="000000"/>
                <w:sz w:val="20"/>
              </w:rPr>
              <w:t>
</w:t>
            </w:r>
          </w:p>
        </w:tc>
      </w:tr>
    </w:tbl>
    <w:bookmarkStart w:name="z18" w:id="1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финансов</w:t>
      </w:r>
      <w:r>
        <w:br/>
      </w:r>
      <w:r>
        <w:rPr>
          <w:rFonts w:ascii="Times New Roman"/>
          <w:b w:val="false"/>
          <w:i w:val="false"/>
          <w:color w:val="000000"/>
          <w:sz w:val="28"/>
        </w:rPr>
        <w:t>Республики Казахстан</w:t>
      </w:r>
    </w:p>
    <w:bookmarkEnd w:id="13"/>
    <w:bookmarkStart w:name="z19" w:id="14"/>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культуры и спорта</w:t>
      </w:r>
      <w:r>
        <w:br/>
      </w:r>
      <w:r>
        <w:rPr>
          <w:rFonts w:ascii="Times New Roman"/>
          <w:b w:val="false"/>
          <w:i w:val="false"/>
          <w:color w:val="000000"/>
          <w:sz w:val="28"/>
        </w:rPr>
        <w:t>Республики Казахстан</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мая 2020 года № 214/НҚ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 о.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июня 2015 года № 727</w:t>
            </w:r>
          </w:p>
        </w:tc>
      </w:tr>
    </w:tbl>
    <w:bookmarkStart w:name="z22" w:id="15"/>
    <w:p>
      <w:pPr>
        <w:spacing w:after="0"/>
        <w:ind w:left="0"/>
        <w:jc w:val="left"/>
      </w:pPr>
      <w:r>
        <w:rPr>
          <w:rFonts w:ascii="Times New Roman"/>
          <w:b/>
          <w:i w:val="false"/>
          <w:color w:val="000000"/>
        </w:rPr>
        <w:t xml:space="preserve"> Правила выдачи, хранения, отзыва регистрационных свидетельств и подтверждения принадлежности и действительности открытого ключа электронной цифровой подписи корневым удостоверяющим центром Республики Казахстан</w:t>
      </w:r>
    </w:p>
    <w:bookmarkEnd w:id="15"/>
    <w:bookmarkStart w:name="z23" w:id="16"/>
    <w:p>
      <w:pPr>
        <w:spacing w:after="0"/>
        <w:ind w:left="0"/>
        <w:jc w:val="left"/>
      </w:pPr>
      <w:r>
        <w:rPr>
          <w:rFonts w:ascii="Times New Roman"/>
          <w:b/>
          <w:i w:val="false"/>
          <w:color w:val="000000"/>
        </w:rPr>
        <w:t xml:space="preserve"> Глава 1. Общие положения</w:t>
      </w:r>
    </w:p>
    <w:bookmarkEnd w:id="16"/>
    <w:bookmarkStart w:name="z24" w:id="17"/>
    <w:p>
      <w:pPr>
        <w:spacing w:after="0"/>
        <w:ind w:left="0"/>
        <w:jc w:val="both"/>
      </w:pPr>
      <w:r>
        <w:rPr>
          <w:rFonts w:ascii="Times New Roman"/>
          <w:b w:val="false"/>
          <w:i w:val="false"/>
          <w:color w:val="000000"/>
          <w:sz w:val="28"/>
        </w:rPr>
        <w:t xml:space="preserve">
      1. Настоящие Правила выдачи, хранения, отзыва регистрационных свидетельств и подтверждения принадлежности и действительности открытого ключа электронной цифровой подписи корневым удостоверяющим центром Республики Казахстан (далее – Правила) разработаны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пункта 1 статьи 5 Закона Республики Казахстан от 7 января 2003 года "Об электронном документе и электронной цифровой подписи" (далее – Закон), и определяют порядок выдачи, хранения, отзыва регистрационных свидетельств и подтверждения принадлежности и действительности открытого ключа электронной цифровой подписи корневым удостоверяющим центром Республики Казахстан.</w:t>
      </w:r>
    </w:p>
    <w:bookmarkEnd w:id="17"/>
    <w:bookmarkStart w:name="z25" w:id="18"/>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8"/>
    <w:bookmarkStart w:name="z26" w:id="19"/>
    <w:p>
      <w:pPr>
        <w:spacing w:after="0"/>
        <w:ind w:left="0"/>
        <w:jc w:val="both"/>
      </w:pPr>
      <w:r>
        <w:rPr>
          <w:rFonts w:ascii="Times New Roman"/>
          <w:b w:val="false"/>
          <w:i w:val="false"/>
          <w:color w:val="000000"/>
          <w:sz w:val="28"/>
        </w:rPr>
        <w:t>
      1) средство криптографической защиты информации (далее – СКЗИ) – программное обеспечение или аппаратно-программный комплекс, реализующее алгоритмы криптографических преобразований, генерацию, формирование, распределение или управление ключами шифрования;</w:t>
      </w:r>
    </w:p>
    <w:bookmarkEnd w:id="19"/>
    <w:bookmarkStart w:name="z27" w:id="20"/>
    <w:p>
      <w:pPr>
        <w:spacing w:after="0"/>
        <w:ind w:left="0"/>
        <w:jc w:val="both"/>
      </w:pPr>
      <w:r>
        <w:rPr>
          <w:rFonts w:ascii="Times New Roman"/>
          <w:b w:val="false"/>
          <w:i w:val="false"/>
          <w:color w:val="000000"/>
          <w:sz w:val="28"/>
        </w:rPr>
        <w:t>
      2) список отозванных регистрационных свидетельств (далее – СОРС) – часть регистра регистрационных свидетельств, содержащая сведения о регистрационных свидетельствах, действие которых прекращено, их серийные номера, дату и причину отзыва;</w:t>
      </w:r>
    </w:p>
    <w:bookmarkEnd w:id="20"/>
    <w:bookmarkStart w:name="z28" w:id="21"/>
    <w:p>
      <w:pPr>
        <w:spacing w:after="0"/>
        <w:ind w:left="0"/>
        <w:jc w:val="both"/>
      </w:pPr>
      <w:r>
        <w:rPr>
          <w:rFonts w:ascii="Times New Roman"/>
          <w:b w:val="false"/>
          <w:i w:val="false"/>
          <w:color w:val="000000"/>
          <w:sz w:val="28"/>
        </w:rPr>
        <w:t>
      3) удостоверяющий центр – юридическое лицо, удостоверяющее соответствие открытого ключа электронной цифровой подписи закрытому ключу электронной цифровой подписи, а также подтверждающее достоверность регистрационного свидетельства;</w:t>
      </w:r>
    </w:p>
    <w:bookmarkEnd w:id="21"/>
    <w:bookmarkStart w:name="z29" w:id="22"/>
    <w:p>
      <w:pPr>
        <w:spacing w:after="0"/>
        <w:ind w:left="0"/>
        <w:jc w:val="both"/>
      </w:pPr>
      <w:r>
        <w:rPr>
          <w:rFonts w:ascii="Times New Roman"/>
          <w:b w:val="false"/>
          <w:i w:val="false"/>
          <w:color w:val="000000"/>
          <w:sz w:val="28"/>
        </w:rPr>
        <w:t>
      4) корневой удостоверяющий центр Республики Казахстан (далее – КУЦ РК) – удостоверяющий центр, осуществляющий подтверждение принадлежности и действительности открытых ключей электронной цифровой подписи удостоверяющих центров;</w:t>
      </w:r>
    </w:p>
    <w:bookmarkEnd w:id="22"/>
    <w:bookmarkStart w:name="z30" w:id="23"/>
    <w:p>
      <w:pPr>
        <w:spacing w:after="0"/>
        <w:ind w:left="0"/>
        <w:jc w:val="both"/>
      </w:pPr>
      <w:r>
        <w:rPr>
          <w:rFonts w:ascii="Times New Roman"/>
          <w:b w:val="false"/>
          <w:i w:val="false"/>
          <w:color w:val="000000"/>
          <w:sz w:val="28"/>
        </w:rPr>
        <w:t>
      5) заявитель – удостоверяющий центр, за исключением КУЦ РК;</w:t>
      </w:r>
    </w:p>
    <w:bookmarkEnd w:id="23"/>
    <w:bookmarkStart w:name="z31" w:id="24"/>
    <w:p>
      <w:pPr>
        <w:spacing w:after="0"/>
        <w:ind w:left="0"/>
        <w:jc w:val="both"/>
      </w:pPr>
      <w:r>
        <w:rPr>
          <w:rFonts w:ascii="Times New Roman"/>
          <w:b w:val="false"/>
          <w:i w:val="false"/>
          <w:color w:val="000000"/>
          <w:sz w:val="28"/>
        </w:rPr>
        <w:t>
      6) пользователь - владелец регистрационного свидетельства удостоверяющего центра за исключением КУЦ РК;</w:t>
      </w:r>
    </w:p>
    <w:bookmarkEnd w:id="24"/>
    <w:bookmarkStart w:name="z32" w:id="25"/>
    <w:p>
      <w:pPr>
        <w:spacing w:after="0"/>
        <w:ind w:left="0"/>
        <w:jc w:val="both"/>
      </w:pPr>
      <w:r>
        <w:rPr>
          <w:rFonts w:ascii="Times New Roman"/>
          <w:b w:val="false"/>
          <w:i w:val="false"/>
          <w:color w:val="000000"/>
          <w:sz w:val="28"/>
        </w:rPr>
        <w:t>
      7) регистрационное свидетельство – документ на бумажном носителе или электронный документ, выдаваемый удостоверяющим центром для подтверждения соответствия электронной цифровой подписи требованиям, установленным Законом;</w:t>
      </w:r>
    </w:p>
    <w:bookmarkEnd w:id="25"/>
    <w:bookmarkStart w:name="z33" w:id="26"/>
    <w:p>
      <w:pPr>
        <w:spacing w:after="0"/>
        <w:ind w:left="0"/>
        <w:jc w:val="both"/>
      </w:pPr>
      <w:r>
        <w:rPr>
          <w:rFonts w:ascii="Times New Roman"/>
          <w:b w:val="false"/>
          <w:i w:val="false"/>
          <w:color w:val="000000"/>
          <w:sz w:val="28"/>
        </w:rPr>
        <w:t>
      8) отзыв регистрационного свидетельства – процедура признания регистрационного свидетельства недействительным в КУЦ РК;</w:t>
      </w:r>
    </w:p>
    <w:bookmarkEnd w:id="26"/>
    <w:bookmarkStart w:name="z34" w:id="27"/>
    <w:p>
      <w:pPr>
        <w:spacing w:after="0"/>
        <w:ind w:left="0"/>
        <w:jc w:val="both"/>
      </w:pPr>
      <w:r>
        <w:rPr>
          <w:rFonts w:ascii="Times New Roman"/>
          <w:b w:val="false"/>
          <w:i w:val="false"/>
          <w:color w:val="000000"/>
          <w:sz w:val="28"/>
        </w:rPr>
        <w:t>
      9) владелец регистрационного свидетельства – физическое или юридическое лицо, на имя которого выдано регистрационное свидетельство, правомерно владеющее закрытым ключом, соответствующим открытому ключу, указанному в регистрационном свидетельстве;</w:t>
      </w:r>
    </w:p>
    <w:bookmarkEnd w:id="27"/>
    <w:bookmarkStart w:name="z35" w:id="28"/>
    <w:p>
      <w:pPr>
        <w:spacing w:after="0"/>
        <w:ind w:left="0"/>
        <w:jc w:val="both"/>
      </w:pPr>
      <w:r>
        <w:rPr>
          <w:rFonts w:ascii="Times New Roman"/>
          <w:b w:val="false"/>
          <w:i w:val="false"/>
          <w:color w:val="000000"/>
          <w:sz w:val="28"/>
        </w:rPr>
        <w:t>
      10)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28"/>
    <w:bookmarkStart w:name="z36" w:id="29"/>
    <w:p>
      <w:pPr>
        <w:spacing w:after="0"/>
        <w:ind w:left="0"/>
        <w:jc w:val="left"/>
      </w:pPr>
      <w:r>
        <w:rPr>
          <w:rFonts w:ascii="Times New Roman"/>
          <w:b/>
          <w:i w:val="false"/>
          <w:color w:val="000000"/>
        </w:rPr>
        <w:t xml:space="preserve"> Глава 2. Порядок выдачи регистрационного свидетельства удостоверяющему центру</w:t>
      </w:r>
    </w:p>
    <w:bookmarkEnd w:id="29"/>
    <w:bookmarkStart w:name="z37" w:id="30"/>
    <w:p>
      <w:pPr>
        <w:spacing w:after="0"/>
        <w:ind w:left="0"/>
        <w:jc w:val="both"/>
      </w:pPr>
      <w:r>
        <w:rPr>
          <w:rFonts w:ascii="Times New Roman"/>
          <w:b w:val="false"/>
          <w:i w:val="false"/>
          <w:color w:val="000000"/>
          <w:sz w:val="28"/>
        </w:rPr>
        <w:t>
      3. Для выдачи удостоверяющему центру регистрационного свидетельства, заявитель представляет в КУЦ РК посредством почтовой или специальной почтовой связью, либо нарочно следующие документы:</w:t>
      </w:r>
    </w:p>
    <w:bookmarkEnd w:id="30"/>
    <w:bookmarkStart w:name="z38" w:id="31"/>
    <w:p>
      <w:pPr>
        <w:spacing w:after="0"/>
        <w:ind w:left="0"/>
        <w:jc w:val="both"/>
      </w:pPr>
      <w:r>
        <w:rPr>
          <w:rFonts w:ascii="Times New Roman"/>
          <w:b w:val="false"/>
          <w:i w:val="false"/>
          <w:color w:val="000000"/>
          <w:sz w:val="28"/>
        </w:rPr>
        <w:t>
      1) заявление на выдачу регистрационного свидетельства удостоверяющему центру по форме, согласно приложению 1 к настоящим Правилам;</w:t>
      </w:r>
    </w:p>
    <w:bookmarkEnd w:id="31"/>
    <w:bookmarkStart w:name="z39" w:id="32"/>
    <w:p>
      <w:pPr>
        <w:spacing w:after="0"/>
        <w:ind w:left="0"/>
        <w:jc w:val="both"/>
      </w:pPr>
      <w:r>
        <w:rPr>
          <w:rFonts w:ascii="Times New Roman"/>
          <w:b w:val="false"/>
          <w:i w:val="false"/>
          <w:color w:val="000000"/>
          <w:sz w:val="28"/>
        </w:rPr>
        <w:t>
      2) копию свидетельства об аккредитации удостоверяющего центра;</w:t>
      </w:r>
    </w:p>
    <w:bookmarkEnd w:id="32"/>
    <w:bookmarkStart w:name="z40" w:id="33"/>
    <w:p>
      <w:pPr>
        <w:spacing w:after="0"/>
        <w:ind w:left="0"/>
        <w:jc w:val="both"/>
      </w:pPr>
      <w:r>
        <w:rPr>
          <w:rFonts w:ascii="Times New Roman"/>
          <w:b w:val="false"/>
          <w:i w:val="false"/>
          <w:color w:val="000000"/>
          <w:sz w:val="28"/>
        </w:rPr>
        <w:t>
      3) регистрационное свидетельство удостоверяющего центра в форме электронного документа.</w:t>
      </w:r>
    </w:p>
    <w:bookmarkEnd w:id="33"/>
    <w:bookmarkStart w:name="z41" w:id="34"/>
    <w:p>
      <w:pPr>
        <w:spacing w:after="0"/>
        <w:ind w:left="0"/>
        <w:jc w:val="both"/>
      </w:pPr>
      <w:r>
        <w:rPr>
          <w:rFonts w:ascii="Times New Roman"/>
          <w:b w:val="false"/>
          <w:i w:val="false"/>
          <w:color w:val="000000"/>
          <w:sz w:val="28"/>
        </w:rPr>
        <w:t>
      4. Выдача удостоверяющему центру регистрационного свидетельства осуществляется посредством почтовой или специальной почтовой связью, либо нарочно в течение пятнадцати рабочих дней, после подачи документов указанных в пункте 3 настоящих Правил.</w:t>
      </w:r>
    </w:p>
    <w:bookmarkEnd w:id="34"/>
    <w:bookmarkStart w:name="z42" w:id="35"/>
    <w:p>
      <w:pPr>
        <w:spacing w:after="0"/>
        <w:ind w:left="0"/>
        <w:jc w:val="both"/>
      </w:pPr>
      <w:r>
        <w:rPr>
          <w:rFonts w:ascii="Times New Roman"/>
          <w:b w:val="false"/>
          <w:i w:val="false"/>
          <w:color w:val="000000"/>
          <w:sz w:val="28"/>
        </w:rPr>
        <w:t>
      5. КУЦ РК и заявитель при необходимости для случаев ускоренного выпуска или отзыва регистрационного свидетельства могут заключить между собой соглашение о выдаче и отзыве регистрационного свидетельства.</w:t>
      </w:r>
    </w:p>
    <w:bookmarkEnd w:id="35"/>
    <w:bookmarkStart w:name="z43" w:id="36"/>
    <w:p>
      <w:pPr>
        <w:spacing w:after="0"/>
        <w:ind w:left="0"/>
        <w:jc w:val="both"/>
      </w:pPr>
      <w:r>
        <w:rPr>
          <w:rFonts w:ascii="Times New Roman"/>
          <w:b w:val="false"/>
          <w:i w:val="false"/>
          <w:color w:val="000000"/>
          <w:sz w:val="28"/>
        </w:rPr>
        <w:t>
      6. После рассмотрения документов КУЦ РК производит выдачу удостоверяющему центру регистрационного свидетельства в форме электронного документа, а также его копии на бумажном носителе по форме, согласно приложению 2 к настоящим Правилам и регистрирует его в регистре регистрационных свидетельств.</w:t>
      </w:r>
    </w:p>
    <w:bookmarkEnd w:id="36"/>
    <w:bookmarkStart w:name="z44" w:id="37"/>
    <w:p>
      <w:pPr>
        <w:spacing w:after="0"/>
        <w:ind w:left="0"/>
        <w:jc w:val="both"/>
      </w:pPr>
      <w:r>
        <w:rPr>
          <w:rFonts w:ascii="Times New Roman"/>
          <w:b w:val="false"/>
          <w:i w:val="false"/>
          <w:color w:val="000000"/>
          <w:sz w:val="28"/>
        </w:rPr>
        <w:t>
      7. Выдача регистрационного свидетельства удостоверяющему центру регистрируется в специальном журнале учета выдачи регистрационных свидетельств по форме, согласно приложению 3 к настоящим Правилам.</w:t>
      </w:r>
    </w:p>
    <w:bookmarkEnd w:id="37"/>
    <w:bookmarkStart w:name="z45" w:id="38"/>
    <w:p>
      <w:pPr>
        <w:spacing w:after="0"/>
        <w:ind w:left="0"/>
        <w:jc w:val="both"/>
      </w:pPr>
      <w:r>
        <w:rPr>
          <w:rFonts w:ascii="Times New Roman"/>
          <w:b w:val="false"/>
          <w:i w:val="false"/>
          <w:color w:val="000000"/>
          <w:sz w:val="28"/>
        </w:rPr>
        <w:t>
      8. КУЦ РК отказывает удостоверяющему центру в выдаче регистрационного свидетельства в следующих случаях:</w:t>
      </w:r>
    </w:p>
    <w:bookmarkEnd w:id="38"/>
    <w:bookmarkStart w:name="z46" w:id="39"/>
    <w:p>
      <w:pPr>
        <w:spacing w:after="0"/>
        <w:ind w:left="0"/>
        <w:jc w:val="both"/>
      </w:pPr>
      <w:r>
        <w:rPr>
          <w:rFonts w:ascii="Times New Roman"/>
          <w:b w:val="false"/>
          <w:i w:val="false"/>
          <w:color w:val="000000"/>
          <w:sz w:val="28"/>
        </w:rPr>
        <w:t>
      1) неполноты представленных документов;</w:t>
      </w:r>
    </w:p>
    <w:bookmarkEnd w:id="39"/>
    <w:bookmarkStart w:name="z47" w:id="40"/>
    <w:p>
      <w:pPr>
        <w:spacing w:after="0"/>
        <w:ind w:left="0"/>
        <w:jc w:val="both"/>
      </w:pPr>
      <w:r>
        <w:rPr>
          <w:rFonts w:ascii="Times New Roman"/>
          <w:b w:val="false"/>
          <w:i w:val="false"/>
          <w:color w:val="000000"/>
          <w:sz w:val="28"/>
        </w:rPr>
        <w:t>
      2) представления недостоверных сведений;</w:t>
      </w:r>
    </w:p>
    <w:bookmarkEnd w:id="40"/>
    <w:bookmarkStart w:name="z48" w:id="41"/>
    <w:p>
      <w:pPr>
        <w:spacing w:after="0"/>
        <w:ind w:left="0"/>
        <w:jc w:val="both"/>
      </w:pPr>
      <w:r>
        <w:rPr>
          <w:rFonts w:ascii="Times New Roman"/>
          <w:b w:val="false"/>
          <w:i w:val="false"/>
          <w:color w:val="000000"/>
          <w:sz w:val="28"/>
        </w:rPr>
        <w:t>
      3) в соответствии со вступившим в законную силу решением суда;</w:t>
      </w:r>
    </w:p>
    <w:bookmarkEnd w:id="41"/>
    <w:bookmarkStart w:name="z49" w:id="42"/>
    <w:p>
      <w:pPr>
        <w:spacing w:after="0"/>
        <w:ind w:left="0"/>
        <w:jc w:val="both"/>
      </w:pPr>
      <w:r>
        <w:rPr>
          <w:rFonts w:ascii="Times New Roman"/>
          <w:b w:val="false"/>
          <w:i w:val="false"/>
          <w:color w:val="000000"/>
          <w:sz w:val="28"/>
        </w:rPr>
        <w:t>
      4) недостижения лицом шестнадцатилетнего возраста.</w:t>
      </w:r>
    </w:p>
    <w:bookmarkEnd w:id="42"/>
    <w:bookmarkStart w:name="z50" w:id="43"/>
    <w:p>
      <w:pPr>
        <w:spacing w:after="0"/>
        <w:ind w:left="0"/>
        <w:jc w:val="both"/>
      </w:pPr>
      <w:r>
        <w:rPr>
          <w:rFonts w:ascii="Times New Roman"/>
          <w:b w:val="false"/>
          <w:i w:val="false"/>
          <w:color w:val="000000"/>
          <w:sz w:val="28"/>
        </w:rPr>
        <w:t>
      Письменный мотивированный ответ об отказе в выдаче регистрационного свидетельства удостоверяющему центру выдается заявителю посредством почтовой или специальной почтовой связью, либо нарочно в течение пятнадцати рабочих дней со дня обращения заявителя в КУЦ РК.</w:t>
      </w:r>
    </w:p>
    <w:bookmarkEnd w:id="43"/>
    <w:bookmarkStart w:name="z51" w:id="44"/>
    <w:p>
      <w:pPr>
        <w:spacing w:after="0"/>
        <w:ind w:left="0"/>
        <w:jc w:val="both"/>
      </w:pPr>
      <w:r>
        <w:rPr>
          <w:rFonts w:ascii="Times New Roman"/>
          <w:b w:val="false"/>
          <w:i w:val="false"/>
          <w:color w:val="000000"/>
          <w:sz w:val="28"/>
        </w:rPr>
        <w:t>
      9. Срок действия регистрационного свидетельства удостоверяющего центра составляет пять лет с момента его выдачи.</w:t>
      </w:r>
    </w:p>
    <w:bookmarkEnd w:id="44"/>
    <w:bookmarkStart w:name="z52" w:id="45"/>
    <w:p>
      <w:pPr>
        <w:spacing w:after="0"/>
        <w:ind w:left="0"/>
        <w:jc w:val="left"/>
      </w:pPr>
      <w:r>
        <w:rPr>
          <w:rFonts w:ascii="Times New Roman"/>
          <w:b/>
          <w:i w:val="false"/>
          <w:color w:val="000000"/>
        </w:rPr>
        <w:t xml:space="preserve"> Глава 3. Порядок хранения регистрационных свидетельств, выданных КУЦ РК</w:t>
      </w:r>
    </w:p>
    <w:bookmarkEnd w:id="45"/>
    <w:bookmarkStart w:name="z53" w:id="46"/>
    <w:p>
      <w:pPr>
        <w:spacing w:after="0"/>
        <w:ind w:left="0"/>
        <w:jc w:val="both"/>
      </w:pPr>
      <w:r>
        <w:rPr>
          <w:rFonts w:ascii="Times New Roman"/>
          <w:b w:val="false"/>
          <w:i w:val="false"/>
          <w:color w:val="000000"/>
          <w:sz w:val="28"/>
        </w:rPr>
        <w:t xml:space="preserve">
      10. Срок хранения документов о создании и отзыве ЭЦП составляет пятнадцать лет согласно </w:t>
      </w:r>
      <w:r>
        <w:rPr>
          <w:rFonts w:ascii="Times New Roman"/>
          <w:b w:val="false"/>
          <w:i w:val="false"/>
          <w:color w:val="000000"/>
          <w:sz w:val="28"/>
        </w:rPr>
        <w:t>Перечню</w:t>
      </w:r>
      <w:r>
        <w:rPr>
          <w:rFonts w:ascii="Times New Roman"/>
          <w:b w:val="false"/>
          <w:i w:val="false"/>
          <w:color w:val="000000"/>
          <w:sz w:val="28"/>
        </w:rPr>
        <w:t xml:space="preserve"> типовых документов, образующихся в деятельности государственных и негосударственных организаций, с указанием срока хранения, утвержденному приказом и. о. Министра культуры и спорта Республики Казахстан от 29 сентября 2017 года № 263 (зарегистрирован в Реестре государственной регистрации нормативных правовых актов за № 15997).</w:t>
      </w:r>
    </w:p>
    <w:bookmarkEnd w:id="46"/>
    <w:bookmarkStart w:name="z54" w:id="47"/>
    <w:p>
      <w:pPr>
        <w:spacing w:after="0"/>
        <w:ind w:left="0"/>
        <w:jc w:val="both"/>
      </w:pPr>
      <w:r>
        <w:rPr>
          <w:rFonts w:ascii="Times New Roman"/>
          <w:b w:val="false"/>
          <w:i w:val="false"/>
          <w:color w:val="000000"/>
          <w:sz w:val="28"/>
        </w:rPr>
        <w:t xml:space="preserve">
      11. По истечении срока, указанного в пункте 10 настоящих Правил, отозванные регистрационные свидетельства поступают на архивное хранение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приема, хранения, учета и использования документов Национального архивного фонда и других архивных документов ведомственными и частными архивами, утвержденными постановлением Правительства Республики Казахстан от 19 сентября 2018 года № 575.</w:t>
      </w:r>
    </w:p>
    <w:bookmarkEnd w:id="47"/>
    <w:bookmarkStart w:name="z55" w:id="48"/>
    <w:p>
      <w:pPr>
        <w:spacing w:after="0"/>
        <w:ind w:left="0"/>
        <w:jc w:val="left"/>
      </w:pPr>
      <w:r>
        <w:rPr>
          <w:rFonts w:ascii="Times New Roman"/>
          <w:b/>
          <w:i w:val="false"/>
          <w:color w:val="000000"/>
        </w:rPr>
        <w:t xml:space="preserve"> Глава 4. Порядок отзыва регистрационного свидетельства удостоверяющего центра</w:t>
      </w:r>
    </w:p>
    <w:bookmarkEnd w:id="48"/>
    <w:bookmarkStart w:name="z56" w:id="49"/>
    <w:p>
      <w:pPr>
        <w:spacing w:after="0"/>
        <w:ind w:left="0"/>
        <w:jc w:val="both"/>
      </w:pPr>
      <w:r>
        <w:rPr>
          <w:rFonts w:ascii="Times New Roman"/>
          <w:b w:val="false"/>
          <w:i w:val="false"/>
          <w:color w:val="000000"/>
          <w:sz w:val="28"/>
        </w:rPr>
        <w:t>
      12. Отзыв регистрационного свидетельства удостоверяющего центра, осуществляется в следующих случаях:</w:t>
      </w:r>
    </w:p>
    <w:bookmarkEnd w:id="49"/>
    <w:bookmarkStart w:name="z57" w:id="50"/>
    <w:p>
      <w:pPr>
        <w:spacing w:after="0"/>
        <w:ind w:left="0"/>
        <w:jc w:val="both"/>
      </w:pPr>
      <w:r>
        <w:rPr>
          <w:rFonts w:ascii="Times New Roman"/>
          <w:b w:val="false"/>
          <w:i w:val="false"/>
          <w:color w:val="000000"/>
          <w:sz w:val="28"/>
        </w:rPr>
        <w:t>
      1) по требованию владельца регистрационного свидетельства, либо его представителя на основании заявления на отзыв регистрационного свидетельства по форме, согласно приложению 4 к настоящим Правилам;</w:t>
      </w:r>
    </w:p>
    <w:bookmarkEnd w:id="50"/>
    <w:bookmarkStart w:name="z58" w:id="51"/>
    <w:p>
      <w:pPr>
        <w:spacing w:after="0"/>
        <w:ind w:left="0"/>
        <w:jc w:val="both"/>
      </w:pPr>
      <w:r>
        <w:rPr>
          <w:rFonts w:ascii="Times New Roman"/>
          <w:b w:val="false"/>
          <w:i w:val="false"/>
          <w:color w:val="000000"/>
          <w:sz w:val="28"/>
        </w:rPr>
        <w:t>
      2) установления факта предоставления недостоверных сведений при получении регистрационного свидетельства;</w:t>
      </w:r>
    </w:p>
    <w:bookmarkEnd w:id="51"/>
    <w:bookmarkStart w:name="z59" w:id="52"/>
    <w:p>
      <w:pPr>
        <w:spacing w:after="0"/>
        <w:ind w:left="0"/>
        <w:jc w:val="both"/>
      </w:pPr>
      <w:r>
        <w:rPr>
          <w:rFonts w:ascii="Times New Roman"/>
          <w:b w:val="false"/>
          <w:i w:val="false"/>
          <w:color w:val="000000"/>
          <w:sz w:val="28"/>
        </w:rPr>
        <w:t>
      3) смерти владельца регистрационного свидетельства;</w:t>
      </w:r>
    </w:p>
    <w:bookmarkEnd w:id="52"/>
    <w:bookmarkStart w:name="z60" w:id="53"/>
    <w:p>
      <w:pPr>
        <w:spacing w:after="0"/>
        <w:ind w:left="0"/>
        <w:jc w:val="both"/>
      </w:pPr>
      <w:r>
        <w:rPr>
          <w:rFonts w:ascii="Times New Roman"/>
          <w:b w:val="false"/>
          <w:i w:val="false"/>
          <w:color w:val="000000"/>
          <w:sz w:val="28"/>
        </w:rPr>
        <w:t>
      4) изменения фамилии, имени или отчества (если оно указано в документе, удостоверяющем личность) владельца регистрационного свидетельства;</w:t>
      </w:r>
    </w:p>
    <w:bookmarkEnd w:id="53"/>
    <w:bookmarkStart w:name="z61" w:id="54"/>
    <w:p>
      <w:pPr>
        <w:spacing w:after="0"/>
        <w:ind w:left="0"/>
        <w:jc w:val="both"/>
      </w:pPr>
      <w:r>
        <w:rPr>
          <w:rFonts w:ascii="Times New Roman"/>
          <w:b w:val="false"/>
          <w:i w:val="false"/>
          <w:color w:val="000000"/>
          <w:sz w:val="28"/>
        </w:rPr>
        <w:t>
      5) смены наименования, реорганизации, ликвидации юридического лица-владельца регистрационного свидетельства;</w:t>
      </w:r>
    </w:p>
    <w:bookmarkEnd w:id="54"/>
    <w:bookmarkStart w:name="z62" w:id="55"/>
    <w:p>
      <w:pPr>
        <w:spacing w:after="0"/>
        <w:ind w:left="0"/>
        <w:jc w:val="both"/>
      </w:pPr>
      <w:r>
        <w:rPr>
          <w:rFonts w:ascii="Times New Roman"/>
          <w:b w:val="false"/>
          <w:i w:val="false"/>
          <w:color w:val="000000"/>
          <w:sz w:val="28"/>
        </w:rPr>
        <w:t>
      6) предусмотренных соглашением между удостоверяющим центром и владельцем регистрационного свидетельства;</w:t>
      </w:r>
    </w:p>
    <w:bookmarkEnd w:id="55"/>
    <w:bookmarkStart w:name="z63" w:id="56"/>
    <w:p>
      <w:pPr>
        <w:spacing w:after="0"/>
        <w:ind w:left="0"/>
        <w:jc w:val="both"/>
      </w:pPr>
      <w:r>
        <w:rPr>
          <w:rFonts w:ascii="Times New Roman"/>
          <w:b w:val="false"/>
          <w:i w:val="false"/>
          <w:color w:val="000000"/>
          <w:sz w:val="28"/>
        </w:rPr>
        <w:t>
      7) по вступившему в законную силу решению суда.</w:t>
      </w:r>
    </w:p>
    <w:bookmarkEnd w:id="56"/>
    <w:bookmarkStart w:name="z64" w:id="57"/>
    <w:p>
      <w:pPr>
        <w:spacing w:after="0"/>
        <w:ind w:left="0"/>
        <w:jc w:val="both"/>
      </w:pPr>
      <w:r>
        <w:rPr>
          <w:rFonts w:ascii="Times New Roman"/>
          <w:b w:val="false"/>
          <w:i w:val="false"/>
          <w:color w:val="000000"/>
          <w:sz w:val="28"/>
        </w:rPr>
        <w:t>
      13. Для отзыва регистрационного свидетельства удостоверяющего центра, заявитель представляет в КУЦ РК посредством почтовой или специальной почтовой связью, либо нарочно официальное письмо с подтверждающим документом наступления одного из случаев, предусмотренных пунктом 12 настоящих Правил.</w:t>
      </w:r>
    </w:p>
    <w:bookmarkEnd w:id="57"/>
    <w:bookmarkStart w:name="z65" w:id="58"/>
    <w:p>
      <w:pPr>
        <w:spacing w:after="0"/>
        <w:ind w:left="0"/>
        <w:jc w:val="both"/>
      </w:pPr>
      <w:r>
        <w:rPr>
          <w:rFonts w:ascii="Times New Roman"/>
          <w:b w:val="false"/>
          <w:i w:val="false"/>
          <w:color w:val="000000"/>
          <w:sz w:val="28"/>
        </w:rPr>
        <w:t>
      14. Отзыв регистрационного свидетельства удостоверяющего центра осуществляется в течение двух рабочих дней со дня получения официального письма на отзыв регистрационного свидетельства.</w:t>
      </w:r>
    </w:p>
    <w:bookmarkEnd w:id="58"/>
    <w:bookmarkStart w:name="z66" w:id="59"/>
    <w:p>
      <w:pPr>
        <w:spacing w:after="0"/>
        <w:ind w:left="0"/>
        <w:jc w:val="both"/>
      </w:pPr>
      <w:r>
        <w:rPr>
          <w:rFonts w:ascii="Times New Roman"/>
          <w:b w:val="false"/>
          <w:i w:val="false"/>
          <w:color w:val="000000"/>
          <w:sz w:val="28"/>
        </w:rPr>
        <w:t>
      15. После рассмотрения документов КУЦ РК вносит записи в регистр регистрационных свидетельств о прекращении действия регистрационного свидетельства с указанием даты, причины и времени отзыва регистрационного свидетельства удостоверяющего центра в срок не менее одного рабочего дня со дня получения соответствующей информации.</w:t>
      </w:r>
    </w:p>
    <w:bookmarkEnd w:id="59"/>
    <w:bookmarkStart w:name="z67" w:id="60"/>
    <w:p>
      <w:pPr>
        <w:spacing w:after="0"/>
        <w:ind w:left="0"/>
        <w:jc w:val="both"/>
      </w:pPr>
      <w:r>
        <w:rPr>
          <w:rFonts w:ascii="Times New Roman"/>
          <w:b w:val="false"/>
          <w:i w:val="false"/>
          <w:color w:val="000000"/>
          <w:sz w:val="28"/>
        </w:rPr>
        <w:t>
      16. КУЦ РК в день отзыва регистрационного свидетельства направляет заявителю посредством почтовой или специальной почтовой связью, либо нарочно письменное уведомление об отзыве регистрационного свидетельства и опубликовывает данный факт в СОРС КУЦ РК на интернет-ресурсе по адресу www.root.gov.kz.</w:t>
      </w:r>
    </w:p>
    <w:bookmarkEnd w:id="60"/>
    <w:bookmarkStart w:name="z68" w:id="61"/>
    <w:p>
      <w:pPr>
        <w:spacing w:after="0"/>
        <w:ind w:left="0"/>
        <w:jc w:val="both"/>
      </w:pPr>
      <w:r>
        <w:rPr>
          <w:rFonts w:ascii="Times New Roman"/>
          <w:b w:val="false"/>
          <w:i w:val="false"/>
          <w:color w:val="000000"/>
          <w:sz w:val="28"/>
        </w:rPr>
        <w:t>
      Обновление СОРС производится с периодичностью не менее одного раза в месяц.</w:t>
      </w:r>
    </w:p>
    <w:bookmarkEnd w:id="61"/>
    <w:bookmarkStart w:name="z69" w:id="62"/>
    <w:p>
      <w:pPr>
        <w:spacing w:after="0"/>
        <w:ind w:left="0"/>
        <w:jc w:val="left"/>
      </w:pPr>
      <w:r>
        <w:rPr>
          <w:rFonts w:ascii="Times New Roman"/>
          <w:b/>
          <w:i w:val="false"/>
          <w:color w:val="000000"/>
        </w:rPr>
        <w:t xml:space="preserve"> Глава 5. Порядок подтверждения принадлежности и действительности открытого ключа электронной цифровой подписи</w:t>
      </w:r>
    </w:p>
    <w:bookmarkEnd w:id="62"/>
    <w:bookmarkStart w:name="z70" w:id="63"/>
    <w:p>
      <w:pPr>
        <w:spacing w:after="0"/>
        <w:ind w:left="0"/>
        <w:jc w:val="both"/>
      </w:pPr>
      <w:r>
        <w:rPr>
          <w:rFonts w:ascii="Times New Roman"/>
          <w:b w:val="false"/>
          <w:i w:val="false"/>
          <w:color w:val="000000"/>
          <w:sz w:val="28"/>
        </w:rPr>
        <w:t>
      17. Пользователь удостоверяющего центра при получении электронного документа, содержащего регистрационное свидетельство, осуществляет его проверку на подтверждение принадлежности и действительности открытого ключа ЭЦП с использованием СКЗИ удостоверяющего центра, путем выполнения следующих проверок:</w:t>
      </w:r>
    </w:p>
    <w:bookmarkEnd w:id="63"/>
    <w:bookmarkStart w:name="z71" w:id="64"/>
    <w:p>
      <w:pPr>
        <w:spacing w:after="0"/>
        <w:ind w:left="0"/>
        <w:jc w:val="both"/>
      </w:pPr>
      <w:r>
        <w:rPr>
          <w:rFonts w:ascii="Times New Roman"/>
          <w:b w:val="false"/>
          <w:i w:val="false"/>
          <w:color w:val="000000"/>
          <w:sz w:val="28"/>
        </w:rPr>
        <w:t>
      1) переподчиненности регистрационного свидетельства удостоверяющего центра ЭЦП КУЦ РК;</w:t>
      </w:r>
    </w:p>
    <w:bookmarkEnd w:id="64"/>
    <w:bookmarkStart w:name="z72" w:id="65"/>
    <w:p>
      <w:pPr>
        <w:spacing w:after="0"/>
        <w:ind w:left="0"/>
        <w:jc w:val="both"/>
      </w:pPr>
      <w:r>
        <w:rPr>
          <w:rFonts w:ascii="Times New Roman"/>
          <w:b w:val="false"/>
          <w:i w:val="false"/>
          <w:color w:val="000000"/>
          <w:sz w:val="28"/>
        </w:rPr>
        <w:t>
      2) срока действия регистрационного свидетельства удостоверяющего центра;</w:t>
      </w:r>
    </w:p>
    <w:bookmarkEnd w:id="65"/>
    <w:bookmarkStart w:name="z73" w:id="66"/>
    <w:p>
      <w:pPr>
        <w:spacing w:after="0"/>
        <w:ind w:left="0"/>
        <w:jc w:val="both"/>
      </w:pPr>
      <w:r>
        <w:rPr>
          <w:rFonts w:ascii="Times New Roman"/>
          <w:b w:val="false"/>
          <w:i w:val="false"/>
          <w:color w:val="000000"/>
          <w:sz w:val="28"/>
        </w:rPr>
        <w:t>
      3) отозванности регистрационного свидетельства удостоверяющего центра.</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выдачи, хранения,</w:t>
            </w:r>
            <w:r>
              <w:br/>
            </w:r>
            <w:r>
              <w:rPr>
                <w:rFonts w:ascii="Times New Roman"/>
                <w:b w:val="false"/>
                <w:i w:val="false"/>
                <w:color w:val="000000"/>
                <w:sz w:val="20"/>
              </w:rPr>
              <w:t>отзыва регистрационных</w:t>
            </w:r>
            <w:r>
              <w:br/>
            </w:r>
            <w:r>
              <w:rPr>
                <w:rFonts w:ascii="Times New Roman"/>
                <w:b w:val="false"/>
                <w:i w:val="false"/>
                <w:color w:val="000000"/>
                <w:sz w:val="20"/>
              </w:rPr>
              <w:t>свидетельств и подтверждения</w:t>
            </w:r>
            <w:r>
              <w:br/>
            </w:r>
            <w:r>
              <w:rPr>
                <w:rFonts w:ascii="Times New Roman"/>
                <w:b w:val="false"/>
                <w:i w:val="false"/>
                <w:color w:val="000000"/>
                <w:sz w:val="20"/>
              </w:rPr>
              <w:t>принадлежности и</w:t>
            </w:r>
            <w:r>
              <w:br/>
            </w:r>
            <w:r>
              <w:rPr>
                <w:rFonts w:ascii="Times New Roman"/>
                <w:b w:val="false"/>
                <w:i w:val="false"/>
                <w:color w:val="000000"/>
                <w:sz w:val="20"/>
              </w:rPr>
              <w:t>действительности открытого</w:t>
            </w:r>
            <w:r>
              <w:br/>
            </w:r>
            <w:r>
              <w:rPr>
                <w:rFonts w:ascii="Times New Roman"/>
                <w:b w:val="false"/>
                <w:i w:val="false"/>
                <w:color w:val="000000"/>
                <w:sz w:val="20"/>
              </w:rPr>
              <w:t>ключа электронной цифровой</w:t>
            </w:r>
            <w:r>
              <w:br/>
            </w:r>
            <w:r>
              <w:rPr>
                <w:rFonts w:ascii="Times New Roman"/>
                <w:b w:val="false"/>
                <w:i w:val="false"/>
                <w:color w:val="000000"/>
                <w:sz w:val="20"/>
              </w:rPr>
              <w:t>подписи корневым</w:t>
            </w:r>
            <w:r>
              <w:br/>
            </w:r>
            <w:r>
              <w:rPr>
                <w:rFonts w:ascii="Times New Roman"/>
                <w:b w:val="false"/>
                <w:i w:val="false"/>
                <w:color w:val="000000"/>
                <w:sz w:val="20"/>
              </w:rPr>
              <w:t>удостоверяющим центром</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6" w:id="67"/>
    <w:p>
      <w:pPr>
        <w:spacing w:after="0"/>
        <w:ind w:left="0"/>
        <w:jc w:val="left"/>
      </w:pPr>
      <w:r>
        <w:rPr>
          <w:rFonts w:ascii="Times New Roman"/>
          <w:b/>
          <w:i w:val="false"/>
          <w:color w:val="000000"/>
        </w:rPr>
        <w:t xml:space="preserve"> Заявление на выдачу регистрационного свидетельства удостоверяющему центру</w:t>
      </w:r>
    </w:p>
    <w:bookmarkEnd w:id="67"/>
    <w:bookmarkStart w:name="z77" w:id="68"/>
    <w:p>
      <w:pPr>
        <w:spacing w:after="0"/>
        <w:ind w:left="0"/>
        <w:jc w:val="both"/>
      </w:pPr>
      <w:r>
        <w:rPr>
          <w:rFonts w:ascii="Times New Roman"/>
          <w:b w:val="false"/>
          <w:i w:val="false"/>
          <w:color w:val="000000"/>
          <w:sz w:val="28"/>
        </w:rPr>
        <w:t>
      Настоящим я, ___________________________________________________________</w:t>
      </w:r>
      <w:r>
        <w:br/>
      </w:r>
      <w:r>
        <w:rPr>
          <w:rFonts w:ascii="Times New Roman"/>
          <w:b w:val="false"/>
          <w:i w:val="false"/>
          <w:color w:val="000000"/>
          <w:sz w:val="28"/>
        </w:rPr>
        <w:t xml:space="preserve">             (Фамилия, имя, отчество (при его наличии) представителя, дата рождения)</w:t>
      </w:r>
      <w:r>
        <w:br/>
      </w:r>
      <w:r>
        <w:rPr>
          <w:rFonts w:ascii="Times New Roman"/>
          <w:b w:val="false"/>
          <w:i w:val="false"/>
          <w:color w:val="000000"/>
          <w:sz w:val="28"/>
        </w:rPr>
        <w:t xml:space="preserve">       ИИН представителя: _____________________________</w:t>
      </w:r>
      <w:r>
        <w:br/>
      </w:r>
      <w:r>
        <w:rPr>
          <w:rFonts w:ascii="Times New Roman"/>
          <w:b w:val="false"/>
          <w:i w:val="false"/>
          <w:color w:val="000000"/>
          <w:sz w:val="28"/>
        </w:rPr>
        <w:t xml:space="preserve">       БИН:________________________________________________________________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(наименование юридического лица, адрес, телефон) прошу обработать запрос</w:t>
      </w:r>
      <w:r>
        <w:br/>
      </w:r>
      <w:r>
        <w:rPr>
          <w:rFonts w:ascii="Times New Roman"/>
          <w:b w:val="false"/>
          <w:i w:val="false"/>
          <w:color w:val="000000"/>
          <w:sz w:val="28"/>
        </w:rPr>
        <w:t xml:space="preserve">       (PKCS#10) или регистрационное свидетельство удостоверяющего центра (P7B) в</w:t>
      </w:r>
      <w:r>
        <w:br/>
      </w:r>
      <w:r>
        <w:rPr>
          <w:rFonts w:ascii="Times New Roman"/>
          <w:b w:val="false"/>
          <w:i w:val="false"/>
          <w:color w:val="000000"/>
          <w:sz w:val="28"/>
        </w:rPr>
        <w:t xml:space="preserve">       формате Base64:</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(тело запроса или регистрационного свидетельства) и изготовить регистрационное</w:t>
      </w:r>
      <w:r>
        <w:br/>
      </w:r>
      <w:r>
        <w:rPr>
          <w:rFonts w:ascii="Times New Roman"/>
          <w:b w:val="false"/>
          <w:i w:val="false"/>
          <w:color w:val="000000"/>
          <w:sz w:val="28"/>
        </w:rPr>
        <w:t xml:space="preserve">       свидетельство подчиненного удостоверяющего центра в соответствии с указанными в</w:t>
      </w:r>
      <w:r>
        <w:br/>
      </w:r>
      <w:r>
        <w:rPr>
          <w:rFonts w:ascii="Times New Roman"/>
          <w:b w:val="false"/>
          <w:i w:val="false"/>
          <w:color w:val="000000"/>
          <w:sz w:val="28"/>
        </w:rPr>
        <w:t xml:space="preserve">       заявлении сведениями. </w:t>
      </w:r>
      <w:r>
        <w:br/>
      </w:r>
      <w:r>
        <w:rPr>
          <w:rFonts w:ascii="Times New Roman"/>
          <w:b w:val="false"/>
          <w:i w:val="false"/>
          <w:color w:val="000000"/>
          <w:sz w:val="28"/>
        </w:rPr>
        <w:t xml:space="preserve">       Идентификационные данные: наименование страны:</w:t>
      </w:r>
      <w:r>
        <w:br/>
      </w:r>
      <w:r>
        <w:rPr>
          <w:rFonts w:ascii="Times New Roman"/>
          <w:b w:val="false"/>
          <w:i w:val="false"/>
          <w:color w:val="000000"/>
          <w:sz w:val="28"/>
        </w:rPr>
        <w:t xml:space="preserve">       наименование ________________________________________________</w:t>
      </w:r>
      <w:r>
        <w:br/>
      </w:r>
      <w:r>
        <w:rPr>
          <w:rFonts w:ascii="Times New Roman"/>
          <w:b w:val="false"/>
          <w:i w:val="false"/>
          <w:color w:val="000000"/>
          <w:sz w:val="28"/>
        </w:rPr>
        <w:t xml:space="preserve">       наименование области: _______________, город__________________________</w:t>
      </w:r>
      <w:r>
        <w:br/>
      </w:r>
      <w:r>
        <w:rPr>
          <w:rFonts w:ascii="Times New Roman"/>
          <w:b w:val="false"/>
          <w:i w:val="false"/>
          <w:color w:val="000000"/>
          <w:sz w:val="28"/>
        </w:rPr>
        <w:t xml:space="preserve">       организации: ___________________________________________</w:t>
      </w:r>
      <w:r>
        <w:br/>
      </w:r>
      <w:r>
        <w:rPr>
          <w:rFonts w:ascii="Times New Roman"/>
          <w:b w:val="false"/>
          <w:i w:val="false"/>
          <w:color w:val="000000"/>
          <w:sz w:val="28"/>
        </w:rPr>
        <w:t xml:space="preserve">       наименование удостоверяющего центра: ________________________________</w:t>
      </w:r>
      <w:r>
        <w:br/>
      </w:r>
      <w:r>
        <w:rPr>
          <w:rFonts w:ascii="Times New Roman"/>
          <w:b w:val="false"/>
          <w:i w:val="false"/>
          <w:color w:val="000000"/>
          <w:sz w:val="28"/>
        </w:rPr>
        <w:t xml:space="preserve">       адрес электронной почты: _____________________________________________</w:t>
      </w:r>
      <w:r>
        <w:br/>
      </w:r>
      <w:r>
        <w:rPr>
          <w:rFonts w:ascii="Times New Roman"/>
          <w:b w:val="false"/>
          <w:i w:val="false"/>
          <w:color w:val="000000"/>
          <w:sz w:val="28"/>
        </w:rPr>
        <w:t xml:space="preserve">       Область использования регистрационных свидетельств:</w:t>
      </w:r>
      <w:r>
        <w:br/>
      </w:r>
      <w:r>
        <w:rPr>
          <w:rFonts w:ascii="Times New Roman"/>
          <w:b w:val="false"/>
          <w:i w:val="false"/>
          <w:color w:val="000000"/>
          <w:sz w:val="28"/>
        </w:rPr>
        <w:t xml:space="preserve">       1.___________________________________________________________________</w:t>
      </w:r>
      <w:r>
        <w:br/>
      </w:r>
      <w:r>
        <w:rPr>
          <w:rFonts w:ascii="Times New Roman"/>
          <w:b w:val="false"/>
          <w:i w:val="false"/>
          <w:color w:val="000000"/>
          <w:sz w:val="28"/>
        </w:rPr>
        <w:t xml:space="preserve">       Срок действия регистрационного свидетельства: __________________________</w:t>
      </w:r>
      <w:r>
        <w:br/>
      </w:r>
      <w:r>
        <w:rPr>
          <w:rFonts w:ascii="Times New Roman"/>
          <w:b w:val="false"/>
          <w:i w:val="false"/>
          <w:color w:val="000000"/>
          <w:sz w:val="28"/>
        </w:rPr>
        <w:t xml:space="preserve">       Дата "____" _________20___г.</w:t>
      </w:r>
      <w:r>
        <w:br/>
      </w:r>
      <w:r>
        <w:rPr>
          <w:rFonts w:ascii="Times New Roman"/>
          <w:b w:val="false"/>
          <w:i w:val="false"/>
          <w:color w:val="000000"/>
          <w:sz w:val="28"/>
        </w:rPr>
        <w:t xml:space="preserve">       Руководитель __________             _____________________</w:t>
      </w:r>
      <w:r>
        <w:br/>
      </w:r>
      <w:r>
        <w:rPr>
          <w:rFonts w:ascii="Times New Roman"/>
          <w:b w:val="false"/>
          <w:i w:val="false"/>
          <w:color w:val="000000"/>
          <w:sz w:val="28"/>
        </w:rPr>
        <w:t xml:space="preserve">                   (подпись)             (фамилия, инициалы)</w:t>
      </w:r>
      <w:r>
        <w:br/>
      </w:r>
      <w:r>
        <w:rPr>
          <w:rFonts w:ascii="Times New Roman"/>
          <w:b w:val="false"/>
          <w:i w:val="false"/>
          <w:color w:val="000000"/>
          <w:sz w:val="28"/>
        </w:rPr>
        <w:t xml:space="preserve">       Место для печати (при наличии) "___"____________20___г.</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выдачи, хранения,</w:t>
            </w:r>
            <w:r>
              <w:br/>
            </w:r>
            <w:r>
              <w:rPr>
                <w:rFonts w:ascii="Times New Roman"/>
                <w:b w:val="false"/>
                <w:i w:val="false"/>
                <w:color w:val="000000"/>
                <w:sz w:val="20"/>
              </w:rPr>
              <w:t>отзыва регистрационных</w:t>
            </w:r>
            <w:r>
              <w:br/>
            </w:r>
            <w:r>
              <w:rPr>
                <w:rFonts w:ascii="Times New Roman"/>
                <w:b w:val="false"/>
                <w:i w:val="false"/>
                <w:color w:val="000000"/>
                <w:sz w:val="20"/>
              </w:rPr>
              <w:t>свидетельств и подтверждения</w:t>
            </w:r>
            <w:r>
              <w:br/>
            </w:r>
            <w:r>
              <w:rPr>
                <w:rFonts w:ascii="Times New Roman"/>
                <w:b w:val="false"/>
                <w:i w:val="false"/>
                <w:color w:val="000000"/>
                <w:sz w:val="20"/>
              </w:rPr>
              <w:t>принадлежности и</w:t>
            </w:r>
            <w:r>
              <w:br/>
            </w:r>
            <w:r>
              <w:rPr>
                <w:rFonts w:ascii="Times New Roman"/>
                <w:b w:val="false"/>
                <w:i w:val="false"/>
                <w:color w:val="000000"/>
                <w:sz w:val="20"/>
              </w:rPr>
              <w:t>действительности открытого</w:t>
            </w:r>
            <w:r>
              <w:br/>
            </w:r>
            <w:r>
              <w:rPr>
                <w:rFonts w:ascii="Times New Roman"/>
                <w:b w:val="false"/>
                <w:i w:val="false"/>
                <w:color w:val="000000"/>
                <w:sz w:val="20"/>
              </w:rPr>
              <w:t>ключа электронной цифровой</w:t>
            </w:r>
            <w:r>
              <w:br/>
            </w:r>
            <w:r>
              <w:rPr>
                <w:rFonts w:ascii="Times New Roman"/>
                <w:b w:val="false"/>
                <w:i w:val="false"/>
                <w:color w:val="000000"/>
                <w:sz w:val="20"/>
              </w:rPr>
              <w:t>подписи корневым</w:t>
            </w:r>
            <w:r>
              <w:br/>
            </w:r>
            <w:r>
              <w:rPr>
                <w:rFonts w:ascii="Times New Roman"/>
                <w:b w:val="false"/>
                <w:i w:val="false"/>
                <w:color w:val="000000"/>
                <w:sz w:val="20"/>
              </w:rPr>
              <w:t>удостоверяющим центром</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0" w:id="69"/>
    <w:p>
      <w:pPr>
        <w:spacing w:after="0"/>
        <w:ind w:left="0"/>
        <w:jc w:val="both"/>
      </w:pPr>
      <w:r>
        <w:rPr>
          <w:rFonts w:ascii="Times New Roman"/>
          <w:b w:val="false"/>
          <w:i w:val="false"/>
          <w:color w:val="000000"/>
          <w:sz w:val="28"/>
        </w:rPr>
        <w:t>
      Регистрационное Свидетельство № _______</w:t>
      </w:r>
      <w:r>
        <w:br/>
      </w:r>
      <w:r>
        <w:rPr>
          <w:rFonts w:ascii="Times New Roman"/>
          <w:b w:val="false"/>
          <w:i w:val="false"/>
          <w:color w:val="000000"/>
          <w:sz w:val="28"/>
        </w:rPr>
        <w:t xml:space="preserve">       Версия:_____________________________________________________________</w:t>
      </w:r>
      <w:r>
        <w:br/>
      </w:r>
      <w:r>
        <w:rPr>
          <w:rFonts w:ascii="Times New Roman"/>
          <w:b w:val="false"/>
          <w:i w:val="false"/>
          <w:color w:val="000000"/>
          <w:sz w:val="28"/>
        </w:rPr>
        <w:t xml:space="preserve">       Серийный номер регистрационного свидетельства:</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Идентификатор алгоритма ЭЦП: ________________________________________</w:t>
      </w:r>
      <w:r>
        <w:br/>
      </w:r>
      <w:r>
        <w:rPr>
          <w:rFonts w:ascii="Times New Roman"/>
          <w:b w:val="false"/>
          <w:i w:val="false"/>
          <w:color w:val="000000"/>
          <w:sz w:val="28"/>
        </w:rPr>
        <w:t xml:space="preserve">       Имя издателя регистрационного свидетельства:_________________________ </w:t>
      </w:r>
      <w:r>
        <w:br/>
      </w:r>
      <w:r>
        <w:rPr>
          <w:rFonts w:ascii="Times New Roman"/>
          <w:b w:val="false"/>
          <w:i w:val="false"/>
          <w:color w:val="000000"/>
          <w:sz w:val="28"/>
        </w:rPr>
        <w:t xml:space="preserve">       Алгоритм криптографического преобразования издателя регистрационного</w:t>
      </w:r>
      <w:r>
        <w:br/>
      </w:r>
      <w:r>
        <w:rPr>
          <w:rFonts w:ascii="Times New Roman"/>
          <w:b w:val="false"/>
          <w:i w:val="false"/>
          <w:color w:val="000000"/>
          <w:sz w:val="28"/>
        </w:rPr>
        <w:t xml:space="preserve">       свидетельства: _______________________________________________________</w:t>
      </w:r>
      <w:r>
        <w:br/>
      </w:r>
      <w:r>
        <w:rPr>
          <w:rFonts w:ascii="Times New Roman"/>
          <w:b w:val="false"/>
          <w:i w:val="false"/>
          <w:color w:val="000000"/>
          <w:sz w:val="28"/>
        </w:rPr>
        <w:t xml:space="preserve">       Срок действия регистрационного свидетельства:</w:t>
      </w:r>
      <w:r>
        <w:br/>
      </w:r>
      <w:r>
        <w:rPr>
          <w:rFonts w:ascii="Times New Roman"/>
          <w:b w:val="false"/>
          <w:i w:val="false"/>
          <w:color w:val="000000"/>
          <w:sz w:val="28"/>
        </w:rPr>
        <w:t xml:space="preserve">       Действителен с _____________ по ______________</w:t>
      </w:r>
      <w:r>
        <w:br/>
      </w:r>
      <w:r>
        <w:rPr>
          <w:rFonts w:ascii="Times New Roman"/>
          <w:b w:val="false"/>
          <w:i w:val="false"/>
          <w:color w:val="000000"/>
          <w:sz w:val="28"/>
        </w:rPr>
        <w:t xml:space="preserve">       Имя владельца регистрационного свидетельства: __________________________</w:t>
      </w:r>
      <w:r>
        <w:br/>
      </w:r>
      <w:r>
        <w:rPr>
          <w:rFonts w:ascii="Times New Roman"/>
          <w:b w:val="false"/>
          <w:i w:val="false"/>
          <w:color w:val="000000"/>
          <w:sz w:val="28"/>
        </w:rPr>
        <w:t xml:space="preserve">       ИИН представителя: ___________________________________________________</w:t>
      </w:r>
      <w:r>
        <w:br/>
      </w:r>
      <w:r>
        <w:rPr>
          <w:rFonts w:ascii="Times New Roman"/>
          <w:b w:val="false"/>
          <w:i w:val="false"/>
          <w:color w:val="000000"/>
          <w:sz w:val="28"/>
        </w:rPr>
        <w:t xml:space="preserve">       БИН: ________________________________________________________________</w:t>
      </w:r>
      <w:r>
        <w:br/>
      </w:r>
      <w:r>
        <w:rPr>
          <w:rFonts w:ascii="Times New Roman"/>
          <w:b w:val="false"/>
          <w:i w:val="false"/>
          <w:color w:val="000000"/>
          <w:sz w:val="28"/>
        </w:rPr>
        <w:t xml:space="preserve">       Закрытый ключ владельца регистрационного свидетельства:</w:t>
      </w:r>
      <w:r>
        <w:br/>
      </w:r>
      <w:r>
        <w:rPr>
          <w:rFonts w:ascii="Times New Roman"/>
          <w:b w:val="false"/>
          <w:i w:val="false"/>
          <w:color w:val="000000"/>
          <w:sz w:val="28"/>
        </w:rPr>
        <w:t xml:space="preserve">       длина ключа:       ___________ бит</w:t>
      </w:r>
      <w:r>
        <w:br/>
      </w:r>
      <w:r>
        <w:rPr>
          <w:rFonts w:ascii="Times New Roman"/>
          <w:b w:val="false"/>
          <w:i w:val="false"/>
          <w:color w:val="000000"/>
          <w:sz w:val="28"/>
        </w:rPr>
        <w:t xml:space="preserve">       Открытый ключ владельца регистрационного свидетельства:</w:t>
      </w:r>
      <w:r>
        <w:br/>
      </w:r>
      <w:r>
        <w:rPr>
          <w:rFonts w:ascii="Times New Roman"/>
          <w:b w:val="false"/>
          <w:i w:val="false"/>
          <w:color w:val="000000"/>
          <w:sz w:val="28"/>
        </w:rPr>
        <w:t xml:space="preserve">       длина ключа: ___________ бит</w:t>
      </w:r>
      <w:r>
        <w:br/>
      </w:r>
      <w:r>
        <w:rPr>
          <w:rFonts w:ascii="Times New Roman"/>
          <w:b w:val="false"/>
          <w:i w:val="false"/>
          <w:color w:val="000000"/>
          <w:sz w:val="28"/>
        </w:rPr>
        <w:t xml:space="preserve">       значение:____________________________________________________________</w:t>
      </w:r>
      <w:r>
        <w:br/>
      </w:r>
      <w:r>
        <w:rPr>
          <w:rFonts w:ascii="Times New Roman"/>
          <w:b w:val="false"/>
          <w:i w:val="false"/>
          <w:color w:val="000000"/>
          <w:sz w:val="28"/>
        </w:rPr>
        <w:t xml:space="preserve">       Назначение ключа:____________________________________________________</w:t>
      </w:r>
      <w:r>
        <w:br/>
      </w:r>
      <w:r>
        <w:rPr>
          <w:rFonts w:ascii="Times New Roman"/>
          <w:b w:val="false"/>
          <w:i w:val="false"/>
          <w:color w:val="000000"/>
          <w:sz w:val="28"/>
        </w:rPr>
        <w:t xml:space="preserve">       Область применения ключа:</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3"/>
        <w:gridCol w:w="7617"/>
      </w:tblGrid>
      <w:tr>
        <w:trPr>
          <w:trHeight w:val="30" w:hRule="atLeast"/>
        </w:trPr>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Флаг</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ключа</w:t>
            </w:r>
          </w:p>
        </w:tc>
      </w:tr>
      <w:tr>
        <w:trPr>
          <w:trHeight w:val="30" w:hRule="atLeast"/>
        </w:trPr>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 w:id="70"/>
    <w:p>
      <w:pPr>
        <w:spacing w:after="0"/>
        <w:ind w:left="0"/>
        <w:jc w:val="both"/>
      </w:pPr>
      <w:r>
        <w:rPr>
          <w:rFonts w:ascii="Times New Roman"/>
          <w:b w:val="false"/>
          <w:i w:val="false"/>
          <w:color w:val="000000"/>
          <w:sz w:val="28"/>
        </w:rPr>
        <w:t>
      Средство ЭЦП: Регистрационное свидетельство в формате __________________:</w:t>
      </w:r>
      <w:r>
        <w:br/>
      </w:r>
      <w:r>
        <w:rPr>
          <w:rFonts w:ascii="Times New Roman"/>
          <w:b w:val="false"/>
          <w:i w:val="false"/>
          <w:color w:val="000000"/>
          <w:sz w:val="28"/>
        </w:rPr>
        <w:t xml:space="preserve">       ЭЦП издателя под настоящим регистрационным свидетельством:</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Приложение к регистрационному свидетельству № _______</w:t>
      </w:r>
      <w:r>
        <w:br/>
      </w:r>
      <w:r>
        <w:rPr>
          <w:rFonts w:ascii="Times New Roman"/>
          <w:b w:val="false"/>
          <w:i w:val="false"/>
          <w:color w:val="000000"/>
          <w:sz w:val="28"/>
        </w:rPr>
        <w:t xml:space="preserve">       Регистрационное свидетельство в формате</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Место для печати (при наличии) "___"____________20___г.</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выдачи, хранения,</w:t>
            </w:r>
            <w:r>
              <w:br/>
            </w:r>
            <w:r>
              <w:rPr>
                <w:rFonts w:ascii="Times New Roman"/>
                <w:b w:val="false"/>
                <w:i w:val="false"/>
                <w:color w:val="000000"/>
                <w:sz w:val="20"/>
              </w:rPr>
              <w:t>отзыва регистрационных</w:t>
            </w:r>
            <w:r>
              <w:br/>
            </w:r>
            <w:r>
              <w:rPr>
                <w:rFonts w:ascii="Times New Roman"/>
                <w:b w:val="false"/>
                <w:i w:val="false"/>
                <w:color w:val="000000"/>
                <w:sz w:val="20"/>
              </w:rPr>
              <w:t>свидетельств и подтверждения</w:t>
            </w:r>
            <w:r>
              <w:br/>
            </w:r>
            <w:r>
              <w:rPr>
                <w:rFonts w:ascii="Times New Roman"/>
                <w:b w:val="false"/>
                <w:i w:val="false"/>
                <w:color w:val="000000"/>
                <w:sz w:val="20"/>
              </w:rPr>
              <w:t>принадлежности и</w:t>
            </w:r>
            <w:r>
              <w:br/>
            </w:r>
            <w:r>
              <w:rPr>
                <w:rFonts w:ascii="Times New Roman"/>
                <w:b w:val="false"/>
                <w:i w:val="false"/>
                <w:color w:val="000000"/>
                <w:sz w:val="20"/>
              </w:rPr>
              <w:t>действительности открытого</w:t>
            </w:r>
            <w:r>
              <w:br/>
            </w:r>
            <w:r>
              <w:rPr>
                <w:rFonts w:ascii="Times New Roman"/>
                <w:b w:val="false"/>
                <w:i w:val="false"/>
                <w:color w:val="000000"/>
                <w:sz w:val="20"/>
              </w:rPr>
              <w:t>ключа электронной цифровой</w:t>
            </w:r>
            <w:r>
              <w:br/>
            </w:r>
            <w:r>
              <w:rPr>
                <w:rFonts w:ascii="Times New Roman"/>
                <w:b w:val="false"/>
                <w:i w:val="false"/>
                <w:color w:val="000000"/>
                <w:sz w:val="20"/>
              </w:rPr>
              <w:t>подписи корневым</w:t>
            </w:r>
            <w:r>
              <w:br/>
            </w:r>
            <w:r>
              <w:rPr>
                <w:rFonts w:ascii="Times New Roman"/>
                <w:b w:val="false"/>
                <w:i w:val="false"/>
                <w:color w:val="000000"/>
                <w:sz w:val="20"/>
              </w:rPr>
              <w:t>удостоверяющим центром</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4" w:id="71"/>
    <w:p>
      <w:pPr>
        <w:spacing w:after="0"/>
        <w:ind w:left="0"/>
        <w:jc w:val="left"/>
      </w:pPr>
      <w:r>
        <w:rPr>
          <w:rFonts w:ascii="Times New Roman"/>
          <w:b/>
          <w:i w:val="false"/>
          <w:color w:val="000000"/>
        </w:rPr>
        <w:t xml:space="preserve"> Журнал учета выдачи регистрационных свидетельств</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
        <w:gridCol w:w="1052"/>
        <w:gridCol w:w="1345"/>
        <w:gridCol w:w="1052"/>
        <w:gridCol w:w="1345"/>
        <w:gridCol w:w="1053"/>
        <w:gridCol w:w="3294"/>
        <w:gridCol w:w="1053"/>
        <w:gridCol w:w="1054"/>
      </w:tblGrid>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письма</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удостоверяющего центра</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выпуска регистрационного свидетельства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носителя</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получателя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выдачи, хранения,</w:t>
            </w:r>
            <w:r>
              <w:br/>
            </w:r>
            <w:r>
              <w:rPr>
                <w:rFonts w:ascii="Times New Roman"/>
                <w:b w:val="false"/>
                <w:i w:val="false"/>
                <w:color w:val="000000"/>
                <w:sz w:val="20"/>
              </w:rPr>
              <w:t>отзыва регистрационных</w:t>
            </w:r>
            <w:r>
              <w:br/>
            </w:r>
            <w:r>
              <w:rPr>
                <w:rFonts w:ascii="Times New Roman"/>
                <w:b w:val="false"/>
                <w:i w:val="false"/>
                <w:color w:val="000000"/>
                <w:sz w:val="20"/>
              </w:rPr>
              <w:t>свидетельств и подтверждения</w:t>
            </w:r>
            <w:r>
              <w:br/>
            </w:r>
            <w:r>
              <w:rPr>
                <w:rFonts w:ascii="Times New Roman"/>
                <w:b w:val="false"/>
                <w:i w:val="false"/>
                <w:color w:val="000000"/>
                <w:sz w:val="20"/>
              </w:rPr>
              <w:t xml:space="preserve">принадлежности и </w:t>
            </w:r>
            <w:r>
              <w:br/>
            </w:r>
            <w:r>
              <w:rPr>
                <w:rFonts w:ascii="Times New Roman"/>
                <w:b w:val="false"/>
                <w:i w:val="false"/>
                <w:color w:val="000000"/>
                <w:sz w:val="20"/>
              </w:rPr>
              <w:t>действительности открытого</w:t>
            </w:r>
            <w:r>
              <w:br/>
            </w:r>
            <w:r>
              <w:rPr>
                <w:rFonts w:ascii="Times New Roman"/>
                <w:b w:val="false"/>
                <w:i w:val="false"/>
                <w:color w:val="000000"/>
                <w:sz w:val="20"/>
              </w:rPr>
              <w:t>ключа электронной цифровой</w:t>
            </w:r>
            <w:r>
              <w:br/>
            </w:r>
            <w:r>
              <w:rPr>
                <w:rFonts w:ascii="Times New Roman"/>
                <w:b w:val="false"/>
                <w:i w:val="false"/>
                <w:color w:val="000000"/>
                <w:sz w:val="20"/>
              </w:rPr>
              <w:t>подписи корневым</w:t>
            </w:r>
            <w:r>
              <w:br/>
            </w:r>
            <w:r>
              <w:rPr>
                <w:rFonts w:ascii="Times New Roman"/>
                <w:b w:val="false"/>
                <w:i w:val="false"/>
                <w:color w:val="000000"/>
                <w:sz w:val="20"/>
              </w:rPr>
              <w:t>удостоверяющим центром</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7" w:id="72"/>
    <w:p>
      <w:pPr>
        <w:spacing w:after="0"/>
        <w:ind w:left="0"/>
        <w:jc w:val="left"/>
      </w:pPr>
      <w:r>
        <w:rPr>
          <w:rFonts w:ascii="Times New Roman"/>
          <w:b/>
          <w:i w:val="false"/>
          <w:color w:val="000000"/>
        </w:rPr>
        <w:t xml:space="preserve"> Заявление на отзыв регистрационного свидетельства</w:t>
      </w:r>
    </w:p>
    <w:bookmarkEnd w:id="72"/>
    <w:bookmarkStart w:name="z88" w:id="73"/>
    <w:p>
      <w:pPr>
        <w:spacing w:after="0"/>
        <w:ind w:left="0"/>
        <w:jc w:val="both"/>
      </w:pPr>
      <w:r>
        <w:rPr>
          <w:rFonts w:ascii="Times New Roman"/>
          <w:b w:val="false"/>
          <w:i w:val="false"/>
          <w:color w:val="000000"/>
          <w:sz w:val="28"/>
        </w:rPr>
        <w:t>
      Настоящим я, ________________________________________________________</w:t>
      </w:r>
      <w:r>
        <w:br/>
      </w:r>
      <w:r>
        <w:rPr>
          <w:rFonts w:ascii="Times New Roman"/>
          <w:b w:val="false"/>
          <w:i w:val="false"/>
          <w:color w:val="000000"/>
          <w:sz w:val="28"/>
        </w:rPr>
        <w:t xml:space="preserve">             (Фамилия, имя, отчество (при его наличии) представителя, дата рождения)</w:t>
      </w:r>
      <w:r>
        <w:br/>
      </w:r>
      <w:r>
        <w:rPr>
          <w:rFonts w:ascii="Times New Roman"/>
          <w:b w:val="false"/>
          <w:i w:val="false"/>
          <w:color w:val="000000"/>
          <w:sz w:val="28"/>
        </w:rPr>
        <w:t xml:space="preserve">       ИИН представителя: ___________________________________________________</w:t>
      </w:r>
      <w:r>
        <w:br/>
      </w:r>
      <w:r>
        <w:rPr>
          <w:rFonts w:ascii="Times New Roman"/>
          <w:b w:val="false"/>
          <w:i w:val="false"/>
          <w:color w:val="000000"/>
          <w:sz w:val="28"/>
        </w:rPr>
        <w:t xml:space="preserve">       БИН: 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(наименование юридического лица, адрес, телефон) </w:t>
      </w:r>
      <w:r>
        <w:br/>
      </w:r>
      <w:r>
        <w:rPr>
          <w:rFonts w:ascii="Times New Roman"/>
          <w:b w:val="false"/>
          <w:i w:val="false"/>
          <w:color w:val="000000"/>
          <w:sz w:val="28"/>
        </w:rPr>
        <w:t xml:space="preserve">       прошу отозвать ранее выданное регистрационное свидетельство удостоверяющего</w:t>
      </w:r>
      <w:r>
        <w:br/>
      </w:r>
      <w:r>
        <w:rPr>
          <w:rFonts w:ascii="Times New Roman"/>
          <w:b w:val="false"/>
          <w:i w:val="false"/>
          <w:color w:val="000000"/>
          <w:sz w:val="28"/>
        </w:rPr>
        <w:t xml:space="preserve">       центра в связи с: ______________________________________________________</w:t>
      </w:r>
      <w:r>
        <w:br/>
      </w:r>
      <w:r>
        <w:rPr>
          <w:rFonts w:ascii="Times New Roman"/>
          <w:b w:val="false"/>
          <w:i w:val="false"/>
          <w:color w:val="000000"/>
          <w:sz w:val="28"/>
        </w:rPr>
        <w:t xml:space="preserve">       серийный номер регистрационного свидетельства: 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наименование страны: ________________________________________________ </w:t>
      </w:r>
      <w:r>
        <w:br/>
      </w:r>
      <w:r>
        <w:rPr>
          <w:rFonts w:ascii="Times New Roman"/>
          <w:b w:val="false"/>
          <w:i w:val="false"/>
          <w:color w:val="000000"/>
          <w:sz w:val="28"/>
        </w:rPr>
        <w:t xml:space="preserve">       наименование области: _______________, город __________________________ </w:t>
      </w:r>
      <w:r>
        <w:br/>
      </w:r>
      <w:r>
        <w:rPr>
          <w:rFonts w:ascii="Times New Roman"/>
          <w:b w:val="false"/>
          <w:i w:val="false"/>
          <w:color w:val="000000"/>
          <w:sz w:val="28"/>
        </w:rPr>
        <w:t xml:space="preserve">       наименование организации: ___________________________________________ </w:t>
      </w:r>
      <w:r>
        <w:br/>
      </w:r>
      <w:r>
        <w:rPr>
          <w:rFonts w:ascii="Times New Roman"/>
          <w:b w:val="false"/>
          <w:i w:val="false"/>
          <w:color w:val="000000"/>
          <w:sz w:val="28"/>
        </w:rPr>
        <w:t xml:space="preserve">       Наименование удостоверяющего центра: ________________________________</w:t>
      </w:r>
      <w:r>
        <w:br/>
      </w:r>
      <w:r>
        <w:rPr>
          <w:rFonts w:ascii="Times New Roman"/>
          <w:b w:val="false"/>
          <w:i w:val="false"/>
          <w:color w:val="000000"/>
          <w:sz w:val="28"/>
        </w:rPr>
        <w:t xml:space="preserve">       адрес электронной почты: _____________________________________________</w:t>
      </w:r>
      <w:r>
        <w:br/>
      </w:r>
      <w:r>
        <w:rPr>
          <w:rFonts w:ascii="Times New Roman"/>
          <w:b w:val="false"/>
          <w:i w:val="false"/>
          <w:color w:val="000000"/>
          <w:sz w:val="28"/>
        </w:rPr>
        <w:t xml:space="preserve">       Срок действия регистрационного свидетельства: __________________________</w:t>
      </w:r>
      <w:r>
        <w:br/>
      </w:r>
      <w:r>
        <w:rPr>
          <w:rFonts w:ascii="Times New Roman"/>
          <w:b w:val="false"/>
          <w:i w:val="false"/>
          <w:color w:val="000000"/>
          <w:sz w:val="28"/>
        </w:rPr>
        <w:t xml:space="preserve">       Руководитель ____________ ____________________________</w:t>
      </w:r>
      <w:r>
        <w:br/>
      </w:r>
      <w:r>
        <w:rPr>
          <w:rFonts w:ascii="Times New Roman"/>
          <w:b w:val="false"/>
          <w:i w:val="false"/>
          <w:color w:val="000000"/>
          <w:sz w:val="28"/>
        </w:rPr>
        <w:t xml:space="preserve">                   (подпись)             (фамилия, инициалы)</w:t>
      </w:r>
      <w:r>
        <w:br/>
      </w:r>
      <w:r>
        <w:rPr>
          <w:rFonts w:ascii="Times New Roman"/>
          <w:b w:val="false"/>
          <w:i w:val="false"/>
          <w:color w:val="000000"/>
          <w:sz w:val="28"/>
        </w:rPr>
        <w:t xml:space="preserve">       Место для печати (при наличии) "___"____________20___г.</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мая 2020 года № 214/НҚ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 о.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июня 2015 года № 727</w:t>
            </w:r>
          </w:p>
        </w:tc>
      </w:tr>
    </w:tbl>
    <w:bookmarkStart w:name="z91" w:id="74"/>
    <w:p>
      <w:pPr>
        <w:spacing w:after="0"/>
        <w:ind w:left="0"/>
        <w:jc w:val="left"/>
      </w:pPr>
      <w:r>
        <w:rPr>
          <w:rFonts w:ascii="Times New Roman"/>
          <w:b/>
          <w:i w:val="false"/>
          <w:color w:val="000000"/>
        </w:rPr>
        <w:t xml:space="preserve"> Правила выдачи, хранения, отзыва регистрационных свидетельств и подтверждения принадлежности и действительности открытого ключа электронной цифровой подписи удостоверяющим центром государственных органов Республики Казахстан</w:t>
      </w:r>
    </w:p>
    <w:bookmarkEnd w:id="74"/>
    <w:bookmarkStart w:name="z92" w:id="75"/>
    <w:p>
      <w:pPr>
        <w:spacing w:after="0"/>
        <w:ind w:left="0"/>
        <w:jc w:val="left"/>
      </w:pPr>
      <w:r>
        <w:rPr>
          <w:rFonts w:ascii="Times New Roman"/>
          <w:b/>
          <w:i w:val="false"/>
          <w:color w:val="000000"/>
        </w:rPr>
        <w:t xml:space="preserve"> Глава 1. Общие положения</w:t>
      </w:r>
    </w:p>
    <w:bookmarkEnd w:id="75"/>
    <w:bookmarkStart w:name="z93" w:id="76"/>
    <w:p>
      <w:pPr>
        <w:spacing w:after="0"/>
        <w:ind w:left="0"/>
        <w:jc w:val="both"/>
      </w:pPr>
      <w:r>
        <w:rPr>
          <w:rFonts w:ascii="Times New Roman"/>
          <w:b w:val="false"/>
          <w:i w:val="false"/>
          <w:color w:val="000000"/>
          <w:sz w:val="28"/>
        </w:rPr>
        <w:t xml:space="preserve">
      1. Настоящие Правила выдачи, хранения, отзыва регистрационных свидетельств и подтверждения принадлежности и действительности открытого ключа электронной цифровой подписи удостоверяющим центром государственных органов Республики Казахстан (далее – Правила) разработаны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пункта 1 статьи 5 Закона Республики Казахстан от 7 января 2003 года "Об электронном документе и электронной цифровой подписи" (далее – Закон) и определяют порядок выдачи, хранения, отзыва регистрационных свидетельств и подтверждения принадлежности и действительности открытого ключа электронной цифровой подписи удостоверяющим центром государственных органов Республики Казахстан.</w:t>
      </w:r>
    </w:p>
    <w:bookmarkEnd w:id="76"/>
    <w:bookmarkStart w:name="z94" w:id="77"/>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77"/>
    <w:bookmarkStart w:name="z95" w:id="78"/>
    <w:p>
      <w:pPr>
        <w:spacing w:after="0"/>
        <w:ind w:left="0"/>
        <w:jc w:val="both"/>
      </w:pPr>
      <w:r>
        <w:rPr>
          <w:rFonts w:ascii="Times New Roman"/>
          <w:b w:val="false"/>
          <w:i w:val="false"/>
          <w:color w:val="000000"/>
          <w:sz w:val="28"/>
        </w:rPr>
        <w:t>
      1) средство криптографической защиты информации (далее – СКЗИ) – программное обеспечение или аппаратно-программный комплекс, реализующее алгоритмы криптографических преобразований, генерацию, формирование, распределение или управление ключами шифрования;</w:t>
      </w:r>
    </w:p>
    <w:bookmarkEnd w:id="78"/>
    <w:bookmarkStart w:name="z96" w:id="79"/>
    <w:p>
      <w:pPr>
        <w:spacing w:after="0"/>
        <w:ind w:left="0"/>
        <w:jc w:val="both"/>
      </w:pPr>
      <w:r>
        <w:rPr>
          <w:rFonts w:ascii="Times New Roman"/>
          <w:b w:val="false"/>
          <w:i w:val="false"/>
          <w:color w:val="000000"/>
          <w:sz w:val="28"/>
        </w:rPr>
        <w:t>
      2) интегрированная информационная система управления персоналом "Е-қызмет" (далее – система "Е-қызмет") – интегрированная информационная система управления персоналом и кадровым потенциалом государственной службы Республики Казахстан, предназначенная для решения первостепенных задач Агентства Республики Казахстан по делам государственной службы и службы управления персоналом государственных органов, а также развития и усовершенствования процессов управления персоналом;</w:t>
      </w:r>
    </w:p>
    <w:bookmarkEnd w:id="79"/>
    <w:bookmarkStart w:name="z97" w:id="80"/>
    <w:p>
      <w:pPr>
        <w:spacing w:after="0"/>
        <w:ind w:left="0"/>
        <w:jc w:val="both"/>
      </w:pPr>
      <w:r>
        <w:rPr>
          <w:rFonts w:ascii="Times New Roman"/>
          <w:b w:val="false"/>
          <w:i w:val="false"/>
          <w:color w:val="000000"/>
          <w:sz w:val="28"/>
        </w:rPr>
        <w:t>
      3) рабочая станция – стационарный компьютер в составе локальной сети, предназначенный для решения прикладных задач;</w:t>
      </w:r>
    </w:p>
    <w:bookmarkEnd w:id="80"/>
    <w:bookmarkStart w:name="z98" w:id="81"/>
    <w:p>
      <w:pPr>
        <w:spacing w:after="0"/>
        <w:ind w:left="0"/>
        <w:jc w:val="both"/>
      </w:pPr>
      <w:r>
        <w:rPr>
          <w:rFonts w:ascii="Times New Roman"/>
          <w:b w:val="false"/>
          <w:i w:val="false"/>
          <w:color w:val="000000"/>
          <w:sz w:val="28"/>
        </w:rPr>
        <w:t>
      4) отозванное регистрационное свидетельство – регистрационное свидетельство, выданное удостоверяющим центром государственных органов, действие которого прекращено в порядке, установленном настоящими Правилами;</w:t>
      </w:r>
    </w:p>
    <w:bookmarkEnd w:id="81"/>
    <w:bookmarkStart w:name="z99" w:id="82"/>
    <w:p>
      <w:pPr>
        <w:spacing w:after="0"/>
        <w:ind w:left="0"/>
        <w:jc w:val="both"/>
      </w:pPr>
      <w:r>
        <w:rPr>
          <w:rFonts w:ascii="Times New Roman"/>
          <w:b w:val="false"/>
          <w:i w:val="false"/>
          <w:color w:val="000000"/>
          <w:sz w:val="28"/>
        </w:rPr>
        <w:t>
      5) список отозванных регистрационных свидетельств (далее – СОРС) – часть регистра регистрационных свидетельств, содержащая сведения о регистрационных свидетельствах, действие которых прекращено, их серийные номера, дату и причину отзыва;</w:t>
      </w:r>
    </w:p>
    <w:bookmarkEnd w:id="82"/>
    <w:bookmarkStart w:name="z100" w:id="83"/>
    <w:p>
      <w:pPr>
        <w:spacing w:after="0"/>
        <w:ind w:left="0"/>
        <w:jc w:val="both"/>
      </w:pPr>
      <w:r>
        <w:rPr>
          <w:rFonts w:ascii="Times New Roman"/>
          <w:b w:val="false"/>
          <w:i w:val="false"/>
          <w:color w:val="000000"/>
          <w:sz w:val="28"/>
        </w:rPr>
        <w:t>
      6) носитель ключевой информации – специализированный носитель, в котором для защиты хранящихся закрытых ключей электронной цифровой подписи используется СКЗИ, имеющее сертификат соответствия требованиям национального Стандарта Республики Казахстан 1073-2007 "Средства криптографической защиты информации. Общие технические требования" (3 уровень);</w:t>
      </w:r>
    </w:p>
    <w:bookmarkEnd w:id="83"/>
    <w:bookmarkStart w:name="z101" w:id="84"/>
    <w:p>
      <w:pPr>
        <w:spacing w:after="0"/>
        <w:ind w:left="0"/>
        <w:jc w:val="both"/>
      </w:pPr>
      <w:r>
        <w:rPr>
          <w:rFonts w:ascii="Times New Roman"/>
          <w:b w:val="false"/>
          <w:i w:val="false"/>
          <w:color w:val="000000"/>
          <w:sz w:val="28"/>
        </w:rPr>
        <w:t>
      7) удостоверяющий центр государственных органов Республики Казахстан (далее – УЦ ГО) – удостоверяющий центр, обслуживающий государственные органы, должностных лиц государственных органов в информационных системах и иных государственных информационных ресурсах государственных органов Республики Казахстан;</w:t>
      </w:r>
    </w:p>
    <w:bookmarkEnd w:id="84"/>
    <w:bookmarkStart w:name="z102" w:id="85"/>
    <w:p>
      <w:pPr>
        <w:spacing w:after="0"/>
        <w:ind w:left="0"/>
        <w:jc w:val="both"/>
      </w:pPr>
      <w:r>
        <w:rPr>
          <w:rFonts w:ascii="Times New Roman"/>
          <w:b w:val="false"/>
          <w:i w:val="false"/>
          <w:color w:val="000000"/>
          <w:sz w:val="28"/>
        </w:rPr>
        <w:t>
      8) единая транспортная среда государственных органов (далее – ЕТС ГО) – сеть телекоммуникаций, входящая в информационно-коммуникационную инфраструктуру "электронного правительства" и предназначенная для обеспечения взаимодействия локальных (за исключением локальных сетей, имеющих доступ к Интернету), ведомственных и корпоративных сетей телекоммуникаций государственных органов, их подведомственных организаций и органов местного самоуправления, а также иных субъектов информатизации, определенных уполномоченным органом, с соблюдением требуемого уровня информационной безопасности;</w:t>
      </w:r>
    </w:p>
    <w:bookmarkEnd w:id="85"/>
    <w:bookmarkStart w:name="z103" w:id="86"/>
    <w:p>
      <w:pPr>
        <w:spacing w:after="0"/>
        <w:ind w:left="0"/>
        <w:jc w:val="both"/>
      </w:pPr>
      <w:r>
        <w:rPr>
          <w:rFonts w:ascii="Times New Roman"/>
          <w:b w:val="false"/>
          <w:i w:val="false"/>
          <w:color w:val="000000"/>
          <w:sz w:val="28"/>
        </w:rPr>
        <w:t>
      9) сервис подачи заявки онлайн УЦ ГО – сервис, предназначенный для формирования в режиме онлайн заявок на выпуск и отзыв регистрационных свидетельств пользователей УЦ ГО в сети ЕТС ГО;</w:t>
      </w:r>
    </w:p>
    <w:bookmarkEnd w:id="86"/>
    <w:bookmarkStart w:name="z104" w:id="87"/>
    <w:p>
      <w:pPr>
        <w:spacing w:after="0"/>
        <w:ind w:left="0"/>
        <w:jc w:val="both"/>
      </w:pPr>
      <w:r>
        <w:rPr>
          <w:rFonts w:ascii="Times New Roman"/>
          <w:b w:val="false"/>
          <w:i w:val="false"/>
          <w:color w:val="000000"/>
          <w:sz w:val="28"/>
        </w:rPr>
        <w:t>
      10) заявитель – государственные органы Республики Казахстан и их территориальные подразделения;</w:t>
      </w:r>
    </w:p>
    <w:bookmarkEnd w:id="87"/>
    <w:bookmarkStart w:name="z105" w:id="88"/>
    <w:p>
      <w:pPr>
        <w:spacing w:after="0"/>
        <w:ind w:left="0"/>
        <w:jc w:val="both"/>
      </w:pPr>
      <w:r>
        <w:rPr>
          <w:rFonts w:ascii="Times New Roman"/>
          <w:b w:val="false"/>
          <w:i w:val="false"/>
          <w:color w:val="000000"/>
          <w:sz w:val="28"/>
        </w:rPr>
        <w:t xml:space="preserve">
      11) регистрационное свидетельство – документ на бумажном носителе или электронный документ, выдаваемый удостоверяющим центром для подтверждения соответствия электронной цифровой подписи требованиям, установленным </w:t>
      </w:r>
      <w:r>
        <w:rPr>
          <w:rFonts w:ascii="Times New Roman"/>
          <w:b w:val="false"/>
          <w:i w:val="false"/>
          <w:color w:val="000000"/>
          <w:sz w:val="28"/>
        </w:rPr>
        <w:t>Законом</w:t>
      </w:r>
      <w:r>
        <w:rPr>
          <w:rFonts w:ascii="Times New Roman"/>
          <w:b w:val="false"/>
          <w:i w:val="false"/>
          <w:color w:val="000000"/>
          <w:sz w:val="28"/>
        </w:rPr>
        <w:t>;</w:t>
      </w:r>
    </w:p>
    <w:bookmarkEnd w:id="88"/>
    <w:bookmarkStart w:name="z106" w:id="89"/>
    <w:p>
      <w:pPr>
        <w:spacing w:after="0"/>
        <w:ind w:left="0"/>
        <w:jc w:val="both"/>
      </w:pPr>
      <w:r>
        <w:rPr>
          <w:rFonts w:ascii="Times New Roman"/>
          <w:b w:val="false"/>
          <w:i w:val="false"/>
          <w:color w:val="000000"/>
          <w:sz w:val="28"/>
        </w:rPr>
        <w:t>
      12) владелец регистрационного свидетельства (далее – пользователь) – физическое или юридическое лицо, на имя которого выдано регистрационное свидетельство, правомерно владеющее закрытым ключом, соответствующим открытому ключу, указанному в регистрационном свидетельстве;</w:t>
      </w:r>
    </w:p>
    <w:bookmarkEnd w:id="89"/>
    <w:bookmarkStart w:name="z107" w:id="90"/>
    <w:p>
      <w:pPr>
        <w:spacing w:after="0"/>
        <w:ind w:left="0"/>
        <w:jc w:val="both"/>
      </w:pPr>
      <w:r>
        <w:rPr>
          <w:rFonts w:ascii="Times New Roman"/>
          <w:b w:val="false"/>
          <w:i w:val="false"/>
          <w:color w:val="000000"/>
          <w:sz w:val="28"/>
        </w:rPr>
        <w:t>
      13) электронный документооборот – обмен электронными документами между государственными органами, физическими и юридическими лицами;</w:t>
      </w:r>
    </w:p>
    <w:bookmarkEnd w:id="90"/>
    <w:bookmarkStart w:name="z108" w:id="91"/>
    <w:p>
      <w:pPr>
        <w:spacing w:after="0"/>
        <w:ind w:left="0"/>
        <w:jc w:val="both"/>
      </w:pPr>
      <w:r>
        <w:rPr>
          <w:rFonts w:ascii="Times New Roman"/>
          <w:b w:val="false"/>
          <w:i w:val="false"/>
          <w:color w:val="000000"/>
          <w:sz w:val="28"/>
        </w:rPr>
        <w:t>
      14) система электронного документооборота (далее – СЭД) – система обмена электронными документами, отношения между участниками которой регулируются Законом и иными нормативными правовыми актами Республики Казахстан;</w:t>
      </w:r>
    </w:p>
    <w:bookmarkEnd w:id="91"/>
    <w:bookmarkStart w:name="z109" w:id="92"/>
    <w:p>
      <w:pPr>
        <w:spacing w:after="0"/>
        <w:ind w:left="0"/>
        <w:jc w:val="both"/>
      </w:pPr>
      <w:r>
        <w:rPr>
          <w:rFonts w:ascii="Times New Roman"/>
          <w:b w:val="false"/>
          <w:i w:val="false"/>
          <w:color w:val="000000"/>
          <w:sz w:val="28"/>
        </w:rPr>
        <w:t>
      15)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92"/>
    <w:bookmarkStart w:name="z110" w:id="93"/>
    <w:p>
      <w:pPr>
        <w:spacing w:after="0"/>
        <w:ind w:left="0"/>
        <w:jc w:val="both"/>
      </w:pPr>
      <w:r>
        <w:rPr>
          <w:rFonts w:ascii="Times New Roman"/>
          <w:b w:val="false"/>
          <w:i w:val="false"/>
          <w:color w:val="000000"/>
          <w:sz w:val="28"/>
        </w:rPr>
        <w:t>
      16) открытый ключ электронной цифровой подписи – последовательность электронных цифровых символов, доступная любому лицу и предназначенная для подтверждения подлинности электронной цифровой подписи в электронном документе;</w:t>
      </w:r>
    </w:p>
    <w:bookmarkEnd w:id="93"/>
    <w:bookmarkStart w:name="z111" w:id="94"/>
    <w:p>
      <w:pPr>
        <w:spacing w:after="0"/>
        <w:ind w:left="0"/>
        <w:jc w:val="both"/>
      </w:pPr>
      <w:r>
        <w:rPr>
          <w:rFonts w:ascii="Times New Roman"/>
          <w:b w:val="false"/>
          <w:i w:val="false"/>
          <w:color w:val="000000"/>
          <w:sz w:val="28"/>
        </w:rPr>
        <w:t>
      17) закрытый ключ электронной цифровой подписи – последовательность электронных цифровых символов, предназначенная для создания электронной цифровой подписи с использованием средств электронной цифровой подписи.</w:t>
      </w:r>
    </w:p>
    <w:bookmarkEnd w:id="94"/>
    <w:bookmarkStart w:name="z112" w:id="95"/>
    <w:p>
      <w:pPr>
        <w:spacing w:after="0"/>
        <w:ind w:left="0"/>
        <w:jc w:val="left"/>
      </w:pPr>
      <w:r>
        <w:rPr>
          <w:rFonts w:ascii="Times New Roman"/>
          <w:b/>
          <w:i w:val="false"/>
          <w:color w:val="000000"/>
        </w:rPr>
        <w:t xml:space="preserve"> Глава 2. Порядок выдачи регистрационного свидетельства пользователя УЦ ГО</w:t>
      </w:r>
    </w:p>
    <w:bookmarkEnd w:id="95"/>
    <w:bookmarkStart w:name="z113" w:id="96"/>
    <w:p>
      <w:pPr>
        <w:spacing w:after="0"/>
        <w:ind w:left="0"/>
        <w:jc w:val="both"/>
      </w:pPr>
      <w:r>
        <w:rPr>
          <w:rFonts w:ascii="Times New Roman"/>
          <w:b w:val="false"/>
          <w:i w:val="false"/>
          <w:color w:val="000000"/>
          <w:sz w:val="28"/>
        </w:rPr>
        <w:t>
      3. Выдача регистрационных свидетельств УЦ ГО заявителю осуществляется одним из следующих способов:</w:t>
      </w:r>
    </w:p>
    <w:bookmarkEnd w:id="96"/>
    <w:bookmarkStart w:name="z114" w:id="97"/>
    <w:p>
      <w:pPr>
        <w:spacing w:after="0"/>
        <w:ind w:left="0"/>
        <w:jc w:val="both"/>
      </w:pPr>
      <w:r>
        <w:rPr>
          <w:rFonts w:ascii="Times New Roman"/>
          <w:b w:val="false"/>
          <w:i w:val="false"/>
          <w:color w:val="000000"/>
          <w:sz w:val="28"/>
        </w:rPr>
        <w:t>
      1) в режиме офлайн (при подаче заявления работником УЦ ГО);</w:t>
      </w:r>
    </w:p>
    <w:bookmarkEnd w:id="97"/>
    <w:bookmarkStart w:name="z115" w:id="98"/>
    <w:p>
      <w:pPr>
        <w:spacing w:after="0"/>
        <w:ind w:left="0"/>
        <w:jc w:val="both"/>
      </w:pPr>
      <w:r>
        <w:rPr>
          <w:rFonts w:ascii="Times New Roman"/>
          <w:b w:val="false"/>
          <w:i w:val="false"/>
          <w:color w:val="000000"/>
          <w:sz w:val="28"/>
        </w:rPr>
        <w:t>
      2) в режиме онлайн (при подаче заявления заявителем);</w:t>
      </w:r>
    </w:p>
    <w:bookmarkEnd w:id="98"/>
    <w:bookmarkStart w:name="z116" w:id="99"/>
    <w:p>
      <w:pPr>
        <w:spacing w:after="0"/>
        <w:ind w:left="0"/>
        <w:jc w:val="both"/>
      </w:pPr>
      <w:r>
        <w:rPr>
          <w:rFonts w:ascii="Times New Roman"/>
          <w:b w:val="false"/>
          <w:i w:val="false"/>
          <w:color w:val="000000"/>
          <w:sz w:val="28"/>
        </w:rPr>
        <w:t>
      3) посредством системы "Е-қызмет".</w:t>
      </w:r>
    </w:p>
    <w:bookmarkEnd w:id="99"/>
    <w:bookmarkStart w:name="z117" w:id="100"/>
    <w:p>
      <w:pPr>
        <w:spacing w:after="0"/>
        <w:ind w:left="0"/>
        <w:jc w:val="both"/>
      </w:pPr>
      <w:r>
        <w:rPr>
          <w:rFonts w:ascii="Times New Roman"/>
          <w:b w:val="false"/>
          <w:i w:val="false"/>
          <w:color w:val="000000"/>
          <w:sz w:val="28"/>
        </w:rPr>
        <w:t>
      4. Выдача регистрационных свидетельств УЦ ГО заявителю, в режиме офлайн, осуществляется в следующих случаях:</w:t>
      </w:r>
    </w:p>
    <w:bookmarkEnd w:id="100"/>
    <w:bookmarkStart w:name="z118" w:id="101"/>
    <w:p>
      <w:pPr>
        <w:spacing w:after="0"/>
        <w:ind w:left="0"/>
        <w:jc w:val="both"/>
      </w:pPr>
      <w:r>
        <w:rPr>
          <w:rFonts w:ascii="Times New Roman"/>
          <w:b w:val="false"/>
          <w:i w:val="false"/>
          <w:color w:val="000000"/>
          <w:sz w:val="28"/>
        </w:rPr>
        <w:t>
      1) при первичной выдаче регистрационного свидетельства пользователя УЦ ГО;</w:t>
      </w:r>
    </w:p>
    <w:bookmarkEnd w:id="101"/>
    <w:bookmarkStart w:name="z119" w:id="102"/>
    <w:p>
      <w:pPr>
        <w:spacing w:after="0"/>
        <w:ind w:left="0"/>
        <w:jc w:val="both"/>
      </w:pPr>
      <w:r>
        <w:rPr>
          <w:rFonts w:ascii="Times New Roman"/>
          <w:b w:val="false"/>
          <w:i w:val="false"/>
          <w:color w:val="000000"/>
          <w:sz w:val="28"/>
        </w:rPr>
        <w:t>
      2) при выходе из строя или утере носителя ключевой информации пользователя УЦ ГО.</w:t>
      </w:r>
    </w:p>
    <w:bookmarkEnd w:id="102"/>
    <w:bookmarkStart w:name="z120" w:id="103"/>
    <w:p>
      <w:pPr>
        <w:spacing w:after="0"/>
        <w:ind w:left="0"/>
        <w:jc w:val="both"/>
      </w:pPr>
      <w:r>
        <w:rPr>
          <w:rFonts w:ascii="Times New Roman"/>
          <w:b w:val="false"/>
          <w:i w:val="false"/>
          <w:color w:val="000000"/>
          <w:sz w:val="28"/>
        </w:rPr>
        <w:t>
      УЦ ГО выдает регистрационное свидетельство заявителю на основании заявления для получения регистрационных свидетельств в режиме офлайн направленного посредством СЭД, по форме согласно приложению 1 к настоящим Правилам.</w:t>
      </w:r>
    </w:p>
    <w:bookmarkEnd w:id="103"/>
    <w:bookmarkStart w:name="z121" w:id="104"/>
    <w:p>
      <w:pPr>
        <w:spacing w:after="0"/>
        <w:ind w:left="0"/>
        <w:jc w:val="both"/>
      </w:pPr>
      <w:r>
        <w:rPr>
          <w:rFonts w:ascii="Times New Roman"/>
          <w:b w:val="false"/>
          <w:i w:val="false"/>
          <w:color w:val="000000"/>
          <w:sz w:val="28"/>
        </w:rPr>
        <w:t>
      Сотрудник УЦ ГО производит генерацию закрытого ключа ЭЦП и выпуск регистрационного свидетельства УЦ ГО заявителю на носитель ключевой информации.</w:t>
      </w:r>
    </w:p>
    <w:bookmarkEnd w:id="104"/>
    <w:bookmarkStart w:name="z122" w:id="105"/>
    <w:p>
      <w:pPr>
        <w:spacing w:after="0"/>
        <w:ind w:left="0"/>
        <w:jc w:val="both"/>
      </w:pPr>
      <w:r>
        <w:rPr>
          <w:rFonts w:ascii="Times New Roman"/>
          <w:b w:val="false"/>
          <w:i w:val="false"/>
          <w:color w:val="000000"/>
          <w:sz w:val="28"/>
        </w:rPr>
        <w:t>
      Носитель ключевой информации передается заявителю почтовой или специальной почтовой связью, либо нарочно через уполномоченного сотрудника заявителя, в случае указания его фамилии, имени отчества (при его наличии) в письме в качестве исполнителя, при предъявлении служебного удостоверения или доверенности на разовое получение или отзыв регистрационных свидетельств пользователей УЦ ГО от заявителя по форме согласно приложению 2 к настоящим Правилам.</w:t>
      </w:r>
    </w:p>
    <w:bookmarkEnd w:id="105"/>
    <w:bookmarkStart w:name="z123" w:id="106"/>
    <w:p>
      <w:pPr>
        <w:spacing w:after="0"/>
        <w:ind w:left="0"/>
        <w:jc w:val="both"/>
      </w:pPr>
      <w:r>
        <w:rPr>
          <w:rFonts w:ascii="Times New Roman"/>
          <w:b w:val="false"/>
          <w:i w:val="false"/>
          <w:color w:val="000000"/>
          <w:sz w:val="28"/>
        </w:rPr>
        <w:t>
      При получении нарочно носителя ключевой информации, содержащего регистрационное свидетельство пользователя УЦ ГО, уполномоченный сотрудник заявителя расписывается в журнале учета выдачи регистрационных свидетельств пользователей УЦ ГО по форме согласно приложению 3 к настоящим Правилам.</w:t>
      </w:r>
    </w:p>
    <w:bookmarkEnd w:id="106"/>
    <w:bookmarkStart w:name="z124" w:id="107"/>
    <w:p>
      <w:pPr>
        <w:spacing w:after="0"/>
        <w:ind w:left="0"/>
        <w:jc w:val="both"/>
      </w:pPr>
      <w:r>
        <w:rPr>
          <w:rFonts w:ascii="Times New Roman"/>
          <w:b w:val="false"/>
          <w:i w:val="false"/>
          <w:color w:val="000000"/>
          <w:sz w:val="28"/>
        </w:rPr>
        <w:t>
      5. Выдача регистрационного свидетельства УЦ ГО заявителю, в режиме онлайн, осуществляется в случае наличия носителя ключевой информации у пользователя:</w:t>
      </w:r>
    </w:p>
    <w:bookmarkEnd w:id="107"/>
    <w:bookmarkStart w:name="z125" w:id="108"/>
    <w:p>
      <w:pPr>
        <w:spacing w:after="0"/>
        <w:ind w:left="0"/>
        <w:jc w:val="both"/>
      </w:pPr>
      <w:r>
        <w:rPr>
          <w:rFonts w:ascii="Times New Roman"/>
          <w:b w:val="false"/>
          <w:i w:val="false"/>
          <w:color w:val="000000"/>
          <w:sz w:val="28"/>
        </w:rPr>
        <w:t>
      1) заявитель подключает к рабочей станции носитель ключевой информации;</w:t>
      </w:r>
    </w:p>
    <w:bookmarkEnd w:id="108"/>
    <w:bookmarkStart w:name="z126" w:id="109"/>
    <w:p>
      <w:pPr>
        <w:spacing w:after="0"/>
        <w:ind w:left="0"/>
        <w:jc w:val="both"/>
      </w:pPr>
      <w:r>
        <w:rPr>
          <w:rFonts w:ascii="Times New Roman"/>
          <w:b w:val="false"/>
          <w:i w:val="false"/>
          <w:color w:val="000000"/>
          <w:sz w:val="28"/>
        </w:rPr>
        <w:t>
      2) заявитель генерирует закрытый ключ, путем подачи заявки в сервисе подачи заявки онлайн УЦ ГО посредством ЕТС ГО;</w:t>
      </w:r>
    </w:p>
    <w:bookmarkEnd w:id="109"/>
    <w:bookmarkStart w:name="z127" w:id="110"/>
    <w:p>
      <w:pPr>
        <w:spacing w:after="0"/>
        <w:ind w:left="0"/>
        <w:jc w:val="both"/>
      </w:pPr>
      <w:r>
        <w:rPr>
          <w:rFonts w:ascii="Times New Roman"/>
          <w:b w:val="false"/>
          <w:i w:val="false"/>
          <w:color w:val="000000"/>
          <w:sz w:val="28"/>
        </w:rPr>
        <w:t>
      3) заявитель посредством СЭД направляет в УЦ ГО письмо с заявлением на получение регистрационного свидетельства посредством сервиса подачи заявки онлайн по форме согласно приложению 4 к настоящим Правилам.</w:t>
      </w:r>
    </w:p>
    <w:bookmarkEnd w:id="110"/>
    <w:bookmarkStart w:name="z128" w:id="111"/>
    <w:p>
      <w:pPr>
        <w:spacing w:after="0"/>
        <w:ind w:left="0"/>
        <w:jc w:val="both"/>
      </w:pPr>
      <w:r>
        <w:rPr>
          <w:rFonts w:ascii="Times New Roman"/>
          <w:b w:val="false"/>
          <w:i w:val="false"/>
          <w:color w:val="000000"/>
          <w:sz w:val="28"/>
        </w:rPr>
        <w:t>
      Сотрудник УЦ ГО, после получения заявления на получение регистрационного свидетельства посредством сервиса подачи заявки онлайн от заявителя, осуществляет проверку предоставленных данных на полноту и подтверждает заявку на выдачу регистрационных свидетельств.</w:t>
      </w:r>
    </w:p>
    <w:bookmarkEnd w:id="111"/>
    <w:bookmarkStart w:name="z129" w:id="112"/>
    <w:p>
      <w:pPr>
        <w:spacing w:after="0"/>
        <w:ind w:left="0"/>
        <w:jc w:val="both"/>
      </w:pPr>
      <w:r>
        <w:rPr>
          <w:rFonts w:ascii="Times New Roman"/>
          <w:b w:val="false"/>
          <w:i w:val="false"/>
          <w:color w:val="000000"/>
          <w:sz w:val="28"/>
        </w:rPr>
        <w:t>
      Заявитель после подтверждения заявки сотрудником УЦ ГО, устанавливает регистрационное свидетельство на носитель ключевой информации заявителя и передает его владельцу регистрационного свидетельства.</w:t>
      </w:r>
    </w:p>
    <w:bookmarkEnd w:id="112"/>
    <w:bookmarkStart w:name="z130" w:id="113"/>
    <w:p>
      <w:pPr>
        <w:spacing w:after="0"/>
        <w:ind w:left="0"/>
        <w:jc w:val="both"/>
      </w:pPr>
      <w:r>
        <w:rPr>
          <w:rFonts w:ascii="Times New Roman"/>
          <w:b w:val="false"/>
          <w:i w:val="false"/>
          <w:color w:val="000000"/>
          <w:sz w:val="28"/>
        </w:rPr>
        <w:t>
      6. Выдача регистрационного свидетельства УЦ ГО заявителю, посредством системы "Е-қызмет", в случае наличия носителя ключевой информации у пользователя:</w:t>
      </w:r>
    </w:p>
    <w:bookmarkEnd w:id="113"/>
    <w:bookmarkStart w:name="z131" w:id="114"/>
    <w:p>
      <w:pPr>
        <w:spacing w:after="0"/>
        <w:ind w:left="0"/>
        <w:jc w:val="both"/>
      </w:pPr>
      <w:r>
        <w:rPr>
          <w:rFonts w:ascii="Times New Roman"/>
          <w:b w:val="false"/>
          <w:i w:val="false"/>
          <w:color w:val="000000"/>
          <w:sz w:val="28"/>
        </w:rPr>
        <w:t>
      1) Сотрудник заявителя подключает к рабочей станции носитель ключевой информации;</w:t>
      </w:r>
    </w:p>
    <w:bookmarkEnd w:id="114"/>
    <w:bookmarkStart w:name="z132" w:id="115"/>
    <w:p>
      <w:pPr>
        <w:spacing w:after="0"/>
        <w:ind w:left="0"/>
        <w:jc w:val="both"/>
      </w:pPr>
      <w:r>
        <w:rPr>
          <w:rFonts w:ascii="Times New Roman"/>
          <w:b w:val="false"/>
          <w:i w:val="false"/>
          <w:color w:val="000000"/>
          <w:sz w:val="28"/>
        </w:rPr>
        <w:t>
      2) Сотрудник заявителя подает заявку посредством системы "Е-қызмет";</w:t>
      </w:r>
    </w:p>
    <w:bookmarkEnd w:id="115"/>
    <w:bookmarkStart w:name="z133" w:id="116"/>
    <w:p>
      <w:pPr>
        <w:spacing w:after="0"/>
        <w:ind w:left="0"/>
        <w:jc w:val="both"/>
      </w:pPr>
      <w:r>
        <w:rPr>
          <w:rFonts w:ascii="Times New Roman"/>
          <w:b w:val="false"/>
          <w:i w:val="false"/>
          <w:color w:val="000000"/>
          <w:sz w:val="28"/>
        </w:rPr>
        <w:t>
      3) Заявка подписывается ключами ЭЦП заявителя и посредством ЕТС ГО направляется владельцу системы "Е-қызмет";</w:t>
      </w:r>
    </w:p>
    <w:bookmarkEnd w:id="116"/>
    <w:bookmarkStart w:name="z134" w:id="117"/>
    <w:p>
      <w:pPr>
        <w:spacing w:after="0"/>
        <w:ind w:left="0"/>
        <w:jc w:val="both"/>
      </w:pPr>
      <w:r>
        <w:rPr>
          <w:rFonts w:ascii="Times New Roman"/>
          <w:b w:val="false"/>
          <w:i w:val="false"/>
          <w:color w:val="000000"/>
          <w:sz w:val="28"/>
        </w:rPr>
        <w:t>
      4) Владелец системы "Е-қызмет" подписывает ключами ЭЦП заявку, которая направляется в УЦ ГО;</w:t>
      </w:r>
    </w:p>
    <w:bookmarkEnd w:id="117"/>
    <w:bookmarkStart w:name="z135" w:id="118"/>
    <w:p>
      <w:pPr>
        <w:spacing w:after="0"/>
        <w:ind w:left="0"/>
        <w:jc w:val="both"/>
      </w:pPr>
      <w:r>
        <w:rPr>
          <w:rFonts w:ascii="Times New Roman"/>
          <w:b w:val="false"/>
          <w:i w:val="false"/>
          <w:color w:val="000000"/>
          <w:sz w:val="28"/>
        </w:rPr>
        <w:t>
      5) УЦ ГО, после получения заявки от системы "Е-қызмет", выпускает регистрационное свидетельство пользователя УЦ ГО.</w:t>
      </w:r>
    </w:p>
    <w:bookmarkEnd w:id="118"/>
    <w:bookmarkStart w:name="z136" w:id="119"/>
    <w:p>
      <w:pPr>
        <w:spacing w:after="0"/>
        <w:ind w:left="0"/>
        <w:jc w:val="both"/>
      </w:pPr>
      <w:r>
        <w:rPr>
          <w:rFonts w:ascii="Times New Roman"/>
          <w:b w:val="false"/>
          <w:i w:val="false"/>
          <w:color w:val="000000"/>
          <w:sz w:val="28"/>
        </w:rPr>
        <w:t>
      Сотрудник заявителя, после подтверждения заявки сотрудником УЦ ГО, устанавливает регистрационное свидетельство на носитель ключевой информации.</w:t>
      </w:r>
    </w:p>
    <w:bookmarkEnd w:id="119"/>
    <w:bookmarkStart w:name="z137" w:id="120"/>
    <w:p>
      <w:pPr>
        <w:spacing w:after="0"/>
        <w:ind w:left="0"/>
        <w:jc w:val="both"/>
      </w:pPr>
      <w:r>
        <w:rPr>
          <w:rFonts w:ascii="Times New Roman"/>
          <w:b w:val="false"/>
          <w:i w:val="false"/>
          <w:color w:val="000000"/>
          <w:sz w:val="28"/>
        </w:rPr>
        <w:t>
      7. Выдача регистрационного свидетельства пользователей УЦ ГО осуществляется в следующие сроки:</w:t>
      </w:r>
    </w:p>
    <w:bookmarkEnd w:id="120"/>
    <w:bookmarkStart w:name="z138" w:id="121"/>
    <w:p>
      <w:pPr>
        <w:spacing w:after="0"/>
        <w:ind w:left="0"/>
        <w:jc w:val="both"/>
      </w:pPr>
      <w:r>
        <w:rPr>
          <w:rFonts w:ascii="Times New Roman"/>
          <w:b w:val="false"/>
          <w:i w:val="false"/>
          <w:color w:val="000000"/>
          <w:sz w:val="28"/>
        </w:rPr>
        <w:t>
      1) для административных государственных служащих – в течение пяти рабочих дней с момента получения заявки;</w:t>
      </w:r>
    </w:p>
    <w:bookmarkEnd w:id="121"/>
    <w:bookmarkStart w:name="z139" w:id="122"/>
    <w:p>
      <w:pPr>
        <w:spacing w:after="0"/>
        <w:ind w:left="0"/>
        <w:jc w:val="both"/>
      </w:pPr>
      <w:r>
        <w:rPr>
          <w:rFonts w:ascii="Times New Roman"/>
          <w:b w:val="false"/>
          <w:i w:val="false"/>
          <w:color w:val="000000"/>
          <w:sz w:val="28"/>
        </w:rPr>
        <w:t>
      2) для политических государственных служащих – в течении одного рабочего дня с момента получения заявки.</w:t>
      </w:r>
    </w:p>
    <w:bookmarkEnd w:id="122"/>
    <w:bookmarkStart w:name="z140" w:id="123"/>
    <w:p>
      <w:pPr>
        <w:spacing w:after="0"/>
        <w:ind w:left="0"/>
        <w:jc w:val="both"/>
      </w:pPr>
      <w:r>
        <w:rPr>
          <w:rFonts w:ascii="Times New Roman"/>
          <w:b w:val="false"/>
          <w:i w:val="false"/>
          <w:color w:val="000000"/>
          <w:sz w:val="28"/>
        </w:rPr>
        <w:t>
      8. Регистрационное свидетельство выдается в форме электронного документа, со структурой регистрационного свидетельства для пользователей УЦ ГО по форме согласно приложению 5 к настоящим Правилам.</w:t>
      </w:r>
    </w:p>
    <w:bookmarkEnd w:id="123"/>
    <w:bookmarkStart w:name="z141" w:id="124"/>
    <w:p>
      <w:pPr>
        <w:spacing w:after="0"/>
        <w:ind w:left="0"/>
        <w:jc w:val="both"/>
      </w:pPr>
      <w:r>
        <w:rPr>
          <w:rFonts w:ascii="Times New Roman"/>
          <w:b w:val="false"/>
          <w:i w:val="false"/>
          <w:color w:val="000000"/>
          <w:sz w:val="28"/>
        </w:rPr>
        <w:t>
      9. Местные исполнительные органы Республики Казахстан подают заявку согласно пункту 5 настоящих Правил.</w:t>
      </w:r>
    </w:p>
    <w:bookmarkEnd w:id="124"/>
    <w:bookmarkStart w:name="z142" w:id="125"/>
    <w:p>
      <w:pPr>
        <w:spacing w:after="0"/>
        <w:ind w:left="0"/>
        <w:jc w:val="both"/>
      </w:pPr>
      <w:r>
        <w:rPr>
          <w:rFonts w:ascii="Times New Roman"/>
          <w:b w:val="false"/>
          <w:i w:val="false"/>
          <w:color w:val="000000"/>
          <w:sz w:val="28"/>
        </w:rPr>
        <w:t>
      10. Ответом на заявку по выпуску регистрационного свидетельства пользователя УЦ ГО заявителя является:</w:t>
      </w:r>
    </w:p>
    <w:bookmarkEnd w:id="125"/>
    <w:bookmarkStart w:name="z143" w:id="126"/>
    <w:p>
      <w:pPr>
        <w:spacing w:after="0"/>
        <w:ind w:left="0"/>
        <w:jc w:val="both"/>
      </w:pPr>
      <w:r>
        <w:rPr>
          <w:rFonts w:ascii="Times New Roman"/>
          <w:b w:val="false"/>
          <w:i w:val="false"/>
          <w:color w:val="000000"/>
          <w:sz w:val="28"/>
        </w:rPr>
        <w:t>
      1) для режима офлайн – передача заявителю носителя ключевой информации нарочно, почтовой или специальной почтовой связью;</w:t>
      </w:r>
    </w:p>
    <w:bookmarkEnd w:id="126"/>
    <w:bookmarkStart w:name="z144" w:id="127"/>
    <w:p>
      <w:pPr>
        <w:spacing w:after="0"/>
        <w:ind w:left="0"/>
        <w:jc w:val="both"/>
      </w:pPr>
      <w:r>
        <w:rPr>
          <w:rFonts w:ascii="Times New Roman"/>
          <w:b w:val="false"/>
          <w:i w:val="false"/>
          <w:color w:val="000000"/>
          <w:sz w:val="28"/>
        </w:rPr>
        <w:t>
      2) для режима онлайн и системы "Е-қызмет" – выпуск регистрационного свидетельства пользователя УЦ ГО.</w:t>
      </w:r>
    </w:p>
    <w:bookmarkEnd w:id="127"/>
    <w:bookmarkStart w:name="z145" w:id="128"/>
    <w:p>
      <w:pPr>
        <w:spacing w:after="0"/>
        <w:ind w:left="0"/>
        <w:jc w:val="both"/>
      </w:pPr>
      <w:r>
        <w:rPr>
          <w:rFonts w:ascii="Times New Roman"/>
          <w:b w:val="false"/>
          <w:i w:val="false"/>
          <w:color w:val="000000"/>
          <w:sz w:val="28"/>
        </w:rPr>
        <w:t>
      11. УЦ ГО отказывает в выдаче регистрационного свидетельства в следующих случаях:</w:t>
      </w:r>
    </w:p>
    <w:bookmarkEnd w:id="128"/>
    <w:bookmarkStart w:name="z146" w:id="129"/>
    <w:p>
      <w:pPr>
        <w:spacing w:after="0"/>
        <w:ind w:left="0"/>
        <w:jc w:val="both"/>
      </w:pPr>
      <w:r>
        <w:rPr>
          <w:rFonts w:ascii="Times New Roman"/>
          <w:b w:val="false"/>
          <w:i w:val="false"/>
          <w:color w:val="000000"/>
          <w:sz w:val="28"/>
        </w:rPr>
        <w:t>
      1) неполноты представленных документов;</w:t>
      </w:r>
    </w:p>
    <w:bookmarkEnd w:id="129"/>
    <w:bookmarkStart w:name="z147" w:id="130"/>
    <w:p>
      <w:pPr>
        <w:spacing w:after="0"/>
        <w:ind w:left="0"/>
        <w:jc w:val="both"/>
      </w:pPr>
      <w:r>
        <w:rPr>
          <w:rFonts w:ascii="Times New Roman"/>
          <w:b w:val="false"/>
          <w:i w:val="false"/>
          <w:color w:val="000000"/>
          <w:sz w:val="28"/>
        </w:rPr>
        <w:t>
      2) представления недостоверных сведений;</w:t>
      </w:r>
    </w:p>
    <w:bookmarkEnd w:id="130"/>
    <w:bookmarkStart w:name="z148" w:id="131"/>
    <w:p>
      <w:pPr>
        <w:spacing w:after="0"/>
        <w:ind w:left="0"/>
        <w:jc w:val="both"/>
      </w:pPr>
      <w:r>
        <w:rPr>
          <w:rFonts w:ascii="Times New Roman"/>
          <w:b w:val="false"/>
          <w:i w:val="false"/>
          <w:color w:val="000000"/>
          <w:sz w:val="28"/>
        </w:rPr>
        <w:t>
      3) в соответствии со вступившим в законную силу решением суда;</w:t>
      </w:r>
    </w:p>
    <w:bookmarkEnd w:id="131"/>
    <w:bookmarkStart w:name="z149" w:id="132"/>
    <w:p>
      <w:pPr>
        <w:spacing w:after="0"/>
        <w:ind w:left="0"/>
        <w:jc w:val="both"/>
      </w:pPr>
      <w:r>
        <w:rPr>
          <w:rFonts w:ascii="Times New Roman"/>
          <w:b w:val="false"/>
          <w:i w:val="false"/>
          <w:color w:val="000000"/>
          <w:sz w:val="28"/>
        </w:rPr>
        <w:t>
      4) недостижения лицом шестнадцатилетнего возраста;</w:t>
      </w:r>
    </w:p>
    <w:bookmarkEnd w:id="132"/>
    <w:bookmarkStart w:name="z150" w:id="133"/>
    <w:p>
      <w:pPr>
        <w:spacing w:after="0"/>
        <w:ind w:left="0"/>
        <w:jc w:val="both"/>
      </w:pPr>
      <w:r>
        <w:rPr>
          <w:rFonts w:ascii="Times New Roman"/>
          <w:b w:val="false"/>
          <w:i w:val="false"/>
          <w:color w:val="000000"/>
          <w:sz w:val="28"/>
        </w:rPr>
        <w:t>
      5) наличия действующего регистрационного свидетельства у пользователя УЦ ГО, за исключением:</w:t>
      </w:r>
    </w:p>
    <w:bookmarkEnd w:id="133"/>
    <w:bookmarkStart w:name="z151" w:id="134"/>
    <w:p>
      <w:pPr>
        <w:spacing w:after="0"/>
        <w:ind w:left="0"/>
        <w:jc w:val="both"/>
      </w:pPr>
      <w:r>
        <w:rPr>
          <w:rFonts w:ascii="Times New Roman"/>
          <w:b w:val="false"/>
          <w:i w:val="false"/>
          <w:color w:val="000000"/>
          <w:sz w:val="28"/>
        </w:rPr>
        <w:t>
      одновременной работы пользователя в двух государственных органах (при наличии подтверждающих документов);</w:t>
      </w:r>
    </w:p>
    <w:bookmarkEnd w:id="134"/>
    <w:bookmarkStart w:name="z152" w:id="135"/>
    <w:p>
      <w:pPr>
        <w:spacing w:after="0"/>
        <w:ind w:left="0"/>
        <w:jc w:val="both"/>
      </w:pPr>
      <w:r>
        <w:rPr>
          <w:rFonts w:ascii="Times New Roman"/>
          <w:b w:val="false"/>
          <w:i w:val="false"/>
          <w:color w:val="000000"/>
          <w:sz w:val="28"/>
        </w:rPr>
        <w:t>
      владельца регистрационного свидетельства с правом подписи запросов на выпуск регистрационных свидетельств пользователей УЦ ГО в ИС "Е-Қызмет".</w:t>
      </w:r>
    </w:p>
    <w:bookmarkEnd w:id="135"/>
    <w:bookmarkStart w:name="z153" w:id="136"/>
    <w:p>
      <w:pPr>
        <w:spacing w:after="0"/>
        <w:ind w:left="0"/>
        <w:jc w:val="both"/>
      </w:pPr>
      <w:r>
        <w:rPr>
          <w:rFonts w:ascii="Times New Roman"/>
          <w:b w:val="false"/>
          <w:i w:val="false"/>
          <w:color w:val="000000"/>
          <w:sz w:val="28"/>
        </w:rPr>
        <w:t>
      12. Ответ об отказе в выдаче регистрационного свидетельства УЦ ГО заявителю:</w:t>
      </w:r>
    </w:p>
    <w:bookmarkEnd w:id="136"/>
    <w:bookmarkStart w:name="z154" w:id="137"/>
    <w:p>
      <w:pPr>
        <w:spacing w:after="0"/>
        <w:ind w:left="0"/>
        <w:jc w:val="both"/>
      </w:pPr>
      <w:r>
        <w:rPr>
          <w:rFonts w:ascii="Times New Roman"/>
          <w:b w:val="false"/>
          <w:i w:val="false"/>
          <w:color w:val="000000"/>
          <w:sz w:val="28"/>
        </w:rPr>
        <w:t>
      1) для режима офлайн – письменный мотивированный ответ предоставляется заявителю посредством СЭД, в течение пяти рабочих дней со дня обращения заявителя в УЦ ГО;</w:t>
      </w:r>
    </w:p>
    <w:bookmarkEnd w:id="137"/>
    <w:bookmarkStart w:name="z155" w:id="138"/>
    <w:p>
      <w:pPr>
        <w:spacing w:after="0"/>
        <w:ind w:left="0"/>
        <w:jc w:val="both"/>
      </w:pPr>
      <w:r>
        <w:rPr>
          <w:rFonts w:ascii="Times New Roman"/>
          <w:b w:val="false"/>
          <w:i w:val="false"/>
          <w:color w:val="000000"/>
          <w:sz w:val="28"/>
        </w:rPr>
        <w:t>
      2) для режима онлайн – путем отклонения заявки в сервисе подачи заявки онлайн с предоставлением причины отказа;</w:t>
      </w:r>
    </w:p>
    <w:bookmarkEnd w:id="138"/>
    <w:bookmarkStart w:name="z156" w:id="139"/>
    <w:p>
      <w:pPr>
        <w:spacing w:after="0"/>
        <w:ind w:left="0"/>
        <w:jc w:val="both"/>
      </w:pPr>
      <w:r>
        <w:rPr>
          <w:rFonts w:ascii="Times New Roman"/>
          <w:b w:val="false"/>
          <w:i w:val="false"/>
          <w:color w:val="000000"/>
          <w:sz w:val="28"/>
        </w:rPr>
        <w:t>
      3) для системы "Е-қызмет" – путем отклонения заявки в сервисе подачи заявки онлайн с предоставлением причины отказа.</w:t>
      </w:r>
    </w:p>
    <w:bookmarkEnd w:id="139"/>
    <w:bookmarkStart w:name="z157" w:id="140"/>
    <w:p>
      <w:pPr>
        <w:spacing w:after="0"/>
        <w:ind w:left="0"/>
        <w:jc w:val="both"/>
      </w:pPr>
      <w:r>
        <w:rPr>
          <w:rFonts w:ascii="Times New Roman"/>
          <w:b w:val="false"/>
          <w:i w:val="false"/>
          <w:color w:val="000000"/>
          <w:sz w:val="28"/>
        </w:rPr>
        <w:t>
      13. В случае не предоставления заявителем письма, направленного согласно подпункту 3) пункта 5 настоящих Правил, заявка поданная заявителем на получение регистрационного свидетельства в режиме онлайн в форме электронного документа, аннулируется по истечении четырнадцати рабочих дней с момента подачи заявки.</w:t>
      </w:r>
    </w:p>
    <w:bookmarkEnd w:id="140"/>
    <w:bookmarkStart w:name="z158" w:id="141"/>
    <w:p>
      <w:pPr>
        <w:spacing w:after="0"/>
        <w:ind w:left="0"/>
        <w:jc w:val="both"/>
      </w:pPr>
      <w:r>
        <w:rPr>
          <w:rFonts w:ascii="Times New Roman"/>
          <w:b w:val="false"/>
          <w:i w:val="false"/>
          <w:color w:val="000000"/>
          <w:sz w:val="28"/>
        </w:rPr>
        <w:t>
      14. Срок действия регистрационного свидетельства составляет три года с момента его выпуска.</w:t>
      </w:r>
    </w:p>
    <w:bookmarkEnd w:id="141"/>
    <w:bookmarkStart w:name="z159" w:id="142"/>
    <w:p>
      <w:pPr>
        <w:spacing w:after="0"/>
        <w:ind w:left="0"/>
        <w:jc w:val="left"/>
      </w:pPr>
      <w:r>
        <w:rPr>
          <w:rFonts w:ascii="Times New Roman"/>
          <w:b/>
          <w:i w:val="false"/>
          <w:color w:val="000000"/>
        </w:rPr>
        <w:t xml:space="preserve"> Глава 3. Порядок хранения регистрационного свидетельства пользователя УЦ ГО</w:t>
      </w:r>
    </w:p>
    <w:bookmarkEnd w:id="142"/>
    <w:bookmarkStart w:name="z160" w:id="143"/>
    <w:p>
      <w:pPr>
        <w:spacing w:after="0"/>
        <w:ind w:left="0"/>
        <w:jc w:val="both"/>
      </w:pPr>
      <w:r>
        <w:rPr>
          <w:rFonts w:ascii="Times New Roman"/>
          <w:b w:val="false"/>
          <w:i w:val="false"/>
          <w:color w:val="000000"/>
          <w:sz w:val="28"/>
        </w:rPr>
        <w:t xml:space="preserve">
      15. Срок хранения документов о создании и отзыве ЭЦП составляет пятнадцать лет согласно </w:t>
      </w:r>
      <w:r>
        <w:rPr>
          <w:rFonts w:ascii="Times New Roman"/>
          <w:b w:val="false"/>
          <w:i w:val="false"/>
          <w:color w:val="000000"/>
          <w:sz w:val="28"/>
        </w:rPr>
        <w:t>Перечню</w:t>
      </w:r>
      <w:r>
        <w:rPr>
          <w:rFonts w:ascii="Times New Roman"/>
          <w:b w:val="false"/>
          <w:i w:val="false"/>
          <w:color w:val="000000"/>
          <w:sz w:val="28"/>
        </w:rPr>
        <w:t xml:space="preserve"> типовых документов, образующихся в деятельности государственных и негосударственных организаций, с указанием срока хранения, утвержденному приказом и. о. Министра культуры и спорта Республики Казахстан от 29 сентября 2017 года № 263 (зарегистрирован в Реестре государственной регистрации нормативных правовых актов за № 15997)</w:t>
      </w:r>
    </w:p>
    <w:bookmarkEnd w:id="143"/>
    <w:bookmarkStart w:name="z161" w:id="144"/>
    <w:p>
      <w:pPr>
        <w:spacing w:after="0"/>
        <w:ind w:left="0"/>
        <w:jc w:val="both"/>
      </w:pPr>
      <w:r>
        <w:rPr>
          <w:rFonts w:ascii="Times New Roman"/>
          <w:b w:val="false"/>
          <w:i w:val="false"/>
          <w:color w:val="000000"/>
          <w:sz w:val="28"/>
        </w:rPr>
        <w:t xml:space="preserve">
      16. По истечении срока, указанного в пункте 15 настоящих Правил, отозванные регистрационные свидетельства поступают на архивное хранение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приема, хранения, учета и использования документов Национального архивного фонда и других архивных документов ведомственными и частными архивами, утвержденными постановлением Правительства Республики Казахстан от 19 сентября 2018 года № 575.</w:t>
      </w:r>
    </w:p>
    <w:bookmarkEnd w:id="144"/>
    <w:bookmarkStart w:name="z162" w:id="145"/>
    <w:p>
      <w:pPr>
        <w:spacing w:after="0"/>
        <w:ind w:left="0"/>
        <w:jc w:val="left"/>
      </w:pPr>
      <w:r>
        <w:rPr>
          <w:rFonts w:ascii="Times New Roman"/>
          <w:b/>
          <w:i w:val="false"/>
          <w:color w:val="000000"/>
        </w:rPr>
        <w:t xml:space="preserve"> Глава 4. Порядок отзыва регистрационного свидетельства пользователя УЦ ГО</w:t>
      </w:r>
    </w:p>
    <w:bookmarkEnd w:id="145"/>
    <w:bookmarkStart w:name="z163" w:id="146"/>
    <w:p>
      <w:pPr>
        <w:spacing w:after="0"/>
        <w:ind w:left="0"/>
        <w:jc w:val="both"/>
      </w:pPr>
      <w:r>
        <w:rPr>
          <w:rFonts w:ascii="Times New Roman"/>
          <w:b w:val="false"/>
          <w:i w:val="false"/>
          <w:color w:val="000000"/>
          <w:sz w:val="28"/>
        </w:rPr>
        <w:t>
      17. УЦ ГО отзывает регистрационное свидетельство пользователя УЦ ГО в следующих случаях:</w:t>
      </w:r>
    </w:p>
    <w:bookmarkEnd w:id="146"/>
    <w:bookmarkStart w:name="z164" w:id="147"/>
    <w:p>
      <w:pPr>
        <w:spacing w:after="0"/>
        <w:ind w:left="0"/>
        <w:jc w:val="both"/>
      </w:pPr>
      <w:r>
        <w:rPr>
          <w:rFonts w:ascii="Times New Roman"/>
          <w:b w:val="false"/>
          <w:i w:val="false"/>
          <w:color w:val="000000"/>
          <w:sz w:val="28"/>
        </w:rPr>
        <w:t>
      1) по требованию пользователя регистрационного свидетельства, либо его представителя на основании заявления на отзыв регистрационного свидетельства пользователя УЦ ГО по форме согласно приложению 6 настоящих Правил (далее – заявление на отзыв);</w:t>
      </w:r>
    </w:p>
    <w:bookmarkEnd w:id="147"/>
    <w:bookmarkStart w:name="z165" w:id="148"/>
    <w:p>
      <w:pPr>
        <w:spacing w:after="0"/>
        <w:ind w:left="0"/>
        <w:jc w:val="both"/>
      </w:pPr>
      <w:r>
        <w:rPr>
          <w:rFonts w:ascii="Times New Roman"/>
          <w:b w:val="false"/>
          <w:i w:val="false"/>
          <w:color w:val="000000"/>
          <w:sz w:val="28"/>
        </w:rPr>
        <w:t>
      2) установления факта предоставления недостоверных сведений при получении регистрационного свидетельства;</w:t>
      </w:r>
    </w:p>
    <w:bookmarkEnd w:id="148"/>
    <w:bookmarkStart w:name="z166" w:id="149"/>
    <w:p>
      <w:pPr>
        <w:spacing w:after="0"/>
        <w:ind w:left="0"/>
        <w:jc w:val="both"/>
      </w:pPr>
      <w:r>
        <w:rPr>
          <w:rFonts w:ascii="Times New Roman"/>
          <w:b w:val="false"/>
          <w:i w:val="false"/>
          <w:color w:val="000000"/>
          <w:sz w:val="28"/>
        </w:rPr>
        <w:t>
      3) смерти владельца регистрационного свидетельства;</w:t>
      </w:r>
    </w:p>
    <w:bookmarkEnd w:id="149"/>
    <w:bookmarkStart w:name="z167" w:id="150"/>
    <w:p>
      <w:pPr>
        <w:spacing w:after="0"/>
        <w:ind w:left="0"/>
        <w:jc w:val="both"/>
      </w:pPr>
      <w:r>
        <w:rPr>
          <w:rFonts w:ascii="Times New Roman"/>
          <w:b w:val="false"/>
          <w:i w:val="false"/>
          <w:color w:val="000000"/>
          <w:sz w:val="28"/>
        </w:rPr>
        <w:t>
      4) изменения фамилии, имени или отчества (если оно указано в документе, удостоверяющем личность) владельца регистрационного свидетельства;</w:t>
      </w:r>
    </w:p>
    <w:bookmarkEnd w:id="150"/>
    <w:bookmarkStart w:name="z168" w:id="151"/>
    <w:p>
      <w:pPr>
        <w:spacing w:after="0"/>
        <w:ind w:left="0"/>
        <w:jc w:val="both"/>
      </w:pPr>
      <w:r>
        <w:rPr>
          <w:rFonts w:ascii="Times New Roman"/>
          <w:b w:val="false"/>
          <w:i w:val="false"/>
          <w:color w:val="000000"/>
          <w:sz w:val="28"/>
        </w:rPr>
        <w:t>
      5) смены наименования, реорганизации, ликвидации юридического лица-владельца регистрационного свидетельства;</w:t>
      </w:r>
    </w:p>
    <w:bookmarkEnd w:id="151"/>
    <w:bookmarkStart w:name="z169" w:id="152"/>
    <w:p>
      <w:pPr>
        <w:spacing w:after="0"/>
        <w:ind w:left="0"/>
        <w:jc w:val="both"/>
      </w:pPr>
      <w:r>
        <w:rPr>
          <w:rFonts w:ascii="Times New Roman"/>
          <w:b w:val="false"/>
          <w:i w:val="false"/>
          <w:color w:val="000000"/>
          <w:sz w:val="28"/>
        </w:rPr>
        <w:t>
      6) предусмотренных соглашением между удостоверяющим центром и владельцем регистрационного свидетельства;</w:t>
      </w:r>
    </w:p>
    <w:bookmarkEnd w:id="152"/>
    <w:bookmarkStart w:name="z170" w:id="153"/>
    <w:p>
      <w:pPr>
        <w:spacing w:after="0"/>
        <w:ind w:left="0"/>
        <w:jc w:val="both"/>
      </w:pPr>
      <w:r>
        <w:rPr>
          <w:rFonts w:ascii="Times New Roman"/>
          <w:b w:val="false"/>
          <w:i w:val="false"/>
          <w:color w:val="000000"/>
          <w:sz w:val="28"/>
        </w:rPr>
        <w:t>
      7) по вступившему в законную силу решению суда.</w:t>
      </w:r>
    </w:p>
    <w:bookmarkEnd w:id="153"/>
    <w:bookmarkStart w:name="z171" w:id="154"/>
    <w:p>
      <w:pPr>
        <w:spacing w:after="0"/>
        <w:ind w:left="0"/>
        <w:jc w:val="both"/>
      </w:pPr>
      <w:r>
        <w:rPr>
          <w:rFonts w:ascii="Times New Roman"/>
          <w:b w:val="false"/>
          <w:i w:val="false"/>
          <w:color w:val="000000"/>
          <w:sz w:val="28"/>
        </w:rPr>
        <w:t>
      18. Отзыв регистрационных свидетельств пользователей УЦ ГО осуществляется одним из следующих способов:</w:t>
      </w:r>
    </w:p>
    <w:bookmarkEnd w:id="154"/>
    <w:bookmarkStart w:name="z172" w:id="155"/>
    <w:p>
      <w:pPr>
        <w:spacing w:after="0"/>
        <w:ind w:left="0"/>
        <w:jc w:val="both"/>
      </w:pPr>
      <w:r>
        <w:rPr>
          <w:rFonts w:ascii="Times New Roman"/>
          <w:b w:val="false"/>
          <w:i w:val="false"/>
          <w:color w:val="000000"/>
          <w:sz w:val="28"/>
        </w:rPr>
        <w:t>
      1) в режиме офлайн (при подаче заявления сотрудником УЦ ГО);</w:t>
      </w:r>
    </w:p>
    <w:bookmarkEnd w:id="155"/>
    <w:bookmarkStart w:name="z173" w:id="156"/>
    <w:p>
      <w:pPr>
        <w:spacing w:after="0"/>
        <w:ind w:left="0"/>
        <w:jc w:val="both"/>
      </w:pPr>
      <w:r>
        <w:rPr>
          <w:rFonts w:ascii="Times New Roman"/>
          <w:b w:val="false"/>
          <w:i w:val="false"/>
          <w:color w:val="000000"/>
          <w:sz w:val="28"/>
        </w:rPr>
        <w:t>
      2) в режиме онлайн (при подаче заявления заявителем);</w:t>
      </w:r>
    </w:p>
    <w:bookmarkEnd w:id="156"/>
    <w:bookmarkStart w:name="z174" w:id="157"/>
    <w:p>
      <w:pPr>
        <w:spacing w:after="0"/>
        <w:ind w:left="0"/>
        <w:jc w:val="both"/>
      </w:pPr>
      <w:r>
        <w:rPr>
          <w:rFonts w:ascii="Times New Roman"/>
          <w:b w:val="false"/>
          <w:i w:val="false"/>
          <w:color w:val="000000"/>
          <w:sz w:val="28"/>
        </w:rPr>
        <w:t>
      3) посредством системы "Е-қызмет".</w:t>
      </w:r>
    </w:p>
    <w:bookmarkEnd w:id="157"/>
    <w:bookmarkStart w:name="z175" w:id="158"/>
    <w:p>
      <w:pPr>
        <w:spacing w:after="0"/>
        <w:ind w:left="0"/>
        <w:jc w:val="both"/>
      </w:pPr>
      <w:r>
        <w:rPr>
          <w:rFonts w:ascii="Times New Roman"/>
          <w:b w:val="false"/>
          <w:i w:val="false"/>
          <w:color w:val="000000"/>
          <w:sz w:val="28"/>
        </w:rPr>
        <w:t>
      19. Отзыв регистрационных свидетельств пользователей УЦ ГО в режиме офлайн осуществляется сотрудником УЦ ГО на основании заявления на отзыв, направленного посредством СЭД, почтовой или специальной почтовой связью.</w:t>
      </w:r>
    </w:p>
    <w:bookmarkEnd w:id="158"/>
    <w:bookmarkStart w:name="z176" w:id="159"/>
    <w:p>
      <w:pPr>
        <w:spacing w:after="0"/>
        <w:ind w:left="0"/>
        <w:jc w:val="both"/>
      </w:pPr>
      <w:r>
        <w:rPr>
          <w:rFonts w:ascii="Times New Roman"/>
          <w:b w:val="false"/>
          <w:i w:val="false"/>
          <w:color w:val="000000"/>
          <w:sz w:val="28"/>
        </w:rPr>
        <w:t>
      20. Отзыв регистрационных свидетельств пользователей УЦ ГО в режиме онлайн:</w:t>
      </w:r>
    </w:p>
    <w:bookmarkEnd w:id="159"/>
    <w:bookmarkStart w:name="z177" w:id="160"/>
    <w:p>
      <w:pPr>
        <w:spacing w:after="0"/>
        <w:ind w:left="0"/>
        <w:jc w:val="both"/>
      </w:pPr>
      <w:r>
        <w:rPr>
          <w:rFonts w:ascii="Times New Roman"/>
          <w:b w:val="false"/>
          <w:i w:val="false"/>
          <w:color w:val="000000"/>
          <w:sz w:val="28"/>
        </w:rPr>
        <w:t>
      1) заявитель подключает к рабочей станции носитель ключевой информации;</w:t>
      </w:r>
    </w:p>
    <w:bookmarkEnd w:id="160"/>
    <w:bookmarkStart w:name="z178" w:id="161"/>
    <w:p>
      <w:pPr>
        <w:spacing w:after="0"/>
        <w:ind w:left="0"/>
        <w:jc w:val="both"/>
      </w:pPr>
      <w:r>
        <w:rPr>
          <w:rFonts w:ascii="Times New Roman"/>
          <w:b w:val="false"/>
          <w:i w:val="false"/>
          <w:color w:val="000000"/>
          <w:sz w:val="28"/>
        </w:rPr>
        <w:t>
      2) заявитель отправляет запрос на отзыв регистрационного свидетельства пользователя УЦ ГО, путем подачи заявки в системе подачи заявки онлайн посредством сети ЕТС ГО;</w:t>
      </w:r>
    </w:p>
    <w:bookmarkEnd w:id="161"/>
    <w:bookmarkStart w:name="z179" w:id="162"/>
    <w:p>
      <w:pPr>
        <w:spacing w:after="0"/>
        <w:ind w:left="0"/>
        <w:jc w:val="both"/>
      </w:pPr>
      <w:r>
        <w:rPr>
          <w:rFonts w:ascii="Times New Roman"/>
          <w:b w:val="false"/>
          <w:i w:val="false"/>
          <w:color w:val="000000"/>
          <w:sz w:val="28"/>
        </w:rPr>
        <w:t>
      3) заявитель посредством СЭД направляет в УЦ ГО заявку на отзыв;</w:t>
      </w:r>
    </w:p>
    <w:bookmarkEnd w:id="162"/>
    <w:bookmarkStart w:name="z180" w:id="163"/>
    <w:p>
      <w:pPr>
        <w:spacing w:after="0"/>
        <w:ind w:left="0"/>
        <w:jc w:val="both"/>
      </w:pPr>
      <w:r>
        <w:rPr>
          <w:rFonts w:ascii="Times New Roman"/>
          <w:b w:val="false"/>
          <w:i w:val="false"/>
          <w:color w:val="000000"/>
          <w:sz w:val="28"/>
        </w:rPr>
        <w:t>
      4) сотрудник УЦ ГО, после получения письма заявителя, осуществляет проверку предоставленных данных на полноту и подтверждает запрос на отзыв регистрационного свидетельства.</w:t>
      </w:r>
    </w:p>
    <w:bookmarkEnd w:id="163"/>
    <w:bookmarkStart w:name="z181" w:id="164"/>
    <w:p>
      <w:pPr>
        <w:spacing w:after="0"/>
        <w:ind w:left="0"/>
        <w:jc w:val="both"/>
      </w:pPr>
      <w:r>
        <w:rPr>
          <w:rFonts w:ascii="Times New Roman"/>
          <w:b w:val="false"/>
          <w:i w:val="false"/>
          <w:color w:val="000000"/>
          <w:sz w:val="28"/>
        </w:rPr>
        <w:t>
      21. Отзыв регистрационных свидетельств пользователей УЦ ГО посредством системы "Е-қызмет":</w:t>
      </w:r>
    </w:p>
    <w:bookmarkEnd w:id="164"/>
    <w:bookmarkStart w:name="z182" w:id="165"/>
    <w:p>
      <w:pPr>
        <w:spacing w:after="0"/>
        <w:ind w:left="0"/>
        <w:jc w:val="both"/>
      </w:pPr>
      <w:r>
        <w:rPr>
          <w:rFonts w:ascii="Times New Roman"/>
          <w:b w:val="false"/>
          <w:i w:val="false"/>
          <w:color w:val="000000"/>
          <w:sz w:val="28"/>
        </w:rPr>
        <w:t>
      1) заявитель подключает к рабочей станции носитель ключевой информации;</w:t>
      </w:r>
    </w:p>
    <w:bookmarkEnd w:id="165"/>
    <w:bookmarkStart w:name="z183" w:id="166"/>
    <w:p>
      <w:pPr>
        <w:spacing w:after="0"/>
        <w:ind w:left="0"/>
        <w:jc w:val="both"/>
      </w:pPr>
      <w:r>
        <w:rPr>
          <w:rFonts w:ascii="Times New Roman"/>
          <w:b w:val="false"/>
          <w:i w:val="false"/>
          <w:color w:val="000000"/>
          <w:sz w:val="28"/>
        </w:rPr>
        <w:t>
      2) заявитель подает заявку посредством системы "Е-қызмет";</w:t>
      </w:r>
    </w:p>
    <w:bookmarkEnd w:id="166"/>
    <w:bookmarkStart w:name="z184" w:id="167"/>
    <w:p>
      <w:pPr>
        <w:spacing w:after="0"/>
        <w:ind w:left="0"/>
        <w:jc w:val="both"/>
      </w:pPr>
      <w:r>
        <w:rPr>
          <w:rFonts w:ascii="Times New Roman"/>
          <w:b w:val="false"/>
          <w:i w:val="false"/>
          <w:color w:val="000000"/>
          <w:sz w:val="28"/>
        </w:rPr>
        <w:t>
      3) заявка подписывается ключами ЭЦП заявителя и посредством ЕТС ГО направляется владельцу системы "Е-қызмет";</w:t>
      </w:r>
    </w:p>
    <w:bookmarkEnd w:id="167"/>
    <w:bookmarkStart w:name="z185" w:id="168"/>
    <w:p>
      <w:pPr>
        <w:spacing w:after="0"/>
        <w:ind w:left="0"/>
        <w:jc w:val="both"/>
      </w:pPr>
      <w:r>
        <w:rPr>
          <w:rFonts w:ascii="Times New Roman"/>
          <w:b w:val="false"/>
          <w:i w:val="false"/>
          <w:color w:val="000000"/>
          <w:sz w:val="28"/>
        </w:rPr>
        <w:t>
      4) УЦ ГО, после получения заявки от системы "Е-қызмет", отзывает регистрационное свидетельство пользователя УЦ ГО.</w:t>
      </w:r>
    </w:p>
    <w:bookmarkEnd w:id="168"/>
    <w:bookmarkStart w:name="z186" w:id="169"/>
    <w:p>
      <w:pPr>
        <w:spacing w:after="0"/>
        <w:ind w:left="0"/>
        <w:jc w:val="both"/>
      </w:pPr>
      <w:r>
        <w:rPr>
          <w:rFonts w:ascii="Times New Roman"/>
          <w:b w:val="false"/>
          <w:i w:val="false"/>
          <w:color w:val="000000"/>
          <w:sz w:val="28"/>
        </w:rPr>
        <w:t>
      22. Отзыв регистрационного свидетельства осуществляется не позднее двух рабочих дней, с момента регистрации письма на отзыв регистрационного свидетельства.</w:t>
      </w:r>
    </w:p>
    <w:bookmarkEnd w:id="169"/>
    <w:bookmarkStart w:name="z187" w:id="170"/>
    <w:p>
      <w:pPr>
        <w:spacing w:after="0"/>
        <w:ind w:left="0"/>
        <w:jc w:val="both"/>
      </w:pPr>
      <w:r>
        <w:rPr>
          <w:rFonts w:ascii="Times New Roman"/>
          <w:b w:val="false"/>
          <w:i w:val="false"/>
          <w:color w:val="000000"/>
          <w:sz w:val="28"/>
        </w:rPr>
        <w:t>
      23. Носитель ключевой информации, выданный УЦ ГО государственным органам Республики Казахстан, подлежит возврату в следующих случаях:</w:t>
      </w:r>
    </w:p>
    <w:bookmarkEnd w:id="170"/>
    <w:bookmarkStart w:name="z188" w:id="171"/>
    <w:p>
      <w:pPr>
        <w:spacing w:after="0"/>
        <w:ind w:left="0"/>
        <w:jc w:val="both"/>
      </w:pPr>
      <w:r>
        <w:rPr>
          <w:rFonts w:ascii="Times New Roman"/>
          <w:b w:val="false"/>
          <w:i w:val="false"/>
          <w:color w:val="000000"/>
          <w:sz w:val="28"/>
        </w:rPr>
        <w:t>
      1) увольнение сотрудника из государственного органа Республики Казахстан;</w:t>
      </w:r>
    </w:p>
    <w:bookmarkEnd w:id="171"/>
    <w:bookmarkStart w:name="z189" w:id="172"/>
    <w:p>
      <w:pPr>
        <w:spacing w:after="0"/>
        <w:ind w:left="0"/>
        <w:jc w:val="both"/>
      </w:pPr>
      <w:r>
        <w:rPr>
          <w:rFonts w:ascii="Times New Roman"/>
          <w:b w:val="false"/>
          <w:i w:val="false"/>
          <w:color w:val="000000"/>
          <w:sz w:val="28"/>
        </w:rPr>
        <w:t>
      2) выхода из строя носителя ключевой информации;</w:t>
      </w:r>
    </w:p>
    <w:bookmarkEnd w:id="172"/>
    <w:bookmarkStart w:name="z190" w:id="173"/>
    <w:p>
      <w:pPr>
        <w:spacing w:after="0"/>
        <w:ind w:left="0"/>
        <w:jc w:val="both"/>
      </w:pPr>
      <w:r>
        <w:rPr>
          <w:rFonts w:ascii="Times New Roman"/>
          <w:b w:val="false"/>
          <w:i w:val="false"/>
          <w:color w:val="000000"/>
          <w:sz w:val="28"/>
        </w:rPr>
        <w:t>
      3) при отзыве регистрационного свидетельства пользователя УЦ ГО за ненадобностью.</w:t>
      </w:r>
    </w:p>
    <w:bookmarkEnd w:id="173"/>
    <w:bookmarkStart w:name="z191" w:id="174"/>
    <w:p>
      <w:pPr>
        <w:spacing w:after="0"/>
        <w:ind w:left="0"/>
        <w:jc w:val="both"/>
      </w:pPr>
      <w:r>
        <w:rPr>
          <w:rFonts w:ascii="Times New Roman"/>
          <w:b w:val="false"/>
          <w:i w:val="false"/>
          <w:color w:val="000000"/>
          <w:sz w:val="28"/>
        </w:rPr>
        <w:t>
      24. Государственные органы Республики Казахстан осуществляют возврат носителя ключевой информации, выданного УЦ ГО, в течении пяти рабочих дней со дня регистрации письма об отзыве регистрационного свидетельства пользователя УЦ ГО нарочно, посредством специальной или почтовой связи.</w:t>
      </w:r>
    </w:p>
    <w:bookmarkEnd w:id="174"/>
    <w:bookmarkStart w:name="z192" w:id="175"/>
    <w:p>
      <w:pPr>
        <w:spacing w:after="0"/>
        <w:ind w:left="0"/>
        <w:jc w:val="both"/>
      </w:pPr>
      <w:r>
        <w:rPr>
          <w:rFonts w:ascii="Times New Roman"/>
          <w:b w:val="false"/>
          <w:i w:val="false"/>
          <w:color w:val="000000"/>
          <w:sz w:val="28"/>
        </w:rPr>
        <w:t>
      25. УЦ ГО опубликовывает сведения об отозванных регистрационных свидетельствах, их серийные номера и причину отзыва в СОРС на интернет-ресурсе по адресу www.ucgo.gov.kz и в сети ЕТС ГО.</w:t>
      </w:r>
    </w:p>
    <w:bookmarkEnd w:id="175"/>
    <w:bookmarkStart w:name="z193" w:id="176"/>
    <w:p>
      <w:pPr>
        <w:spacing w:after="0"/>
        <w:ind w:left="0"/>
        <w:jc w:val="left"/>
      </w:pPr>
      <w:r>
        <w:rPr>
          <w:rFonts w:ascii="Times New Roman"/>
          <w:b/>
          <w:i w:val="false"/>
          <w:color w:val="000000"/>
        </w:rPr>
        <w:t xml:space="preserve"> Глава 5. Порядок подтверждения принадлежности и действительности открытого ключа электронной цифровой подписи</w:t>
      </w:r>
    </w:p>
    <w:bookmarkEnd w:id="176"/>
    <w:bookmarkStart w:name="z194" w:id="177"/>
    <w:p>
      <w:pPr>
        <w:spacing w:after="0"/>
        <w:ind w:left="0"/>
        <w:jc w:val="both"/>
      </w:pPr>
      <w:r>
        <w:rPr>
          <w:rFonts w:ascii="Times New Roman"/>
          <w:b w:val="false"/>
          <w:i w:val="false"/>
          <w:color w:val="000000"/>
          <w:sz w:val="28"/>
        </w:rPr>
        <w:t xml:space="preserve">
      26. Подтверждение принадлежности и действительности открытого ключа ЭЦП осуществляется СЭД, с выполнением требований </w:t>
      </w:r>
      <w:r>
        <w:rPr>
          <w:rFonts w:ascii="Times New Roman"/>
          <w:b w:val="false"/>
          <w:i w:val="false"/>
          <w:color w:val="000000"/>
          <w:sz w:val="28"/>
        </w:rPr>
        <w:t>Правил</w:t>
      </w:r>
      <w:r>
        <w:rPr>
          <w:rFonts w:ascii="Times New Roman"/>
          <w:b w:val="false"/>
          <w:i w:val="false"/>
          <w:color w:val="000000"/>
          <w:sz w:val="28"/>
        </w:rPr>
        <w:t xml:space="preserve">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утвержденных постановлением Правительства Республики Казахстан от 31 октября 2018 года № 703.</w:t>
      </w:r>
    </w:p>
    <w:bookmarkEnd w:id="177"/>
    <w:bookmarkStart w:name="z195" w:id="178"/>
    <w:p>
      <w:pPr>
        <w:spacing w:after="0"/>
        <w:ind w:left="0"/>
        <w:jc w:val="both"/>
      </w:pPr>
      <w:r>
        <w:rPr>
          <w:rFonts w:ascii="Times New Roman"/>
          <w:b w:val="false"/>
          <w:i w:val="false"/>
          <w:color w:val="000000"/>
          <w:sz w:val="28"/>
        </w:rPr>
        <w:t>
      27. СЭД, при получении электронного документа, содержащего регистрационное свидетельство подписывающей стороны, осуществляет проверку регистрационного свидетельства на принадлежность закрытого ключа ЭЦП открытому ключу ЭЦП.</w:t>
      </w:r>
    </w:p>
    <w:bookmarkEnd w:id="178"/>
    <w:bookmarkStart w:name="z196" w:id="179"/>
    <w:p>
      <w:pPr>
        <w:spacing w:after="0"/>
        <w:ind w:left="0"/>
        <w:jc w:val="both"/>
      </w:pPr>
      <w:r>
        <w:rPr>
          <w:rFonts w:ascii="Times New Roman"/>
          <w:b w:val="false"/>
          <w:i w:val="false"/>
          <w:color w:val="000000"/>
          <w:sz w:val="28"/>
        </w:rPr>
        <w:t>
      28. Проверка регистрационного свидетельства подписывающей стороны осуществляется путем выполнения следующих проверок с использованием СКЗИ УЦ ГО:</w:t>
      </w:r>
    </w:p>
    <w:bookmarkEnd w:id="179"/>
    <w:bookmarkStart w:name="z197" w:id="180"/>
    <w:p>
      <w:pPr>
        <w:spacing w:after="0"/>
        <w:ind w:left="0"/>
        <w:jc w:val="both"/>
      </w:pPr>
      <w:r>
        <w:rPr>
          <w:rFonts w:ascii="Times New Roman"/>
          <w:b w:val="false"/>
          <w:i w:val="false"/>
          <w:color w:val="000000"/>
          <w:sz w:val="28"/>
        </w:rPr>
        <w:t>
      проверка построения корректной цепочки от проверяемого регистрационного свидетельства до доверенного корневого регистрационного свидетельства удостоверяющего центра, с учетом промежуточных регистрационных свидетельств удостоверяющих центров;</w:t>
      </w:r>
    </w:p>
    <w:bookmarkEnd w:id="180"/>
    <w:bookmarkStart w:name="z198" w:id="181"/>
    <w:p>
      <w:pPr>
        <w:spacing w:after="0"/>
        <w:ind w:left="0"/>
        <w:jc w:val="both"/>
      </w:pPr>
      <w:r>
        <w:rPr>
          <w:rFonts w:ascii="Times New Roman"/>
          <w:b w:val="false"/>
          <w:i w:val="false"/>
          <w:color w:val="000000"/>
          <w:sz w:val="28"/>
        </w:rPr>
        <w:t>
      проверка срока действия регистрационного свидетельства. Проверка сроков действия от проверяемого регистрационного свидетельства до доверенного корневого регистрационного свидетельства удостоверяющего центра, с учетом промежуточных регистрационных свидетельств удостоверяющих центров;</w:t>
      </w:r>
    </w:p>
    <w:bookmarkEnd w:id="181"/>
    <w:bookmarkStart w:name="z199" w:id="182"/>
    <w:p>
      <w:pPr>
        <w:spacing w:after="0"/>
        <w:ind w:left="0"/>
        <w:jc w:val="both"/>
      </w:pPr>
      <w:r>
        <w:rPr>
          <w:rFonts w:ascii="Times New Roman"/>
          <w:b w:val="false"/>
          <w:i w:val="false"/>
          <w:color w:val="000000"/>
          <w:sz w:val="28"/>
        </w:rPr>
        <w:t>
      проверка регистрационного свидетельства на отозванность. Проверка регистрационного свидетельства на отозванность подписывающей стороны осуществляется одним из методов:</w:t>
      </w:r>
    </w:p>
    <w:bookmarkEnd w:id="182"/>
    <w:bookmarkStart w:name="z200" w:id="183"/>
    <w:p>
      <w:pPr>
        <w:spacing w:after="0"/>
        <w:ind w:left="0"/>
        <w:jc w:val="both"/>
      </w:pPr>
      <w:r>
        <w:rPr>
          <w:rFonts w:ascii="Times New Roman"/>
          <w:b w:val="false"/>
          <w:i w:val="false"/>
          <w:color w:val="000000"/>
          <w:sz w:val="28"/>
        </w:rPr>
        <w:t>
      на основе СОРС УЦ ГО. Данный метод проверки подтверждает, отозвано ли проверяемое регистрационное свидетельство на момент начала срока действия СОРС УЦ ГО;</w:t>
      </w:r>
    </w:p>
    <w:bookmarkEnd w:id="183"/>
    <w:bookmarkStart w:name="z201" w:id="184"/>
    <w:p>
      <w:pPr>
        <w:spacing w:after="0"/>
        <w:ind w:left="0"/>
        <w:jc w:val="both"/>
      </w:pPr>
      <w:r>
        <w:rPr>
          <w:rFonts w:ascii="Times New Roman"/>
          <w:b w:val="false"/>
          <w:i w:val="false"/>
          <w:color w:val="000000"/>
          <w:sz w:val="28"/>
        </w:rPr>
        <w:t>
      онлайн проверка регистрационного свидетельства на отозванность, основанная на протоколе OCSP (On-line Certificate Status Protocol). Данный метод проверки подтверждает, отозвано ли проверяемое регистрационное свидетельство на момент отправки запроса (текущее время);</w:t>
      </w:r>
    </w:p>
    <w:bookmarkEnd w:id="184"/>
    <w:bookmarkStart w:name="z202" w:id="185"/>
    <w:p>
      <w:pPr>
        <w:spacing w:after="0"/>
        <w:ind w:left="0"/>
        <w:jc w:val="both"/>
      </w:pPr>
      <w:r>
        <w:rPr>
          <w:rFonts w:ascii="Times New Roman"/>
          <w:b w:val="false"/>
          <w:i w:val="false"/>
          <w:color w:val="000000"/>
          <w:sz w:val="28"/>
        </w:rPr>
        <w:t>
      на основе дополнительного СОРС. Данный сервис необходимо использовать совместно с сервисом СОРС, что позволяет получить более актуальную информацию, чем в сервисе СОРС. Данный метод проверки подтверждает, отозвано ли проверяемое регистрационное свидетельство на момент начала срока действия дополнительного СОРС УЦ ГО;</w:t>
      </w:r>
    </w:p>
    <w:bookmarkEnd w:id="185"/>
    <w:bookmarkStart w:name="z203" w:id="186"/>
    <w:p>
      <w:pPr>
        <w:spacing w:after="0"/>
        <w:ind w:left="0"/>
        <w:jc w:val="both"/>
      </w:pPr>
      <w:r>
        <w:rPr>
          <w:rFonts w:ascii="Times New Roman"/>
          <w:b w:val="false"/>
          <w:i w:val="false"/>
          <w:color w:val="000000"/>
          <w:sz w:val="28"/>
        </w:rPr>
        <w:t>
      проверка области использования ключа. Проверка заключается в проверке значения поля регистрационного свидетельства "использование ключа" (KeyUsage). Если поле "использование ключа" содержит значения "Цифровая подпись" и "Неотрекаемость", то это регистрационное свидетельство используется для ЭЦП. А если поле "использование ключа" содержит значения "Цифровая подпись" и "Шифрование ключей", то это регистрационное свидетельство используется для аутентификации;</w:t>
      </w:r>
    </w:p>
    <w:bookmarkEnd w:id="186"/>
    <w:bookmarkStart w:name="z204" w:id="187"/>
    <w:p>
      <w:pPr>
        <w:spacing w:after="0"/>
        <w:ind w:left="0"/>
        <w:jc w:val="both"/>
      </w:pPr>
      <w:r>
        <w:rPr>
          <w:rFonts w:ascii="Times New Roman"/>
          <w:b w:val="false"/>
          <w:i w:val="false"/>
          <w:color w:val="000000"/>
          <w:sz w:val="28"/>
        </w:rPr>
        <w:t>
      проверка метки времени. Доказательством подписания документа в указанный момент времени является квитанция метки времени, полученная в НУЦ РК и содержащая время подписания документа. Данная проверка производится для электронных документов долговременного хранения и формируется в момент подписания документа.</w:t>
      </w:r>
    </w:p>
    <w:bookmarkEnd w:id="187"/>
    <w:bookmarkStart w:name="z205" w:id="188"/>
    <w:p>
      <w:pPr>
        <w:spacing w:after="0"/>
        <w:ind w:left="0"/>
        <w:jc w:val="both"/>
      </w:pPr>
      <w:r>
        <w:rPr>
          <w:rFonts w:ascii="Times New Roman"/>
          <w:b w:val="false"/>
          <w:i w:val="false"/>
          <w:color w:val="000000"/>
          <w:sz w:val="28"/>
        </w:rPr>
        <w:t xml:space="preserve">
      Проверка ЭЦП в электронном документе производится с использованием СКЗИ, путем использования открытого ключа ЭЦП, который содержится в регистрационном свидетельстве подписывающей стороны. Техническая реализация проверки ЭЦП возлагается на владельца СЭД с выполнением требований, установленных </w:t>
      </w:r>
      <w:r>
        <w:rPr>
          <w:rFonts w:ascii="Times New Roman"/>
          <w:b w:val="false"/>
          <w:i w:val="false"/>
          <w:color w:val="000000"/>
          <w:sz w:val="28"/>
        </w:rPr>
        <w:t>Правилами</w:t>
      </w:r>
      <w:r>
        <w:rPr>
          <w:rFonts w:ascii="Times New Roman"/>
          <w:b w:val="false"/>
          <w:i w:val="false"/>
          <w:color w:val="000000"/>
          <w:sz w:val="28"/>
        </w:rPr>
        <w:t xml:space="preserve"> проверки подлинности электронной цифровой подписи, утвержденными приказом Министра по инвестициям и развитию Республики Казахстан от 9 декабря 2015 года № 1187 (зарегистрирован в Реестре государственной регистрации нормативных правовых актов за № 12864).</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выдачи, хранения,</w:t>
            </w:r>
            <w:r>
              <w:br/>
            </w:r>
            <w:r>
              <w:rPr>
                <w:rFonts w:ascii="Times New Roman"/>
                <w:b w:val="false"/>
                <w:i w:val="false"/>
                <w:color w:val="000000"/>
                <w:sz w:val="20"/>
              </w:rPr>
              <w:t>отзыва регистрационных</w:t>
            </w:r>
            <w:r>
              <w:br/>
            </w:r>
            <w:r>
              <w:rPr>
                <w:rFonts w:ascii="Times New Roman"/>
                <w:b w:val="false"/>
                <w:i w:val="false"/>
                <w:color w:val="000000"/>
                <w:sz w:val="20"/>
              </w:rPr>
              <w:t>свидетельств и подтверждения</w:t>
            </w:r>
            <w:r>
              <w:br/>
            </w:r>
            <w:r>
              <w:rPr>
                <w:rFonts w:ascii="Times New Roman"/>
                <w:b w:val="false"/>
                <w:i w:val="false"/>
                <w:color w:val="000000"/>
                <w:sz w:val="20"/>
              </w:rPr>
              <w:t>принадлежности и</w:t>
            </w:r>
            <w:r>
              <w:br/>
            </w:r>
            <w:r>
              <w:rPr>
                <w:rFonts w:ascii="Times New Roman"/>
                <w:b w:val="false"/>
                <w:i w:val="false"/>
                <w:color w:val="000000"/>
                <w:sz w:val="20"/>
              </w:rPr>
              <w:t>действительности открытого</w:t>
            </w:r>
            <w:r>
              <w:br/>
            </w:r>
            <w:r>
              <w:rPr>
                <w:rFonts w:ascii="Times New Roman"/>
                <w:b w:val="false"/>
                <w:i w:val="false"/>
                <w:color w:val="000000"/>
                <w:sz w:val="20"/>
              </w:rPr>
              <w:t>ключа электронной цифровой</w:t>
            </w:r>
            <w:r>
              <w:br/>
            </w:r>
            <w:r>
              <w:rPr>
                <w:rFonts w:ascii="Times New Roman"/>
                <w:b w:val="false"/>
                <w:i w:val="false"/>
                <w:color w:val="000000"/>
                <w:sz w:val="20"/>
              </w:rPr>
              <w:t>подписи удостоверяющим</w:t>
            </w:r>
            <w:r>
              <w:br/>
            </w:r>
            <w:r>
              <w:rPr>
                <w:rFonts w:ascii="Times New Roman"/>
                <w:b w:val="false"/>
                <w:i w:val="false"/>
                <w:color w:val="000000"/>
                <w:sz w:val="20"/>
              </w:rPr>
              <w:t>центром государственных</w:t>
            </w:r>
            <w:r>
              <w:br/>
            </w:r>
            <w:r>
              <w:rPr>
                <w:rFonts w:ascii="Times New Roman"/>
                <w:b w:val="false"/>
                <w:i w:val="false"/>
                <w:color w:val="000000"/>
                <w:sz w:val="20"/>
              </w:rPr>
              <w:t>органов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208" w:id="189"/>
    <w:p>
      <w:pPr>
        <w:spacing w:after="0"/>
        <w:ind w:left="0"/>
        <w:jc w:val="left"/>
      </w:pPr>
      <w:r>
        <w:rPr>
          <w:rFonts w:ascii="Times New Roman"/>
          <w:b/>
          <w:i w:val="false"/>
          <w:color w:val="000000"/>
        </w:rPr>
        <w:t xml:space="preserve"> Заявление для получения регистрационных свидетельств в режиме офлайн</w:t>
      </w:r>
    </w:p>
    <w:bookmarkEnd w:id="189"/>
    <w:bookmarkStart w:name="z209" w:id="190"/>
    <w:p>
      <w:pPr>
        <w:spacing w:after="0"/>
        <w:ind w:left="0"/>
        <w:jc w:val="both"/>
      </w:pPr>
      <w:r>
        <w:rPr>
          <w:rFonts w:ascii="Times New Roman"/>
          <w:b w:val="false"/>
          <w:i w:val="false"/>
          <w:color w:val="000000"/>
          <w:sz w:val="28"/>
        </w:rPr>
        <w:t>
      Настоящим просим выдать регистрационные свидетельства в Удостоверяющем центре государственных органов Республики Казахстан следующих сотрудников:</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4"/>
        <w:gridCol w:w="3378"/>
        <w:gridCol w:w="991"/>
        <w:gridCol w:w="992"/>
        <w:gridCol w:w="992"/>
        <w:gridCol w:w="1543"/>
        <w:gridCol w:w="3380"/>
      </w:tblGrid>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 район</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(для оповещения об истечении срока действий)</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0" w:id="191"/>
    <w:p>
      <w:pPr>
        <w:spacing w:after="0"/>
        <w:ind w:left="0"/>
        <w:jc w:val="both"/>
      </w:pPr>
      <w:r>
        <w:rPr>
          <w:rFonts w:ascii="Times New Roman"/>
          <w:b w:val="false"/>
          <w:i w:val="false"/>
          <w:color w:val="000000"/>
          <w:sz w:val="28"/>
        </w:rPr>
        <w:t xml:space="preserve">
      сообщаем о принятии вышеуказанными сотрудниками условий пользовательского соглашения информационной системы Удостоверяющего центра государственных органов Республики Казахстан размещенным на интернет-ресурсе по адресу www.ucgo.gov.kz </w:t>
      </w:r>
    </w:p>
    <w:bookmarkEnd w:id="191"/>
    <w:bookmarkStart w:name="z211" w:id="192"/>
    <w:p>
      <w:pPr>
        <w:spacing w:after="0"/>
        <w:ind w:left="0"/>
        <w:jc w:val="both"/>
      </w:pPr>
      <w:r>
        <w:rPr>
          <w:rFonts w:ascii="Times New Roman"/>
          <w:b w:val="false"/>
          <w:i w:val="false"/>
          <w:color w:val="000000"/>
          <w:sz w:val="28"/>
        </w:rPr>
        <w:t>
      Руководитель _____________________ _______________________</w:t>
      </w:r>
      <w:r>
        <w:br/>
      </w:r>
      <w:r>
        <w:rPr>
          <w:rFonts w:ascii="Times New Roman"/>
          <w:b w:val="false"/>
          <w:i w:val="false"/>
          <w:color w:val="000000"/>
          <w:sz w:val="28"/>
        </w:rPr>
        <w:t xml:space="preserve">                         (подпись)             (имя, фамилия)</w:t>
      </w:r>
      <w:r>
        <w:br/>
      </w:r>
      <w:r>
        <w:rPr>
          <w:rFonts w:ascii="Times New Roman"/>
          <w:b w:val="false"/>
          <w:i w:val="false"/>
          <w:color w:val="000000"/>
          <w:sz w:val="28"/>
        </w:rPr>
        <w:t xml:space="preserve">       Место для печати</w:t>
      </w:r>
      <w:r>
        <w:br/>
      </w:r>
      <w:r>
        <w:rPr>
          <w:rFonts w:ascii="Times New Roman"/>
          <w:b w:val="false"/>
          <w:i w:val="false"/>
          <w:color w:val="000000"/>
          <w:sz w:val="28"/>
        </w:rPr>
        <w:t xml:space="preserve">       Фамилия, имя, отчество (при его наличии) и телефон с кодом</w:t>
      </w:r>
    </w:p>
    <w:bookmarkEnd w:id="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выдачи, хранения,</w:t>
            </w:r>
            <w:r>
              <w:br/>
            </w:r>
            <w:r>
              <w:rPr>
                <w:rFonts w:ascii="Times New Roman"/>
                <w:b w:val="false"/>
                <w:i w:val="false"/>
                <w:color w:val="000000"/>
                <w:sz w:val="20"/>
              </w:rPr>
              <w:t>отзыва регистрационных</w:t>
            </w:r>
            <w:r>
              <w:br/>
            </w:r>
            <w:r>
              <w:rPr>
                <w:rFonts w:ascii="Times New Roman"/>
                <w:b w:val="false"/>
                <w:i w:val="false"/>
                <w:color w:val="000000"/>
                <w:sz w:val="20"/>
              </w:rPr>
              <w:t>свидетельств и подтверждения</w:t>
            </w:r>
            <w:r>
              <w:br/>
            </w:r>
            <w:r>
              <w:rPr>
                <w:rFonts w:ascii="Times New Roman"/>
                <w:b w:val="false"/>
                <w:i w:val="false"/>
                <w:color w:val="000000"/>
                <w:sz w:val="20"/>
              </w:rPr>
              <w:t>принадлежности и</w:t>
            </w:r>
            <w:r>
              <w:br/>
            </w:r>
            <w:r>
              <w:rPr>
                <w:rFonts w:ascii="Times New Roman"/>
                <w:b w:val="false"/>
                <w:i w:val="false"/>
                <w:color w:val="000000"/>
                <w:sz w:val="20"/>
              </w:rPr>
              <w:t>действительности открытого</w:t>
            </w:r>
            <w:r>
              <w:br/>
            </w:r>
            <w:r>
              <w:rPr>
                <w:rFonts w:ascii="Times New Roman"/>
                <w:b w:val="false"/>
                <w:i w:val="false"/>
                <w:color w:val="000000"/>
                <w:sz w:val="20"/>
              </w:rPr>
              <w:t xml:space="preserve">ключа электронной цифровой </w:t>
            </w:r>
            <w:r>
              <w:br/>
            </w:r>
            <w:r>
              <w:rPr>
                <w:rFonts w:ascii="Times New Roman"/>
                <w:b w:val="false"/>
                <w:i w:val="false"/>
                <w:color w:val="000000"/>
                <w:sz w:val="20"/>
              </w:rPr>
              <w:t xml:space="preserve">подписи удостоверяющим </w:t>
            </w:r>
            <w:r>
              <w:br/>
            </w:r>
            <w:r>
              <w:rPr>
                <w:rFonts w:ascii="Times New Roman"/>
                <w:b w:val="false"/>
                <w:i w:val="false"/>
                <w:color w:val="000000"/>
                <w:sz w:val="20"/>
              </w:rPr>
              <w:t xml:space="preserve">центром государственных </w:t>
            </w:r>
            <w:r>
              <w:br/>
            </w:r>
            <w:r>
              <w:rPr>
                <w:rFonts w:ascii="Times New Roman"/>
                <w:b w:val="false"/>
                <w:i w:val="false"/>
                <w:color w:val="000000"/>
                <w:sz w:val="20"/>
              </w:rPr>
              <w:t>органов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214" w:id="193"/>
    <w:p>
      <w:pPr>
        <w:spacing w:after="0"/>
        <w:ind w:left="0"/>
        <w:jc w:val="left"/>
      </w:pPr>
      <w:r>
        <w:rPr>
          <w:rFonts w:ascii="Times New Roman"/>
          <w:b/>
          <w:i w:val="false"/>
          <w:color w:val="000000"/>
        </w:rPr>
        <w:t xml:space="preserve"> Доверенность на разовое получение или отзыв регистрационных свидетельств пользователей Удостоверяющего центра государственных органов Республики Казахстан</w:t>
      </w:r>
    </w:p>
    <w:bookmarkEnd w:id="193"/>
    <w:bookmarkStart w:name="z215" w:id="194"/>
    <w:p>
      <w:pPr>
        <w:spacing w:after="0"/>
        <w:ind w:left="0"/>
        <w:jc w:val="both"/>
      </w:pPr>
      <w:r>
        <w:rPr>
          <w:rFonts w:ascii="Times New Roman"/>
          <w:b w:val="false"/>
          <w:i w:val="false"/>
          <w:color w:val="000000"/>
          <w:sz w:val="28"/>
        </w:rPr>
        <w:t>
      _________________________________________,            "__"_________20 ___ год</w:t>
      </w:r>
      <w:r>
        <w:br/>
      </w:r>
      <w:r>
        <w:rPr>
          <w:rFonts w:ascii="Times New Roman"/>
          <w:b w:val="false"/>
          <w:i w:val="false"/>
          <w:color w:val="000000"/>
          <w:sz w:val="28"/>
        </w:rPr>
        <w:t xml:space="preserve">       (наименование населенного пункта)</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(наименование государственного органа)</w:t>
      </w:r>
      <w:r>
        <w:br/>
      </w:r>
      <w:r>
        <w:rPr>
          <w:rFonts w:ascii="Times New Roman"/>
          <w:b w:val="false"/>
          <w:i w:val="false"/>
          <w:color w:val="000000"/>
          <w:sz w:val="28"/>
        </w:rPr>
        <w:t xml:space="preserve">       БИН _________________________,</w:t>
      </w:r>
      <w:r>
        <w:br/>
      </w:r>
      <w:r>
        <w:rPr>
          <w:rFonts w:ascii="Times New Roman"/>
          <w:b w:val="false"/>
          <w:i w:val="false"/>
          <w:color w:val="000000"/>
          <w:sz w:val="28"/>
        </w:rPr>
        <w:t xml:space="preserve">       Юридический адрес: __________________________________________________,</w:t>
      </w:r>
      <w:r>
        <w:br/>
      </w:r>
      <w:r>
        <w:rPr>
          <w:rFonts w:ascii="Times New Roman"/>
          <w:b w:val="false"/>
          <w:i w:val="false"/>
          <w:color w:val="000000"/>
          <w:sz w:val="28"/>
        </w:rPr>
        <w:t xml:space="preserve">       в лице ______________________________________________________________,</w:t>
      </w:r>
      <w:r>
        <w:br/>
      </w:r>
      <w:r>
        <w:rPr>
          <w:rFonts w:ascii="Times New Roman"/>
          <w:b w:val="false"/>
          <w:i w:val="false"/>
          <w:color w:val="000000"/>
          <w:sz w:val="28"/>
        </w:rPr>
        <w:t xml:space="preserve">       действующего на основании Устава (Положения), настоящей доверенностью</w:t>
      </w:r>
      <w:r>
        <w:br/>
      </w:r>
      <w:r>
        <w:rPr>
          <w:rFonts w:ascii="Times New Roman"/>
          <w:b w:val="false"/>
          <w:i w:val="false"/>
          <w:color w:val="000000"/>
          <w:sz w:val="28"/>
        </w:rPr>
        <w:t xml:space="preserve">       уполномочивает гражданина:___________________________________________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(фамилия, имя, отчество (при его наличии), год и место рождения, местожительство)</w:t>
      </w:r>
      <w:r>
        <w:br/>
      </w:r>
      <w:r>
        <w:rPr>
          <w:rFonts w:ascii="Times New Roman"/>
          <w:b w:val="false"/>
          <w:i w:val="false"/>
          <w:color w:val="000000"/>
          <w:sz w:val="28"/>
        </w:rPr>
        <w:t xml:space="preserve">       ИИН _________________________, </w:t>
      </w:r>
      <w:r>
        <w:br/>
      </w:r>
      <w:r>
        <w:rPr>
          <w:rFonts w:ascii="Times New Roman"/>
          <w:b w:val="false"/>
          <w:i w:val="false"/>
          <w:color w:val="000000"/>
          <w:sz w:val="28"/>
        </w:rPr>
        <w:t xml:space="preserve">       представить документы на _____________________________________________</w:t>
      </w:r>
      <w:r>
        <w:br/>
      </w:r>
      <w:r>
        <w:rPr>
          <w:rFonts w:ascii="Times New Roman"/>
          <w:b w:val="false"/>
          <w:i w:val="false"/>
          <w:color w:val="000000"/>
          <w:sz w:val="28"/>
        </w:rPr>
        <w:t xml:space="preserve">                                           (выдачу или отзыв)</w:t>
      </w:r>
      <w:r>
        <w:br/>
      </w:r>
      <w:r>
        <w:rPr>
          <w:rFonts w:ascii="Times New Roman"/>
          <w:b w:val="false"/>
          <w:i w:val="false"/>
          <w:color w:val="000000"/>
          <w:sz w:val="28"/>
        </w:rPr>
        <w:t xml:space="preserve">       регистрационных свидетельств пользователей в Удостоверяющий центр</w:t>
      </w:r>
      <w:r>
        <w:br/>
      </w:r>
      <w:r>
        <w:rPr>
          <w:rFonts w:ascii="Times New Roman"/>
          <w:b w:val="false"/>
          <w:i w:val="false"/>
          <w:color w:val="000000"/>
          <w:sz w:val="28"/>
        </w:rPr>
        <w:t xml:space="preserve">       государственных органов Республики Казахстан для сотрудников государственного</w:t>
      </w:r>
      <w:r>
        <w:br/>
      </w:r>
      <w:r>
        <w:rPr>
          <w:rFonts w:ascii="Times New Roman"/>
          <w:b w:val="false"/>
          <w:i w:val="false"/>
          <w:color w:val="000000"/>
          <w:sz w:val="28"/>
        </w:rPr>
        <w:t xml:space="preserve">       органа:</w:t>
      </w:r>
      <w:r>
        <w:br/>
      </w:r>
      <w:r>
        <w:rPr>
          <w:rFonts w:ascii="Times New Roman"/>
          <w:b w:val="false"/>
          <w:i w:val="false"/>
          <w:color w:val="000000"/>
          <w:sz w:val="28"/>
        </w:rPr>
        <w:t xml:space="preserve">       1. _________________________________, _____________, ___________________</w:t>
      </w:r>
      <w:r>
        <w:br/>
      </w:r>
      <w:r>
        <w:rPr>
          <w:rFonts w:ascii="Times New Roman"/>
          <w:b w:val="false"/>
          <w:i w:val="false"/>
          <w:color w:val="000000"/>
          <w:sz w:val="28"/>
        </w:rPr>
        <w:t xml:space="preserve">       (фамилия, имя, отчество при его наличии) (должность) (подпись сотрудника)</w:t>
      </w:r>
      <w:r>
        <w:br/>
      </w:r>
      <w:r>
        <w:rPr>
          <w:rFonts w:ascii="Times New Roman"/>
          <w:b w:val="false"/>
          <w:i w:val="false"/>
          <w:color w:val="000000"/>
          <w:sz w:val="28"/>
        </w:rPr>
        <w:t xml:space="preserve">       ИИН _______________________________</w:t>
      </w:r>
      <w:r>
        <w:br/>
      </w:r>
      <w:r>
        <w:rPr>
          <w:rFonts w:ascii="Times New Roman"/>
          <w:b w:val="false"/>
          <w:i w:val="false"/>
          <w:color w:val="000000"/>
          <w:sz w:val="28"/>
        </w:rPr>
        <w:t xml:space="preserve">       2. _________________________________, _____________, ___________________</w:t>
      </w:r>
      <w:r>
        <w:br/>
      </w:r>
      <w:r>
        <w:rPr>
          <w:rFonts w:ascii="Times New Roman"/>
          <w:b w:val="false"/>
          <w:i w:val="false"/>
          <w:color w:val="000000"/>
          <w:sz w:val="28"/>
        </w:rPr>
        <w:t xml:space="preserve">       (фамилия, имя, отчество при его наличии) (должность) (подпись сотрудника)</w:t>
      </w:r>
      <w:r>
        <w:br/>
      </w:r>
      <w:r>
        <w:rPr>
          <w:rFonts w:ascii="Times New Roman"/>
          <w:b w:val="false"/>
          <w:i w:val="false"/>
          <w:color w:val="000000"/>
          <w:sz w:val="28"/>
        </w:rPr>
        <w:t xml:space="preserve">       ИИН ___________________________________________</w:t>
      </w:r>
      <w:r>
        <w:br/>
      </w:r>
      <w:r>
        <w:rPr>
          <w:rFonts w:ascii="Times New Roman"/>
          <w:b w:val="false"/>
          <w:i w:val="false"/>
          <w:color w:val="000000"/>
          <w:sz w:val="28"/>
        </w:rPr>
        <w:t xml:space="preserve">       Руководитель ____________ _______________________</w:t>
      </w:r>
      <w:r>
        <w:br/>
      </w:r>
      <w:r>
        <w:rPr>
          <w:rFonts w:ascii="Times New Roman"/>
          <w:b w:val="false"/>
          <w:i w:val="false"/>
          <w:color w:val="000000"/>
          <w:sz w:val="28"/>
        </w:rPr>
        <w:t xml:space="preserve">                   (подпись)             (имя, фамилия)</w:t>
      </w:r>
      <w:r>
        <w:br/>
      </w:r>
      <w:r>
        <w:rPr>
          <w:rFonts w:ascii="Times New Roman"/>
          <w:b w:val="false"/>
          <w:i w:val="false"/>
          <w:color w:val="000000"/>
          <w:sz w:val="28"/>
        </w:rPr>
        <w:t xml:space="preserve">       Место для печати</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выдачи, 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отзыва регистрационных</w:t>
            </w:r>
            <w:r>
              <w:br/>
            </w:r>
            <w:r>
              <w:rPr>
                <w:rFonts w:ascii="Times New Roman"/>
                <w:b w:val="false"/>
                <w:i w:val="false"/>
                <w:color w:val="000000"/>
                <w:sz w:val="20"/>
              </w:rPr>
              <w:t>свидетельств и подтверждения</w:t>
            </w:r>
            <w:r>
              <w:br/>
            </w:r>
            <w:r>
              <w:rPr>
                <w:rFonts w:ascii="Times New Roman"/>
                <w:b w:val="false"/>
                <w:i w:val="false"/>
                <w:color w:val="000000"/>
                <w:sz w:val="20"/>
              </w:rPr>
              <w:t xml:space="preserve">принадлежности и </w:t>
            </w:r>
            <w:r>
              <w:br/>
            </w:r>
            <w:r>
              <w:rPr>
                <w:rFonts w:ascii="Times New Roman"/>
                <w:b w:val="false"/>
                <w:i w:val="false"/>
                <w:color w:val="000000"/>
                <w:sz w:val="20"/>
              </w:rPr>
              <w:t>действительности открытого</w:t>
            </w:r>
            <w:r>
              <w:br/>
            </w:r>
            <w:r>
              <w:rPr>
                <w:rFonts w:ascii="Times New Roman"/>
                <w:b w:val="false"/>
                <w:i w:val="false"/>
                <w:color w:val="000000"/>
                <w:sz w:val="20"/>
              </w:rPr>
              <w:t xml:space="preserve">ключа электронной цифровой </w:t>
            </w:r>
            <w:r>
              <w:br/>
            </w:r>
            <w:r>
              <w:rPr>
                <w:rFonts w:ascii="Times New Roman"/>
                <w:b w:val="false"/>
                <w:i w:val="false"/>
                <w:color w:val="000000"/>
                <w:sz w:val="20"/>
              </w:rPr>
              <w:t xml:space="preserve">подписи удостоверяющим </w:t>
            </w:r>
            <w:r>
              <w:br/>
            </w:r>
            <w:r>
              <w:rPr>
                <w:rFonts w:ascii="Times New Roman"/>
                <w:b w:val="false"/>
                <w:i w:val="false"/>
                <w:color w:val="000000"/>
                <w:sz w:val="20"/>
              </w:rPr>
              <w:t xml:space="preserve">центром государственных </w:t>
            </w:r>
            <w:r>
              <w:br/>
            </w:r>
            <w:r>
              <w:rPr>
                <w:rFonts w:ascii="Times New Roman"/>
                <w:b w:val="false"/>
                <w:i w:val="false"/>
                <w:color w:val="000000"/>
                <w:sz w:val="20"/>
              </w:rPr>
              <w:t>органов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9" w:id="195"/>
    <w:p>
      <w:pPr>
        <w:spacing w:after="0"/>
        <w:ind w:left="0"/>
        <w:jc w:val="left"/>
      </w:pPr>
      <w:r>
        <w:rPr>
          <w:rFonts w:ascii="Times New Roman"/>
          <w:b/>
          <w:i w:val="false"/>
          <w:color w:val="000000"/>
        </w:rPr>
        <w:t xml:space="preserve"> Журнал учета выдачи регистрационных свидетельств пользователей Удостоверяющего центра государственных органов Республики Казахстан</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767"/>
        <w:gridCol w:w="980"/>
        <w:gridCol w:w="3892"/>
        <w:gridCol w:w="980"/>
        <w:gridCol w:w="767"/>
        <w:gridCol w:w="2613"/>
        <w:gridCol w:w="767"/>
        <w:gridCol w:w="768"/>
      </w:tblGrid>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органа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письма</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пользователя, на которого выпущено регистрационное свидетельство</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выпуска регистрационного свидетельства</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носителя</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получателя</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Правилам выдачи, хранения, </w:t>
            </w:r>
            <w:r>
              <w:br/>
            </w:r>
            <w:r>
              <w:rPr>
                <w:rFonts w:ascii="Times New Roman"/>
                <w:b w:val="false"/>
                <w:i w:val="false"/>
                <w:color w:val="000000"/>
                <w:sz w:val="20"/>
              </w:rPr>
              <w:t xml:space="preserve">отзыва регистрационных </w:t>
            </w:r>
            <w:r>
              <w:br/>
            </w:r>
            <w:r>
              <w:rPr>
                <w:rFonts w:ascii="Times New Roman"/>
                <w:b w:val="false"/>
                <w:i w:val="false"/>
                <w:color w:val="000000"/>
                <w:sz w:val="20"/>
              </w:rPr>
              <w:t xml:space="preserve">свидетельств и подтверждения </w:t>
            </w:r>
            <w:r>
              <w:br/>
            </w:r>
            <w:r>
              <w:rPr>
                <w:rFonts w:ascii="Times New Roman"/>
                <w:b w:val="false"/>
                <w:i w:val="false"/>
                <w:color w:val="000000"/>
                <w:sz w:val="20"/>
              </w:rPr>
              <w:t xml:space="preserve">принадлежности и </w:t>
            </w:r>
            <w:r>
              <w:br/>
            </w:r>
            <w:r>
              <w:rPr>
                <w:rFonts w:ascii="Times New Roman"/>
                <w:b w:val="false"/>
                <w:i w:val="false"/>
                <w:color w:val="000000"/>
                <w:sz w:val="20"/>
              </w:rPr>
              <w:t>действительности открытого</w:t>
            </w:r>
            <w:r>
              <w:br/>
            </w:r>
            <w:r>
              <w:rPr>
                <w:rFonts w:ascii="Times New Roman"/>
                <w:b w:val="false"/>
                <w:i w:val="false"/>
                <w:color w:val="000000"/>
                <w:sz w:val="20"/>
              </w:rPr>
              <w:t xml:space="preserve">ключа электронной цифровой </w:t>
            </w:r>
            <w:r>
              <w:br/>
            </w:r>
            <w:r>
              <w:rPr>
                <w:rFonts w:ascii="Times New Roman"/>
                <w:b w:val="false"/>
                <w:i w:val="false"/>
                <w:color w:val="000000"/>
                <w:sz w:val="20"/>
              </w:rPr>
              <w:t xml:space="preserve">подписи удостоверяющим </w:t>
            </w:r>
            <w:r>
              <w:br/>
            </w:r>
            <w:r>
              <w:rPr>
                <w:rFonts w:ascii="Times New Roman"/>
                <w:b w:val="false"/>
                <w:i w:val="false"/>
                <w:color w:val="000000"/>
                <w:sz w:val="20"/>
              </w:rPr>
              <w:t xml:space="preserve">центром государственных </w:t>
            </w:r>
            <w:r>
              <w:br/>
            </w:r>
            <w:r>
              <w:rPr>
                <w:rFonts w:ascii="Times New Roman"/>
                <w:b w:val="false"/>
                <w:i w:val="false"/>
                <w:color w:val="000000"/>
                <w:sz w:val="20"/>
              </w:rPr>
              <w:t>органов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222" w:id="196"/>
    <w:p>
      <w:pPr>
        <w:spacing w:after="0"/>
        <w:ind w:left="0"/>
        <w:jc w:val="left"/>
      </w:pPr>
      <w:r>
        <w:rPr>
          <w:rFonts w:ascii="Times New Roman"/>
          <w:b/>
          <w:i w:val="false"/>
          <w:color w:val="000000"/>
        </w:rPr>
        <w:t xml:space="preserve"> Заявление на получение регистрационных свидетельств посредством сервиса подачи заявки онлайн</w:t>
      </w:r>
    </w:p>
    <w:bookmarkEnd w:id="196"/>
    <w:bookmarkStart w:name="z223" w:id="197"/>
    <w:p>
      <w:pPr>
        <w:spacing w:after="0"/>
        <w:ind w:left="0"/>
        <w:jc w:val="both"/>
      </w:pPr>
      <w:r>
        <w:rPr>
          <w:rFonts w:ascii="Times New Roman"/>
          <w:b w:val="false"/>
          <w:i w:val="false"/>
          <w:color w:val="000000"/>
          <w:sz w:val="28"/>
        </w:rPr>
        <w:t>
      Настоящим просим выдать регистрационные свидетельства в Удостоверяющем центре государственных органов Республики Казахстан следующих сотрудников:</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2624"/>
        <w:gridCol w:w="838"/>
        <w:gridCol w:w="838"/>
        <w:gridCol w:w="839"/>
        <w:gridCol w:w="1305"/>
        <w:gridCol w:w="2159"/>
        <w:gridCol w:w="2859"/>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 район</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заявки (заполняется при подаче онлайн)</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(для оповещения об истечении срока действий)</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4" w:id="198"/>
    <w:p>
      <w:pPr>
        <w:spacing w:after="0"/>
        <w:ind w:left="0"/>
        <w:jc w:val="both"/>
      </w:pPr>
      <w:r>
        <w:rPr>
          <w:rFonts w:ascii="Times New Roman"/>
          <w:b w:val="false"/>
          <w:i w:val="false"/>
          <w:color w:val="000000"/>
          <w:sz w:val="28"/>
        </w:rPr>
        <w:t>
      Сообщаем о принятии вышеуказанными сотрудниками условий пользовательского соглашения информационной системы Удостоверяющего центра государственных органов Республики Казахстан размещенным на интернет-ресурсе по адресу www.ucgo.gov.kz.</w:t>
      </w:r>
    </w:p>
    <w:bookmarkEnd w:id="198"/>
    <w:bookmarkStart w:name="z225" w:id="199"/>
    <w:p>
      <w:pPr>
        <w:spacing w:after="0"/>
        <w:ind w:left="0"/>
        <w:jc w:val="both"/>
      </w:pPr>
      <w:r>
        <w:rPr>
          <w:rFonts w:ascii="Times New Roman"/>
          <w:b w:val="false"/>
          <w:i w:val="false"/>
          <w:color w:val="000000"/>
          <w:sz w:val="28"/>
        </w:rPr>
        <w:t>
      Руководитель _____________________ _______________________</w:t>
      </w:r>
      <w:r>
        <w:br/>
      </w:r>
      <w:r>
        <w:rPr>
          <w:rFonts w:ascii="Times New Roman"/>
          <w:b w:val="false"/>
          <w:i w:val="false"/>
          <w:color w:val="000000"/>
          <w:sz w:val="28"/>
        </w:rPr>
        <w:t xml:space="preserve">                         (подпись)             (имя, фамилия)</w:t>
      </w:r>
      <w:r>
        <w:br/>
      </w:r>
      <w:r>
        <w:rPr>
          <w:rFonts w:ascii="Times New Roman"/>
          <w:b w:val="false"/>
          <w:i w:val="false"/>
          <w:color w:val="000000"/>
          <w:sz w:val="28"/>
        </w:rPr>
        <w:t xml:space="preserve">       Место для печати</w:t>
      </w:r>
    </w:p>
    <w:bookmarkEnd w:id="199"/>
    <w:bookmarkStart w:name="z226" w:id="200"/>
    <w:p>
      <w:pPr>
        <w:spacing w:after="0"/>
        <w:ind w:left="0"/>
        <w:jc w:val="both"/>
      </w:pPr>
      <w:r>
        <w:rPr>
          <w:rFonts w:ascii="Times New Roman"/>
          <w:b w:val="false"/>
          <w:i w:val="false"/>
          <w:color w:val="000000"/>
          <w:sz w:val="28"/>
        </w:rPr>
        <w:t>
      Фамилия, имя, отчество (при его наличии) исполнителя и телефон с кодом</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Правилам выдачи, хранения, </w:t>
            </w:r>
            <w:r>
              <w:br/>
            </w:r>
            <w:r>
              <w:rPr>
                <w:rFonts w:ascii="Times New Roman"/>
                <w:b w:val="false"/>
                <w:i w:val="false"/>
                <w:color w:val="000000"/>
                <w:sz w:val="20"/>
              </w:rPr>
              <w:t xml:space="preserve">отзыва регистрационных </w:t>
            </w:r>
            <w:r>
              <w:br/>
            </w:r>
            <w:r>
              <w:rPr>
                <w:rFonts w:ascii="Times New Roman"/>
                <w:b w:val="false"/>
                <w:i w:val="false"/>
                <w:color w:val="000000"/>
                <w:sz w:val="20"/>
              </w:rPr>
              <w:t xml:space="preserve">свидетельств и подтверждения </w:t>
            </w:r>
            <w:r>
              <w:br/>
            </w:r>
            <w:r>
              <w:rPr>
                <w:rFonts w:ascii="Times New Roman"/>
                <w:b w:val="false"/>
                <w:i w:val="false"/>
                <w:color w:val="000000"/>
                <w:sz w:val="20"/>
              </w:rPr>
              <w:t xml:space="preserve">принадлежности и </w:t>
            </w:r>
            <w:r>
              <w:br/>
            </w:r>
            <w:r>
              <w:rPr>
                <w:rFonts w:ascii="Times New Roman"/>
                <w:b w:val="false"/>
                <w:i w:val="false"/>
                <w:color w:val="000000"/>
                <w:sz w:val="20"/>
              </w:rPr>
              <w:t>действительности открытого</w:t>
            </w:r>
            <w:r>
              <w:br/>
            </w:r>
            <w:r>
              <w:rPr>
                <w:rFonts w:ascii="Times New Roman"/>
                <w:b w:val="false"/>
                <w:i w:val="false"/>
                <w:color w:val="000000"/>
                <w:sz w:val="20"/>
              </w:rPr>
              <w:t xml:space="preserve">ключа электронной цифровой </w:t>
            </w:r>
            <w:r>
              <w:br/>
            </w:r>
            <w:r>
              <w:rPr>
                <w:rFonts w:ascii="Times New Roman"/>
                <w:b w:val="false"/>
                <w:i w:val="false"/>
                <w:color w:val="000000"/>
                <w:sz w:val="20"/>
              </w:rPr>
              <w:t xml:space="preserve">подписи удостоверяющим </w:t>
            </w:r>
            <w:r>
              <w:br/>
            </w:r>
            <w:r>
              <w:rPr>
                <w:rFonts w:ascii="Times New Roman"/>
                <w:b w:val="false"/>
                <w:i w:val="false"/>
                <w:color w:val="000000"/>
                <w:sz w:val="20"/>
              </w:rPr>
              <w:t xml:space="preserve">центром государственных </w:t>
            </w:r>
            <w:r>
              <w:br/>
            </w:r>
            <w:r>
              <w:rPr>
                <w:rFonts w:ascii="Times New Roman"/>
                <w:b w:val="false"/>
                <w:i w:val="false"/>
                <w:color w:val="000000"/>
                <w:sz w:val="20"/>
              </w:rPr>
              <w:t>органов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9" w:id="201"/>
    <w:p>
      <w:pPr>
        <w:spacing w:after="0"/>
        <w:ind w:left="0"/>
        <w:jc w:val="left"/>
      </w:pPr>
      <w:r>
        <w:rPr>
          <w:rFonts w:ascii="Times New Roman"/>
          <w:b/>
          <w:i w:val="false"/>
          <w:color w:val="000000"/>
        </w:rPr>
        <w:t xml:space="preserve"> Структура регистрационного свидетельства для пользователей Удостоверяющего центра государственных органов Республики Казахстан (для подписи)</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8"/>
        <w:gridCol w:w="533"/>
        <w:gridCol w:w="6472"/>
        <w:gridCol w:w="317"/>
      </w:tblGrid>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Обязательность/Критичность</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Version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V3</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 критично</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Serial Number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целого числа в шестнадцатеричном представлении</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 критично</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Signature Algorithm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 подписи</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34.310-2004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 критично</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Issuer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 (Уникальное имя)</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02"/>
          <w:p>
            <w:pPr>
              <w:spacing w:after="20"/>
              <w:ind w:left="20"/>
              <w:jc w:val="both"/>
            </w:pPr>
            <w:r>
              <w:rPr>
                <w:rFonts w:ascii="Times New Roman"/>
                <w:b w:val="false"/>
                <w:i w:val="false"/>
                <w:color w:val="000000"/>
                <w:sz w:val="20"/>
              </w:rPr>
              <w:t>
CN = МЕМЛЕКЕТТІК ОРГАНДАРДЫҢ КУӘЛАНДЫРУ ОРТАЛЫҒЫ</w:t>
            </w:r>
            <w:r>
              <w:br/>
            </w:r>
            <w:r>
              <w:rPr>
                <w:rFonts w:ascii="Times New Roman"/>
                <w:b w:val="false"/>
                <w:i w:val="false"/>
                <w:color w:val="000000"/>
                <w:sz w:val="20"/>
              </w:rPr>
              <w:t>
</w:t>
            </w:r>
            <w:r>
              <w:rPr>
                <w:rFonts w:ascii="Times New Roman"/>
                <w:b w:val="false"/>
                <w:i w:val="false"/>
                <w:color w:val="000000"/>
                <w:sz w:val="20"/>
              </w:rPr>
              <w:t>O = "ҰЛТТЫҚ АҚПАРАТТЫҚ ТЕХНОЛОГИЯЛАР" АҚ</w:t>
            </w:r>
            <w:r>
              <w:br/>
            </w:r>
            <w:r>
              <w:rPr>
                <w:rFonts w:ascii="Times New Roman"/>
                <w:b w:val="false"/>
                <w:i w:val="false"/>
                <w:color w:val="000000"/>
                <w:sz w:val="20"/>
              </w:rPr>
              <w:t>
С = KZ</w:t>
            </w:r>
          </w:p>
          <w:bookmarkEnd w:id="202"/>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 критично</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Valid From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с</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День/месяц/год часы/минуты/секунды</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 критично</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Valid To</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до</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День/месяц/год часы/минуты/секунды</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 критично</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Subject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(Уникальное имя)</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03"/>
          <w:p>
            <w:pPr>
              <w:spacing w:after="20"/>
              <w:ind w:left="20"/>
              <w:jc w:val="both"/>
            </w:pPr>
            <w:r>
              <w:rPr>
                <w:rFonts w:ascii="Times New Roman"/>
                <w:b w:val="false"/>
                <w:i w:val="false"/>
                <w:color w:val="000000"/>
                <w:sz w:val="20"/>
              </w:rPr>
              <w:t>
E = ЭЛЕКТРОНДЫҚ ПОШТА</w:t>
            </w:r>
            <w:r>
              <w:br/>
            </w:r>
            <w:r>
              <w:rPr>
                <w:rFonts w:ascii="Times New Roman"/>
                <w:b w:val="false"/>
                <w:i w:val="false"/>
                <w:color w:val="000000"/>
                <w:sz w:val="20"/>
              </w:rPr>
              <w:t>
</w:t>
            </w:r>
            <w:r>
              <w:rPr>
                <w:rFonts w:ascii="Times New Roman"/>
                <w:b w:val="false"/>
                <w:i w:val="false"/>
                <w:color w:val="000000"/>
                <w:sz w:val="20"/>
              </w:rPr>
              <w:t>G = ӘКЕСІНІҢ АТЫ</w:t>
            </w:r>
            <w:r>
              <w:br/>
            </w:r>
            <w:r>
              <w:rPr>
                <w:rFonts w:ascii="Times New Roman"/>
                <w:b w:val="false"/>
                <w:i w:val="false"/>
                <w:color w:val="000000"/>
                <w:sz w:val="20"/>
              </w:rPr>
              <w:t>
</w:t>
            </w:r>
            <w:r>
              <w:rPr>
                <w:rFonts w:ascii="Times New Roman"/>
                <w:b w:val="false"/>
                <w:i w:val="false"/>
                <w:color w:val="000000"/>
                <w:sz w:val="20"/>
              </w:rPr>
              <w:t>SERIALNUMBER= IINXXXXXXXXXXXX</w:t>
            </w:r>
            <w:r>
              <w:br/>
            </w:r>
            <w:r>
              <w:rPr>
                <w:rFonts w:ascii="Times New Roman"/>
                <w:b w:val="false"/>
                <w:i w:val="false"/>
                <w:color w:val="000000"/>
                <w:sz w:val="20"/>
              </w:rPr>
              <w:t>
</w:t>
            </w:r>
            <w:r>
              <w:rPr>
                <w:rFonts w:ascii="Times New Roman"/>
                <w:b w:val="false"/>
                <w:i w:val="false"/>
                <w:color w:val="000000"/>
                <w:sz w:val="20"/>
              </w:rPr>
              <w:t>CN = ТЕГІ АТЫ</w:t>
            </w:r>
            <w:r>
              <w:br/>
            </w:r>
            <w:r>
              <w:rPr>
                <w:rFonts w:ascii="Times New Roman"/>
                <w:b w:val="false"/>
                <w:i w:val="false"/>
                <w:color w:val="000000"/>
                <w:sz w:val="20"/>
              </w:rPr>
              <w:t>
</w:t>
            </w:r>
            <w:r>
              <w:rPr>
                <w:rFonts w:ascii="Times New Roman"/>
                <w:b w:val="false"/>
                <w:i w:val="false"/>
                <w:color w:val="000000"/>
                <w:sz w:val="20"/>
              </w:rPr>
              <w:t>OU = BINXXXXXXXXXXXX</w:t>
            </w:r>
            <w:r>
              <w:br/>
            </w:r>
            <w:r>
              <w:rPr>
                <w:rFonts w:ascii="Times New Roman"/>
                <w:b w:val="false"/>
                <w:i w:val="false"/>
                <w:color w:val="000000"/>
                <w:sz w:val="20"/>
              </w:rPr>
              <w:t>
</w:t>
            </w:r>
            <w:r>
              <w:rPr>
                <w:rFonts w:ascii="Times New Roman"/>
                <w:b w:val="false"/>
                <w:i w:val="false"/>
                <w:color w:val="000000"/>
                <w:sz w:val="20"/>
              </w:rPr>
              <w:t>O = МЕКЕМЕ АТАУЫ</w:t>
            </w:r>
            <w:r>
              <w:br/>
            </w:r>
            <w:r>
              <w:rPr>
                <w:rFonts w:ascii="Times New Roman"/>
                <w:b w:val="false"/>
                <w:i w:val="false"/>
                <w:color w:val="000000"/>
                <w:sz w:val="20"/>
              </w:rPr>
              <w:t>
</w:t>
            </w:r>
            <w:r>
              <w:rPr>
                <w:rFonts w:ascii="Times New Roman"/>
                <w:b w:val="false"/>
                <w:i w:val="false"/>
                <w:color w:val="000000"/>
                <w:sz w:val="20"/>
              </w:rPr>
              <w:t>S = ОБЛЫС</w:t>
            </w:r>
            <w:r>
              <w:br/>
            </w:r>
            <w:r>
              <w:rPr>
                <w:rFonts w:ascii="Times New Roman"/>
                <w:b w:val="false"/>
                <w:i w:val="false"/>
                <w:color w:val="000000"/>
                <w:sz w:val="20"/>
              </w:rPr>
              <w:t>
C = KZ</w:t>
            </w:r>
          </w:p>
          <w:bookmarkEnd w:id="203"/>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 критично</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Public Key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ключ</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04"/>
          <w:p>
            <w:pPr>
              <w:spacing w:after="20"/>
              <w:ind w:left="20"/>
              <w:jc w:val="both"/>
            </w:pPr>
            <w:r>
              <w:rPr>
                <w:rFonts w:ascii="Times New Roman"/>
                <w:b w:val="false"/>
                <w:i w:val="false"/>
                <w:color w:val="000000"/>
                <w:sz w:val="20"/>
              </w:rPr>
              <w:t>
1. 2. 398. 3.10. 1. 1. 1.1</w:t>
            </w:r>
            <w:r>
              <w:br/>
            </w:r>
            <w:r>
              <w:rPr>
                <w:rFonts w:ascii="Times New Roman"/>
                <w:b w:val="false"/>
                <w:i w:val="false"/>
                <w:color w:val="000000"/>
                <w:sz w:val="20"/>
              </w:rPr>
              <w:t>
</w:t>
            </w:r>
            <w:r>
              <w:rPr>
                <w:rFonts w:ascii="Times New Roman"/>
                <w:b w:val="false"/>
                <w:i w:val="false"/>
                <w:color w:val="000000"/>
                <w:sz w:val="20"/>
              </w:rPr>
              <w:t>с параметрами</w:t>
            </w:r>
            <w:r>
              <w:br/>
            </w:r>
            <w:r>
              <w:rPr>
                <w:rFonts w:ascii="Times New Roman"/>
                <w:b w:val="false"/>
                <w:i w:val="false"/>
                <w:color w:val="000000"/>
                <w:sz w:val="20"/>
              </w:rPr>
              <w:t>
</w:t>
            </w:r>
            <w:r>
              <w:rPr>
                <w:rFonts w:ascii="Times New Roman"/>
                <w:b w:val="false"/>
                <w:i w:val="false"/>
                <w:color w:val="000000"/>
                <w:sz w:val="20"/>
              </w:rPr>
              <w:t>1. 2. 398. 3.10. 1. 1. 1.1.1</w:t>
            </w:r>
            <w:r>
              <w:br/>
            </w:r>
            <w:r>
              <w:rPr>
                <w:rFonts w:ascii="Times New Roman"/>
                <w:b w:val="false"/>
                <w:i w:val="false"/>
                <w:color w:val="000000"/>
                <w:sz w:val="20"/>
              </w:rPr>
              <w:t>
1. 2. 398. 3.10. 1. 3. 1.1.0</w:t>
            </w:r>
          </w:p>
          <w:bookmarkEnd w:id="204"/>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 критично</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Key Usage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ключей</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подпись, Неотрекаемость</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 критично</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CRL Distribution Point</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Точка распространения списков отзыва</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05"/>
          <w:p>
            <w:pPr>
              <w:spacing w:after="20"/>
              <w:ind w:left="20"/>
              <w:jc w:val="both"/>
            </w:pPr>
            <w:r>
              <w:rPr>
                <w:rFonts w:ascii="Times New Roman"/>
                <w:b w:val="false"/>
                <w:i w:val="false"/>
                <w:color w:val="000000"/>
                <w:sz w:val="20"/>
              </w:rPr>
              <w:t>
[1] Точка распределения списка отзыва (CRL)</w:t>
            </w:r>
            <w:r>
              <w:br/>
            </w:r>
            <w:r>
              <w:rPr>
                <w:rFonts w:ascii="Times New Roman"/>
                <w:b w:val="false"/>
                <w:i w:val="false"/>
                <w:color w:val="000000"/>
                <w:sz w:val="20"/>
              </w:rPr>
              <w:t>
</w:t>
            </w:r>
            <w:r>
              <w:rPr>
                <w:rFonts w:ascii="Times New Roman"/>
                <w:b w:val="false"/>
                <w:i w:val="false"/>
                <w:color w:val="000000"/>
                <w:sz w:val="20"/>
              </w:rPr>
              <w:t>Имя точки распространения:</w:t>
            </w:r>
            <w:r>
              <w:br/>
            </w:r>
            <w:r>
              <w:rPr>
                <w:rFonts w:ascii="Times New Roman"/>
                <w:b w:val="false"/>
                <w:i w:val="false"/>
                <w:color w:val="000000"/>
                <w:sz w:val="20"/>
              </w:rPr>
              <w:t>
</w:t>
            </w:r>
            <w:r>
              <w:rPr>
                <w:rFonts w:ascii="Times New Roman"/>
                <w:b w:val="false"/>
                <w:i w:val="false"/>
                <w:color w:val="000000"/>
                <w:sz w:val="20"/>
              </w:rPr>
              <w:t>Полное имя:</w:t>
            </w:r>
            <w:r>
              <w:br/>
            </w:r>
            <w:r>
              <w:rPr>
                <w:rFonts w:ascii="Times New Roman"/>
                <w:b w:val="false"/>
                <w:i w:val="false"/>
                <w:color w:val="000000"/>
                <w:sz w:val="20"/>
              </w:rPr>
              <w:t>
</w:t>
            </w:r>
            <w:r>
              <w:rPr>
                <w:rFonts w:ascii="Times New Roman"/>
                <w:b w:val="false"/>
                <w:i w:val="false"/>
                <w:color w:val="000000"/>
                <w:sz w:val="20"/>
              </w:rPr>
              <w:t>URL=http:// crl. ucgo. gov. kz/ ucgo. crl</w:t>
            </w:r>
            <w:r>
              <w:br/>
            </w:r>
            <w:r>
              <w:rPr>
                <w:rFonts w:ascii="Times New Roman"/>
                <w:b w:val="false"/>
                <w:i w:val="false"/>
                <w:color w:val="000000"/>
                <w:sz w:val="20"/>
              </w:rPr>
              <w:t>
URL=http:// crl1. ucgo. gov. kz/ ucgo. crl</w:t>
            </w:r>
          </w:p>
          <w:bookmarkEnd w:id="205"/>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 критично</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Authority Information Access</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к сведениям центра сертификации</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06"/>
          <w:p>
            <w:pPr>
              <w:spacing w:after="20"/>
              <w:ind w:left="20"/>
              <w:jc w:val="both"/>
            </w:pPr>
            <w:r>
              <w:rPr>
                <w:rFonts w:ascii="Times New Roman"/>
                <w:b w:val="false"/>
                <w:i w:val="false"/>
                <w:color w:val="000000"/>
                <w:sz w:val="20"/>
              </w:rPr>
              <w:t>
[1] Доступ к сведениям центра сертификации</w:t>
            </w:r>
            <w:r>
              <w:br/>
            </w:r>
            <w:r>
              <w:rPr>
                <w:rFonts w:ascii="Times New Roman"/>
                <w:b w:val="false"/>
                <w:i w:val="false"/>
                <w:color w:val="000000"/>
                <w:sz w:val="20"/>
              </w:rPr>
              <w:t>
</w:t>
            </w:r>
            <w:r>
              <w:rPr>
                <w:rFonts w:ascii="Times New Roman"/>
                <w:b w:val="false"/>
                <w:i w:val="false"/>
                <w:color w:val="000000"/>
                <w:sz w:val="20"/>
              </w:rPr>
              <w:t>Метод доступа = Поставщик центра сертификации (1. 3. 6. 1.5. 5. 7. 48.2)</w:t>
            </w:r>
            <w:r>
              <w:br/>
            </w:r>
            <w:r>
              <w:rPr>
                <w:rFonts w:ascii="Times New Roman"/>
                <w:b w:val="false"/>
                <w:i w:val="false"/>
                <w:color w:val="000000"/>
                <w:sz w:val="20"/>
              </w:rPr>
              <w:t>
</w:t>
            </w:r>
            <w:r>
              <w:rPr>
                <w:rFonts w:ascii="Times New Roman"/>
                <w:b w:val="false"/>
                <w:i w:val="false"/>
                <w:color w:val="000000"/>
                <w:sz w:val="20"/>
              </w:rPr>
              <w:t>Дополнительное имя: URL=http:// ucgo. gov. kz/ cert/ ucgo. cer</w:t>
            </w:r>
            <w:r>
              <w:br/>
            </w:r>
            <w:r>
              <w:rPr>
                <w:rFonts w:ascii="Times New Roman"/>
                <w:b w:val="false"/>
                <w:i w:val="false"/>
                <w:color w:val="000000"/>
                <w:sz w:val="20"/>
              </w:rPr>
              <w:t>
</w:t>
            </w:r>
            <w:r>
              <w:rPr>
                <w:rFonts w:ascii="Times New Roman"/>
                <w:b w:val="false"/>
                <w:i w:val="false"/>
                <w:color w:val="000000"/>
                <w:sz w:val="20"/>
              </w:rPr>
              <w:t>[2] Доступ к сведениям центра сертификации</w:t>
            </w:r>
            <w:r>
              <w:br/>
            </w:r>
            <w:r>
              <w:rPr>
                <w:rFonts w:ascii="Times New Roman"/>
                <w:b w:val="false"/>
                <w:i w:val="false"/>
                <w:color w:val="000000"/>
                <w:sz w:val="20"/>
              </w:rPr>
              <w:t>
</w:t>
            </w:r>
            <w:r>
              <w:rPr>
                <w:rFonts w:ascii="Times New Roman"/>
                <w:b w:val="false"/>
                <w:i w:val="false"/>
                <w:color w:val="000000"/>
                <w:sz w:val="20"/>
              </w:rPr>
              <w:t>Метод доступа = Протокол определения состояния сертификата через сеть (1. 3. 6. 1.5. 5. 7. 48.1)</w:t>
            </w:r>
            <w:r>
              <w:br/>
            </w:r>
            <w:r>
              <w:rPr>
                <w:rFonts w:ascii="Times New Roman"/>
                <w:b w:val="false"/>
                <w:i w:val="false"/>
                <w:color w:val="000000"/>
                <w:sz w:val="20"/>
              </w:rPr>
              <w:t>
</w:t>
            </w:r>
            <w:r>
              <w:rPr>
                <w:rFonts w:ascii="Times New Roman"/>
                <w:b w:val="false"/>
                <w:i w:val="false"/>
                <w:color w:val="000000"/>
                <w:sz w:val="20"/>
              </w:rPr>
              <w:t>Дополнительное имя:</w:t>
            </w:r>
            <w:r>
              <w:br/>
            </w:r>
            <w:r>
              <w:rPr>
                <w:rFonts w:ascii="Times New Roman"/>
                <w:b w:val="false"/>
                <w:i w:val="false"/>
                <w:color w:val="000000"/>
                <w:sz w:val="20"/>
              </w:rPr>
              <w:t>
URL= http:// ocsp. ucgo. gov. kz</w:t>
            </w:r>
          </w:p>
          <w:bookmarkEnd w:id="206"/>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 критично</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Policy</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Политики регистрационного свидетельства</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07"/>
          <w:p>
            <w:pPr>
              <w:spacing w:after="20"/>
              <w:ind w:left="20"/>
              <w:jc w:val="both"/>
            </w:pPr>
            <w:r>
              <w:rPr>
                <w:rFonts w:ascii="Times New Roman"/>
                <w:b w:val="false"/>
                <w:i w:val="false"/>
                <w:color w:val="000000"/>
                <w:sz w:val="20"/>
              </w:rPr>
              <w:t>
[1] Политика сертификата:</w:t>
            </w:r>
            <w:r>
              <w:br/>
            </w:r>
            <w:r>
              <w:rPr>
                <w:rFonts w:ascii="Times New Roman"/>
                <w:b w:val="false"/>
                <w:i w:val="false"/>
                <w:color w:val="000000"/>
                <w:sz w:val="20"/>
              </w:rPr>
              <w:t>
</w:t>
            </w:r>
            <w:r>
              <w:rPr>
                <w:rFonts w:ascii="Times New Roman"/>
                <w:b w:val="false"/>
                <w:i w:val="false"/>
                <w:color w:val="000000"/>
                <w:sz w:val="20"/>
              </w:rPr>
              <w:t>Идентификатор политики=1. 2. 398. 3.2.2.1</w:t>
            </w:r>
            <w:r>
              <w:br/>
            </w:r>
            <w:r>
              <w:rPr>
                <w:rFonts w:ascii="Times New Roman"/>
                <w:b w:val="false"/>
                <w:i w:val="false"/>
                <w:color w:val="000000"/>
                <w:sz w:val="20"/>
              </w:rPr>
              <w:t>
</w:t>
            </w:r>
            <w:r>
              <w:rPr>
                <w:rFonts w:ascii="Times New Roman"/>
                <w:b w:val="false"/>
                <w:i w:val="false"/>
                <w:color w:val="000000"/>
                <w:sz w:val="20"/>
              </w:rPr>
              <w:t>[1,1] Сведения квалификатора политики:</w:t>
            </w:r>
            <w:r>
              <w:br/>
            </w:r>
            <w:r>
              <w:rPr>
                <w:rFonts w:ascii="Times New Roman"/>
                <w:b w:val="false"/>
                <w:i w:val="false"/>
                <w:color w:val="000000"/>
                <w:sz w:val="20"/>
              </w:rPr>
              <w:t>
</w:t>
            </w:r>
            <w:r>
              <w:rPr>
                <w:rFonts w:ascii="Times New Roman"/>
                <w:b w:val="false"/>
                <w:i w:val="false"/>
                <w:color w:val="000000"/>
                <w:sz w:val="20"/>
              </w:rPr>
              <w:t>Идентификатор квалификатора политики=CPS</w:t>
            </w:r>
            <w:r>
              <w:br/>
            </w:r>
            <w:r>
              <w:rPr>
                <w:rFonts w:ascii="Times New Roman"/>
                <w:b w:val="false"/>
                <w:i w:val="false"/>
                <w:color w:val="000000"/>
                <w:sz w:val="20"/>
              </w:rPr>
              <w:t>
</w:t>
            </w:r>
            <w:r>
              <w:rPr>
                <w:rFonts w:ascii="Times New Roman"/>
                <w:b w:val="false"/>
                <w:i w:val="false"/>
                <w:color w:val="000000"/>
                <w:sz w:val="20"/>
              </w:rPr>
              <w:t>Квалификатор:</w:t>
            </w:r>
            <w:r>
              <w:br/>
            </w:r>
            <w:r>
              <w:rPr>
                <w:rFonts w:ascii="Times New Roman"/>
                <w:b w:val="false"/>
                <w:i w:val="false"/>
                <w:color w:val="000000"/>
                <w:sz w:val="20"/>
              </w:rPr>
              <w:t>
http:// ucgo. gov. kz/ cps</w:t>
            </w:r>
          </w:p>
          <w:bookmarkEnd w:id="207"/>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 критично</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 Key Identifier</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субъекта</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регистрационного свидетельства</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 критично</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Authority Key Identifier</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центра сертификаций</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08"/>
          <w:p>
            <w:pPr>
              <w:spacing w:after="20"/>
              <w:ind w:left="20"/>
              <w:jc w:val="both"/>
            </w:pPr>
            <w:r>
              <w:rPr>
                <w:rFonts w:ascii="Times New Roman"/>
                <w:b w:val="false"/>
                <w:i w:val="false"/>
                <w:color w:val="000000"/>
                <w:sz w:val="20"/>
              </w:rPr>
              <w:t>
Идентификатор ключа = серийный номер</w:t>
            </w:r>
            <w:r>
              <w:br/>
            </w:r>
            <w:r>
              <w:rPr>
                <w:rFonts w:ascii="Times New Roman"/>
                <w:b w:val="false"/>
                <w:i w:val="false"/>
                <w:color w:val="000000"/>
                <w:sz w:val="20"/>
              </w:rPr>
              <w:t>
</w:t>
            </w:r>
            <w:r>
              <w:rPr>
                <w:rFonts w:ascii="Times New Roman"/>
                <w:b w:val="false"/>
                <w:i w:val="false"/>
                <w:color w:val="000000"/>
                <w:sz w:val="20"/>
              </w:rPr>
              <w:t>Поставщик сертификата:</w:t>
            </w:r>
            <w:r>
              <w:br/>
            </w:r>
            <w:r>
              <w:rPr>
                <w:rFonts w:ascii="Times New Roman"/>
                <w:b w:val="false"/>
                <w:i w:val="false"/>
                <w:color w:val="000000"/>
                <w:sz w:val="20"/>
              </w:rPr>
              <w:t>
</w:t>
            </w:r>
            <w:r>
              <w:rPr>
                <w:rFonts w:ascii="Times New Roman"/>
                <w:b w:val="false"/>
                <w:i w:val="false"/>
                <w:color w:val="000000"/>
                <w:sz w:val="20"/>
              </w:rPr>
              <w:t>Адрес каталога:</w:t>
            </w:r>
            <w:r>
              <w:br/>
            </w:r>
            <w:r>
              <w:rPr>
                <w:rFonts w:ascii="Times New Roman"/>
                <w:b w:val="false"/>
                <w:i w:val="false"/>
                <w:color w:val="000000"/>
                <w:sz w:val="20"/>
              </w:rPr>
              <w:t>
</w:t>
            </w:r>
            <w:r>
              <w:rPr>
                <w:rFonts w:ascii="Times New Roman"/>
                <w:b w:val="false"/>
                <w:i w:val="false"/>
                <w:color w:val="000000"/>
                <w:sz w:val="20"/>
              </w:rPr>
              <w:t>CN = МЕМЛЕКЕТТІК ОРГАНДАРДЫҢ КУӘЛАНДЫРУ ОРТАЛЫҒЫ</w:t>
            </w:r>
            <w:r>
              <w:br/>
            </w:r>
            <w:r>
              <w:rPr>
                <w:rFonts w:ascii="Times New Roman"/>
                <w:b w:val="false"/>
                <w:i w:val="false"/>
                <w:color w:val="000000"/>
                <w:sz w:val="20"/>
              </w:rPr>
              <w:t>
</w:t>
            </w:r>
            <w:r>
              <w:rPr>
                <w:rFonts w:ascii="Times New Roman"/>
                <w:b w:val="false"/>
                <w:i w:val="false"/>
                <w:color w:val="000000"/>
                <w:sz w:val="20"/>
              </w:rPr>
              <w:t>O = "ҰЛТТЫҚ АҚПАРАТТЫҚ ТЕХНОЛОГИЯЛАР" АҚ</w:t>
            </w:r>
            <w:r>
              <w:br/>
            </w:r>
            <w:r>
              <w:rPr>
                <w:rFonts w:ascii="Times New Roman"/>
                <w:b w:val="false"/>
                <w:i w:val="false"/>
                <w:color w:val="000000"/>
                <w:sz w:val="20"/>
              </w:rPr>
              <w:t>
</w:t>
            </w:r>
            <w:r>
              <w:rPr>
                <w:rFonts w:ascii="Times New Roman"/>
                <w:b w:val="false"/>
                <w:i w:val="false"/>
                <w:color w:val="000000"/>
                <w:sz w:val="20"/>
              </w:rPr>
              <w:t xml:space="preserve">С = KZ </w:t>
            </w:r>
            <w:r>
              <w:br/>
            </w:r>
            <w:r>
              <w:rPr>
                <w:rFonts w:ascii="Times New Roman"/>
                <w:b w:val="false"/>
                <w:i w:val="false"/>
                <w:color w:val="000000"/>
                <w:sz w:val="20"/>
              </w:rPr>
              <w:t>
Серийный номер сертификата = серийный номер</w:t>
            </w:r>
          </w:p>
          <w:bookmarkEnd w:id="208"/>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 критично</w:t>
            </w:r>
          </w:p>
        </w:tc>
      </w:tr>
    </w:tbl>
    <w:bookmarkStart w:name="z263" w:id="209"/>
    <w:p>
      <w:pPr>
        <w:spacing w:after="0"/>
        <w:ind w:left="0"/>
        <w:jc w:val="both"/>
      </w:pPr>
      <w:r>
        <w:rPr>
          <w:rFonts w:ascii="Times New Roman"/>
          <w:b w:val="false"/>
          <w:i w:val="false"/>
          <w:color w:val="000000"/>
          <w:sz w:val="28"/>
        </w:rPr>
        <w:t>
      Структура регистрационного свидетельства для пользователей Удостоверяющего центра государственных органов Республики Казахстан (для аутентификации)</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5"/>
        <w:gridCol w:w="441"/>
        <w:gridCol w:w="5362"/>
        <w:gridCol w:w="2372"/>
      </w:tblGrid>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Обязательность/Критичность</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Version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V3</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 критично</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Serial Number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целого числа в шестнадцатеричном представлении</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 критично</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Signature Algorithm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 подписи</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34.310-2004</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 критично</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Issuer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 (Уникальное имя)</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10"/>
          <w:p>
            <w:pPr>
              <w:spacing w:after="20"/>
              <w:ind w:left="20"/>
              <w:jc w:val="both"/>
            </w:pPr>
            <w:r>
              <w:rPr>
                <w:rFonts w:ascii="Times New Roman"/>
                <w:b w:val="false"/>
                <w:i w:val="false"/>
                <w:color w:val="000000"/>
                <w:sz w:val="20"/>
              </w:rPr>
              <w:t>
CN = МЕМЛЕКЕТТІК ОРГАНДАРДЫҢ КУӘЛАНДЫРУ ОРТАЛЫҒЫ</w:t>
            </w:r>
            <w:r>
              <w:br/>
            </w:r>
            <w:r>
              <w:rPr>
                <w:rFonts w:ascii="Times New Roman"/>
                <w:b w:val="false"/>
                <w:i w:val="false"/>
                <w:color w:val="000000"/>
                <w:sz w:val="20"/>
              </w:rPr>
              <w:t>
</w:t>
            </w:r>
            <w:r>
              <w:rPr>
                <w:rFonts w:ascii="Times New Roman"/>
                <w:b w:val="false"/>
                <w:i w:val="false"/>
                <w:color w:val="000000"/>
                <w:sz w:val="20"/>
              </w:rPr>
              <w:t>O = "ҰЛТТЫҚ АҚПАРАТТЫҚ ТЕХНОЛОГИЯЛАР" АҚ</w:t>
            </w:r>
            <w:r>
              <w:br/>
            </w:r>
            <w:r>
              <w:rPr>
                <w:rFonts w:ascii="Times New Roman"/>
                <w:b w:val="false"/>
                <w:i w:val="false"/>
                <w:color w:val="000000"/>
                <w:sz w:val="20"/>
              </w:rPr>
              <w:t>
С = KZ</w:t>
            </w:r>
          </w:p>
          <w:bookmarkEnd w:id="210"/>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 критично</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Valid From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с</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День/месяц/год часы/минуты/секунды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 критично</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Valid To</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до</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День/месяц/год часы/минуты/секунды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 критично</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Subject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(Уникальное имя)</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11"/>
          <w:p>
            <w:pPr>
              <w:spacing w:after="20"/>
              <w:ind w:left="20"/>
              <w:jc w:val="both"/>
            </w:pPr>
            <w:r>
              <w:rPr>
                <w:rFonts w:ascii="Times New Roman"/>
                <w:b w:val="false"/>
                <w:i w:val="false"/>
                <w:color w:val="000000"/>
                <w:sz w:val="20"/>
              </w:rPr>
              <w:t>
E = ЭЛЕКТРОНДЫҚ ПОШТА</w:t>
            </w:r>
            <w:r>
              <w:br/>
            </w:r>
            <w:r>
              <w:rPr>
                <w:rFonts w:ascii="Times New Roman"/>
                <w:b w:val="false"/>
                <w:i w:val="false"/>
                <w:color w:val="000000"/>
                <w:sz w:val="20"/>
              </w:rPr>
              <w:t>
</w:t>
            </w:r>
            <w:r>
              <w:rPr>
                <w:rFonts w:ascii="Times New Roman"/>
                <w:b w:val="false"/>
                <w:i w:val="false"/>
                <w:color w:val="000000"/>
                <w:sz w:val="20"/>
              </w:rPr>
              <w:t>G = ӘКЕСІНІҢ АТЫ</w:t>
            </w:r>
            <w:r>
              <w:br/>
            </w:r>
            <w:r>
              <w:rPr>
                <w:rFonts w:ascii="Times New Roman"/>
                <w:b w:val="false"/>
                <w:i w:val="false"/>
                <w:color w:val="000000"/>
                <w:sz w:val="20"/>
              </w:rPr>
              <w:t>
</w:t>
            </w:r>
            <w:r>
              <w:rPr>
                <w:rFonts w:ascii="Times New Roman"/>
                <w:b w:val="false"/>
                <w:i w:val="false"/>
                <w:color w:val="000000"/>
                <w:sz w:val="20"/>
              </w:rPr>
              <w:t>SERIALNUMBER= IINXXXXXXXXXXXX</w:t>
            </w:r>
            <w:r>
              <w:br/>
            </w:r>
            <w:r>
              <w:rPr>
                <w:rFonts w:ascii="Times New Roman"/>
                <w:b w:val="false"/>
                <w:i w:val="false"/>
                <w:color w:val="000000"/>
                <w:sz w:val="20"/>
              </w:rPr>
              <w:t>
</w:t>
            </w:r>
            <w:r>
              <w:rPr>
                <w:rFonts w:ascii="Times New Roman"/>
                <w:b w:val="false"/>
                <w:i w:val="false"/>
                <w:color w:val="000000"/>
                <w:sz w:val="20"/>
              </w:rPr>
              <w:t>CN = ТЕГІ АТЫ</w:t>
            </w:r>
            <w:r>
              <w:br/>
            </w:r>
            <w:r>
              <w:rPr>
                <w:rFonts w:ascii="Times New Roman"/>
                <w:b w:val="false"/>
                <w:i w:val="false"/>
                <w:color w:val="000000"/>
                <w:sz w:val="20"/>
              </w:rPr>
              <w:t>
</w:t>
            </w:r>
            <w:r>
              <w:rPr>
                <w:rFonts w:ascii="Times New Roman"/>
                <w:b w:val="false"/>
                <w:i w:val="false"/>
                <w:color w:val="000000"/>
                <w:sz w:val="20"/>
              </w:rPr>
              <w:t>OU = BINXXXXXXXXXXXX</w:t>
            </w:r>
            <w:r>
              <w:br/>
            </w:r>
            <w:r>
              <w:rPr>
                <w:rFonts w:ascii="Times New Roman"/>
                <w:b w:val="false"/>
                <w:i w:val="false"/>
                <w:color w:val="000000"/>
                <w:sz w:val="20"/>
              </w:rPr>
              <w:t>
</w:t>
            </w:r>
            <w:r>
              <w:rPr>
                <w:rFonts w:ascii="Times New Roman"/>
                <w:b w:val="false"/>
                <w:i w:val="false"/>
                <w:color w:val="000000"/>
                <w:sz w:val="20"/>
              </w:rPr>
              <w:t>O = МЕКЕМЕ АТАУЫ</w:t>
            </w:r>
            <w:r>
              <w:br/>
            </w:r>
            <w:r>
              <w:rPr>
                <w:rFonts w:ascii="Times New Roman"/>
                <w:b w:val="false"/>
                <w:i w:val="false"/>
                <w:color w:val="000000"/>
                <w:sz w:val="20"/>
              </w:rPr>
              <w:t>
</w:t>
            </w:r>
            <w:r>
              <w:rPr>
                <w:rFonts w:ascii="Times New Roman"/>
                <w:b w:val="false"/>
                <w:i w:val="false"/>
                <w:color w:val="000000"/>
                <w:sz w:val="20"/>
              </w:rPr>
              <w:t>S = ОБЛЫС</w:t>
            </w:r>
            <w:r>
              <w:br/>
            </w:r>
            <w:r>
              <w:rPr>
                <w:rFonts w:ascii="Times New Roman"/>
                <w:b w:val="false"/>
                <w:i w:val="false"/>
                <w:color w:val="000000"/>
                <w:sz w:val="20"/>
              </w:rPr>
              <w:t>
C = KZ</w:t>
            </w:r>
          </w:p>
          <w:bookmarkEnd w:id="211"/>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 критично</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Public Key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ключ</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12"/>
          <w:p>
            <w:pPr>
              <w:spacing w:after="20"/>
              <w:ind w:left="20"/>
              <w:jc w:val="both"/>
            </w:pPr>
            <w:r>
              <w:rPr>
                <w:rFonts w:ascii="Times New Roman"/>
                <w:b w:val="false"/>
                <w:i w:val="false"/>
                <w:color w:val="000000"/>
                <w:sz w:val="20"/>
              </w:rPr>
              <w:t>
1. 2. 398. 3.10. 1. 1. 1.1</w:t>
            </w:r>
            <w:r>
              <w:br/>
            </w:r>
            <w:r>
              <w:rPr>
                <w:rFonts w:ascii="Times New Roman"/>
                <w:b w:val="false"/>
                <w:i w:val="false"/>
                <w:color w:val="000000"/>
                <w:sz w:val="20"/>
              </w:rPr>
              <w:t>
</w:t>
            </w:r>
            <w:r>
              <w:rPr>
                <w:rFonts w:ascii="Times New Roman"/>
                <w:b w:val="false"/>
                <w:i w:val="false"/>
                <w:color w:val="000000"/>
                <w:sz w:val="20"/>
              </w:rPr>
              <w:t>с параметрами</w:t>
            </w:r>
            <w:r>
              <w:br/>
            </w:r>
            <w:r>
              <w:rPr>
                <w:rFonts w:ascii="Times New Roman"/>
                <w:b w:val="false"/>
                <w:i w:val="false"/>
                <w:color w:val="000000"/>
                <w:sz w:val="20"/>
              </w:rPr>
              <w:t>
</w:t>
            </w:r>
            <w:r>
              <w:rPr>
                <w:rFonts w:ascii="Times New Roman"/>
                <w:b w:val="false"/>
                <w:i w:val="false"/>
                <w:color w:val="000000"/>
                <w:sz w:val="20"/>
              </w:rPr>
              <w:t>1. 2. 398. 3.10. 1. 1. 1.1.1</w:t>
            </w:r>
            <w:r>
              <w:br/>
            </w:r>
            <w:r>
              <w:rPr>
                <w:rFonts w:ascii="Times New Roman"/>
                <w:b w:val="false"/>
                <w:i w:val="false"/>
                <w:color w:val="000000"/>
                <w:sz w:val="20"/>
              </w:rPr>
              <w:t>
1. 2. 398. 3.10. 1. 3. 1.1.0</w:t>
            </w:r>
          </w:p>
          <w:bookmarkEnd w:id="212"/>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 критично</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Key Usage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ключей</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подпись, Шифрование ключей</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 критично</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Extended Key Usage</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Расширенное использование ключа</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2. 5. 29. 37</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13"/>
          <w:p>
            <w:pPr>
              <w:spacing w:after="20"/>
              <w:ind w:left="20"/>
              <w:jc w:val="both"/>
            </w:pPr>
            <w:r>
              <w:rPr>
                <w:rFonts w:ascii="Times New Roman"/>
                <w:b w:val="false"/>
                <w:i w:val="false"/>
                <w:color w:val="000000"/>
                <w:sz w:val="20"/>
              </w:rPr>
              <w:t>
Проверка подлинности клиента</w:t>
            </w:r>
            <w:r>
              <w:br/>
            </w:r>
            <w:r>
              <w:rPr>
                <w:rFonts w:ascii="Times New Roman"/>
                <w:b w:val="false"/>
                <w:i w:val="false"/>
                <w:color w:val="000000"/>
                <w:sz w:val="20"/>
              </w:rPr>
              <w:t>
1. 3. 6. 1.5. 5. 7. 3.2</w:t>
            </w:r>
          </w:p>
          <w:bookmarkEnd w:id="213"/>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CRL Distribution Point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Точка распространения списков отзыва</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14"/>
          <w:p>
            <w:pPr>
              <w:spacing w:after="20"/>
              <w:ind w:left="20"/>
              <w:jc w:val="both"/>
            </w:pPr>
            <w:r>
              <w:rPr>
                <w:rFonts w:ascii="Times New Roman"/>
                <w:b w:val="false"/>
                <w:i w:val="false"/>
                <w:color w:val="000000"/>
                <w:sz w:val="20"/>
              </w:rPr>
              <w:t>
[1] Точка распределения списка отзыва (CRL)</w:t>
            </w:r>
            <w:r>
              <w:br/>
            </w:r>
            <w:r>
              <w:rPr>
                <w:rFonts w:ascii="Times New Roman"/>
                <w:b w:val="false"/>
                <w:i w:val="false"/>
                <w:color w:val="000000"/>
                <w:sz w:val="20"/>
              </w:rPr>
              <w:t>
</w:t>
            </w:r>
            <w:r>
              <w:rPr>
                <w:rFonts w:ascii="Times New Roman"/>
                <w:b w:val="false"/>
                <w:i w:val="false"/>
                <w:color w:val="000000"/>
                <w:sz w:val="20"/>
              </w:rPr>
              <w:t>Имя точки распространения:</w:t>
            </w:r>
            <w:r>
              <w:br/>
            </w:r>
            <w:r>
              <w:rPr>
                <w:rFonts w:ascii="Times New Roman"/>
                <w:b w:val="false"/>
                <w:i w:val="false"/>
                <w:color w:val="000000"/>
                <w:sz w:val="20"/>
              </w:rPr>
              <w:t>
</w:t>
            </w:r>
            <w:r>
              <w:rPr>
                <w:rFonts w:ascii="Times New Roman"/>
                <w:b w:val="false"/>
                <w:i w:val="false"/>
                <w:color w:val="000000"/>
                <w:sz w:val="20"/>
              </w:rPr>
              <w:t>Полное имя:</w:t>
            </w:r>
            <w:r>
              <w:br/>
            </w:r>
            <w:r>
              <w:rPr>
                <w:rFonts w:ascii="Times New Roman"/>
                <w:b w:val="false"/>
                <w:i w:val="false"/>
                <w:color w:val="000000"/>
                <w:sz w:val="20"/>
              </w:rPr>
              <w:t>
</w:t>
            </w:r>
            <w:r>
              <w:rPr>
                <w:rFonts w:ascii="Times New Roman"/>
                <w:b w:val="false"/>
                <w:i w:val="false"/>
                <w:color w:val="000000"/>
                <w:sz w:val="20"/>
              </w:rPr>
              <w:t>URL=http:// crl. ucgo. gov. kz/ ucgo. crl</w:t>
            </w:r>
            <w:r>
              <w:br/>
            </w:r>
            <w:r>
              <w:rPr>
                <w:rFonts w:ascii="Times New Roman"/>
                <w:b w:val="false"/>
                <w:i w:val="false"/>
                <w:color w:val="000000"/>
                <w:sz w:val="20"/>
              </w:rPr>
              <w:t>
URL=http:// crl1. ucgo. gov. kz/ ucgo. crl</w:t>
            </w:r>
          </w:p>
          <w:bookmarkEnd w:id="214"/>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 критично</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Authority Information Access</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к сведениям центра сертификации</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15"/>
          <w:p>
            <w:pPr>
              <w:spacing w:after="20"/>
              <w:ind w:left="20"/>
              <w:jc w:val="both"/>
            </w:pPr>
            <w:r>
              <w:rPr>
                <w:rFonts w:ascii="Times New Roman"/>
                <w:b w:val="false"/>
                <w:i w:val="false"/>
                <w:color w:val="000000"/>
                <w:sz w:val="20"/>
              </w:rPr>
              <w:t>
[1]Доступ к сведениям центра сертификации</w:t>
            </w:r>
            <w:r>
              <w:br/>
            </w:r>
            <w:r>
              <w:rPr>
                <w:rFonts w:ascii="Times New Roman"/>
                <w:b w:val="false"/>
                <w:i w:val="false"/>
                <w:color w:val="000000"/>
                <w:sz w:val="20"/>
              </w:rPr>
              <w:t>
</w:t>
            </w:r>
            <w:r>
              <w:rPr>
                <w:rFonts w:ascii="Times New Roman"/>
                <w:b w:val="false"/>
                <w:i w:val="false"/>
                <w:color w:val="000000"/>
                <w:sz w:val="20"/>
              </w:rPr>
              <w:t>Метод доступа = Поставщик центра сертификации (1. 3. 6. 1.5. 5. 7. 48.2)</w:t>
            </w:r>
            <w:r>
              <w:br/>
            </w:r>
            <w:r>
              <w:rPr>
                <w:rFonts w:ascii="Times New Roman"/>
                <w:b w:val="false"/>
                <w:i w:val="false"/>
                <w:color w:val="000000"/>
                <w:sz w:val="20"/>
              </w:rPr>
              <w:t>
</w:t>
            </w:r>
            <w:r>
              <w:rPr>
                <w:rFonts w:ascii="Times New Roman"/>
                <w:b w:val="false"/>
                <w:i w:val="false"/>
                <w:color w:val="000000"/>
                <w:sz w:val="20"/>
              </w:rPr>
              <w:t>Дополнительное имя: URL=http:// ucgo. gov. kz/ cert/ ucgo. cer</w:t>
            </w:r>
            <w:r>
              <w:br/>
            </w:r>
            <w:r>
              <w:rPr>
                <w:rFonts w:ascii="Times New Roman"/>
                <w:b w:val="false"/>
                <w:i w:val="false"/>
                <w:color w:val="000000"/>
                <w:sz w:val="20"/>
              </w:rPr>
              <w:t>
</w:t>
            </w:r>
            <w:r>
              <w:rPr>
                <w:rFonts w:ascii="Times New Roman"/>
                <w:b w:val="false"/>
                <w:i w:val="false"/>
                <w:color w:val="000000"/>
                <w:sz w:val="20"/>
              </w:rPr>
              <w:t>[2]Доступ к сведениям центра сертификации</w:t>
            </w:r>
            <w:r>
              <w:br/>
            </w:r>
            <w:r>
              <w:rPr>
                <w:rFonts w:ascii="Times New Roman"/>
                <w:b w:val="false"/>
                <w:i w:val="false"/>
                <w:color w:val="000000"/>
                <w:sz w:val="20"/>
              </w:rPr>
              <w:t>
</w:t>
            </w:r>
            <w:r>
              <w:rPr>
                <w:rFonts w:ascii="Times New Roman"/>
                <w:b w:val="false"/>
                <w:i w:val="false"/>
                <w:color w:val="000000"/>
                <w:sz w:val="20"/>
              </w:rPr>
              <w:t>Метод доступа = Протокол определения состояния сертификата через сеть (1. 3. 6. 1.5. 5. 7. 48.1)</w:t>
            </w:r>
            <w:r>
              <w:br/>
            </w:r>
            <w:r>
              <w:rPr>
                <w:rFonts w:ascii="Times New Roman"/>
                <w:b w:val="false"/>
                <w:i w:val="false"/>
                <w:color w:val="000000"/>
                <w:sz w:val="20"/>
              </w:rPr>
              <w:t>
</w:t>
            </w:r>
            <w:r>
              <w:rPr>
                <w:rFonts w:ascii="Times New Roman"/>
                <w:b w:val="false"/>
                <w:i w:val="false"/>
                <w:color w:val="000000"/>
                <w:sz w:val="20"/>
              </w:rPr>
              <w:t>Дополнительное имя:</w:t>
            </w:r>
            <w:r>
              <w:br/>
            </w:r>
            <w:r>
              <w:rPr>
                <w:rFonts w:ascii="Times New Roman"/>
                <w:b w:val="false"/>
                <w:i w:val="false"/>
                <w:color w:val="000000"/>
                <w:sz w:val="20"/>
              </w:rPr>
              <w:t>
URL= http:// ocsp. ucgo. gov. kz</w:t>
            </w:r>
          </w:p>
          <w:bookmarkEnd w:id="215"/>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 критично</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Policy</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Политики регистрационного свидетельства</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16"/>
          <w:p>
            <w:pPr>
              <w:spacing w:after="20"/>
              <w:ind w:left="20"/>
              <w:jc w:val="both"/>
            </w:pPr>
            <w:r>
              <w:rPr>
                <w:rFonts w:ascii="Times New Roman"/>
                <w:b w:val="false"/>
                <w:i w:val="false"/>
                <w:color w:val="000000"/>
                <w:sz w:val="20"/>
              </w:rPr>
              <w:t>
[1]Политика сертификата:</w:t>
            </w:r>
            <w:r>
              <w:br/>
            </w:r>
            <w:r>
              <w:rPr>
                <w:rFonts w:ascii="Times New Roman"/>
                <w:b w:val="false"/>
                <w:i w:val="false"/>
                <w:color w:val="000000"/>
                <w:sz w:val="20"/>
              </w:rPr>
              <w:t>
</w:t>
            </w:r>
            <w:r>
              <w:rPr>
                <w:rFonts w:ascii="Times New Roman"/>
                <w:b w:val="false"/>
                <w:i w:val="false"/>
                <w:color w:val="000000"/>
                <w:sz w:val="20"/>
              </w:rPr>
              <w:t>Идентификатор политики=1. 2. 398. 3.2.2.2</w:t>
            </w:r>
            <w:r>
              <w:br/>
            </w:r>
            <w:r>
              <w:rPr>
                <w:rFonts w:ascii="Times New Roman"/>
                <w:b w:val="false"/>
                <w:i w:val="false"/>
                <w:color w:val="000000"/>
                <w:sz w:val="20"/>
              </w:rPr>
              <w:t>
</w:t>
            </w:r>
            <w:r>
              <w:rPr>
                <w:rFonts w:ascii="Times New Roman"/>
                <w:b w:val="false"/>
                <w:i w:val="false"/>
                <w:color w:val="000000"/>
                <w:sz w:val="20"/>
              </w:rPr>
              <w:t>[1,1]Сведения квалификатора политики:</w:t>
            </w:r>
            <w:r>
              <w:br/>
            </w:r>
            <w:r>
              <w:rPr>
                <w:rFonts w:ascii="Times New Roman"/>
                <w:b w:val="false"/>
                <w:i w:val="false"/>
                <w:color w:val="000000"/>
                <w:sz w:val="20"/>
              </w:rPr>
              <w:t>
</w:t>
            </w:r>
            <w:r>
              <w:rPr>
                <w:rFonts w:ascii="Times New Roman"/>
                <w:b w:val="false"/>
                <w:i w:val="false"/>
                <w:color w:val="000000"/>
                <w:sz w:val="20"/>
              </w:rPr>
              <w:t>Идентификатор квалификатора политики=CPS</w:t>
            </w:r>
            <w:r>
              <w:br/>
            </w:r>
            <w:r>
              <w:rPr>
                <w:rFonts w:ascii="Times New Roman"/>
                <w:b w:val="false"/>
                <w:i w:val="false"/>
                <w:color w:val="000000"/>
                <w:sz w:val="20"/>
              </w:rPr>
              <w:t>
</w:t>
            </w:r>
            <w:r>
              <w:rPr>
                <w:rFonts w:ascii="Times New Roman"/>
                <w:b w:val="false"/>
                <w:i w:val="false"/>
                <w:color w:val="000000"/>
                <w:sz w:val="20"/>
              </w:rPr>
              <w:t>Квалификатор:</w:t>
            </w:r>
            <w:r>
              <w:br/>
            </w:r>
            <w:r>
              <w:rPr>
                <w:rFonts w:ascii="Times New Roman"/>
                <w:b w:val="false"/>
                <w:i w:val="false"/>
                <w:color w:val="000000"/>
                <w:sz w:val="20"/>
              </w:rPr>
              <w:t>
http:// ucgo. gov. kz/ cps</w:t>
            </w:r>
          </w:p>
          <w:bookmarkEnd w:id="216"/>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 критично</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 Key Identifier</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субъекта</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регистрационного свидетельства</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 критично</w:t>
            </w:r>
          </w:p>
        </w:tc>
      </w:tr>
      <w:tr>
        <w:trPr>
          <w:trHeight w:val="30" w:hRule="atLeast"/>
        </w:trPr>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Authority Key Identifier</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центра сертификаций</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17"/>
          <w:p>
            <w:pPr>
              <w:spacing w:after="20"/>
              <w:ind w:left="20"/>
              <w:jc w:val="both"/>
            </w:pPr>
            <w:r>
              <w:rPr>
                <w:rFonts w:ascii="Times New Roman"/>
                <w:b w:val="false"/>
                <w:i w:val="false"/>
                <w:color w:val="000000"/>
                <w:sz w:val="20"/>
              </w:rPr>
              <w:t>
Идентификатор ключа = серийный номер</w:t>
            </w:r>
            <w:r>
              <w:br/>
            </w:r>
            <w:r>
              <w:rPr>
                <w:rFonts w:ascii="Times New Roman"/>
                <w:b w:val="false"/>
                <w:i w:val="false"/>
                <w:color w:val="000000"/>
                <w:sz w:val="20"/>
              </w:rPr>
              <w:t>
</w:t>
            </w:r>
            <w:r>
              <w:rPr>
                <w:rFonts w:ascii="Times New Roman"/>
                <w:b w:val="false"/>
                <w:i w:val="false"/>
                <w:color w:val="000000"/>
                <w:sz w:val="20"/>
              </w:rPr>
              <w:t>Поставщик сертификата:</w:t>
            </w:r>
            <w:r>
              <w:br/>
            </w:r>
            <w:r>
              <w:rPr>
                <w:rFonts w:ascii="Times New Roman"/>
                <w:b w:val="false"/>
                <w:i w:val="false"/>
                <w:color w:val="000000"/>
                <w:sz w:val="20"/>
              </w:rPr>
              <w:t>
</w:t>
            </w:r>
            <w:r>
              <w:rPr>
                <w:rFonts w:ascii="Times New Roman"/>
                <w:b w:val="false"/>
                <w:i w:val="false"/>
                <w:color w:val="000000"/>
                <w:sz w:val="20"/>
              </w:rPr>
              <w:t>Адрес каталога:</w:t>
            </w:r>
            <w:r>
              <w:br/>
            </w:r>
            <w:r>
              <w:rPr>
                <w:rFonts w:ascii="Times New Roman"/>
                <w:b w:val="false"/>
                <w:i w:val="false"/>
                <w:color w:val="000000"/>
                <w:sz w:val="20"/>
              </w:rPr>
              <w:t>
</w:t>
            </w:r>
            <w:r>
              <w:rPr>
                <w:rFonts w:ascii="Times New Roman"/>
                <w:b w:val="false"/>
                <w:i w:val="false"/>
                <w:color w:val="000000"/>
                <w:sz w:val="20"/>
              </w:rPr>
              <w:t>CN = МЕМЛЕКЕТТІК ОРГАНДАРДЫҢ КУӘЛАНДЫРУ ОРТАЛЫҒЫ</w:t>
            </w:r>
            <w:r>
              <w:br/>
            </w:r>
            <w:r>
              <w:rPr>
                <w:rFonts w:ascii="Times New Roman"/>
                <w:b w:val="false"/>
                <w:i w:val="false"/>
                <w:color w:val="000000"/>
                <w:sz w:val="20"/>
              </w:rPr>
              <w:t>
</w:t>
            </w:r>
            <w:r>
              <w:rPr>
                <w:rFonts w:ascii="Times New Roman"/>
                <w:b w:val="false"/>
                <w:i w:val="false"/>
                <w:color w:val="000000"/>
                <w:sz w:val="20"/>
              </w:rPr>
              <w:t>O = "ҰЛТТЫҚ АҚПАРАТТЫҚ ТЕХНОЛОГИЯЛАР" АҚ</w:t>
            </w:r>
            <w:r>
              <w:br/>
            </w:r>
            <w:r>
              <w:rPr>
                <w:rFonts w:ascii="Times New Roman"/>
                <w:b w:val="false"/>
                <w:i w:val="false"/>
                <w:color w:val="000000"/>
                <w:sz w:val="20"/>
              </w:rPr>
              <w:t>
</w:t>
            </w:r>
            <w:r>
              <w:rPr>
                <w:rFonts w:ascii="Times New Roman"/>
                <w:b w:val="false"/>
                <w:i w:val="false"/>
                <w:color w:val="000000"/>
                <w:sz w:val="20"/>
              </w:rPr>
              <w:t xml:space="preserve">С = KZ </w:t>
            </w:r>
            <w:r>
              <w:br/>
            </w:r>
            <w:r>
              <w:rPr>
                <w:rFonts w:ascii="Times New Roman"/>
                <w:b w:val="false"/>
                <w:i w:val="false"/>
                <w:color w:val="000000"/>
                <w:sz w:val="20"/>
              </w:rPr>
              <w:t>
Серийный номер сертификата = серийный номер</w:t>
            </w:r>
          </w:p>
          <w:bookmarkEnd w:id="217"/>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 критично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Правилам выдачи, хранения, </w:t>
            </w:r>
            <w:r>
              <w:br/>
            </w:r>
            <w:r>
              <w:rPr>
                <w:rFonts w:ascii="Times New Roman"/>
                <w:b w:val="false"/>
                <w:i w:val="false"/>
                <w:color w:val="000000"/>
                <w:sz w:val="20"/>
              </w:rPr>
              <w:t xml:space="preserve">отзыва регистрационных </w:t>
            </w:r>
            <w:r>
              <w:br/>
            </w:r>
            <w:r>
              <w:rPr>
                <w:rFonts w:ascii="Times New Roman"/>
                <w:b w:val="false"/>
                <w:i w:val="false"/>
                <w:color w:val="000000"/>
                <w:sz w:val="20"/>
              </w:rPr>
              <w:t xml:space="preserve">свидетельств и подтверждения </w:t>
            </w:r>
            <w:r>
              <w:br/>
            </w:r>
            <w:r>
              <w:rPr>
                <w:rFonts w:ascii="Times New Roman"/>
                <w:b w:val="false"/>
                <w:i w:val="false"/>
                <w:color w:val="000000"/>
                <w:sz w:val="20"/>
              </w:rPr>
              <w:t xml:space="preserve">принадлежности и </w:t>
            </w:r>
            <w:r>
              <w:br/>
            </w:r>
            <w:r>
              <w:rPr>
                <w:rFonts w:ascii="Times New Roman"/>
                <w:b w:val="false"/>
                <w:i w:val="false"/>
                <w:color w:val="000000"/>
                <w:sz w:val="20"/>
              </w:rPr>
              <w:t>действительности открытого</w:t>
            </w:r>
            <w:r>
              <w:br/>
            </w:r>
            <w:r>
              <w:rPr>
                <w:rFonts w:ascii="Times New Roman"/>
                <w:b w:val="false"/>
                <w:i w:val="false"/>
                <w:color w:val="000000"/>
                <w:sz w:val="20"/>
              </w:rPr>
              <w:t xml:space="preserve">ключа электронной цифровой </w:t>
            </w:r>
            <w:r>
              <w:br/>
            </w:r>
            <w:r>
              <w:rPr>
                <w:rFonts w:ascii="Times New Roman"/>
                <w:b w:val="false"/>
                <w:i w:val="false"/>
                <w:color w:val="000000"/>
                <w:sz w:val="20"/>
              </w:rPr>
              <w:t xml:space="preserve">подписи удостоверяющим </w:t>
            </w:r>
            <w:r>
              <w:br/>
            </w:r>
            <w:r>
              <w:rPr>
                <w:rFonts w:ascii="Times New Roman"/>
                <w:b w:val="false"/>
                <w:i w:val="false"/>
                <w:color w:val="000000"/>
                <w:sz w:val="20"/>
              </w:rPr>
              <w:t xml:space="preserve">центром государственных </w:t>
            </w:r>
            <w:r>
              <w:br/>
            </w:r>
            <w:r>
              <w:rPr>
                <w:rFonts w:ascii="Times New Roman"/>
                <w:b w:val="false"/>
                <w:i w:val="false"/>
                <w:color w:val="000000"/>
                <w:sz w:val="20"/>
              </w:rPr>
              <w:t>органов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300" w:id="218"/>
    <w:p>
      <w:pPr>
        <w:spacing w:after="0"/>
        <w:ind w:left="0"/>
        <w:jc w:val="left"/>
      </w:pPr>
      <w:r>
        <w:rPr>
          <w:rFonts w:ascii="Times New Roman"/>
          <w:b/>
          <w:i w:val="false"/>
          <w:color w:val="000000"/>
        </w:rPr>
        <w:t xml:space="preserve"> Заявление на отзыв регистрационного свидетельства пользователя Удостоверяющего центра государственных органов Республики Казахстан</w:t>
      </w:r>
    </w:p>
    <w:bookmarkEnd w:id="218"/>
    <w:bookmarkStart w:name="z301" w:id="219"/>
    <w:p>
      <w:pPr>
        <w:spacing w:after="0"/>
        <w:ind w:left="0"/>
        <w:jc w:val="both"/>
      </w:pPr>
      <w:r>
        <w:rPr>
          <w:rFonts w:ascii="Times New Roman"/>
          <w:b w:val="false"/>
          <w:i w:val="false"/>
          <w:color w:val="000000"/>
          <w:sz w:val="28"/>
        </w:rPr>
        <w:t>
      Настоящим просим отозвать регистрационные свидетельства в Удостоверяющем центре государственных органов Республики Казахстан следующих сотрудников:</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0"/>
        <w:gridCol w:w="5070"/>
        <w:gridCol w:w="1621"/>
        <w:gridCol w:w="2367"/>
        <w:gridCol w:w="1622"/>
      </w:tblGrid>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(организации)</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2" w:id="220"/>
    <w:p>
      <w:pPr>
        <w:spacing w:after="0"/>
        <w:ind w:left="0"/>
        <w:jc w:val="both"/>
      </w:pPr>
      <w:r>
        <w:rPr>
          <w:rFonts w:ascii="Times New Roman"/>
          <w:b w:val="false"/>
          <w:i w:val="false"/>
          <w:color w:val="000000"/>
          <w:sz w:val="28"/>
        </w:rPr>
        <w:t>
      Приложение: Носители ключевой информации ___ штук.</w:t>
      </w:r>
      <w:r>
        <w:br/>
      </w:r>
      <w:r>
        <w:rPr>
          <w:rFonts w:ascii="Times New Roman"/>
          <w:b w:val="false"/>
          <w:i w:val="false"/>
          <w:color w:val="000000"/>
          <w:sz w:val="28"/>
        </w:rPr>
        <w:t xml:space="preserve">       Руководитель ______________ ____________________________</w:t>
      </w:r>
      <w:r>
        <w:br/>
      </w:r>
      <w:r>
        <w:rPr>
          <w:rFonts w:ascii="Times New Roman"/>
          <w:b w:val="false"/>
          <w:i w:val="false"/>
          <w:color w:val="000000"/>
          <w:sz w:val="28"/>
        </w:rPr>
        <w:t xml:space="preserve">                         (подпись)             (имя, фамилия)</w:t>
      </w:r>
      <w:r>
        <w:br/>
      </w:r>
      <w:r>
        <w:rPr>
          <w:rFonts w:ascii="Times New Roman"/>
          <w:b w:val="false"/>
          <w:i w:val="false"/>
          <w:color w:val="000000"/>
          <w:sz w:val="28"/>
        </w:rPr>
        <w:t xml:space="preserve">       Место для печати</w:t>
      </w:r>
      <w:r>
        <w:br/>
      </w:r>
      <w:r>
        <w:rPr>
          <w:rFonts w:ascii="Times New Roman"/>
          <w:b w:val="false"/>
          <w:i w:val="false"/>
          <w:color w:val="000000"/>
          <w:sz w:val="28"/>
        </w:rPr>
        <w:t xml:space="preserve">       Фамилия, имя, отчество (при его наличии) исполнителя и телефон с кодом</w:t>
      </w:r>
    </w:p>
    <w:bookmarkEnd w:id="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мая 2020 года № 214/НҚ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приказом и. о.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июня 2015 года № 727</w:t>
            </w:r>
          </w:p>
        </w:tc>
      </w:tr>
    </w:tbl>
    <w:bookmarkStart w:name="z305" w:id="221"/>
    <w:p>
      <w:pPr>
        <w:spacing w:after="0"/>
        <w:ind w:left="0"/>
        <w:jc w:val="left"/>
      </w:pPr>
      <w:r>
        <w:rPr>
          <w:rFonts w:ascii="Times New Roman"/>
          <w:b/>
          <w:i w:val="false"/>
          <w:color w:val="000000"/>
        </w:rPr>
        <w:t xml:space="preserve"> Правила выдачи, хранения, отзыва регистрационных свидетельств и подтверждения принадлежности и действительности открытого ключа электронной цифровой подписи национальным удостоверяющим центром Республики Казахстан</w:t>
      </w:r>
    </w:p>
    <w:bookmarkEnd w:id="221"/>
    <w:bookmarkStart w:name="z306" w:id="222"/>
    <w:p>
      <w:pPr>
        <w:spacing w:after="0"/>
        <w:ind w:left="0"/>
        <w:jc w:val="left"/>
      </w:pPr>
      <w:r>
        <w:rPr>
          <w:rFonts w:ascii="Times New Roman"/>
          <w:b/>
          <w:i w:val="false"/>
          <w:color w:val="000000"/>
        </w:rPr>
        <w:t xml:space="preserve"> Глава 1. Общие положения</w:t>
      </w:r>
    </w:p>
    <w:bookmarkEnd w:id="222"/>
    <w:bookmarkStart w:name="z307" w:id="223"/>
    <w:p>
      <w:pPr>
        <w:spacing w:after="0"/>
        <w:ind w:left="0"/>
        <w:jc w:val="both"/>
      </w:pPr>
      <w:r>
        <w:rPr>
          <w:rFonts w:ascii="Times New Roman"/>
          <w:b w:val="false"/>
          <w:i w:val="false"/>
          <w:color w:val="000000"/>
          <w:sz w:val="28"/>
        </w:rPr>
        <w:t xml:space="preserve">
      1. Настоящие Правила выдачи, хранения, отзыва регистрационных свидетельств и подтверждения принадлежности и действительности открытого ключа электронной цифровой подписи национальным удостоверяющим центром Республики Казахстан (далее – Правила) разработаны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пункта 1 статьи 5 Закона Республики Казахстан от 7 января 2003 года "Об электронном документе и электронной цифровой подписи" (далее – Закон),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и определяют порядок выдачи, хранения, отзыва регистрационных свидетельств и подтверждение принадлежности и действительности открытого ключа электронной цифровой подписи национальным удостоверяющим центром Республики Казахстан, а также порядок оказания государственной услуги "Выдача и отзыв регистрационного свидетельства Национального удостоверяющего центра Республики Казахстан".</w:t>
      </w:r>
    </w:p>
    <w:bookmarkEnd w:id="223"/>
    <w:bookmarkStart w:name="z308" w:id="224"/>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224"/>
    <w:bookmarkStart w:name="z309" w:id="225"/>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225"/>
    <w:bookmarkStart w:name="z310" w:id="226"/>
    <w:p>
      <w:pPr>
        <w:spacing w:after="0"/>
        <w:ind w:left="0"/>
        <w:jc w:val="both"/>
      </w:pPr>
      <w:r>
        <w:rPr>
          <w:rFonts w:ascii="Times New Roman"/>
          <w:b w:val="false"/>
          <w:i w:val="false"/>
          <w:color w:val="000000"/>
          <w:sz w:val="28"/>
        </w:rPr>
        <w:t>
      2) средство криптографической защиты информации (далее – СКЗИ) – программное обеспечение или аппаратно-программный комплекс, реализующее алгоритмы криптографических преобразований, генерацию, формирование, распределение или управление ключами шифрования;</w:t>
      </w:r>
    </w:p>
    <w:bookmarkEnd w:id="226"/>
    <w:bookmarkStart w:name="z311" w:id="227"/>
    <w:p>
      <w:pPr>
        <w:spacing w:after="0"/>
        <w:ind w:left="0"/>
        <w:jc w:val="both"/>
      </w:pPr>
      <w:r>
        <w:rPr>
          <w:rFonts w:ascii="Times New Roman"/>
          <w:b w:val="false"/>
          <w:i w:val="false"/>
          <w:color w:val="000000"/>
          <w:sz w:val="28"/>
        </w:rPr>
        <w:t>
      3) средства вычислительной техники – совокупность программных и технических элементов систем обработки данных, способных функционировать самостоятельно или в составе других систем;</w:t>
      </w:r>
    </w:p>
    <w:bookmarkEnd w:id="227"/>
    <w:bookmarkStart w:name="z312" w:id="228"/>
    <w:p>
      <w:pPr>
        <w:spacing w:after="0"/>
        <w:ind w:left="0"/>
        <w:jc w:val="both"/>
      </w:pPr>
      <w:r>
        <w:rPr>
          <w:rFonts w:ascii="Times New Roman"/>
          <w:b w:val="false"/>
          <w:i w:val="false"/>
          <w:color w:val="000000"/>
          <w:sz w:val="28"/>
        </w:rPr>
        <w:t>
      4) интернет-ресурс pki.gov.kz (далее – портал) – интернет-ресурс национального удостоверяющего центра Республики Казахстан, посредством которого акционерным обществом "Национальные информационные технологии" осуществляется прием заявлений и выдача результатов на выпуск регистрационных свидетельств;</w:t>
      </w:r>
    </w:p>
    <w:bookmarkEnd w:id="228"/>
    <w:bookmarkStart w:name="z313" w:id="229"/>
    <w:p>
      <w:pPr>
        <w:spacing w:after="0"/>
        <w:ind w:left="0"/>
        <w:jc w:val="both"/>
      </w:pPr>
      <w:r>
        <w:rPr>
          <w:rFonts w:ascii="Times New Roman"/>
          <w:b w:val="false"/>
          <w:i w:val="false"/>
          <w:color w:val="000000"/>
          <w:sz w:val="28"/>
        </w:rPr>
        <w:t>
      5) отозванное регистрационное свидетельство – регистрационное свидетельство, выданное национальным удостоверяющим центром, действие которого прекращено в порядке, установленном настоящими Правилами;</w:t>
      </w:r>
    </w:p>
    <w:bookmarkEnd w:id="229"/>
    <w:bookmarkStart w:name="z314" w:id="230"/>
    <w:p>
      <w:pPr>
        <w:spacing w:after="0"/>
        <w:ind w:left="0"/>
        <w:jc w:val="both"/>
      </w:pPr>
      <w:r>
        <w:rPr>
          <w:rFonts w:ascii="Times New Roman"/>
          <w:b w:val="false"/>
          <w:i w:val="false"/>
          <w:color w:val="000000"/>
          <w:sz w:val="28"/>
        </w:rPr>
        <w:t>
      6) список отозванных регистрационных свидетельств (далее – СОРС) – часть регистра регистрационных свидетельств, содержащая сведения о регистрационных свидетельствах, действие которых прекращено, их серийные номера, дату и причину отзыва;</w:t>
      </w:r>
    </w:p>
    <w:bookmarkEnd w:id="230"/>
    <w:bookmarkStart w:name="z315" w:id="231"/>
    <w:p>
      <w:pPr>
        <w:spacing w:after="0"/>
        <w:ind w:left="0"/>
        <w:jc w:val="both"/>
      </w:pPr>
      <w:r>
        <w:rPr>
          <w:rFonts w:ascii="Times New Roman"/>
          <w:b w:val="false"/>
          <w:i w:val="false"/>
          <w:color w:val="000000"/>
          <w:sz w:val="28"/>
        </w:rPr>
        <w:t>
      7) национальный удостоверяющий центр Республики Казахстан (далее – НУЦ РК) – удостоверяющий центр, предоставляющий средства электронной цифровой подписи и регистрационные свидетельства физическим или юридическим лицам для формирования электронных документов в государственных и негосударственных информационных системах;</w:t>
      </w:r>
    </w:p>
    <w:bookmarkEnd w:id="231"/>
    <w:bookmarkStart w:name="z316" w:id="232"/>
    <w:p>
      <w:pPr>
        <w:spacing w:after="0"/>
        <w:ind w:left="0"/>
        <w:jc w:val="both"/>
      </w:pPr>
      <w:r>
        <w:rPr>
          <w:rFonts w:ascii="Times New Roman"/>
          <w:b w:val="false"/>
          <w:i w:val="false"/>
          <w:color w:val="000000"/>
          <w:sz w:val="28"/>
        </w:rPr>
        <w:t>
      8)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bookmarkEnd w:id="232"/>
    <w:bookmarkStart w:name="z317" w:id="233"/>
    <w:p>
      <w:pPr>
        <w:spacing w:after="0"/>
        <w:ind w:left="0"/>
        <w:jc w:val="both"/>
      </w:pPr>
      <w:r>
        <w:rPr>
          <w:rFonts w:ascii="Times New Roman"/>
          <w:b w:val="false"/>
          <w:i w:val="false"/>
          <w:color w:val="000000"/>
          <w:sz w:val="28"/>
        </w:rPr>
        <w:t>
      9) объектный идентификатор (далее – OID) – уникальный набор цифр, который связан с объектом информационной системы и однозначно идентифицирует его в мировом адресном пространстве объектов;</w:t>
      </w:r>
    </w:p>
    <w:bookmarkEnd w:id="233"/>
    <w:bookmarkStart w:name="z318" w:id="234"/>
    <w:p>
      <w:pPr>
        <w:spacing w:after="0"/>
        <w:ind w:left="0"/>
        <w:jc w:val="both"/>
      </w:pPr>
      <w:r>
        <w:rPr>
          <w:rFonts w:ascii="Times New Roman"/>
          <w:b w:val="false"/>
          <w:i w:val="false"/>
          <w:color w:val="000000"/>
          <w:sz w:val="28"/>
        </w:rPr>
        <w:t>
      10) носитель ключевой информации – специализированный носитель, в котором для защиты хранящихся закрытых ключей электронной цифровой подписи используется СКЗИ, имеющее сертификат соответствия требованиям национального Стандарта Республики Казахстан 1073-2007 "Средства криптографической защиты информации. Общие технические требования" (2 уровень);</w:t>
      </w:r>
    </w:p>
    <w:bookmarkEnd w:id="234"/>
    <w:bookmarkStart w:name="z319" w:id="235"/>
    <w:p>
      <w:pPr>
        <w:spacing w:after="0"/>
        <w:ind w:left="0"/>
        <w:jc w:val="both"/>
      </w:pPr>
      <w:r>
        <w:rPr>
          <w:rFonts w:ascii="Times New Roman"/>
          <w:b w:val="false"/>
          <w:i w:val="false"/>
          <w:color w:val="000000"/>
          <w:sz w:val="28"/>
        </w:rPr>
        <w:t xml:space="preserve">
      11) регистрационное свидетельство – документ на бумажном носителе или электронный документ, выдаваемый удостоверяющим центром для подтверждения соответствия электронной цифровой подписи требованиям, установленным </w:t>
      </w:r>
      <w:r>
        <w:rPr>
          <w:rFonts w:ascii="Times New Roman"/>
          <w:b w:val="false"/>
          <w:i w:val="false"/>
          <w:color w:val="000000"/>
          <w:sz w:val="28"/>
        </w:rPr>
        <w:t>Законом</w:t>
      </w:r>
      <w:r>
        <w:rPr>
          <w:rFonts w:ascii="Times New Roman"/>
          <w:b w:val="false"/>
          <w:i w:val="false"/>
          <w:color w:val="000000"/>
          <w:sz w:val="28"/>
        </w:rPr>
        <w:t>;</w:t>
      </w:r>
    </w:p>
    <w:bookmarkEnd w:id="235"/>
    <w:bookmarkStart w:name="z320" w:id="236"/>
    <w:p>
      <w:pPr>
        <w:spacing w:after="0"/>
        <w:ind w:left="0"/>
        <w:jc w:val="both"/>
      </w:pPr>
      <w:r>
        <w:rPr>
          <w:rFonts w:ascii="Times New Roman"/>
          <w:b w:val="false"/>
          <w:i w:val="false"/>
          <w:color w:val="000000"/>
          <w:sz w:val="28"/>
        </w:rPr>
        <w:t>
      12) шаблон регистрационного свидетельства (далее – шаблон) – структура регистрационного свидетельства с присвоенным объектным идентификатором;</w:t>
      </w:r>
    </w:p>
    <w:bookmarkEnd w:id="236"/>
    <w:bookmarkStart w:name="z321" w:id="237"/>
    <w:p>
      <w:pPr>
        <w:spacing w:after="0"/>
        <w:ind w:left="0"/>
        <w:jc w:val="both"/>
      </w:pPr>
      <w:r>
        <w:rPr>
          <w:rFonts w:ascii="Times New Roman"/>
          <w:b w:val="false"/>
          <w:i w:val="false"/>
          <w:color w:val="000000"/>
          <w:sz w:val="28"/>
        </w:rPr>
        <w:t>
      13) центр регистрации (далее – ЦР) – организация, осуществляющая прием заявления и выдачу результата оказания государственной услуги "Выдача и отзыв регистрационного свидетельства Национального удостоверяющего центра Республики Казахстан" (за исключением ПЭП);</w:t>
      </w:r>
    </w:p>
    <w:bookmarkEnd w:id="237"/>
    <w:bookmarkStart w:name="z322" w:id="238"/>
    <w:p>
      <w:pPr>
        <w:spacing w:after="0"/>
        <w:ind w:left="0"/>
        <w:jc w:val="both"/>
      </w:pPr>
      <w:r>
        <w:rPr>
          <w:rFonts w:ascii="Times New Roman"/>
          <w:b w:val="false"/>
          <w:i w:val="false"/>
          <w:color w:val="000000"/>
          <w:sz w:val="28"/>
        </w:rPr>
        <w:t>
      14) владелец регистрационного свидетельства – физическое или юридическое лицо, на имя которого выдано регистрационное свидетельство, правомерно владеющее закрытым ключом, соответствующим открытому ключу, указанному в регистрационном свидетельстве;</w:t>
      </w:r>
    </w:p>
    <w:bookmarkEnd w:id="238"/>
    <w:bookmarkStart w:name="z323" w:id="239"/>
    <w:p>
      <w:pPr>
        <w:spacing w:after="0"/>
        <w:ind w:left="0"/>
        <w:jc w:val="both"/>
      </w:pPr>
      <w:r>
        <w:rPr>
          <w:rFonts w:ascii="Times New Roman"/>
          <w:b w:val="false"/>
          <w:i w:val="false"/>
          <w:color w:val="000000"/>
          <w:sz w:val="28"/>
        </w:rPr>
        <w:t xml:space="preserve">
      15) система электронного документооборота (далее – СЭД) – система обмена электронными документами, отношения между участниками которой регулируются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239"/>
    <w:bookmarkStart w:name="z324" w:id="240"/>
    <w:p>
      <w:pPr>
        <w:spacing w:after="0"/>
        <w:ind w:left="0"/>
        <w:jc w:val="both"/>
      </w:pPr>
      <w:r>
        <w:rPr>
          <w:rFonts w:ascii="Times New Roman"/>
          <w:b w:val="false"/>
          <w:i w:val="false"/>
          <w:color w:val="000000"/>
          <w:sz w:val="28"/>
        </w:rPr>
        <w:t>
      16) участник системы электронного документооборота – физическое или юридическое лицо, государственный орган или должностное лицо, участвующие в процессах сбора, обработки, хранения, передачи, поиска и распространения электронных документов;</w:t>
      </w:r>
    </w:p>
    <w:bookmarkEnd w:id="240"/>
    <w:bookmarkStart w:name="z325" w:id="241"/>
    <w:p>
      <w:pPr>
        <w:spacing w:after="0"/>
        <w:ind w:left="0"/>
        <w:jc w:val="both"/>
      </w:pPr>
      <w:r>
        <w:rPr>
          <w:rFonts w:ascii="Times New Roman"/>
          <w:b w:val="false"/>
          <w:i w:val="false"/>
          <w:color w:val="000000"/>
          <w:sz w:val="28"/>
        </w:rPr>
        <w:t>
      17) электронный носитель – материальный носитель, предназначенный для хранения информации в электронной форме, а также записи или ее воспроизведения с помощью технических средств;</w:t>
      </w:r>
    </w:p>
    <w:bookmarkEnd w:id="241"/>
    <w:bookmarkStart w:name="z326" w:id="242"/>
    <w:p>
      <w:pPr>
        <w:spacing w:after="0"/>
        <w:ind w:left="0"/>
        <w:jc w:val="both"/>
      </w:pPr>
      <w:r>
        <w:rPr>
          <w:rFonts w:ascii="Times New Roman"/>
          <w:b w:val="false"/>
          <w:i w:val="false"/>
          <w:color w:val="000000"/>
          <w:sz w:val="28"/>
        </w:rPr>
        <w:t>
      18) веб-портал "электронного правительства" (далее – ПЭП)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242"/>
    <w:bookmarkStart w:name="z327" w:id="243"/>
    <w:p>
      <w:pPr>
        <w:spacing w:after="0"/>
        <w:ind w:left="0"/>
        <w:jc w:val="both"/>
      </w:pPr>
      <w:r>
        <w:rPr>
          <w:rFonts w:ascii="Times New Roman"/>
          <w:b w:val="false"/>
          <w:i w:val="false"/>
          <w:color w:val="000000"/>
          <w:sz w:val="28"/>
        </w:rPr>
        <w:t>
      19) мобильное приложение "электронного правительства" (далее – мобильное приложение) – программный продукт, установленный и запущенный на абонентском устройстве сотовой связи и предоставляющий доступ к государственным услугам и иным услугам, оказываемым в электронной форме, посредством сотовой связи и Интернет;</w:t>
      </w:r>
    </w:p>
    <w:bookmarkEnd w:id="243"/>
    <w:bookmarkStart w:name="z328" w:id="244"/>
    <w:p>
      <w:pPr>
        <w:spacing w:after="0"/>
        <w:ind w:left="0"/>
        <w:jc w:val="both"/>
      </w:pPr>
      <w:r>
        <w:rPr>
          <w:rFonts w:ascii="Times New Roman"/>
          <w:b w:val="false"/>
          <w:i w:val="false"/>
          <w:color w:val="000000"/>
          <w:sz w:val="28"/>
        </w:rPr>
        <w:t>
      20)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244"/>
    <w:bookmarkStart w:name="z329" w:id="245"/>
    <w:p>
      <w:pPr>
        <w:spacing w:after="0"/>
        <w:ind w:left="0"/>
        <w:jc w:val="both"/>
      </w:pPr>
      <w:r>
        <w:rPr>
          <w:rFonts w:ascii="Times New Roman"/>
          <w:b w:val="false"/>
          <w:i w:val="false"/>
          <w:color w:val="000000"/>
          <w:sz w:val="28"/>
        </w:rPr>
        <w:t>
      21) средства ЭЦП – совокупность программных и технических средств, используемых для создания и проверки подлинности ЭЦП;</w:t>
      </w:r>
    </w:p>
    <w:bookmarkEnd w:id="245"/>
    <w:bookmarkStart w:name="z330" w:id="246"/>
    <w:p>
      <w:pPr>
        <w:spacing w:after="0"/>
        <w:ind w:left="0"/>
        <w:jc w:val="both"/>
      </w:pPr>
      <w:r>
        <w:rPr>
          <w:rFonts w:ascii="Times New Roman"/>
          <w:b w:val="false"/>
          <w:i w:val="false"/>
          <w:color w:val="000000"/>
          <w:sz w:val="28"/>
        </w:rPr>
        <w:t>
      22) Secure Sockets Layer (далее – SSL) – уровень защищенных сокетов, представляющий собой криптографический протокол, который обеспечивает защищенную передачу информации в Интернете;</w:t>
      </w:r>
    </w:p>
    <w:bookmarkEnd w:id="246"/>
    <w:bookmarkStart w:name="z331" w:id="247"/>
    <w:p>
      <w:pPr>
        <w:spacing w:after="0"/>
        <w:ind w:left="0"/>
        <w:jc w:val="both"/>
      </w:pPr>
      <w:r>
        <w:rPr>
          <w:rFonts w:ascii="Times New Roman"/>
          <w:b w:val="false"/>
          <w:i w:val="false"/>
          <w:color w:val="000000"/>
          <w:sz w:val="28"/>
        </w:rPr>
        <w:t>
      23) WHOIS – сервис получения регистрационных данных о владельцах доменных имен.</w:t>
      </w:r>
    </w:p>
    <w:bookmarkEnd w:id="247"/>
    <w:bookmarkStart w:name="z332" w:id="248"/>
    <w:p>
      <w:pPr>
        <w:spacing w:after="0"/>
        <w:ind w:left="0"/>
        <w:jc w:val="left"/>
      </w:pPr>
      <w:r>
        <w:rPr>
          <w:rFonts w:ascii="Times New Roman"/>
          <w:b/>
          <w:i w:val="false"/>
          <w:color w:val="000000"/>
        </w:rPr>
        <w:t xml:space="preserve"> Глава 2. Порядок выдачи регистрационных свидетельств</w:t>
      </w:r>
    </w:p>
    <w:bookmarkEnd w:id="248"/>
    <w:bookmarkStart w:name="z333" w:id="249"/>
    <w:p>
      <w:pPr>
        <w:spacing w:after="0"/>
        <w:ind w:left="0"/>
        <w:jc w:val="both"/>
      </w:pPr>
      <w:r>
        <w:rPr>
          <w:rFonts w:ascii="Times New Roman"/>
          <w:b w:val="false"/>
          <w:i w:val="false"/>
          <w:color w:val="000000"/>
          <w:sz w:val="28"/>
        </w:rPr>
        <w:t>
      3. Регистрационные свидетельства выдаются по следующим шаблонам:</w:t>
      </w:r>
    </w:p>
    <w:bookmarkEnd w:id="249"/>
    <w:bookmarkStart w:name="z334" w:id="250"/>
    <w:p>
      <w:pPr>
        <w:spacing w:after="0"/>
        <w:ind w:left="0"/>
        <w:jc w:val="both"/>
      </w:pPr>
      <w:r>
        <w:rPr>
          <w:rFonts w:ascii="Times New Roman"/>
          <w:b w:val="false"/>
          <w:i w:val="false"/>
          <w:color w:val="000000"/>
          <w:sz w:val="28"/>
        </w:rPr>
        <w:t>
      1) Для физических лиц:</w:t>
      </w:r>
    </w:p>
    <w:bookmarkEnd w:id="250"/>
    <w:bookmarkStart w:name="z335" w:id="251"/>
    <w:p>
      <w:pPr>
        <w:spacing w:after="0"/>
        <w:ind w:left="0"/>
        <w:jc w:val="both"/>
      </w:pPr>
      <w:r>
        <w:rPr>
          <w:rFonts w:ascii="Times New Roman"/>
          <w:b w:val="false"/>
          <w:i w:val="false"/>
          <w:color w:val="000000"/>
          <w:sz w:val="28"/>
        </w:rPr>
        <w:t>
      физическое лицо;</w:t>
      </w:r>
    </w:p>
    <w:bookmarkEnd w:id="251"/>
    <w:bookmarkStart w:name="z336" w:id="252"/>
    <w:p>
      <w:pPr>
        <w:spacing w:after="0"/>
        <w:ind w:left="0"/>
        <w:jc w:val="both"/>
      </w:pPr>
      <w:r>
        <w:rPr>
          <w:rFonts w:ascii="Times New Roman"/>
          <w:b w:val="false"/>
          <w:i w:val="false"/>
          <w:color w:val="000000"/>
          <w:sz w:val="28"/>
        </w:rPr>
        <w:t>
      SSL;</w:t>
      </w:r>
    </w:p>
    <w:bookmarkEnd w:id="252"/>
    <w:bookmarkStart w:name="z337" w:id="253"/>
    <w:p>
      <w:pPr>
        <w:spacing w:after="0"/>
        <w:ind w:left="0"/>
        <w:jc w:val="both"/>
      </w:pPr>
      <w:r>
        <w:rPr>
          <w:rFonts w:ascii="Times New Roman"/>
          <w:b w:val="false"/>
          <w:i w:val="false"/>
          <w:color w:val="000000"/>
          <w:sz w:val="28"/>
        </w:rPr>
        <w:t>
      информационная система.</w:t>
      </w:r>
    </w:p>
    <w:bookmarkEnd w:id="253"/>
    <w:bookmarkStart w:name="z338" w:id="254"/>
    <w:p>
      <w:pPr>
        <w:spacing w:after="0"/>
        <w:ind w:left="0"/>
        <w:jc w:val="both"/>
      </w:pPr>
      <w:r>
        <w:rPr>
          <w:rFonts w:ascii="Times New Roman"/>
          <w:b w:val="false"/>
          <w:i w:val="false"/>
          <w:color w:val="000000"/>
          <w:sz w:val="28"/>
        </w:rPr>
        <w:t>
      2) Для юридических лиц, либо индивидуального предпринимателя, осуществляющего деятельность в виде совместного предпринимательства:</w:t>
      </w:r>
    </w:p>
    <w:bookmarkEnd w:id="254"/>
    <w:bookmarkStart w:name="z339" w:id="255"/>
    <w:p>
      <w:pPr>
        <w:spacing w:after="0"/>
        <w:ind w:left="0"/>
        <w:jc w:val="both"/>
      </w:pPr>
      <w:r>
        <w:rPr>
          <w:rFonts w:ascii="Times New Roman"/>
          <w:b w:val="false"/>
          <w:i w:val="false"/>
          <w:color w:val="000000"/>
          <w:sz w:val="28"/>
        </w:rPr>
        <w:t>
      первый руководитель или индивидуальный предприниматель осуществляющий деятельность в виде совместного предпринимательства;</w:t>
      </w:r>
    </w:p>
    <w:bookmarkEnd w:id="255"/>
    <w:bookmarkStart w:name="z340" w:id="256"/>
    <w:p>
      <w:pPr>
        <w:spacing w:after="0"/>
        <w:ind w:left="0"/>
        <w:jc w:val="both"/>
      </w:pPr>
      <w:r>
        <w:rPr>
          <w:rFonts w:ascii="Times New Roman"/>
          <w:b w:val="false"/>
          <w:i w:val="false"/>
          <w:color w:val="000000"/>
          <w:sz w:val="28"/>
        </w:rPr>
        <w:t>
      сотрудник с правом подписи;</w:t>
      </w:r>
    </w:p>
    <w:bookmarkEnd w:id="256"/>
    <w:bookmarkStart w:name="z341" w:id="257"/>
    <w:p>
      <w:pPr>
        <w:spacing w:after="0"/>
        <w:ind w:left="0"/>
        <w:jc w:val="both"/>
      </w:pPr>
      <w:r>
        <w:rPr>
          <w:rFonts w:ascii="Times New Roman"/>
          <w:b w:val="false"/>
          <w:i w:val="false"/>
          <w:color w:val="000000"/>
          <w:sz w:val="28"/>
        </w:rPr>
        <w:t>
      сотрудник отдела кадров;</w:t>
      </w:r>
    </w:p>
    <w:bookmarkEnd w:id="257"/>
    <w:bookmarkStart w:name="z342" w:id="258"/>
    <w:p>
      <w:pPr>
        <w:spacing w:after="0"/>
        <w:ind w:left="0"/>
        <w:jc w:val="both"/>
      </w:pPr>
      <w:r>
        <w:rPr>
          <w:rFonts w:ascii="Times New Roman"/>
          <w:b w:val="false"/>
          <w:i w:val="false"/>
          <w:color w:val="000000"/>
          <w:sz w:val="28"/>
        </w:rPr>
        <w:t>
      сотрудник с правом подписи финансовых документов;</w:t>
      </w:r>
    </w:p>
    <w:bookmarkEnd w:id="258"/>
    <w:bookmarkStart w:name="z343" w:id="259"/>
    <w:p>
      <w:pPr>
        <w:spacing w:after="0"/>
        <w:ind w:left="0"/>
        <w:jc w:val="both"/>
      </w:pPr>
      <w:r>
        <w:rPr>
          <w:rFonts w:ascii="Times New Roman"/>
          <w:b w:val="false"/>
          <w:i w:val="false"/>
          <w:color w:val="000000"/>
          <w:sz w:val="28"/>
        </w:rPr>
        <w:t>
      сотрудник организации;</w:t>
      </w:r>
    </w:p>
    <w:bookmarkEnd w:id="259"/>
    <w:bookmarkStart w:name="z344" w:id="260"/>
    <w:p>
      <w:pPr>
        <w:spacing w:after="0"/>
        <w:ind w:left="0"/>
        <w:jc w:val="both"/>
      </w:pPr>
      <w:r>
        <w:rPr>
          <w:rFonts w:ascii="Times New Roman"/>
          <w:b w:val="false"/>
          <w:i w:val="false"/>
          <w:color w:val="000000"/>
          <w:sz w:val="28"/>
        </w:rPr>
        <w:t>
      участник информационной системы "Казначейство – Клиент";</w:t>
      </w:r>
    </w:p>
    <w:bookmarkEnd w:id="260"/>
    <w:bookmarkStart w:name="z345" w:id="261"/>
    <w:p>
      <w:pPr>
        <w:spacing w:after="0"/>
        <w:ind w:left="0"/>
        <w:jc w:val="both"/>
      </w:pPr>
      <w:r>
        <w:rPr>
          <w:rFonts w:ascii="Times New Roman"/>
          <w:b w:val="false"/>
          <w:i w:val="false"/>
          <w:color w:val="000000"/>
          <w:sz w:val="28"/>
        </w:rPr>
        <w:t>
      SSL;</w:t>
      </w:r>
    </w:p>
    <w:bookmarkEnd w:id="261"/>
    <w:bookmarkStart w:name="z346" w:id="262"/>
    <w:p>
      <w:pPr>
        <w:spacing w:after="0"/>
        <w:ind w:left="0"/>
        <w:jc w:val="both"/>
      </w:pPr>
      <w:r>
        <w:rPr>
          <w:rFonts w:ascii="Times New Roman"/>
          <w:b w:val="false"/>
          <w:i w:val="false"/>
          <w:color w:val="000000"/>
          <w:sz w:val="28"/>
        </w:rPr>
        <w:t>
      информационная система.</w:t>
      </w:r>
    </w:p>
    <w:bookmarkEnd w:id="262"/>
    <w:bookmarkStart w:name="z347" w:id="263"/>
    <w:p>
      <w:pPr>
        <w:spacing w:after="0"/>
        <w:ind w:left="0"/>
        <w:jc w:val="both"/>
      </w:pPr>
      <w:r>
        <w:rPr>
          <w:rFonts w:ascii="Times New Roman"/>
          <w:b w:val="false"/>
          <w:i w:val="false"/>
          <w:color w:val="000000"/>
          <w:sz w:val="28"/>
        </w:rPr>
        <w:t>
      Государственная услуга "Выдача и отзыв регистрационного свидетельства Национального удостоверяющего центра Республики Казахстан" (далее – государственная услуга) оказывается физическим и юридическим лицам (далее - услугополучатели) Акционерным обществом "Национальные информационные технологии" (далее – услугодатель).</w:t>
      </w:r>
    </w:p>
    <w:bookmarkEnd w:id="263"/>
    <w:bookmarkStart w:name="z348" w:id="264"/>
    <w:p>
      <w:pPr>
        <w:spacing w:after="0"/>
        <w:ind w:left="0"/>
        <w:jc w:val="both"/>
      </w:pPr>
      <w:r>
        <w:rPr>
          <w:rFonts w:ascii="Times New Roman"/>
          <w:b w:val="false"/>
          <w:i w:val="false"/>
          <w:color w:val="000000"/>
          <w:sz w:val="28"/>
        </w:rPr>
        <w:t>
      Для получения регистрационных свидетельств услугополучатель заполняет на портале или ПЭП форму заявки для получения государственной услуги.</w:t>
      </w:r>
    </w:p>
    <w:bookmarkEnd w:id="264"/>
    <w:bookmarkStart w:name="z349" w:id="265"/>
    <w:p>
      <w:pPr>
        <w:spacing w:after="0"/>
        <w:ind w:left="0"/>
        <w:jc w:val="both"/>
      </w:pPr>
      <w:r>
        <w:rPr>
          <w:rFonts w:ascii="Times New Roman"/>
          <w:b w:val="false"/>
          <w:i w:val="false"/>
          <w:color w:val="000000"/>
          <w:sz w:val="28"/>
        </w:rPr>
        <w:t>
      При обращении услугополучателя в Государственную корпорацию по принципу "одного окна" для получения регистрационных свидетельств физического лица, заявление на выдачу регистрационных свидетельств НУЦ РК подает работник Государственной корпорации.</w:t>
      </w:r>
    </w:p>
    <w:bookmarkEnd w:id="265"/>
    <w:bookmarkStart w:name="z350" w:id="266"/>
    <w:p>
      <w:pPr>
        <w:spacing w:after="0"/>
        <w:ind w:left="0"/>
        <w:jc w:val="both"/>
      </w:pPr>
      <w:r>
        <w:rPr>
          <w:rFonts w:ascii="Times New Roman"/>
          <w:b w:val="false"/>
          <w:i w:val="false"/>
          <w:color w:val="000000"/>
          <w:sz w:val="28"/>
        </w:rPr>
        <w:t>
      В случае обращения услугополучателя в Государственную корпорацию или к услугодателю, регистрационные свидетельства записываются на удостоверение личности содержащее микросхему (физическим лицам), электронный носитель (физическим лицам), мобильное приложение "электронного правительства" или носитель ключевой информации услугополучателя.</w:t>
      </w:r>
    </w:p>
    <w:bookmarkEnd w:id="266"/>
    <w:bookmarkStart w:name="z351" w:id="267"/>
    <w:p>
      <w:pPr>
        <w:spacing w:after="0"/>
        <w:ind w:left="0"/>
        <w:jc w:val="both"/>
      </w:pPr>
      <w:r>
        <w:rPr>
          <w:rFonts w:ascii="Times New Roman"/>
          <w:b w:val="false"/>
          <w:i w:val="false"/>
          <w:color w:val="000000"/>
          <w:sz w:val="28"/>
        </w:rPr>
        <w:t>
      Запись регистрационных свидетельств на sim-карту, содержащую средства криптографической защиты информации (далее – sim-карта) осуществляется при обращении услугополучателя в Государственную корпорацию.</w:t>
      </w:r>
    </w:p>
    <w:bookmarkEnd w:id="267"/>
    <w:bookmarkStart w:name="z352" w:id="268"/>
    <w:p>
      <w:pPr>
        <w:spacing w:after="0"/>
        <w:ind w:left="0"/>
        <w:jc w:val="both"/>
      </w:pPr>
      <w:r>
        <w:rPr>
          <w:rFonts w:ascii="Times New Roman"/>
          <w:b w:val="false"/>
          <w:i w:val="false"/>
          <w:color w:val="000000"/>
          <w:sz w:val="28"/>
        </w:rPr>
        <w:t>
      При обращении услугополучателя через портал, регистрационные свидетельства записываются на удостоверение личности содержащее микросхему (физическим лицам), средства вычислительной техники или носитель ключевой информации услугополучателя.</w:t>
      </w:r>
    </w:p>
    <w:bookmarkEnd w:id="268"/>
    <w:bookmarkStart w:name="z353" w:id="269"/>
    <w:p>
      <w:pPr>
        <w:spacing w:after="0"/>
        <w:ind w:left="0"/>
        <w:jc w:val="both"/>
      </w:pPr>
      <w:r>
        <w:rPr>
          <w:rFonts w:ascii="Times New Roman"/>
          <w:b w:val="false"/>
          <w:i w:val="false"/>
          <w:color w:val="000000"/>
          <w:sz w:val="28"/>
        </w:rPr>
        <w:t>
      При обращении услугополучателя через портал, регистрационные свидетельства записываются на удостоверение личности содержащее микросхему (физическим лицам), средства вычислительной техники или носитель ключевой информации услугополучателя.</w:t>
      </w:r>
    </w:p>
    <w:bookmarkEnd w:id="269"/>
    <w:bookmarkStart w:name="z354" w:id="270"/>
    <w:p>
      <w:pPr>
        <w:spacing w:after="0"/>
        <w:ind w:left="0"/>
        <w:jc w:val="both"/>
      </w:pPr>
      <w:r>
        <w:rPr>
          <w:rFonts w:ascii="Times New Roman"/>
          <w:b w:val="false"/>
          <w:i w:val="false"/>
          <w:color w:val="000000"/>
          <w:sz w:val="28"/>
        </w:rPr>
        <w:t>
      При обращении услугополучателя через ПЭП, регистрационные свидетельства записываются на средства вычислительной техники или мобильное приложение "электронного правительства" услугополучателя, при этом пакет необходимых документов указанных в Стандарте государственной услуги согласно приложению 1 к настоящим Правилам (далее – Стандарт), предоставляется в Государственную корпорацию.</w:t>
      </w:r>
    </w:p>
    <w:bookmarkEnd w:id="270"/>
    <w:bookmarkStart w:name="z355" w:id="271"/>
    <w:p>
      <w:pPr>
        <w:spacing w:after="0"/>
        <w:ind w:left="0"/>
        <w:jc w:val="both"/>
      </w:pPr>
      <w:r>
        <w:rPr>
          <w:rFonts w:ascii="Times New Roman"/>
          <w:b w:val="false"/>
          <w:i w:val="false"/>
          <w:color w:val="000000"/>
          <w:sz w:val="28"/>
        </w:rPr>
        <w:t>
      4. Условия выдачи регистрационных свидетельств НУЦ РК:</w:t>
      </w:r>
    </w:p>
    <w:bookmarkEnd w:id="271"/>
    <w:bookmarkStart w:name="z356" w:id="272"/>
    <w:p>
      <w:pPr>
        <w:spacing w:after="0"/>
        <w:ind w:left="0"/>
        <w:jc w:val="both"/>
      </w:pPr>
      <w:r>
        <w:rPr>
          <w:rFonts w:ascii="Times New Roman"/>
          <w:b w:val="false"/>
          <w:i w:val="false"/>
          <w:color w:val="000000"/>
          <w:sz w:val="28"/>
        </w:rPr>
        <w:t>
      1) для получения регистрационных свидетельств физическое лицо предоставляет в ЦР документы указанные в Стандарте;</w:t>
      </w:r>
    </w:p>
    <w:bookmarkEnd w:id="272"/>
    <w:bookmarkStart w:name="z357" w:id="273"/>
    <w:p>
      <w:pPr>
        <w:spacing w:after="0"/>
        <w:ind w:left="0"/>
        <w:jc w:val="both"/>
      </w:pPr>
      <w:r>
        <w:rPr>
          <w:rFonts w:ascii="Times New Roman"/>
          <w:b w:val="false"/>
          <w:i w:val="false"/>
          <w:color w:val="000000"/>
          <w:sz w:val="28"/>
        </w:rPr>
        <w:t>
      2) для получения регистрационных свидетельств индивидуальные предприниматели, крестьянские хозяйства и фермерские хозяйства, осуществляющие деятельность на основе совместного предпринимательства, предоставляют в ЦР документы, указанные в Стандарте.</w:t>
      </w:r>
    </w:p>
    <w:bookmarkEnd w:id="273"/>
    <w:bookmarkStart w:name="z358" w:id="274"/>
    <w:p>
      <w:pPr>
        <w:spacing w:after="0"/>
        <w:ind w:left="0"/>
        <w:jc w:val="both"/>
      </w:pPr>
      <w:r>
        <w:rPr>
          <w:rFonts w:ascii="Times New Roman"/>
          <w:b w:val="false"/>
          <w:i w:val="false"/>
          <w:color w:val="000000"/>
          <w:sz w:val="28"/>
        </w:rPr>
        <w:t>
      Для получения регистрационного свидетельства на имя сотрудника индивидуального предпринимателя, крестьянского или фермерского хозяйства, осуществляющие деятельность в виде совместного предпринимательства, до обращения в ЦР индивидуальный предприниматель, глава крестьянского или фермерского хозяйства, осуществляющие деятельность в виде совместного предпринимательства, подтверждает заявку сотрудника на выдачу регистрационных свидетельств НУЦ РК путем удостоверения ее своей ЭЦП посредством "личного кабинета" портала или ПЭП.</w:t>
      </w:r>
    </w:p>
    <w:bookmarkEnd w:id="274"/>
    <w:bookmarkStart w:name="z359" w:id="275"/>
    <w:p>
      <w:pPr>
        <w:spacing w:after="0"/>
        <w:ind w:left="0"/>
        <w:jc w:val="both"/>
      </w:pPr>
      <w:r>
        <w:rPr>
          <w:rFonts w:ascii="Times New Roman"/>
          <w:b w:val="false"/>
          <w:i w:val="false"/>
          <w:color w:val="000000"/>
          <w:sz w:val="28"/>
        </w:rPr>
        <w:t>
      Индивидуальный предприниматель, глава крестьянского или фермерского хозяйства, осуществляющие деятельность в виде совместного предпринимательства, посредством "личного кабинета" портала имеет возможность наделить сотрудника правом подтверждения заявок на выдачу регистрационных свидетельств НУЦ РК. При этом уполномоченному сотруднику необходимо получить регистрационное свидетельство по шаблону "сотрудник с правом подписи" или "сотрудник отдела кадров";</w:t>
      </w:r>
    </w:p>
    <w:bookmarkEnd w:id="275"/>
    <w:bookmarkStart w:name="z360" w:id="276"/>
    <w:p>
      <w:pPr>
        <w:spacing w:after="0"/>
        <w:ind w:left="0"/>
        <w:jc w:val="both"/>
      </w:pPr>
      <w:r>
        <w:rPr>
          <w:rFonts w:ascii="Times New Roman"/>
          <w:b w:val="false"/>
          <w:i w:val="false"/>
          <w:color w:val="000000"/>
          <w:sz w:val="28"/>
        </w:rPr>
        <w:t>
      3) для получения регистрационных свидетельств, по шаблонам "первый руководитель или индивидуальный предприниматель осуществляющий деятельность в виде совместного предпринимательства", "сотрудник с правом подписи", "сотрудник отдела кадров" "сотрудник с правом подписи финансовых документов" и "сотрудник организации, юридическое лицо (филиал, представительство) предоставляет в ЦР документы, указанные в Стандарте.</w:t>
      </w:r>
    </w:p>
    <w:bookmarkEnd w:id="276"/>
    <w:bookmarkStart w:name="z361" w:id="277"/>
    <w:p>
      <w:pPr>
        <w:spacing w:after="0"/>
        <w:ind w:left="0"/>
        <w:jc w:val="both"/>
      </w:pPr>
      <w:r>
        <w:rPr>
          <w:rFonts w:ascii="Times New Roman"/>
          <w:b w:val="false"/>
          <w:i w:val="false"/>
          <w:color w:val="000000"/>
          <w:sz w:val="28"/>
        </w:rPr>
        <w:t>
      Для получения регистрационного свидетельства на имя сотрудника юридического лица (филиала, представительства), до обращения в ЦР первый руководитель юридического лица (филиала, представительства) подтверждает заявку на выдачу регистрационных свидетельств НУЦ РК для сотрудников юридического лица (филиала, представительства) путем удостоверения ее своей ЭЦП посредством "личного кабинета" портала или ПЭП.</w:t>
      </w:r>
    </w:p>
    <w:bookmarkEnd w:id="277"/>
    <w:bookmarkStart w:name="z362" w:id="278"/>
    <w:p>
      <w:pPr>
        <w:spacing w:after="0"/>
        <w:ind w:left="0"/>
        <w:jc w:val="both"/>
      </w:pPr>
      <w:r>
        <w:rPr>
          <w:rFonts w:ascii="Times New Roman"/>
          <w:b w:val="false"/>
          <w:i w:val="false"/>
          <w:color w:val="000000"/>
          <w:sz w:val="28"/>
        </w:rPr>
        <w:t>
      Первый руководитель посредством "личного кабинета" портала имеет возможность наделить сотрудника юридического лица (филиала, представительства) правом подтверждения заявок на выдачу регистрационных свидетельств НУЦ РК. При этом уполномоченному сотруднику необходимо получить регистрационное свидетельство по шаблону "сотрудник с правом подписи" или "сотрудник отдела кадров";</w:t>
      </w:r>
    </w:p>
    <w:bookmarkEnd w:id="278"/>
    <w:bookmarkStart w:name="z363" w:id="279"/>
    <w:p>
      <w:pPr>
        <w:spacing w:after="0"/>
        <w:ind w:left="0"/>
        <w:jc w:val="both"/>
      </w:pPr>
      <w:r>
        <w:rPr>
          <w:rFonts w:ascii="Times New Roman"/>
          <w:b w:val="false"/>
          <w:i w:val="false"/>
          <w:color w:val="000000"/>
          <w:sz w:val="28"/>
        </w:rPr>
        <w:t>
      4) для получения регистрационных свидетельств владелец доменного имени интернет-ресурса (физическое лицо) предоставляет в ЦР документы, указанные в Стандарте.</w:t>
      </w:r>
    </w:p>
    <w:bookmarkEnd w:id="279"/>
    <w:bookmarkStart w:name="z364" w:id="280"/>
    <w:p>
      <w:pPr>
        <w:spacing w:after="0"/>
        <w:ind w:left="0"/>
        <w:jc w:val="both"/>
      </w:pPr>
      <w:r>
        <w:rPr>
          <w:rFonts w:ascii="Times New Roman"/>
          <w:b w:val="false"/>
          <w:i w:val="false"/>
          <w:color w:val="000000"/>
          <w:sz w:val="28"/>
        </w:rPr>
        <w:t>
      После принятия документов и подтверждения заявки на оказание государственной услуги в ЦР, услугодатель проверяет принадлежность доменного имени услугополучателю. В случае подтверждения принадлежности доменного имени услугополучателю, услугодатель подтверждает заявку на оказание государственной услуги. В случае не подтверждения принадлежности доменного имени услугополучателю, услугодатель отказывает услугополучателю в оказании государственной услуги;</w:t>
      </w:r>
    </w:p>
    <w:bookmarkEnd w:id="280"/>
    <w:bookmarkStart w:name="z365" w:id="281"/>
    <w:p>
      <w:pPr>
        <w:spacing w:after="0"/>
        <w:ind w:left="0"/>
        <w:jc w:val="both"/>
      </w:pPr>
      <w:r>
        <w:rPr>
          <w:rFonts w:ascii="Times New Roman"/>
          <w:b w:val="false"/>
          <w:i w:val="false"/>
          <w:color w:val="000000"/>
          <w:sz w:val="28"/>
        </w:rPr>
        <w:t>
      5) для получения регистрационных свидетельств владелец доменного имени интернет-ресурса (юридическое лицо) предоставляет в ЦР документы, указанные в Стандарте.</w:t>
      </w:r>
    </w:p>
    <w:bookmarkEnd w:id="281"/>
    <w:bookmarkStart w:name="z366" w:id="282"/>
    <w:p>
      <w:pPr>
        <w:spacing w:after="0"/>
        <w:ind w:left="0"/>
        <w:jc w:val="both"/>
      </w:pPr>
      <w:r>
        <w:rPr>
          <w:rFonts w:ascii="Times New Roman"/>
          <w:b w:val="false"/>
          <w:i w:val="false"/>
          <w:color w:val="000000"/>
          <w:sz w:val="28"/>
        </w:rPr>
        <w:t>
      До обращения в ЦР первый руководитель юридического лица (филиала, представительства) подтверждает заявку на выдачу SSL регистрационных свидетельств НУЦ РК юридического лица путем удостоверения ее своей ЭЦП посредством "личного кабинета" портала или ПЭП.</w:t>
      </w:r>
    </w:p>
    <w:bookmarkEnd w:id="282"/>
    <w:bookmarkStart w:name="z367" w:id="283"/>
    <w:p>
      <w:pPr>
        <w:spacing w:after="0"/>
        <w:ind w:left="0"/>
        <w:jc w:val="both"/>
      </w:pPr>
      <w:r>
        <w:rPr>
          <w:rFonts w:ascii="Times New Roman"/>
          <w:b w:val="false"/>
          <w:i w:val="false"/>
          <w:color w:val="000000"/>
          <w:sz w:val="28"/>
        </w:rPr>
        <w:t>
      Первый руководитель посредством "личного кабинета" портала имеет возможность наделить сотрудника юридического лица (филиала, представительства) правом подтверждения заявок на выдачу регистрационных свидетельств НУЦ РК. При этом уполномоченному сотруднику необходимо получить регистрационное свидетельство по шаблону "сотрудник с правом подписи" или "сотрудник отдела кадров".</w:t>
      </w:r>
    </w:p>
    <w:bookmarkEnd w:id="283"/>
    <w:bookmarkStart w:name="z368" w:id="284"/>
    <w:p>
      <w:pPr>
        <w:spacing w:after="0"/>
        <w:ind w:left="0"/>
        <w:jc w:val="both"/>
      </w:pPr>
      <w:r>
        <w:rPr>
          <w:rFonts w:ascii="Times New Roman"/>
          <w:b w:val="false"/>
          <w:i w:val="false"/>
          <w:color w:val="000000"/>
          <w:sz w:val="28"/>
        </w:rPr>
        <w:t>
      После принятия документов и подтверждения заявки на оказание государственной услуги в ЦР, услугодатель проверяет заявку на соответствие требованиям настоящих Правил. В случае соответствия заявки требованиям настоящих Правил, услугодатель подтверждает заявку на оказание государственной услуги. В случае выявления несоответствия заявки настоящим Правилам, услугодатель отказывает услугополучателю в оказании государственной услуги;</w:t>
      </w:r>
    </w:p>
    <w:bookmarkEnd w:id="284"/>
    <w:bookmarkStart w:name="z369" w:id="285"/>
    <w:p>
      <w:pPr>
        <w:spacing w:after="0"/>
        <w:ind w:left="0"/>
        <w:jc w:val="both"/>
      </w:pPr>
      <w:r>
        <w:rPr>
          <w:rFonts w:ascii="Times New Roman"/>
          <w:b w:val="false"/>
          <w:i w:val="false"/>
          <w:color w:val="000000"/>
          <w:sz w:val="28"/>
        </w:rPr>
        <w:t>
      6) для получения регистрационных свидетельств участник информационной системы "Казначейство – клиент" предоставляет в ЦР документы, указанные в Стандарте;</w:t>
      </w:r>
    </w:p>
    <w:bookmarkEnd w:id="285"/>
    <w:bookmarkStart w:name="z370" w:id="286"/>
    <w:p>
      <w:pPr>
        <w:spacing w:after="0"/>
        <w:ind w:left="0"/>
        <w:jc w:val="both"/>
      </w:pPr>
      <w:r>
        <w:rPr>
          <w:rFonts w:ascii="Times New Roman"/>
          <w:b w:val="false"/>
          <w:i w:val="false"/>
          <w:color w:val="000000"/>
          <w:sz w:val="28"/>
        </w:rPr>
        <w:t>
      7) для получения регистрационных свидетельств физическое лицо – нерезидент предоставляет в ЦР документы, указанные в Стандарте;</w:t>
      </w:r>
    </w:p>
    <w:bookmarkEnd w:id="286"/>
    <w:bookmarkStart w:name="z371" w:id="287"/>
    <w:p>
      <w:pPr>
        <w:spacing w:after="0"/>
        <w:ind w:left="0"/>
        <w:jc w:val="both"/>
      </w:pPr>
      <w:r>
        <w:rPr>
          <w:rFonts w:ascii="Times New Roman"/>
          <w:b w:val="false"/>
          <w:i w:val="false"/>
          <w:color w:val="000000"/>
          <w:sz w:val="28"/>
        </w:rPr>
        <w:t>
      8) для получения регистрационных свидетельств, по шаблонам "первый руководитель или индивидуальный предприниматель осуществляющий деятельность в виде совместного предпринимательства", "сотрудник с правом подписи", "сотрудник отдела кадров" "сотрудник с правом подписи финансовых документов" и "сотрудник организации, юридическое лицо – нерезидент предоставляет в ЦР документы, указанные в Стандарте.</w:t>
      </w:r>
    </w:p>
    <w:bookmarkEnd w:id="287"/>
    <w:bookmarkStart w:name="z372" w:id="288"/>
    <w:p>
      <w:pPr>
        <w:spacing w:after="0"/>
        <w:ind w:left="0"/>
        <w:jc w:val="both"/>
      </w:pPr>
      <w:r>
        <w:rPr>
          <w:rFonts w:ascii="Times New Roman"/>
          <w:b w:val="false"/>
          <w:i w:val="false"/>
          <w:color w:val="000000"/>
          <w:sz w:val="28"/>
        </w:rPr>
        <w:t>
      Для получения регистрационного свидетельства на имя сотрудника юридического лица-нерезидента (филиала, представительства), до обращения в ЦР первый руководитель юридического лица-нерезидента (филиала, представительства) подтверждает заявку на выдачу регистрационных свидетельств НУЦ РК для сотрудников юридического лица-нерезидента (филиала, представительства) путем удостоверения ее своей ЭЦП посредством "личного кабинета" портала или ПЭП.</w:t>
      </w:r>
    </w:p>
    <w:bookmarkEnd w:id="288"/>
    <w:bookmarkStart w:name="z373" w:id="289"/>
    <w:p>
      <w:pPr>
        <w:spacing w:after="0"/>
        <w:ind w:left="0"/>
        <w:jc w:val="both"/>
      </w:pPr>
      <w:r>
        <w:rPr>
          <w:rFonts w:ascii="Times New Roman"/>
          <w:b w:val="false"/>
          <w:i w:val="false"/>
          <w:color w:val="000000"/>
          <w:sz w:val="28"/>
        </w:rPr>
        <w:t>
      Первый руководитель юридического лица – нерезидента посредством "личного кабинета" портала имеет возможность наделить сотрудника юридического лица (филиала, представительства) правом подтверждения заявок на выдачу регистрационных свидетельств НУЦ РК. При этом уполномоченному сотруднику необходимо получить регистрационное свидетельство по шаблону "сотрудник с правом подписи" или "сотрудник отдела кадров";</w:t>
      </w:r>
    </w:p>
    <w:bookmarkEnd w:id="289"/>
    <w:bookmarkStart w:name="z374" w:id="290"/>
    <w:p>
      <w:pPr>
        <w:spacing w:after="0"/>
        <w:ind w:left="0"/>
        <w:jc w:val="both"/>
      </w:pPr>
      <w:r>
        <w:rPr>
          <w:rFonts w:ascii="Times New Roman"/>
          <w:b w:val="false"/>
          <w:i w:val="false"/>
          <w:color w:val="000000"/>
          <w:sz w:val="28"/>
        </w:rPr>
        <w:t>
      9) для получения регистрационных свидетельств на информационную систему от физического или юридического лица осуществляется посредством "личного кабинета" портала согласно пункту 8 настоящих Правил.</w:t>
      </w:r>
    </w:p>
    <w:bookmarkEnd w:id="290"/>
    <w:bookmarkStart w:name="z375" w:id="291"/>
    <w:p>
      <w:pPr>
        <w:spacing w:after="0"/>
        <w:ind w:left="0"/>
        <w:jc w:val="both"/>
      </w:pPr>
      <w:r>
        <w:rPr>
          <w:rFonts w:ascii="Times New Roman"/>
          <w:b w:val="false"/>
          <w:i w:val="false"/>
          <w:color w:val="000000"/>
          <w:sz w:val="28"/>
        </w:rPr>
        <w:t>
      5. Выдача услугополучателю регистрационных свидетельств при обращении в ЦР осуществляется НУЦ РК в течение одного рабочего дня после предоставления документов, указанных в Стандарте.</w:t>
      </w:r>
    </w:p>
    <w:bookmarkEnd w:id="291"/>
    <w:bookmarkStart w:name="z376" w:id="292"/>
    <w:p>
      <w:pPr>
        <w:spacing w:after="0"/>
        <w:ind w:left="0"/>
        <w:jc w:val="both"/>
      </w:pPr>
      <w:r>
        <w:rPr>
          <w:rFonts w:ascii="Times New Roman"/>
          <w:b w:val="false"/>
          <w:i w:val="false"/>
          <w:color w:val="000000"/>
          <w:sz w:val="28"/>
        </w:rPr>
        <w:t>
      6. При сдаче всех необходимых документов для получения государственной услуги через Государственную корпорацию, работник Государственной корпорации выдает услугополучателю расписку о приеме соответствующих документов с указанием перечня принятых документов, фамилии, имени и отчества (при наличии) работника, принявшего заявление, даты и времени подачи заявления, а также даты выдачи готовых документов.</w:t>
      </w:r>
    </w:p>
    <w:bookmarkEnd w:id="292"/>
    <w:bookmarkStart w:name="z377" w:id="293"/>
    <w:p>
      <w:pPr>
        <w:spacing w:after="0"/>
        <w:ind w:left="0"/>
        <w:jc w:val="both"/>
      </w:pPr>
      <w:r>
        <w:rPr>
          <w:rFonts w:ascii="Times New Roman"/>
          <w:b w:val="false"/>
          <w:i w:val="false"/>
          <w:color w:val="000000"/>
          <w:sz w:val="28"/>
        </w:rPr>
        <w:t>
      7. Выдача регистрационных свидетельств через "личный кабинет" портала или ПЭП осуществляется НУЦ РК в течение одного рабочего дня после поступления запроса в форме электронного документа, содержащего открытый (ые) ключ (и), при наличии у владельца действующих регистрационных свидетельств.</w:t>
      </w:r>
    </w:p>
    <w:bookmarkEnd w:id="293"/>
    <w:bookmarkStart w:name="z378" w:id="294"/>
    <w:p>
      <w:pPr>
        <w:spacing w:after="0"/>
        <w:ind w:left="0"/>
        <w:jc w:val="both"/>
      </w:pPr>
      <w:r>
        <w:rPr>
          <w:rFonts w:ascii="Times New Roman"/>
          <w:b w:val="false"/>
          <w:i w:val="false"/>
          <w:color w:val="000000"/>
          <w:sz w:val="28"/>
        </w:rPr>
        <w:t>
      8. Выдача регистрационного свидетельства осуществляется в форме электронного документа по структуре переподчиненного регистрационного свидетельства НУЦ РК (на алгоритме RSA) согласно приложению 2 к настоящим Правилам.</w:t>
      </w:r>
    </w:p>
    <w:bookmarkEnd w:id="294"/>
    <w:bookmarkStart w:name="z379" w:id="295"/>
    <w:p>
      <w:pPr>
        <w:spacing w:after="0"/>
        <w:ind w:left="0"/>
        <w:jc w:val="both"/>
      </w:pPr>
      <w:r>
        <w:rPr>
          <w:rFonts w:ascii="Times New Roman"/>
          <w:b w:val="false"/>
          <w:i w:val="false"/>
          <w:color w:val="000000"/>
          <w:sz w:val="28"/>
        </w:rPr>
        <w:t>
      9. Услугополучатель устанавливает пароль на закрытые ключи ЭЦП согласно следующих требований к паролю:</w:t>
      </w:r>
    </w:p>
    <w:bookmarkEnd w:id="295"/>
    <w:bookmarkStart w:name="z380" w:id="296"/>
    <w:p>
      <w:pPr>
        <w:spacing w:after="0"/>
        <w:ind w:left="0"/>
        <w:jc w:val="both"/>
      </w:pPr>
      <w:r>
        <w:rPr>
          <w:rFonts w:ascii="Times New Roman"/>
          <w:b w:val="false"/>
          <w:i w:val="false"/>
          <w:color w:val="000000"/>
          <w:sz w:val="28"/>
        </w:rPr>
        <w:t>
      длина пароля должна быть не менее 8 символов;</w:t>
      </w:r>
    </w:p>
    <w:bookmarkEnd w:id="296"/>
    <w:bookmarkStart w:name="z381" w:id="297"/>
    <w:p>
      <w:pPr>
        <w:spacing w:after="0"/>
        <w:ind w:left="0"/>
        <w:jc w:val="both"/>
      </w:pPr>
      <w:r>
        <w:rPr>
          <w:rFonts w:ascii="Times New Roman"/>
          <w:b w:val="false"/>
          <w:i w:val="false"/>
          <w:color w:val="000000"/>
          <w:sz w:val="28"/>
        </w:rPr>
        <w:t>
      в числе символов пароля обязательно должны присутствовать буквенные символы;</w:t>
      </w:r>
    </w:p>
    <w:bookmarkEnd w:id="297"/>
    <w:bookmarkStart w:name="z382" w:id="298"/>
    <w:p>
      <w:pPr>
        <w:spacing w:after="0"/>
        <w:ind w:left="0"/>
        <w:jc w:val="both"/>
      </w:pPr>
      <w:r>
        <w:rPr>
          <w:rFonts w:ascii="Times New Roman"/>
          <w:b w:val="false"/>
          <w:i w:val="false"/>
          <w:color w:val="000000"/>
          <w:sz w:val="28"/>
        </w:rPr>
        <w:t>
      цифры и (или) специальные символы (#, $, @ и другие).</w:t>
      </w:r>
    </w:p>
    <w:bookmarkEnd w:id="298"/>
    <w:bookmarkStart w:name="z383" w:id="299"/>
    <w:p>
      <w:pPr>
        <w:spacing w:after="0"/>
        <w:ind w:left="0"/>
        <w:jc w:val="both"/>
      </w:pPr>
      <w:r>
        <w:rPr>
          <w:rFonts w:ascii="Times New Roman"/>
          <w:b w:val="false"/>
          <w:i w:val="false"/>
          <w:color w:val="000000"/>
          <w:sz w:val="28"/>
        </w:rPr>
        <w:t>
      10. В случае непредставление услугополучателем документов в ЦР, указанных в Стандарте, заявка, поданная услугополучателем на получение регистрационных свидетельств через портал или ПЭП в форме электронного документа, будет аннулирована по истечении одного месяца с момента подачи заявки.</w:t>
      </w:r>
    </w:p>
    <w:bookmarkEnd w:id="299"/>
    <w:bookmarkStart w:name="z384" w:id="300"/>
    <w:p>
      <w:pPr>
        <w:spacing w:after="0"/>
        <w:ind w:left="0"/>
        <w:jc w:val="both"/>
      </w:pPr>
      <w:r>
        <w:rPr>
          <w:rFonts w:ascii="Times New Roman"/>
          <w:b w:val="false"/>
          <w:i w:val="false"/>
          <w:color w:val="000000"/>
          <w:sz w:val="28"/>
        </w:rPr>
        <w:t>
      11. Регистрация регистрационного свидетельства осуществляется путем формирования в регистре регистрационных свидетельств записей (сведений), составляющих содержание регистрационного свидетельства. Для отличительных особенностей НУЦ РК присваивает регистрационному свидетельству OID.</w:t>
      </w:r>
    </w:p>
    <w:bookmarkEnd w:id="300"/>
    <w:bookmarkStart w:name="z385" w:id="301"/>
    <w:p>
      <w:pPr>
        <w:spacing w:after="0"/>
        <w:ind w:left="0"/>
        <w:jc w:val="both"/>
      </w:pPr>
      <w:r>
        <w:rPr>
          <w:rFonts w:ascii="Times New Roman"/>
          <w:b w:val="false"/>
          <w:i w:val="false"/>
          <w:color w:val="000000"/>
          <w:sz w:val="28"/>
        </w:rPr>
        <w:t>
      12. При приеме пакета документов работник Государственной корпорации или услугодателя проверяет представленные документы услугополучателя на полноту, сверяет данные из информационной системы государственной базы данных "Физические лица" или "Юридические лица" с оригиналами документов услугополучателя и возвращает оригиналы услугополучателю, за исключением доверенности на представителя услугополучателя на разовое получение или отзыв регистрационных свидетельств НУЦ РК удостоверенной печатью организации согласно Стандарту.</w:t>
      </w:r>
    </w:p>
    <w:bookmarkEnd w:id="301"/>
    <w:bookmarkStart w:name="z386" w:id="302"/>
    <w:p>
      <w:pPr>
        <w:spacing w:after="0"/>
        <w:ind w:left="0"/>
        <w:jc w:val="both"/>
      </w:pPr>
      <w:r>
        <w:rPr>
          <w:rFonts w:ascii="Times New Roman"/>
          <w:b w:val="false"/>
          <w:i w:val="false"/>
          <w:color w:val="000000"/>
          <w:sz w:val="28"/>
        </w:rPr>
        <w:t>
      В случае неполноты пакета документов, представляемых услугополучателем согласно перечню, предусмотренному Стандартом, работник Государственной корпорации или услугодатель, отказывает в приеме документов.</w:t>
      </w:r>
    </w:p>
    <w:bookmarkEnd w:id="302"/>
    <w:bookmarkStart w:name="z387" w:id="303"/>
    <w:p>
      <w:pPr>
        <w:spacing w:after="0"/>
        <w:ind w:left="0"/>
        <w:jc w:val="both"/>
      </w:pPr>
      <w:r>
        <w:rPr>
          <w:rFonts w:ascii="Times New Roman"/>
          <w:b w:val="false"/>
          <w:i w:val="false"/>
          <w:color w:val="000000"/>
          <w:sz w:val="28"/>
        </w:rPr>
        <w:t>
      13. Сведения о документах, удостоверяющего личность (для физических лиц), учредительных документов и справка или свидетельство о государственной регистрации (перерегистрация) юридического лица (для юридических лиц), а также информацию о первом руководителе юридического лица услугодатель, работник Государственной корпорации получает из соответствующих государственных информационных систем через шлюз "электронного правительства".</w:t>
      </w:r>
    </w:p>
    <w:bookmarkEnd w:id="303"/>
    <w:bookmarkStart w:name="z388" w:id="304"/>
    <w:p>
      <w:pPr>
        <w:spacing w:after="0"/>
        <w:ind w:left="0"/>
        <w:jc w:val="both"/>
      </w:pPr>
      <w:r>
        <w:rPr>
          <w:rFonts w:ascii="Times New Roman"/>
          <w:b w:val="false"/>
          <w:i w:val="false"/>
          <w:color w:val="000000"/>
          <w:sz w:val="28"/>
        </w:rPr>
        <w:t>
      14. В документах не допускается наличие подчисток, приписок, зачеркнутых слов и иных неоговоренных исправлений.</w:t>
      </w:r>
    </w:p>
    <w:bookmarkEnd w:id="304"/>
    <w:bookmarkStart w:name="z389" w:id="305"/>
    <w:p>
      <w:pPr>
        <w:spacing w:after="0"/>
        <w:ind w:left="0"/>
        <w:jc w:val="both"/>
      </w:pPr>
      <w:r>
        <w:rPr>
          <w:rFonts w:ascii="Times New Roman"/>
          <w:b w:val="false"/>
          <w:i w:val="false"/>
          <w:color w:val="000000"/>
          <w:sz w:val="28"/>
        </w:rPr>
        <w:t>
      15. Услугодатель или работник Государственной корпорации получает письменное согласие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bookmarkEnd w:id="305"/>
    <w:bookmarkStart w:name="z390" w:id="306"/>
    <w:p>
      <w:pPr>
        <w:spacing w:after="0"/>
        <w:ind w:left="0"/>
        <w:jc w:val="both"/>
      </w:pPr>
      <w:r>
        <w:rPr>
          <w:rFonts w:ascii="Times New Roman"/>
          <w:b w:val="false"/>
          <w:i w:val="false"/>
          <w:color w:val="000000"/>
          <w:sz w:val="28"/>
        </w:rPr>
        <w:t>
      16. Срок действия регистрационного свидетельства, выпущенного на удостоверение личности содержащее микросхему или носитель ключевой информации, составляет три года с момента его выдачи.</w:t>
      </w:r>
    </w:p>
    <w:bookmarkEnd w:id="306"/>
    <w:bookmarkStart w:name="z391" w:id="307"/>
    <w:p>
      <w:pPr>
        <w:spacing w:after="0"/>
        <w:ind w:left="0"/>
        <w:jc w:val="both"/>
      </w:pPr>
      <w:r>
        <w:rPr>
          <w:rFonts w:ascii="Times New Roman"/>
          <w:b w:val="false"/>
          <w:i w:val="false"/>
          <w:color w:val="000000"/>
          <w:sz w:val="28"/>
        </w:rPr>
        <w:t>
      Срок действия регистрационного свидетельства, выпущенного на средства вычислительной техники, электронный носитель или мобильное приложение, составляет один год с момента его выдачи.</w:t>
      </w:r>
    </w:p>
    <w:bookmarkEnd w:id="307"/>
    <w:bookmarkStart w:name="z392" w:id="308"/>
    <w:p>
      <w:pPr>
        <w:spacing w:after="0"/>
        <w:ind w:left="0"/>
        <w:jc w:val="left"/>
      </w:pPr>
      <w:r>
        <w:rPr>
          <w:rFonts w:ascii="Times New Roman"/>
          <w:b/>
          <w:i w:val="false"/>
          <w:color w:val="000000"/>
        </w:rPr>
        <w:t xml:space="preserve"> Глава 3. Порядок хранения регистрационных свидетельств, выданных НУЦ РК</w:t>
      </w:r>
    </w:p>
    <w:bookmarkEnd w:id="308"/>
    <w:bookmarkStart w:name="z393" w:id="309"/>
    <w:p>
      <w:pPr>
        <w:spacing w:after="0"/>
        <w:ind w:left="0"/>
        <w:jc w:val="both"/>
      </w:pPr>
      <w:r>
        <w:rPr>
          <w:rFonts w:ascii="Times New Roman"/>
          <w:b w:val="false"/>
          <w:i w:val="false"/>
          <w:color w:val="000000"/>
          <w:sz w:val="28"/>
        </w:rPr>
        <w:t xml:space="preserve">
      17. Срок хранения документов о выпуске и отзыве регистрационного свидетельства составляет пятнадцать лет согласно </w:t>
      </w:r>
      <w:r>
        <w:rPr>
          <w:rFonts w:ascii="Times New Roman"/>
          <w:b w:val="false"/>
          <w:i w:val="false"/>
          <w:color w:val="000000"/>
          <w:sz w:val="28"/>
        </w:rPr>
        <w:t>Перечню</w:t>
      </w:r>
      <w:r>
        <w:rPr>
          <w:rFonts w:ascii="Times New Roman"/>
          <w:b w:val="false"/>
          <w:i w:val="false"/>
          <w:color w:val="000000"/>
          <w:sz w:val="28"/>
        </w:rPr>
        <w:t xml:space="preserve"> типовых документов, образующихся в деятельности государственных и негосударственных организаций, с указанием сроков хранения, утвержденному приказом и. о. Министра культуры и спорта Республики Казахстан от 29 сентября 2017 года № 263 (зарегистрирован в Реестре государственной регистрации нормативных правовых актов за № 15997).</w:t>
      </w:r>
    </w:p>
    <w:bookmarkEnd w:id="309"/>
    <w:bookmarkStart w:name="z394" w:id="310"/>
    <w:p>
      <w:pPr>
        <w:spacing w:after="0"/>
        <w:ind w:left="0"/>
        <w:jc w:val="both"/>
      </w:pPr>
      <w:r>
        <w:rPr>
          <w:rFonts w:ascii="Times New Roman"/>
          <w:b w:val="false"/>
          <w:i w:val="false"/>
          <w:color w:val="000000"/>
          <w:sz w:val="28"/>
        </w:rPr>
        <w:t xml:space="preserve">
      18. По истечении срока, указанного в пункте 18 настоящих Правил, отозванные регистрационные свидетельства поступают на архивное хранение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приема, хранения, учета и использования документов Национального архивного фонда и других архивных документов ведомственными и частными архивами, утвержденными постановлением Правительства Республики Казахстан от 19 сентября 2018 года № 575.</w:t>
      </w:r>
    </w:p>
    <w:bookmarkEnd w:id="310"/>
    <w:bookmarkStart w:name="z395" w:id="311"/>
    <w:p>
      <w:pPr>
        <w:spacing w:after="0"/>
        <w:ind w:left="0"/>
        <w:jc w:val="left"/>
      </w:pPr>
      <w:r>
        <w:rPr>
          <w:rFonts w:ascii="Times New Roman"/>
          <w:b/>
          <w:i w:val="false"/>
          <w:color w:val="000000"/>
        </w:rPr>
        <w:t xml:space="preserve"> Глава 4. Порядок отзыва регистрационного свидетельства</w:t>
      </w:r>
    </w:p>
    <w:bookmarkEnd w:id="311"/>
    <w:bookmarkStart w:name="z396" w:id="312"/>
    <w:p>
      <w:pPr>
        <w:spacing w:after="0"/>
        <w:ind w:left="0"/>
        <w:jc w:val="both"/>
      </w:pPr>
      <w:r>
        <w:rPr>
          <w:rFonts w:ascii="Times New Roman"/>
          <w:b w:val="false"/>
          <w:i w:val="false"/>
          <w:color w:val="000000"/>
          <w:sz w:val="28"/>
        </w:rPr>
        <w:t>
      19. Действующее регистрационное свидетельство отзывается посредством обращения услугополучателя в ЦР на основании предоставления владельцем регистрационного свидетельства документов, указанных в Стандарте.</w:t>
      </w:r>
    </w:p>
    <w:bookmarkEnd w:id="312"/>
    <w:bookmarkStart w:name="z397" w:id="313"/>
    <w:p>
      <w:pPr>
        <w:spacing w:after="0"/>
        <w:ind w:left="0"/>
        <w:jc w:val="both"/>
      </w:pPr>
      <w:r>
        <w:rPr>
          <w:rFonts w:ascii="Times New Roman"/>
          <w:b w:val="false"/>
          <w:i w:val="false"/>
          <w:color w:val="000000"/>
          <w:sz w:val="28"/>
        </w:rPr>
        <w:t>
      20. Действующее регистрационное свидетельство НУЦ РК отзывается посредством "личного кабинета" портала или ПЭП на основании запроса в форме электронного документа, содержащего открытый (ые) ключ (и) и удостоверенного ЭЦП владельца регистрационного свидетельства.</w:t>
      </w:r>
    </w:p>
    <w:bookmarkEnd w:id="313"/>
    <w:bookmarkStart w:name="z398" w:id="314"/>
    <w:p>
      <w:pPr>
        <w:spacing w:after="0"/>
        <w:ind w:left="0"/>
        <w:jc w:val="both"/>
      </w:pPr>
      <w:r>
        <w:rPr>
          <w:rFonts w:ascii="Times New Roman"/>
          <w:b w:val="false"/>
          <w:i w:val="false"/>
          <w:color w:val="000000"/>
          <w:sz w:val="28"/>
        </w:rPr>
        <w:t>
      Регистрационное свидетельство НУЦ РК для информационной системы отзывается через портал на основании запроса в форме электронного документа, содержащего открытый (ые) ключ (и) и удостоверенного ЭЦП владельца регистрационного свидетельства.</w:t>
      </w:r>
    </w:p>
    <w:bookmarkEnd w:id="314"/>
    <w:bookmarkStart w:name="z399" w:id="315"/>
    <w:p>
      <w:pPr>
        <w:spacing w:after="0"/>
        <w:ind w:left="0"/>
        <w:jc w:val="both"/>
      </w:pPr>
      <w:r>
        <w:rPr>
          <w:rFonts w:ascii="Times New Roman"/>
          <w:b w:val="false"/>
          <w:i w:val="false"/>
          <w:color w:val="000000"/>
          <w:sz w:val="28"/>
        </w:rPr>
        <w:t>
      21. НУЦ РК отзывает регистрационные свидетельства до истечения их срока действия в следующих случаях:</w:t>
      </w:r>
    </w:p>
    <w:bookmarkEnd w:id="315"/>
    <w:bookmarkStart w:name="z400" w:id="316"/>
    <w:p>
      <w:pPr>
        <w:spacing w:after="0"/>
        <w:ind w:left="0"/>
        <w:jc w:val="both"/>
      </w:pPr>
      <w:r>
        <w:rPr>
          <w:rFonts w:ascii="Times New Roman"/>
          <w:b w:val="false"/>
          <w:i w:val="false"/>
          <w:color w:val="000000"/>
          <w:sz w:val="28"/>
        </w:rPr>
        <w:t>
      1) по требованию владельца регистрационного свидетельства, либо его представителя;</w:t>
      </w:r>
    </w:p>
    <w:bookmarkEnd w:id="316"/>
    <w:bookmarkStart w:name="z401" w:id="317"/>
    <w:p>
      <w:pPr>
        <w:spacing w:after="0"/>
        <w:ind w:left="0"/>
        <w:jc w:val="both"/>
      </w:pPr>
      <w:r>
        <w:rPr>
          <w:rFonts w:ascii="Times New Roman"/>
          <w:b w:val="false"/>
          <w:i w:val="false"/>
          <w:color w:val="000000"/>
          <w:sz w:val="28"/>
        </w:rPr>
        <w:t>
      2) установления факта предоставления недостоверных сведений при получении регистрационного свидетельства;</w:t>
      </w:r>
    </w:p>
    <w:bookmarkEnd w:id="317"/>
    <w:bookmarkStart w:name="z402" w:id="318"/>
    <w:p>
      <w:pPr>
        <w:spacing w:after="0"/>
        <w:ind w:left="0"/>
        <w:jc w:val="both"/>
      </w:pPr>
      <w:r>
        <w:rPr>
          <w:rFonts w:ascii="Times New Roman"/>
          <w:b w:val="false"/>
          <w:i w:val="false"/>
          <w:color w:val="000000"/>
          <w:sz w:val="28"/>
        </w:rPr>
        <w:t>
      3) смерти владельца регистрационного свидетельства;</w:t>
      </w:r>
    </w:p>
    <w:bookmarkEnd w:id="318"/>
    <w:bookmarkStart w:name="z403" w:id="319"/>
    <w:p>
      <w:pPr>
        <w:spacing w:after="0"/>
        <w:ind w:left="0"/>
        <w:jc w:val="both"/>
      </w:pPr>
      <w:r>
        <w:rPr>
          <w:rFonts w:ascii="Times New Roman"/>
          <w:b w:val="false"/>
          <w:i w:val="false"/>
          <w:color w:val="000000"/>
          <w:sz w:val="28"/>
        </w:rPr>
        <w:t>
      4) изменения фамилии, имени или отчества (если оно указано в документе, удостоверяющем личность) владельца регистрационного свидетельства;</w:t>
      </w:r>
    </w:p>
    <w:bookmarkEnd w:id="319"/>
    <w:bookmarkStart w:name="z404" w:id="320"/>
    <w:p>
      <w:pPr>
        <w:spacing w:after="0"/>
        <w:ind w:left="0"/>
        <w:jc w:val="both"/>
      </w:pPr>
      <w:r>
        <w:rPr>
          <w:rFonts w:ascii="Times New Roman"/>
          <w:b w:val="false"/>
          <w:i w:val="false"/>
          <w:color w:val="000000"/>
          <w:sz w:val="28"/>
        </w:rPr>
        <w:t>
      5) смены наименования, реорганизации, ликвидации юридического лица-владельца регистрационного свидетельства;</w:t>
      </w:r>
    </w:p>
    <w:bookmarkEnd w:id="320"/>
    <w:bookmarkStart w:name="z405" w:id="321"/>
    <w:p>
      <w:pPr>
        <w:spacing w:after="0"/>
        <w:ind w:left="0"/>
        <w:jc w:val="both"/>
      </w:pPr>
      <w:r>
        <w:rPr>
          <w:rFonts w:ascii="Times New Roman"/>
          <w:b w:val="false"/>
          <w:i w:val="false"/>
          <w:color w:val="000000"/>
          <w:sz w:val="28"/>
        </w:rPr>
        <w:t>
      6) предусмотренных соглашением между удостоверяющим центром и владельцем регистрационного свидетельства;</w:t>
      </w:r>
    </w:p>
    <w:bookmarkEnd w:id="321"/>
    <w:bookmarkStart w:name="z406" w:id="322"/>
    <w:p>
      <w:pPr>
        <w:spacing w:after="0"/>
        <w:ind w:left="0"/>
        <w:jc w:val="both"/>
      </w:pPr>
      <w:r>
        <w:rPr>
          <w:rFonts w:ascii="Times New Roman"/>
          <w:b w:val="false"/>
          <w:i w:val="false"/>
          <w:color w:val="000000"/>
          <w:sz w:val="28"/>
        </w:rPr>
        <w:t>
      7) по вступившему в законную силу решению суда.</w:t>
      </w:r>
    </w:p>
    <w:bookmarkEnd w:id="322"/>
    <w:bookmarkStart w:name="z407" w:id="323"/>
    <w:p>
      <w:pPr>
        <w:spacing w:after="0"/>
        <w:ind w:left="0"/>
        <w:jc w:val="both"/>
      </w:pPr>
      <w:r>
        <w:rPr>
          <w:rFonts w:ascii="Times New Roman"/>
          <w:b w:val="false"/>
          <w:i w:val="false"/>
          <w:color w:val="000000"/>
          <w:sz w:val="28"/>
        </w:rPr>
        <w:t>
      В случае технических сбоев в работе портала отзыв регистрационных свидетельств приостанавливается до восстановления работы портала.</w:t>
      </w:r>
    </w:p>
    <w:bookmarkEnd w:id="323"/>
    <w:bookmarkStart w:name="z408" w:id="324"/>
    <w:p>
      <w:pPr>
        <w:spacing w:after="0"/>
        <w:ind w:left="0"/>
        <w:jc w:val="both"/>
      </w:pPr>
      <w:r>
        <w:rPr>
          <w:rFonts w:ascii="Times New Roman"/>
          <w:b w:val="false"/>
          <w:i w:val="false"/>
          <w:color w:val="000000"/>
          <w:sz w:val="28"/>
        </w:rPr>
        <w:t>
      Услугодатель производит отзыв регистрационных свидетельств без заявления от услугополучателя при наступлении одного из случаев, указанных в пункте 22, за исключением подпункта 1), настоящих Правил.</w:t>
      </w:r>
    </w:p>
    <w:bookmarkEnd w:id="324"/>
    <w:bookmarkStart w:name="z409" w:id="325"/>
    <w:p>
      <w:pPr>
        <w:spacing w:after="0"/>
        <w:ind w:left="0"/>
        <w:jc w:val="both"/>
      </w:pPr>
      <w:r>
        <w:rPr>
          <w:rFonts w:ascii="Times New Roman"/>
          <w:b w:val="false"/>
          <w:i w:val="false"/>
          <w:color w:val="000000"/>
          <w:sz w:val="28"/>
        </w:rPr>
        <w:t>
      22. НУЦ РК вносит записи в регистр регистрационных свидетельств о прекращении действия регистрационного свидетельства с указанием даты, причины и времени отзыва регистрационного свидетельства.</w:t>
      </w:r>
    </w:p>
    <w:bookmarkEnd w:id="325"/>
    <w:bookmarkStart w:name="z410" w:id="326"/>
    <w:p>
      <w:pPr>
        <w:spacing w:after="0"/>
        <w:ind w:left="0"/>
        <w:jc w:val="both"/>
      </w:pPr>
      <w:r>
        <w:rPr>
          <w:rFonts w:ascii="Times New Roman"/>
          <w:b w:val="false"/>
          <w:i w:val="false"/>
          <w:color w:val="000000"/>
          <w:sz w:val="28"/>
        </w:rPr>
        <w:t>
      23. Отзыв регистрационных свидетельств, после обращения услугополучателя в ЦР и предоставления соответствующих документов, указанных в Стандарте, осуществляется в течение одного рабочего дня.</w:t>
      </w:r>
    </w:p>
    <w:bookmarkEnd w:id="326"/>
    <w:bookmarkStart w:name="z411" w:id="327"/>
    <w:p>
      <w:pPr>
        <w:spacing w:after="0"/>
        <w:ind w:left="0"/>
        <w:jc w:val="both"/>
      </w:pPr>
      <w:r>
        <w:rPr>
          <w:rFonts w:ascii="Times New Roman"/>
          <w:b w:val="false"/>
          <w:i w:val="false"/>
          <w:color w:val="000000"/>
          <w:sz w:val="28"/>
        </w:rPr>
        <w:t>
      24. Отзыв регистрационных свидетельств через "личный кабинет" портала или ПЭП, после поступления запроса в форме электронного документа, содержащего открытый (ые) ключ (и), при наличии у владельца действующих регистрационных свидетельств, осуществляется в течение одного рабочего дня.</w:t>
      </w:r>
    </w:p>
    <w:bookmarkEnd w:id="327"/>
    <w:bookmarkStart w:name="z412" w:id="328"/>
    <w:p>
      <w:pPr>
        <w:spacing w:after="0"/>
        <w:ind w:left="0"/>
        <w:jc w:val="both"/>
      </w:pPr>
      <w:r>
        <w:rPr>
          <w:rFonts w:ascii="Times New Roman"/>
          <w:b w:val="false"/>
          <w:i w:val="false"/>
          <w:color w:val="000000"/>
          <w:sz w:val="28"/>
        </w:rPr>
        <w:t>
      25. НУЦ РК опубликовывает на портале сведения об отозванных регистрационных свидетельствах, их серийные номера, дату и причину отзыва в СОРС, а также направляет на адрес электронный почты (при наличии его в регистрационном свидетельстве) услугополучателя уведомление об успешном отзыве регистрационных свидетельств, при этом НУЦ РК не несет ответственность за доставку данного уведомления услугополучателю.</w:t>
      </w:r>
    </w:p>
    <w:bookmarkEnd w:id="328"/>
    <w:bookmarkStart w:name="z413" w:id="329"/>
    <w:p>
      <w:pPr>
        <w:spacing w:after="0"/>
        <w:ind w:left="0"/>
        <w:jc w:val="left"/>
      </w:pPr>
      <w:r>
        <w:rPr>
          <w:rFonts w:ascii="Times New Roman"/>
          <w:b/>
          <w:i w:val="false"/>
          <w:color w:val="000000"/>
        </w:rPr>
        <w:t xml:space="preserve"> Глава 5. Порядок подтверждения принадлежности и действительности открытого ключа электронной цифровой подписи</w:t>
      </w:r>
    </w:p>
    <w:bookmarkEnd w:id="329"/>
    <w:bookmarkStart w:name="z414" w:id="330"/>
    <w:p>
      <w:pPr>
        <w:spacing w:after="0"/>
        <w:ind w:left="0"/>
        <w:jc w:val="both"/>
      </w:pPr>
      <w:r>
        <w:rPr>
          <w:rFonts w:ascii="Times New Roman"/>
          <w:b w:val="false"/>
          <w:i w:val="false"/>
          <w:color w:val="000000"/>
          <w:sz w:val="28"/>
        </w:rPr>
        <w:t>
      26. Подтверждение принадлежности и действительности открытого ключа ЭЦП осуществляется участником СЭД или информационной системой, в случае ее наличия, при обмене электронными документами между участниками СЭД.</w:t>
      </w:r>
    </w:p>
    <w:bookmarkEnd w:id="330"/>
    <w:bookmarkStart w:name="z415" w:id="331"/>
    <w:p>
      <w:pPr>
        <w:spacing w:after="0"/>
        <w:ind w:left="0"/>
        <w:jc w:val="both"/>
      </w:pPr>
      <w:r>
        <w:rPr>
          <w:rFonts w:ascii="Times New Roman"/>
          <w:b w:val="false"/>
          <w:i w:val="false"/>
          <w:color w:val="000000"/>
          <w:sz w:val="28"/>
        </w:rPr>
        <w:t>
      27. Участник СЭД при получении электронного документа, содержащего регистрационное свидетельство подписывающей стороны, осуществляет его проверку на подтверждение принадлежности и действительности открытого ключа ЭЦП путем:</w:t>
      </w:r>
    </w:p>
    <w:bookmarkEnd w:id="331"/>
    <w:bookmarkStart w:name="z416" w:id="332"/>
    <w:p>
      <w:pPr>
        <w:spacing w:after="0"/>
        <w:ind w:left="0"/>
        <w:jc w:val="both"/>
      </w:pPr>
      <w:r>
        <w:rPr>
          <w:rFonts w:ascii="Times New Roman"/>
          <w:b w:val="false"/>
          <w:i w:val="false"/>
          <w:color w:val="000000"/>
          <w:sz w:val="28"/>
        </w:rPr>
        <w:t>
      1) проверки регистрационного свидетельства подписывающей стороны;</w:t>
      </w:r>
    </w:p>
    <w:bookmarkEnd w:id="332"/>
    <w:bookmarkStart w:name="z417" w:id="333"/>
    <w:p>
      <w:pPr>
        <w:spacing w:after="0"/>
        <w:ind w:left="0"/>
        <w:jc w:val="both"/>
      </w:pPr>
      <w:r>
        <w:rPr>
          <w:rFonts w:ascii="Times New Roman"/>
          <w:b w:val="false"/>
          <w:i w:val="false"/>
          <w:color w:val="000000"/>
          <w:sz w:val="28"/>
        </w:rPr>
        <w:t>
      2) проверки ЭЦП в электронном документе.</w:t>
      </w:r>
    </w:p>
    <w:bookmarkEnd w:id="333"/>
    <w:bookmarkStart w:name="z418" w:id="334"/>
    <w:p>
      <w:pPr>
        <w:spacing w:after="0"/>
        <w:ind w:left="0"/>
        <w:jc w:val="both"/>
      </w:pPr>
      <w:r>
        <w:rPr>
          <w:rFonts w:ascii="Times New Roman"/>
          <w:b w:val="false"/>
          <w:i w:val="false"/>
          <w:color w:val="000000"/>
          <w:sz w:val="28"/>
        </w:rPr>
        <w:t>
      28. Проверка регистрационного свидетельства на действительность подписывающей стороны осуществляется путем выполнения следующих проверок с использованием СКЗИ НУЦ РК:</w:t>
      </w:r>
    </w:p>
    <w:bookmarkEnd w:id="334"/>
    <w:bookmarkStart w:name="z419" w:id="335"/>
    <w:p>
      <w:pPr>
        <w:spacing w:after="0"/>
        <w:ind w:left="0"/>
        <w:jc w:val="both"/>
      </w:pPr>
      <w:r>
        <w:rPr>
          <w:rFonts w:ascii="Times New Roman"/>
          <w:b w:val="false"/>
          <w:i w:val="false"/>
          <w:color w:val="000000"/>
          <w:sz w:val="28"/>
        </w:rPr>
        <w:t>
      1) проверка построения корректной цепочки от проверяемого регистрационного свидетельства до доверенного корневого регистрационного свидетельства удостоверяющего центра, с учетом промежуточных регистрационных свидетельств удостоверяющих центров;</w:t>
      </w:r>
    </w:p>
    <w:bookmarkEnd w:id="335"/>
    <w:bookmarkStart w:name="z420" w:id="336"/>
    <w:p>
      <w:pPr>
        <w:spacing w:after="0"/>
        <w:ind w:left="0"/>
        <w:jc w:val="both"/>
      </w:pPr>
      <w:r>
        <w:rPr>
          <w:rFonts w:ascii="Times New Roman"/>
          <w:b w:val="false"/>
          <w:i w:val="false"/>
          <w:color w:val="000000"/>
          <w:sz w:val="28"/>
        </w:rPr>
        <w:t>
      2) проверка срока действия регистрационного свидетельства. Проверка сроков действия от проверяемого регистрационного свидетельства до доверенного корневого регистрационного свидетельства удостоверяющего центра, с учетом промежуточных регистрационных свидетельств удостоверяющих центров;</w:t>
      </w:r>
    </w:p>
    <w:bookmarkEnd w:id="336"/>
    <w:bookmarkStart w:name="z421" w:id="337"/>
    <w:p>
      <w:pPr>
        <w:spacing w:after="0"/>
        <w:ind w:left="0"/>
        <w:jc w:val="both"/>
      </w:pPr>
      <w:r>
        <w:rPr>
          <w:rFonts w:ascii="Times New Roman"/>
          <w:b w:val="false"/>
          <w:i w:val="false"/>
          <w:color w:val="000000"/>
          <w:sz w:val="28"/>
        </w:rPr>
        <w:t>
      3) проверка регистрационного свидетельства на отзыв. Проверка регистрационного свидетельства на отзыв подписывающей стороны осуществляется одним из методов:</w:t>
      </w:r>
    </w:p>
    <w:bookmarkEnd w:id="337"/>
    <w:bookmarkStart w:name="z422" w:id="338"/>
    <w:p>
      <w:pPr>
        <w:spacing w:after="0"/>
        <w:ind w:left="0"/>
        <w:jc w:val="both"/>
      </w:pPr>
      <w:r>
        <w:rPr>
          <w:rFonts w:ascii="Times New Roman"/>
          <w:b w:val="false"/>
          <w:i w:val="false"/>
          <w:color w:val="000000"/>
          <w:sz w:val="28"/>
        </w:rPr>
        <w:t>
      на основе СОРС НУЦ РК. Данный метод проверки подтверждает, отозвано ли проверяемое регистрационное свидетельство на момент начала срока действия СОРС НУЦ РК;</w:t>
      </w:r>
    </w:p>
    <w:bookmarkEnd w:id="338"/>
    <w:bookmarkStart w:name="z423" w:id="339"/>
    <w:p>
      <w:pPr>
        <w:spacing w:after="0"/>
        <w:ind w:left="0"/>
        <w:jc w:val="both"/>
      </w:pPr>
      <w:r>
        <w:rPr>
          <w:rFonts w:ascii="Times New Roman"/>
          <w:b w:val="false"/>
          <w:i w:val="false"/>
          <w:color w:val="000000"/>
          <w:sz w:val="28"/>
        </w:rPr>
        <w:t>
      онлайн проверка регистрационного свидетельства на отзыв, основанная на протоколе OCSP (On-line Certificate Status Protocol). Данный метод проверки подтверждает, отозвано ли проверяемое регистрационное свидетельство на момент отправки запроса (текущее время);</w:t>
      </w:r>
    </w:p>
    <w:bookmarkEnd w:id="339"/>
    <w:bookmarkStart w:name="z424" w:id="340"/>
    <w:p>
      <w:pPr>
        <w:spacing w:after="0"/>
        <w:ind w:left="0"/>
        <w:jc w:val="both"/>
      </w:pPr>
      <w:r>
        <w:rPr>
          <w:rFonts w:ascii="Times New Roman"/>
          <w:b w:val="false"/>
          <w:i w:val="false"/>
          <w:color w:val="000000"/>
          <w:sz w:val="28"/>
        </w:rPr>
        <w:t>
      на основе дополнительного СОРС. Данный сервис необходимо использовать совместно с сервисом СОРС, что позволяет получить более актуальную информацию, чем в сервисе СОРС. Данный метод проверки подтверждает, отозвано ли проверяемое регистрационное свидетельство на момент начала срока действия дополнительного СОРС НУЦ РК;</w:t>
      </w:r>
    </w:p>
    <w:bookmarkEnd w:id="340"/>
    <w:bookmarkStart w:name="z425" w:id="341"/>
    <w:p>
      <w:pPr>
        <w:spacing w:after="0"/>
        <w:ind w:left="0"/>
        <w:jc w:val="both"/>
      </w:pPr>
      <w:r>
        <w:rPr>
          <w:rFonts w:ascii="Times New Roman"/>
          <w:b w:val="false"/>
          <w:i w:val="false"/>
          <w:color w:val="000000"/>
          <w:sz w:val="28"/>
        </w:rPr>
        <w:t>
      4) проверка области использования ключа. Проверка заключается в проверке значения поля регистрационного свидетельства "использование ключа" (KeyUsage). Если поле "использование ключа" содержит значения "Цифровая подпись" и "Неотрекаемость", то это регистрационное свидетельство используется для ЭЦП. А если поле "использование ключа" содержит значения "Цифровая подпись" и "Шифрование ключей", то это регистрационное свидетельство используется для аутентификации;</w:t>
      </w:r>
    </w:p>
    <w:bookmarkEnd w:id="341"/>
    <w:bookmarkStart w:name="z426" w:id="342"/>
    <w:p>
      <w:pPr>
        <w:spacing w:after="0"/>
        <w:ind w:left="0"/>
        <w:jc w:val="both"/>
      </w:pPr>
      <w:r>
        <w:rPr>
          <w:rFonts w:ascii="Times New Roman"/>
          <w:b w:val="false"/>
          <w:i w:val="false"/>
          <w:color w:val="000000"/>
          <w:sz w:val="28"/>
        </w:rPr>
        <w:t>
      5) проверка номера политики регистрационного свидетельства и разрешенных способах его использования. Если политика проверяемого регистрационного свидетельства предусматривает ограничение его использования (только в одной системе), то данное регистрационное свидетельство и соответствующий закрытый ключ не использоваться в других системах;</w:t>
      </w:r>
    </w:p>
    <w:bookmarkEnd w:id="342"/>
    <w:bookmarkStart w:name="z427" w:id="343"/>
    <w:p>
      <w:pPr>
        <w:spacing w:after="0"/>
        <w:ind w:left="0"/>
        <w:jc w:val="both"/>
      </w:pPr>
      <w:r>
        <w:rPr>
          <w:rFonts w:ascii="Times New Roman"/>
          <w:b w:val="false"/>
          <w:i w:val="false"/>
          <w:color w:val="000000"/>
          <w:sz w:val="28"/>
        </w:rPr>
        <w:t>
      6) проверка метки времени. Доказательством подписания документа в указанный момент времени является квитанция метки времени, полученная в НУЦ РК и содержащая время подписания документа. Данная проверка производится для электронных документов долговременного хранения и формируется в момент подписания документа. Метка времени является доказательством наличия ЭЦП в указанный в квитанции момент времени;</w:t>
      </w:r>
    </w:p>
    <w:bookmarkEnd w:id="343"/>
    <w:bookmarkStart w:name="z428" w:id="344"/>
    <w:p>
      <w:pPr>
        <w:spacing w:after="0"/>
        <w:ind w:left="0"/>
        <w:jc w:val="both"/>
      </w:pPr>
      <w:r>
        <w:rPr>
          <w:rFonts w:ascii="Times New Roman"/>
          <w:b w:val="false"/>
          <w:i w:val="false"/>
          <w:color w:val="000000"/>
          <w:sz w:val="28"/>
        </w:rPr>
        <w:t>
      7) проверка полномочий лица, подписавшего документ. Механизмы проверки полномочий возлагаются на информационную систему. Проверку полномочий также можно проверить, в случае наличии информации об этом в регистрационном свидетельстве.</w:t>
      </w:r>
    </w:p>
    <w:bookmarkEnd w:id="344"/>
    <w:bookmarkStart w:name="z429" w:id="345"/>
    <w:p>
      <w:pPr>
        <w:spacing w:after="0"/>
        <w:ind w:left="0"/>
        <w:jc w:val="both"/>
      </w:pPr>
      <w:r>
        <w:rPr>
          <w:rFonts w:ascii="Times New Roman"/>
          <w:b w:val="false"/>
          <w:i w:val="false"/>
          <w:color w:val="000000"/>
          <w:sz w:val="28"/>
        </w:rPr>
        <w:t>
      29. Проверка подтверждения принадлежности и действительности открытого ключа ЭЦП в электронном документе производится с использованием СКЗИ НУЦ РК путем использования открытого ключа, который содержится в регистрационном свидетельстве подписывающей стороны. Техническая реализация проверки ЭЦП возлагается на владельца информационной системы.</w:t>
      </w:r>
    </w:p>
    <w:bookmarkEnd w:id="345"/>
    <w:bookmarkStart w:name="z430" w:id="346"/>
    <w:p>
      <w:pPr>
        <w:spacing w:after="0"/>
        <w:ind w:left="0"/>
        <w:jc w:val="both"/>
      </w:pPr>
      <w:r>
        <w:rPr>
          <w:rFonts w:ascii="Times New Roman"/>
          <w:b w:val="false"/>
          <w:i w:val="false"/>
          <w:color w:val="000000"/>
          <w:sz w:val="28"/>
        </w:rPr>
        <w:t>
      30. В случае если ЭЦП или регистрационное свидетельство не соответствует требованиям хотя бы одного из критериев вышеописанных проверок, за исключением проверки метки времени, то ЭЦП или регистрационное свидетельство считается недействительным.</w:t>
      </w:r>
    </w:p>
    <w:bookmarkEnd w:id="346"/>
    <w:bookmarkStart w:name="z431" w:id="347"/>
    <w:p>
      <w:pPr>
        <w:spacing w:after="0"/>
        <w:ind w:left="0"/>
        <w:jc w:val="both"/>
      </w:pPr>
      <w:r>
        <w:rPr>
          <w:rFonts w:ascii="Times New Roman"/>
          <w:b w:val="false"/>
          <w:i w:val="false"/>
          <w:color w:val="000000"/>
          <w:sz w:val="28"/>
        </w:rPr>
        <w:t>
      31. Техническая реализация проверки принадлежности и действительности открытого ключа ЭЦП и регистрационного свидетельства возлагается на информационную систему, путем использования высокоуровневых функций разработки с применением СКЗИ НУЦ РК.</w:t>
      </w:r>
    </w:p>
    <w:bookmarkEnd w:id="347"/>
    <w:bookmarkStart w:name="z432" w:id="348"/>
    <w:p>
      <w:pPr>
        <w:spacing w:after="0"/>
        <w:ind w:left="0"/>
        <w:jc w:val="left"/>
      </w:pPr>
      <w:r>
        <w:rPr>
          <w:rFonts w:ascii="Times New Roman"/>
          <w:b/>
          <w:i w:val="false"/>
          <w:color w:val="000000"/>
        </w:rPr>
        <w:t xml:space="preserve"> Глава 6. Порядок обжалования решений, действий (бездействий) центральных государственных органов, а также услугодателя и (или) его должностных лиц, Государственной корпорации и (или) его работников по вопросам оказания государственных услуг</w:t>
      </w:r>
    </w:p>
    <w:bookmarkEnd w:id="348"/>
    <w:bookmarkStart w:name="z433" w:id="349"/>
    <w:p>
      <w:pPr>
        <w:spacing w:after="0"/>
        <w:ind w:left="0"/>
        <w:jc w:val="both"/>
      </w:pPr>
      <w:r>
        <w:rPr>
          <w:rFonts w:ascii="Times New Roman"/>
          <w:b w:val="false"/>
          <w:i w:val="false"/>
          <w:color w:val="000000"/>
          <w:sz w:val="28"/>
        </w:rPr>
        <w:t>
      32. Жалоба на решение, действий (бездействия) услугодателя по вопросам оказания государственных услуг может быть подана на имя руководителя услугодателя или в уполномоченный орган в сфере информатизации, либо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349"/>
    <w:bookmarkStart w:name="z434" w:id="350"/>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5 (пяти) рабочих дней со дня ее регистрации.</w:t>
      </w:r>
    </w:p>
    <w:bookmarkEnd w:id="350"/>
    <w:bookmarkStart w:name="z435" w:id="351"/>
    <w:p>
      <w:pPr>
        <w:spacing w:after="0"/>
        <w:ind w:left="0"/>
        <w:jc w:val="both"/>
      </w:pPr>
      <w:r>
        <w:rPr>
          <w:rFonts w:ascii="Times New Roman"/>
          <w:b w:val="false"/>
          <w:i w:val="false"/>
          <w:color w:val="000000"/>
          <w:sz w:val="28"/>
        </w:rPr>
        <w:t>
      При отправке жалобы через ПЭП услугополучателю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 жалобы).</w:t>
      </w:r>
    </w:p>
    <w:bookmarkEnd w:id="351"/>
    <w:bookmarkStart w:name="z436" w:id="352"/>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352"/>
    <w:bookmarkStart w:name="z437" w:id="353"/>
    <w:p>
      <w:pPr>
        <w:spacing w:after="0"/>
        <w:ind w:left="0"/>
        <w:jc w:val="both"/>
      </w:pPr>
      <w:r>
        <w:rPr>
          <w:rFonts w:ascii="Times New Roman"/>
          <w:b w:val="false"/>
          <w:i w:val="false"/>
          <w:color w:val="000000"/>
          <w:sz w:val="28"/>
        </w:rPr>
        <w:t>
      Жалоба на действия (бездействия) работника Государственной корпорации при оказании услуг через Государственную корпорацию подается на имя руководителя Государственной корпорации, либо в уполномоченный орган в сфере информатизации.</w:t>
      </w:r>
    </w:p>
    <w:bookmarkEnd w:id="353"/>
    <w:bookmarkStart w:name="z438" w:id="354"/>
    <w:p>
      <w:pPr>
        <w:spacing w:after="0"/>
        <w:ind w:left="0"/>
        <w:jc w:val="both"/>
      </w:pPr>
      <w:r>
        <w:rPr>
          <w:rFonts w:ascii="Times New Roman"/>
          <w:b w:val="false"/>
          <w:i w:val="false"/>
          <w:color w:val="000000"/>
          <w:sz w:val="28"/>
        </w:rPr>
        <w:t>
      33.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3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выдачи, хранения,</w:t>
            </w:r>
            <w:r>
              <w:br/>
            </w:r>
            <w:r>
              <w:rPr>
                <w:rFonts w:ascii="Times New Roman"/>
                <w:b w:val="false"/>
                <w:i w:val="false"/>
                <w:color w:val="000000"/>
                <w:sz w:val="20"/>
              </w:rPr>
              <w:t xml:space="preserve">отзыва регистрационных </w:t>
            </w:r>
            <w:r>
              <w:br/>
            </w:r>
            <w:r>
              <w:rPr>
                <w:rFonts w:ascii="Times New Roman"/>
                <w:b w:val="false"/>
                <w:i w:val="false"/>
                <w:color w:val="000000"/>
                <w:sz w:val="20"/>
              </w:rPr>
              <w:t>свидетельств и подтверждения</w:t>
            </w:r>
            <w:r>
              <w:br/>
            </w:r>
            <w:r>
              <w:rPr>
                <w:rFonts w:ascii="Times New Roman"/>
                <w:b w:val="false"/>
                <w:i w:val="false"/>
                <w:color w:val="000000"/>
                <w:sz w:val="20"/>
              </w:rPr>
              <w:t xml:space="preserve">принадлежности и </w:t>
            </w:r>
            <w:r>
              <w:br/>
            </w:r>
            <w:r>
              <w:rPr>
                <w:rFonts w:ascii="Times New Roman"/>
                <w:b w:val="false"/>
                <w:i w:val="false"/>
                <w:color w:val="000000"/>
                <w:sz w:val="20"/>
              </w:rPr>
              <w:t>действительности открытого</w:t>
            </w:r>
            <w:r>
              <w:br/>
            </w:r>
            <w:r>
              <w:rPr>
                <w:rFonts w:ascii="Times New Roman"/>
                <w:b w:val="false"/>
                <w:i w:val="false"/>
                <w:color w:val="000000"/>
                <w:sz w:val="20"/>
              </w:rPr>
              <w:t xml:space="preserve">ключа электронной цифровой </w:t>
            </w:r>
            <w:r>
              <w:br/>
            </w:r>
            <w:r>
              <w:rPr>
                <w:rFonts w:ascii="Times New Roman"/>
                <w:b w:val="false"/>
                <w:i w:val="false"/>
                <w:color w:val="000000"/>
                <w:sz w:val="20"/>
              </w:rPr>
              <w:t xml:space="preserve">подписи национальным </w:t>
            </w:r>
            <w:r>
              <w:br/>
            </w:r>
            <w:r>
              <w:rPr>
                <w:rFonts w:ascii="Times New Roman"/>
                <w:b w:val="false"/>
                <w:i w:val="false"/>
                <w:color w:val="000000"/>
                <w:sz w:val="20"/>
              </w:rPr>
              <w:t>удостоверяющим центром</w:t>
            </w:r>
            <w:r>
              <w:br/>
            </w:r>
            <w:r>
              <w:rPr>
                <w:rFonts w:ascii="Times New Roman"/>
                <w:b w:val="false"/>
                <w:i w:val="false"/>
                <w:color w:val="000000"/>
                <w:sz w:val="20"/>
              </w:rPr>
              <w:t>Республики Казахстан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2327"/>
        <w:gridCol w:w="92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и отзыв регистрационного свидетельства Национального удостоверяющего центра Республики Казахстан"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"Национальные информационные технологии"</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(каналы доступа) </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55"/>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w:t>
            </w:r>
            <w:r>
              <w:br/>
            </w:r>
            <w:r>
              <w:rPr>
                <w:rFonts w:ascii="Times New Roman"/>
                <w:b w:val="false"/>
                <w:i w:val="false"/>
                <w:color w:val="000000"/>
                <w:sz w:val="20"/>
              </w:rPr>
              <w:t>
</w:t>
            </w:r>
            <w:r>
              <w:rPr>
                <w:rFonts w:ascii="Times New Roman"/>
                <w:b w:val="false"/>
                <w:i w:val="false"/>
                <w:color w:val="000000"/>
                <w:sz w:val="20"/>
              </w:rPr>
              <w:t>1) акционерное общество "Национальные информационные технологии" посредством портала;</w:t>
            </w:r>
            <w:r>
              <w:br/>
            </w:r>
            <w:r>
              <w:rPr>
                <w:rFonts w:ascii="Times New Roman"/>
                <w:b w:val="false"/>
                <w:i w:val="false"/>
                <w:color w:val="000000"/>
                <w:sz w:val="20"/>
              </w:rPr>
              <w:t>
</w:t>
            </w:r>
            <w:r>
              <w:rPr>
                <w:rFonts w:ascii="Times New Roman"/>
                <w:b w:val="false"/>
                <w:i w:val="false"/>
                <w:color w:val="000000"/>
                <w:sz w:val="20"/>
              </w:rPr>
              <w:t>2) некоммерческое акционерное общество "Государственная корпорация "Правительство для граждан";</w:t>
            </w:r>
            <w:r>
              <w:br/>
            </w:r>
            <w:r>
              <w:rPr>
                <w:rFonts w:ascii="Times New Roman"/>
                <w:b w:val="false"/>
                <w:i w:val="false"/>
                <w:color w:val="000000"/>
                <w:sz w:val="20"/>
              </w:rPr>
              <w:t>
3) веб-портал "электронного правительства".</w:t>
            </w:r>
          </w:p>
          <w:bookmarkEnd w:id="355"/>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56"/>
          <w:p>
            <w:pPr>
              <w:spacing w:after="20"/>
              <w:ind w:left="20"/>
              <w:jc w:val="both"/>
            </w:pPr>
            <w:r>
              <w:rPr>
                <w:rFonts w:ascii="Times New Roman"/>
                <w:b w:val="false"/>
                <w:i w:val="false"/>
                <w:color w:val="000000"/>
                <w:sz w:val="20"/>
              </w:rPr>
              <w:t>
Срок оказания услуги – 1 (один) рабочий день;</w:t>
            </w:r>
            <w:r>
              <w:br/>
            </w:r>
            <w:r>
              <w:rPr>
                <w:rFonts w:ascii="Times New Roman"/>
                <w:b w:val="false"/>
                <w:i w:val="false"/>
                <w:color w:val="000000"/>
                <w:sz w:val="20"/>
              </w:rPr>
              <w:t>
</w:t>
            </w:r>
            <w:r>
              <w:rPr>
                <w:rFonts w:ascii="Times New Roman"/>
                <w:b w:val="false"/>
                <w:i w:val="false"/>
                <w:color w:val="000000"/>
                <w:sz w:val="20"/>
              </w:rPr>
              <w:t>Максимально допустимое время ожидания в очереди в Государственной корпорации для сдачи пакета документов – 20 (двадцать) минут;</w:t>
            </w:r>
            <w:r>
              <w:br/>
            </w:r>
            <w:r>
              <w:rPr>
                <w:rFonts w:ascii="Times New Roman"/>
                <w:b w:val="false"/>
                <w:i w:val="false"/>
                <w:color w:val="000000"/>
                <w:sz w:val="20"/>
              </w:rPr>
              <w:t>
Максимально допустимое время обслуживания в Государственной корпорации – не более 20 (двадцати) минут.</w:t>
            </w:r>
          </w:p>
          <w:bookmarkEnd w:id="356"/>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 – электронная и (или) бумажная.</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57"/>
          <w:p>
            <w:pPr>
              <w:spacing w:after="20"/>
              <w:ind w:left="20"/>
              <w:jc w:val="both"/>
            </w:pPr>
            <w:r>
              <w:rPr>
                <w:rFonts w:ascii="Times New Roman"/>
                <w:b w:val="false"/>
                <w:i w:val="false"/>
                <w:color w:val="000000"/>
                <w:sz w:val="20"/>
              </w:rPr>
              <w:t>
1) выдача регистрационного свидетельства в форме электронного документа;</w:t>
            </w:r>
            <w:r>
              <w:br/>
            </w:r>
            <w:r>
              <w:rPr>
                <w:rFonts w:ascii="Times New Roman"/>
                <w:b w:val="false"/>
                <w:i w:val="false"/>
                <w:color w:val="000000"/>
                <w:sz w:val="20"/>
              </w:rPr>
              <w:t>
</w:t>
            </w:r>
            <w:r>
              <w:rPr>
                <w:rFonts w:ascii="Times New Roman"/>
                <w:b w:val="false"/>
                <w:i w:val="false"/>
                <w:color w:val="000000"/>
                <w:sz w:val="20"/>
              </w:rPr>
              <w:t>2) отзыв регистрационных свидетельств с размещением серийного номера в списке отозванных регистрационных свидетельств;</w:t>
            </w:r>
            <w:r>
              <w:br/>
            </w:r>
            <w:r>
              <w:rPr>
                <w:rFonts w:ascii="Times New Roman"/>
                <w:b w:val="false"/>
                <w:i w:val="false"/>
                <w:color w:val="000000"/>
                <w:sz w:val="20"/>
              </w:rPr>
              <w:t>
</w:t>
            </w:r>
            <w:r>
              <w:rPr>
                <w:rFonts w:ascii="Times New Roman"/>
                <w:b w:val="false"/>
                <w:i w:val="false"/>
                <w:color w:val="000000"/>
                <w:sz w:val="20"/>
              </w:rPr>
              <w:t>3) мотивированный ответ об отказе в оказании государственной услуги в случаях и по основаниям, предусмотренным настоящим Стандартом государственной услуги.</w:t>
            </w:r>
            <w:r>
              <w:br/>
            </w:r>
            <w:r>
              <w:rPr>
                <w:rFonts w:ascii="Times New Roman"/>
                <w:b w:val="false"/>
                <w:i w:val="false"/>
                <w:color w:val="000000"/>
                <w:sz w:val="20"/>
              </w:rPr>
              <w:t xml:space="preserve">
Форма предоставления результата оказания государственной услуги: электронная. </w:t>
            </w:r>
          </w:p>
          <w:bookmarkEnd w:id="357"/>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и юридическим лицам.</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58"/>
          <w:p>
            <w:pPr>
              <w:spacing w:after="20"/>
              <w:ind w:left="20"/>
              <w:jc w:val="both"/>
            </w:pPr>
            <w:r>
              <w:rPr>
                <w:rFonts w:ascii="Times New Roman"/>
                <w:b w:val="false"/>
                <w:i w:val="false"/>
                <w:color w:val="000000"/>
                <w:sz w:val="20"/>
              </w:rPr>
              <w:t>
1. услугодателя – с понедельника по пятницу включительно в соответствии с графиком работы с 09.00 до 18.30 часов, с обеденным перерывом с 13.00 до 14.30 часов, кроме выходных и праздничных дней, согласно трудовому законодательству Республики Казахстан.</w:t>
            </w:r>
            <w:r>
              <w:br/>
            </w:r>
            <w:r>
              <w:rPr>
                <w:rFonts w:ascii="Times New Roman"/>
                <w:b w:val="false"/>
                <w:i w:val="false"/>
                <w:color w:val="000000"/>
                <w:sz w:val="20"/>
              </w:rPr>
              <w:t>
</w:t>
            </w:r>
            <w:r>
              <w:rPr>
                <w:rFonts w:ascii="Times New Roman"/>
                <w:b w:val="false"/>
                <w:i w:val="false"/>
                <w:color w:val="000000"/>
                <w:sz w:val="20"/>
              </w:rPr>
              <w:t>2. Государственной корпорации – с понедельника по субботу включительно, в соответствии графиком работы с 09.00 до 20.00 часов, без перерыва на обед, кроме выходных и праздничных дней, согласно трудовому законодательству Республики Казахстан.</w:t>
            </w:r>
            <w:r>
              <w:br/>
            </w:r>
            <w:r>
              <w:rPr>
                <w:rFonts w:ascii="Times New Roman"/>
                <w:b w:val="false"/>
                <w:i w:val="false"/>
                <w:color w:val="000000"/>
                <w:sz w:val="20"/>
              </w:rPr>
              <w:t>
</w:t>
            </w:r>
            <w:r>
              <w:rPr>
                <w:rFonts w:ascii="Times New Roman"/>
                <w:b w:val="false"/>
                <w:i w:val="false"/>
                <w:color w:val="000000"/>
                <w:sz w:val="20"/>
              </w:rPr>
              <w:t>Прием заявления и выдача результата осуществляются в порядке "электронной" очереди, без ускоренного обслуживания, возможно бронирование электронной очереди посредством ПЭП;</w:t>
            </w:r>
            <w:r>
              <w:br/>
            </w:r>
            <w:r>
              <w:rPr>
                <w:rFonts w:ascii="Times New Roman"/>
                <w:b w:val="false"/>
                <w:i w:val="false"/>
                <w:color w:val="000000"/>
                <w:sz w:val="20"/>
              </w:rPr>
              <w:t>
</w:t>
            </w:r>
            <w:r>
              <w:rPr>
                <w:rFonts w:ascii="Times New Roman"/>
                <w:b w:val="false"/>
                <w:i w:val="false"/>
                <w:color w:val="000000"/>
                <w:sz w:val="20"/>
              </w:rPr>
              <w:t>3. портала и ПЭП – круглосуточно, за исключением технических перерывов в связи с проведением профилактических работ.</w:t>
            </w:r>
            <w:r>
              <w:br/>
            </w: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r>
              <w:br/>
            </w:r>
            <w:r>
              <w:rPr>
                <w:rFonts w:ascii="Times New Roman"/>
                <w:b w:val="false"/>
                <w:i w:val="false"/>
                <w:color w:val="000000"/>
                <w:sz w:val="20"/>
              </w:rPr>
              <w:t>
</w:t>
            </w:r>
            <w:r>
              <w:rPr>
                <w:rFonts w:ascii="Times New Roman"/>
                <w:b w:val="false"/>
                <w:i w:val="false"/>
                <w:color w:val="000000"/>
                <w:sz w:val="20"/>
              </w:rPr>
              <w:t>1) интернет-ресурсе услугодателя nitec.kz;</w:t>
            </w:r>
            <w:r>
              <w:br/>
            </w:r>
            <w:r>
              <w:rPr>
                <w:rFonts w:ascii="Times New Roman"/>
                <w:b w:val="false"/>
                <w:i w:val="false"/>
                <w:color w:val="000000"/>
                <w:sz w:val="20"/>
              </w:rPr>
              <w:t>
2) интернет-ресурсе Государственной корпорации: www.gov4c.kz.</w:t>
            </w:r>
          </w:p>
          <w:bookmarkEnd w:id="358"/>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 по выдаче и отзыву регистрационного свидетельства</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59"/>
          <w:p>
            <w:pPr>
              <w:spacing w:after="20"/>
              <w:ind w:left="20"/>
              <w:jc w:val="both"/>
            </w:pPr>
            <w:r>
              <w:rPr>
                <w:rFonts w:ascii="Times New Roman"/>
                <w:b w:val="false"/>
                <w:i w:val="false"/>
                <w:color w:val="000000"/>
                <w:sz w:val="20"/>
              </w:rPr>
              <w:t>
1. При обращении услугополучателя (либо его представителя по доверенности) в Государственную корпорацию или к услугодателю, для выдачи регистрационных свидетельств НУЦ РК:</w:t>
            </w:r>
            <w:r>
              <w:br/>
            </w:r>
            <w:r>
              <w:rPr>
                <w:rFonts w:ascii="Times New Roman"/>
                <w:b w:val="false"/>
                <w:i w:val="false"/>
                <w:color w:val="000000"/>
                <w:sz w:val="20"/>
              </w:rPr>
              <w:t>
</w:t>
            </w:r>
            <w:r>
              <w:rPr>
                <w:rFonts w:ascii="Times New Roman"/>
                <w:b w:val="false"/>
                <w:i w:val="false"/>
                <w:color w:val="000000"/>
                <w:sz w:val="20"/>
              </w:rPr>
              <w:t>1) физическое лицо:</w:t>
            </w:r>
            <w:r>
              <w:br/>
            </w:r>
            <w:r>
              <w:rPr>
                <w:rFonts w:ascii="Times New Roman"/>
                <w:b w:val="false"/>
                <w:i w:val="false"/>
                <w:color w:val="000000"/>
                <w:sz w:val="20"/>
              </w:rPr>
              <w:t>
</w:t>
            </w:r>
            <w:r>
              <w:rPr>
                <w:rFonts w:ascii="Times New Roman"/>
                <w:b w:val="false"/>
                <w:i w:val="false"/>
                <w:color w:val="000000"/>
                <w:sz w:val="20"/>
              </w:rPr>
              <w:t>заявление на выдачу регистрационных свидетельств НУЦ РК по форме согласно приложению 1 к настоящему Стандарту государственной услуги, полученное с портала, ПЭП или посредством интегрированной информационной системы (далее – ИИС) Государственной корпорации и содержащее уникальный номер (далее – заявление на выдачу регистрационных свидетельств НУЦ РК для физического лица);</w:t>
            </w:r>
            <w:r>
              <w:br/>
            </w:r>
            <w:r>
              <w:rPr>
                <w:rFonts w:ascii="Times New Roman"/>
                <w:b w:val="false"/>
                <w:i w:val="false"/>
                <w:color w:val="000000"/>
                <w:sz w:val="20"/>
              </w:rPr>
              <w:t>
</w:t>
            </w:r>
            <w:r>
              <w:rPr>
                <w:rFonts w:ascii="Times New Roman"/>
                <w:b w:val="false"/>
                <w:i w:val="false"/>
                <w:color w:val="000000"/>
                <w:sz w:val="20"/>
              </w:rPr>
              <w:t>документ, удостоверяющий личность услугополучателя, либо его представителя (для идентификации личности);</w:t>
            </w:r>
            <w:r>
              <w:br/>
            </w:r>
            <w:r>
              <w:rPr>
                <w:rFonts w:ascii="Times New Roman"/>
                <w:b w:val="false"/>
                <w:i w:val="false"/>
                <w:color w:val="000000"/>
                <w:sz w:val="20"/>
              </w:rPr>
              <w:t>
</w:t>
            </w:r>
            <w:r>
              <w:rPr>
                <w:rFonts w:ascii="Times New Roman"/>
                <w:b w:val="false"/>
                <w:i w:val="false"/>
                <w:color w:val="000000"/>
                <w:sz w:val="20"/>
              </w:rPr>
              <w:t>нотариально заверенная доверенность на представителя услугополучателя, с указанием полномочий представлять документы на выдачу регистрационных свидетельств НУЦ РК и расписываться в соответствующих документах для исполнения поручения, определенного доверенностью – при представлении интересов услугополучателя.</w:t>
            </w:r>
            <w:r>
              <w:br/>
            </w:r>
            <w:r>
              <w:rPr>
                <w:rFonts w:ascii="Times New Roman"/>
                <w:b w:val="false"/>
                <w:i w:val="false"/>
                <w:color w:val="000000"/>
                <w:sz w:val="20"/>
              </w:rPr>
              <w:t>
</w:t>
            </w:r>
            <w:r>
              <w:rPr>
                <w:rFonts w:ascii="Times New Roman"/>
                <w:b w:val="false"/>
                <w:i w:val="false"/>
                <w:color w:val="000000"/>
                <w:sz w:val="20"/>
              </w:rPr>
              <w:t>2) индивидуальный предприниматель, крестьянское хозяйство или фермерское хозяйство, осуществляющие деятельность в виде совместного предпринимательства:</w:t>
            </w:r>
            <w:r>
              <w:br/>
            </w:r>
            <w:r>
              <w:rPr>
                <w:rFonts w:ascii="Times New Roman"/>
                <w:b w:val="false"/>
                <w:i w:val="false"/>
                <w:color w:val="000000"/>
                <w:sz w:val="20"/>
              </w:rPr>
              <w:t>
</w:t>
            </w:r>
            <w:r>
              <w:rPr>
                <w:rFonts w:ascii="Times New Roman"/>
                <w:b w:val="false"/>
                <w:i w:val="false"/>
                <w:color w:val="000000"/>
                <w:sz w:val="20"/>
              </w:rPr>
              <w:t>заявление на выдачу регистрационных свидетельств НУЦ РК по форме согласно приложению 2 к настоящему Стандарту государственной услуги, полученное с портала, ПЭП или посредством ИИС Государственной корпорации, содержащее уникальный номер (далее – заявление на выдачу регистрационных свидетельств НУЦ РК для юридического лица или индивидуального предпринимателя, крестьянского хозяйства или фермерского хозяйства, осуществляющие деятельность в виде совместного предпринимательства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документ, удостоверяющий личность услугополучателя, либо его представителя (для идентификации личности);</w:t>
            </w:r>
            <w:r>
              <w:br/>
            </w:r>
            <w:r>
              <w:rPr>
                <w:rFonts w:ascii="Times New Roman"/>
                <w:b w:val="false"/>
                <w:i w:val="false"/>
                <w:color w:val="000000"/>
                <w:sz w:val="20"/>
              </w:rPr>
              <w:t>
</w:t>
            </w:r>
            <w:r>
              <w:rPr>
                <w:rFonts w:ascii="Times New Roman"/>
                <w:b w:val="false"/>
                <w:i w:val="false"/>
                <w:color w:val="000000"/>
                <w:sz w:val="20"/>
              </w:rPr>
              <w:t>нотариально заверенная доверенность на представителя услугополучателя, с указанием полномочий представлять документы на выдачу регистрационных свидетельств НУЦ РК и расписываться в соответствующих документах для исполнения поручения, определенного доверенностью – при представлении интересов услугополучателя.</w:t>
            </w:r>
            <w:r>
              <w:br/>
            </w:r>
            <w:r>
              <w:rPr>
                <w:rFonts w:ascii="Times New Roman"/>
                <w:b w:val="false"/>
                <w:i w:val="false"/>
                <w:color w:val="000000"/>
                <w:sz w:val="20"/>
              </w:rPr>
              <w:t>
</w:t>
            </w:r>
            <w:r>
              <w:rPr>
                <w:rFonts w:ascii="Times New Roman"/>
                <w:b w:val="false"/>
                <w:i w:val="false"/>
                <w:color w:val="000000"/>
                <w:sz w:val="20"/>
              </w:rPr>
              <w:t>3) юридическое лицо, его филиалы и представительства:</w:t>
            </w:r>
            <w:r>
              <w:br/>
            </w:r>
            <w:r>
              <w:rPr>
                <w:rFonts w:ascii="Times New Roman"/>
                <w:b w:val="false"/>
                <w:i w:val="false"/>
                <w:color w:val="000000"/>
                <w:sz w:val="20"/>
              </w:rPr>
              <w:t>
</w:t>
            </w:r>
            <w:r>
              <w:rPr>
                <w:rFonts w:ascii="Times New Roman"/>
                <w:b w:val="false"/>
                <w:i w:val="false"/>
                <w:color w:val="000000"/>
                <w:sz w:val="20"/>
              </w:rPr>
              <w:t>заявление на выдачу регистрационных свидетельств НУЦ РК для юридического лица или индивидуального предпринимателя, крестьянского хозяйства или фермерского хозяйства, осуществляющие деятельность в виде совместного предпринимательства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документ, удостоверяющий личность представителя услугополучателя (для идентификации личности);</w:t>
            </w:r>
            <w:r>
              <w:br/>
            </w:r>
            <w:r>
              <w:rPr>
                <w:rFonts w:ascii="Times New Roman"/>
                <w:b w:val="false"/>
                <w:i w:val="false"/>
                <w:color w:val="000000"/>
                <w:sz w:val="20"/>
              </w:rPr>
              <w:t>
</w:t>
            </w:r>
            <w:r>
              <w:rPr>
                <w:rFonts w:ascii="Times New Roman"/>
                <w:b w:val="false"/>
                <w:i w:val="false"/>
                <w:color w:val="000000"/>
                <w:sz w:val="20"/>
              </w:rPr>
              <w:t>доверенность на представителя услугополучателя на разовое получение или отзыв регистрационных свидетельств НУЦ РК по форме согласно приложению 3 к настоящему Стандарту государственной услуги – при представлении интересов лица, указанного в заявлении на выдачу регистрационных свидетельств НУЦ РК (далее – доверенность на представителя услугополучателя). В случае отсутствия печати организации, доверенность на представителя услугополучателя заверяется нотариально, с указанием полномочий представлять документы на выдачу регистрационных свидетельств НУЦ РК и расписываться в соответствующих документах для исполнения поручения, определенного доверенностью.</w:t>
            </w:r>
            <w:r>
              <w:br/>
            </w:r>
            <w:r>
              <w:rPr>
                <w:rFonts w:ascii="Times New Roman"/>
                <w:b w:val="false"/>
                <w:i w:val="false"/>
                <w:color w:val="000000"/>
                <w:sz w:val="20"/>
              </w:rPr>
              <w:t>
</w:t>
            </w:r>
            <w:r>
              <w:rPr>
                <w:rFonts w:ascii="Times New Roman"/>
                <w:b w:val="false"/>
                <w:i w:val="false"/>
                <w:color w:val="000000"/>
                <w:sz w:val="20"/>
              </w:rPr>
              <w:t>Для получения регистрационных свидетельств на первого руководителя филиала или представительства юридического лица предоставляется доверенность от уполномоченного органа юридического лица, с указанием полномочий представлять документы на выдачу регистрационных свидетельств НУЦ РК и расписываться в соответствующих документах для исполнения поручения.</w:t>
            </w:r>
            <w:r>
              <w:br/>
            </w:r>
            <w:r>
              <w:rPr>
                <w:rFonts w:ascii="Times New Roman"/>
                <w:b w:val="false"/>
                <w:i w:val="false"/>
                <w:color w:val="000000"/>
                <w:sz w:val="20"/>
              </w:rPr>
              <w:t>
</w:t>
            </w:r>
            <w:r>
              <w:rPr>
                <w:rFonts w:ascii="Times New Roman"/>
                <w:b w:val="false"/>
                <w:i w:val="false"/>
                <w:color w:val="000000"/>
                <w:sz w:val="20"/>
              </w:rPr>
              <w:t>4) физические лицо – владелец доменного имени интернет-ресурса:</w:t>
            </w:r>
            <w:r>
              <w:br/>
            </w:r>
            <w:r>
              <w:rPr>
                <w:rFonts w:ascii="Times New Roman"/>
                <w:b w:val="false"/>
                <w:i w:val="false"/>
                <w:color w:val="000000"/>
                <w:sz w:val="20"/>
              </w:rPr>
              <w:t>
</w:t>
            </w:r>
            <w:r>
              <w:rPr>
                <w:rFonts w:ascii="Times New Roman"/>
                <w:b w:val="false"/>
                <w:i w:val="false"/>
                <w:color w:val="000000"/>
                <w:sz w:val="20"/>
              </w:rPr>
              <w:t>заявление на выдачу SSL регистрационного свидетельства НУЦ РК по форме согласно приложению 4 к настоящему Стандарту государственной услуги, полученное с портала, ПЭП или посредством ИИС Государственной корпорации и содержащее уникальный номер;</w:t>
            </w:r>
            <w:r>
              <w:br/>
            </w:r>
            <w:r>
              <w:rPr>
                <w:rFonts w:ascii="Times New Roman"/>
                <w:b w:val="false"/>
                <w:i w:val="false"/>
                <w:color w:val="000000"/>
                <w:sz w:val="20"/>
              </w:rPr>
              <w:t>
</w:t>
            </w:r>
            <w:r>
              <w:rPr>
                <w:rFonts w:ascii="Times New Roman"/>
                <w:b w:val="false"/>
                <w:i w:val="false"/>
                <w:color w:val="000000"/>
                <w:sz w:val="20"/>
              </w:rPr>
              <w:t>документ, удостоверяющий личность услугополучателя, либо его представителя (для идентификации личности);</w:t>
            </w:r>
            <w:r>
              <w:br/>
            </w:r>
            <w:r>
              <w:rPr>
                <w:rFonts w:ascii="Times New Roman"/>
                <w:b w:val="false"/>
                <w:i w:val="false"/>
                <w:color w:val="000000"/>
                <w:sz w:val="20"/>
              </w:rPr>
              <w:t>
</w:t>
            </w:r>
            <w:r>
              <w:rPr>
                <w:rFonts w:ascii="Times New Roman"/>
                <w:b w:val="false"/>
                <w:i w:val="false"/>
                <w:color w:val="000000"/>
                <w:sz w:val="20"/>
              </w:rPr>
              <w:t>нотариально заверенная доверенность на представителя услугополучателя, с указанием полномочия представлять документы на выдачу регистрационных свидетельств НУЦ РК и расписываться в соответствующих документах для исполнения поручения, определенного доверенностью – при представлении интересов услугополучателя;</w:t>
            </w:r>
            <w:r>
              <w:br/>
            </w:r>
            <w:r>
              <w:rPr>
                <w:rFonts w:ascii="Times New Roman"/>
                <w:b w:val="false"/>
                <w:i w:val="false"/>
                <w:color w:val="000000"/>
                <w:sz w:val="20"/>
              </w:rPr>
              <w:t>
</w:t>
            </w:r>
            <w:r>
              <w:rPr>
                <w:rFonts w:ascii="Times New Roman"/>
                <w:b w:val="false"/>
                <w:i w:val="false"/>
                <w:color w:val="000000"/>
                <w:sz w:val="20"/>
              </w:rPr>
              <w:t>один из подтверждающих документов на право владения доменным именем интернет-ресурса на бумажном носителе:</w:t>
            </w:r>
            <w:r>
              <w:br/>
            </w:r>
            <w:r>
              <w:rPr>
                <w:rFonts w:ascii="Times New Roman"/>
                <w:b w:val="false"/>
                <w:i w:val="false"/>
                <w:color w:val="000000"/>
                <w:sz w:val="20"/>
              </w:rPr>
              <w:t>
</w:t>
            </w:r>
            <w:r>
              <w:rPr>
                <w:rFonts w:ascii="Times New Roman"/>
                <w:b w:val="false"/>
                <w:i w:val="false"/>
                <w:color w:val="000000"/>
                <w:sz w:val="20"/>
              </w:rPr>
              <w:t>сертификат о владении доменным именем, выданным Казахстанским центром сетевой информации;</w:t>
            </w:r>
            <w:r>
              <w:br/>
            </w:r>
            <w:r>
              <w:rPr>
                <w:rFonts w:ascii="Times New Roman"/>
                <w:b w:val="false"/>
                <w:i w:val="false"/>
                <w:color w:val="000000"/>
                <w:sz w:val="20"/>
              </w:rPr>
              <w:t>
</w:t>
            </w:r>
            <w:r>
              <w:rPr>
                <w:rFonts w:ascii="Times New Roman"/>
                <w:b w:val="false"/>
                <w:i w:val="false"/>
                <w:color w:val="000000"/>
                <w:sz w:val="20"/>
              </w:rPr>
              <w:t>выписку из сервиса получения регистрационных данных о владельцах доменных имен.</w:t>
            </w:r>
            <w:r>
              <w:br/>
            </w:r>
            <w:r>
              <w:rPr>
                <w:rFonts w:ascii="Times New Roman"/>
                <w:b w:val="false"/>
                <w:i w:val="false"/>
                <w:color w:val="000000"/>
                <w:sz w:val="20"/>
              </w:rPr>
              <w:t>
</w:t>
            </w:r>
            <w:r>
              <w:rPr>
                <w:rFonts w:ascii="Times New Roman"/>
                <w:b w:val="false"/>
                <w:i w:val="false"/>
                <w:color w:val="000000"/>
                <w:sz w:val="20"/>
              </w:rPr>
              <w:t>5) юридическое лицо – владелец доменного имени интернет-ресурса:</w:t>
            </w:r>
            <w:r>
              <w:br/>
            </w:r>
            <w:r>
              <w:rPr>
                <w:rFonts w:ascii="Times New Roman"/>
                <w:b w:val="false"/>
                <w:i w:val="false"/>
                <w:color w:val="000000"/>
                <w:sz w:val="20"/>
              </w:rPr>
              <w:t>
</w:t>
            </w:r>
            <w:r>
              <w:rPr>
                <w:rFonts w:ascii="Times New Roman"/>
                <w:b w:val="false"/>
                <w:i w:val="false"/>
                <w:color w:val="000000"/>
                <w:sz w:val="20"/>
              </w:rPr>
              <w:t>заявление на выдачу SSL регистрационного свидетельства НУЦ РК по форме согласно приложению 5 к настоящему Стандарт государственной услуги у, полученное с портала, ПЭП или посредством ИИС Государственной корпорации и содержащее уникальный номер;</w:t>
            </w:r>
            <w:r>
              <w:br/>
            </w:r>
            <w:r>
              <w:rPr>
                <w:rFonts w:ascii="Times New Roman"/>
                <w:b w:val="false"/>
                <w:i w:val="false"/>
                <w:color w:val="000000"/>
                <w:sz w:val="20"/>
              </w:rPr>
              <w:t>
</w:t>
            </w:r>
            <w:r>
              <w:rPr>
                <w:rFonts w:ascii="Times New Roman"/>
                <w:b w:val="false"/>
                <w:i w:val="false"/>
                <w:color w:val="000000"/>
                <w:sz w:val="20"/>
              </w:rPr>
              <w:t>документ, удостоверяющий личность представителя услугополучателя (для идентификации личности);</w:t>
            </w:r>
            <w:r>
              <w:br/>
            </w:r>
            <w:r>
              <w:rPr>
                <w:rFonts w:ascii="Times New Roman"/>
                <w:b w:val="false"/>
                <w:i w:val="false"/>
                <w:color w:val="000000"/>
                <w:sz w:val="20"/>
              </w:rPr>
              <w:t>
</w:t>
            </w:r>
            <w:r>
              <w:rPr>
                <w:rFonts w:ascii="Times New Roman"/>
                <w:b w:val="false"/>
                <w:i w:val="false"/>
                <w:color w:val="000000"/>
                <w:sz w:val="20"/>
              </w:rPr>
              <w:t>доверенность на представителя услугополучателя. В случае отсутствия печати организации, доверенность на представителя услугополучателя заверяется нотариально, с указанием полномочий представлять документы на выдачу регистрационных свидетельств НУЦ РК и расписываться в соответствующих документах для исполнения поручения, определенного доверенностью;</w:t>
            </w:r>
            <w:r>
              <w:br/>
            </w:r>
            <w:r>
              <w:rPr>
                <w:rFonts w:ascii="Times New Roman"/>
                <w:b w:val="false"/>
                <w:i w:val="false"/>
                <w:color w:val="000000"/>
                <w:sz w:val="20"/>
              </w:rPr>
              <w:t>
</w:t>
            </w:r>
            <w:r>
              <w:rPr>
                <w:rFonts w:ascii="Times New Roman"/>
                <w:b w:val="false"/>
                <w:i w:val="false"/>
                <w:color w:val="000000"/>
                <w:sz w:val="20"/>
              </w:rPr>
              <w:t>один из подтверждающих документов на право владения доменным именем интернет-ресурса на бумажном носителе:</w:t>
            </w:r>
            <w:r>
              <w:br/>
            </w:r>
            <w:r>
              <w:rPr>
                <w:rFonts w:ascii="Times New Roman"/>
                <w:b w:val="false"/>
                <w:i w:val="false"/>
                <w:color w:val="000000"/>
                <w:sz w:val="20"/>
              </w:rPr>
              <w:t>
</w:t>
            </w:r>
            <w:r>
              <w:rPr>
                <w:rFonts w:ascii="Times New Roman"/>
                <w:b w:val="false"/>
                <w:i w:val="false"/>
                <w:color w:val="000000"/>
                <w:sz w:val="20"/>
              </w:rPr>
              <w:t>сертификат о владении доменным именем, выданным Казахстанским центром сетевой информации;</w:t>
            </w:r>
            <w:r>
              <w:br/>
            </w:r>
            <w:r>
              <w:rPr>
                <w:rFonts w:ascii="Times New Roman"/>
                <w:b w:val="false"/>
                <w:i w:val="false"/>
                <w:color w:val="000000"/>
                <w:sz w:val="20"/>
              </w:rPr>
              <w:t>
</w:t>
            </w:r>
            <w:r>
              <w:rPr>
                <w:rFonts w:ascii="Times New Roman"/>
                <w:b w:val="false"/>
                <w:i w:val="false"/>
                <w:color w:val="000000"/>
                <w:sz w:val="20"/>
              </w:rPr>
              <w:t>выписку из сервиса получения регистрационных данных о владельцах доменных имен.</w:t>
            </w:r>
            <w:r>
              <w:br/>
            </w:r>
            <w:r>
              <w:rPr>
                <w:rFonts w:ascii="Times New Roman"/>
                <w:b w:val="false"/>
                <w:i w:val="false"/>
                <w:color w:val="000000"/>
                <w:sz w:val="20"/>
              </w:rPr>
              <w:t>
</w:t>
            </w:r>
            <w:r>
              <w:rPr>
                <w:rFonts w:ascii="Times New Roman"/>
                <w:b w:val="false"/>
                <w:i w:val="false"/>
                <w:color w:val="000000"/>
                <w:sz w:val="20"/>
              </w:rPr>
              <w:t>6) участник информационной системы "Казначейство-клиент":</w:t>
            </w:r>
            <w:r>
              <w:br/>
            </w:r>
            <w:r>
              <w:rPr>
                <w:rFonts w:ascii="Times New Roman"/>
                <w:b w:val="false"/>
                <w:i w:val="false"/>
                <w:color w:val="000000"/>
                <w:sz w:val="20"/>
              </w:rPr>
              <w:t>
</w:t>
            </w:r>
            <w:r>
              <w:rPr>
                <w:rFonts w:ascii="Times New Roman"/>
                <w:b w:val="false"/>
                <w:i w:val="false"/>
                <w:color w:val="000000"/>
                <w:sz w:val="20"/>
              </w:rPr>
              <w:t>заявление на выдачу регистрационных свидетельств НУЦ РК по форме согласно приложению 6 к настоящему Стандарту государственной услуги, полученное с портала, ПЭП или посредством ИИС Государственной корпорации и содержащее уникальный номер;</w:t>
            </w:r>
            <w:r>
              <w:br/>
            </w:r>
            <w:r>
              <w:rPr>
                <w:rFonts w:ascii="Times New Roman"/>
                <w:b w:val="false"/>
                <w:i w:val="false"/>
                <w:color w:val="000000"/>
                <w:sz w:val="20"/>
              </w:rPr>
              <w:t>
</w:t>
            </w:r>
            <w:r>
              <w:rPr>
                <w:rFonts w:ascii="Times New Roman"/>
                <w:b w:val="false"/>
                <w:i w:val="false"/>
                <w:color w:val="000000"/>
                <w:sz w:val="20"/>
              </w:rPr>
              <w:t>документ, удостоверяющий личность представителя услугополучателя (для идентификации личности);</w:t>
            </w:r>
            <w:r>
              <w:br/>
            </w:r>
            <w:r>
              <w:rPr>
                <w:rFonts w:ascii="Times New Roman"/>
                <w:b w:val="false"/>
                <w:i w:val="false"/>
                <w:color w:val="000000"/>
                <w:sz w:val="20"/>
              </w:rPr>
              <w:t>
</w:t>
            </w:r>
            <w:r>
              <w:rPr>
                <w:rFonts w:ascii="Times New Roman"/>
                <w:b w:val="false"/>
                <w:i w:val="false"/>
                <w:color w:val="000000"/>
                <w:sz w:val="20"/>
              </w:rPr>
              <w:t>соглашение, либо дополнительное соглашение об использовании ЭЦП между Комитетом Казначейства Министерства финансов Республики Казахстан и клиентом на бумажном носителе (если дата подписания соглашения и дата предоставления соглашения, либо дополнительного соглашения в НУЦ РК превышает 3 рабочих дня, исключая день подписания соглашения (дополнительного соглашения), то данное соглашения отклоняется);</w:t>
            </w:r>
            <w:r>
              <w:br/>
            </w:r>
            <w:r>
              <w:rPr>
                <w:rFonts w:ascii="Times New Roman"/>
                <w:b w:val="false"/>
                <w:i w:val="false"/>
                <w:color w:val="000000"/>
                <w:sz w:val="20"/>
              </w:rPr>
              <w:t>
</w:t>
            </w:r>
            <w:r>
              <w:rPr>
                <w:rFonts w:ascii="Times New Roman"/>
                <w:b w:val="false"/>
                <w:i w:val="false"/>
                <w:color w:val="000000"/>
                <w:sz w:val="20"/>
              </w:rPr>
              <w:t>доверенность на представителя услугополучателя.</w:t>
            </w:r>
            <w:r>
              <w:br/>
            </w:r>
            <w:r>
              <w:rPr>
                <w:rFonts w:ascii="Times New Roman"/>
                <w:b w:val="false"/>
                <w:i w:val="false"/>
                <w:color w:val="000000"/>
                <w:sz w:val="20"/>
              </w:rPr>
              <w:t>
</w:t>
            </w:r>
            <w:r>
              <w:rPr>
                <w:rFonts w:ascii="Times New Roman"/>
                <w:b w:val="false"/>
                <w:i w:val="false"/>
                <w:color w:val="000000"/>
                <w:sz w:val="20"/>
              </w:rPr>
              <w:t>7) физическое лицо-нерезидент:</w:t>
            </w:r>
            <w:r>
              <w:br/>
            </w:r>
            <w:r>
              <w:rPr>
                <w:rFonts w:ascii="Times New Roman"/>
                <w:b w:val="false"/>
                <w:i w:val="false"/>
                <w:color w:val="000000"/>
                <w:sz w:val="20"/>
              </w:rPr>
              <w:t>
</w:t>
            </w:r>
            <w:r>
              <w:rPr>
                <w:rFonts w:ascii="Times New Roman"/>
                <w:b w:val="false"/>
                <w:i w:val="false"/>
                <w:color w:val="000000"/>
                <w:sz w:val="20"/>
              </w:rPr>
              <w:t>заявление на выдачу регистрационных свидетельств НУЦ РК для физического лица;</w:t>
            </w:r>
            <w:r>
              <w:br/>
            </w:r>
            <w:r>
              <w:rPr>
                <w:rFonts w:ascii="Times New Roman"/>
                <w:b w:val="false"/>
                <w:i w:val="false"/>
                <w:color w:val="000000"/>
                <w:sz w:val="20"/>
              </w:rPr>
              <w:t>
</w:t>
            </w:r>
            <w:r>
              <w:rPr>
                <w:rFonts w:ascii="Times New Roman"/>
                <w:b w:val="false"/>
                <w:i w:val="false"/>
                <w:color w:val="000000"/>
                <w:sz w:val="20"/>
              </w:rPr>
              <w:t>документ, удостоверяющий личность услугополучателя, либо его представителя (для идентификации личности);</w:t>
            </w:r>
            <w:r>
              <w:br/>
            </w:r>
            <w:r>
              <w:rPr>
                <w:rFonts w:ascii="Times New Roman"/>
                <w:b w:val="false"/>
                <w:i w:val="false"/>
                <w:color w:val="000000"/>
                <w:sz w:val="20"/>
              </w:rPr>
              <w:t>
</w:t>
            </w:r>
            <w:r>
              <w:rPr>
                <w:rFonts w:ascii="Times New Roman"/>
                <w:b w:val="false"/>
                <w:i w:val="false"/>
                <w:color w:val="000000"/>
                <w:sz w:val="20"/>
              </w:rPr>
              <w:t xml:space="preserve">один из документов содержащий индивидуальный идентификационный номер и подтверждающий, что данный нерезидент зарегистрирован на территории Республики Казахстан в соответствии с </w:t>
            </w:r>
            <w:r>
              <w:rPr>
                <w:rFonts w:ascii="Times New Roman"/>
                <w:b w:val="false"/>
                <w:i w:val="false"/>
                <w:color w:val="000000"/>
                <w:sz w:val="20"/>
              </w:rPr>
              <w:t>пунктом 3</w:t>
            </w:r>
            <w:r>
              <w:rPr>
                <w:rFonts w:ascii="Times New Roman"/>
                <w:b w:val="false"/>
                <w:i w:val="false"/>
                <w:color w:val="000000"/>
                <w:sz w:val="20"/>
              </w:rPr>
              <w:t xml:space="preserve"> статьи 9 Закона Республики Казахстан от 12 января 2007 года "О национальных реестрах идентификационных номеров";</w:t>
            </w:r>
            <w:r>
              <w:br/>
            </w:r>
            <w:r>
              <w:rPr>
                <w:rFonts w:ascii="Times New Roman"/>
                <w:b w:val="false"/>
                <w:i w:val="false"/>
                <w:color w:val="000000"/>
                <w:sz w:val="20"/>
              </w:rPr>
              <w:t>
</w:t>
            </w:r>
            <w:r>
              <w:rPr>
                <w:rFonts w:ascii="Times New Roman"/>
                <w:b w:val="false"/>
                <w:i w:val="false"/>
                <w:color w:val="000000"/>
                <w:sz w:val="20"/>
              </w:rPr>
              <w:t>нотариально заверенная доверенность на представителя услугополучателя, с указанием полномочия представлять документы на выдачу регистрационных свидетельств НУЦ РК и расписываться в соответствующих документах для исполнения поручения, определенного доверенностью – при представлении интересов услугополучателя.</w:t>
            </w:r>
            <w:r>
              <w:br/>
            </w:r>
            <w:r>
              <w:rPr>
                <w:rFonts w:ascii="Times New Roman"/>
                <w:b w:val="false"/>
                <w:i w:val="false"/>
                <w:color w:val="000000"/>
                <w:sz w:val="20"/>
              </w:rPr>
              <w:t>
</w:t>
            </w:r>
            <w:r>
              <w:rPr>
                <w:rFonts w:ascii="Times New Roman"/>
                <w:b w:val="false"/>
                <w:i w:val="false"/>
                <w:color w:val="000000"/>
                <w:sz w:val="20"/>
              </w:rPr>
              <w:t>Иностранец, лицо без гражданства, постоянно проживающие на территории другого государства, с предъявлением документов также представляют нотариально засвидетельствованный перевод их текста на казахском или русском языках (за исключением случаев предоставления документов на русском языке). Верность перевода текста документов иностранца, лица без гражданства, может быть засвидетельствована в дипломатическом представительстве или консульском учреждении, либо во внешнеполитическом ведомстве государства, гражданином которого является иностранец, или государства постоянного проживания лица без гражданства.</w:t>
            </w:r>
            <w:r>
              <w:br/>
            </w:r>
            <w:r>
              <w:rPr>
                <w:rFonts w:ascii="Times New Roman"/>
                <w:b w:val="false"/>
                <w:i w:val="false"/>
                <w:color w:val="000000"/>
                <w:sz w:val="20"/>
              </w:rPr>
              <w:t>
</w:t>
            </w:r>
            <w:r>
              <w:rPr>
                <w:rFonts w:ascii="Times New Roman"/>
                <w:b w:val="false"/>
                <w:i w:val="false"/>
                <w:color w:val="000000"/>
                <w:sz w:val="20"/>
              </w:rPr>
              <w:t>8) юридическое лицо-нерезидент:</w:t>
            </w:r>
            <w:r>
              <w:br/>
            </w:r>
            <w:r>
              <w:rPr>
                <w:rFonts w:ascii="Times New Roman"/>
                <w:b w:val="false"/>
                <w:i w:val="false"/>
                <w:color w:val="000000"/>
                <w:sz w:val="20"/>
              </w:rPr>
              <w:t>
</w:t>
            </w:r>
            <w:r>
              <w:rPr>
                <w:rFonts w:ascii="Times New Roman"/>
                <w:b w:val="false"/>
                <w:i w:val="false"/>
                <w:color w:val="000000"/>
                <w:sz w:val="20"/>
              </w:rPr>
              <w:t>заявление на выдачу регистрационных свидетельств НУЦ РК для юридического лица или индивидуального предпринимателя, крестьянского хозяйства или фермерского хозяйства, осуществляющие деятельность в виде совместного предпринимательства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документ, удостоверяющий личность представителя услугополучателя (для идентификации личности);</w:t>
            </w:r>
            <w:r>
              <w:br/>
            </w:r>
            <w:r>
              <w:rPr>
                <w:rFonts w:ascii="Times New Roman"/>
                <w:b w:val="false"/>
                <w:i w:val="false"/>
                <w:color w:val="000000"/>
                <w:sz w:val="20"/>
              </w:rPr>
              <w:t>
</w:t>
            </w:r>
            <w:r>
              <w:rPr>
                <w:rFonts w:ascii="Times New Roman"/>
                <w:b w:val="false"/>
                <w:i w:val="false"/>
                <w:color w:val="000000"/>
                <w:sz w:val="20"/>
              </w:rPr>
              <w:t xml:space="preserve">один из документов содержащий индивидуальный идентификационный номер в соответствии с </w:t>
            </w:r>
            <w:r>
              <w:rPr>
                <w:rFonts w:ascii="Times New Roman"/>
                <w:b w:val="false"/>
                <w:i w:val="false"/>
                <w:color w:val="000000"/>
                <w:sz w:val="20"/>
              </w:rPr>
              <w:t>пунктом 3</w:t>
            </w:r>
            <w:r>
              <w:rPr>
                <w:rFonts w:ascii="Times New Roman"/>
                <w:b w:val="false"/>
                <w:i w:val="false"/>
                <w:color w:val="000000"/>
                <w:sz w:val="20"/>
              </w:rPr>
              <w:t xml:space="preserve"> статьи 9 Закона Республики Казахстан от 12 января 2007 года "О национальных реестрах идентификационных номеров" – при представлении документов нерезидентом;</w:t>
            </w:r>
            <w:r>
              <w:br/>
            </w:r>
            <w:r>
              <w:rPr>
                <w:rFonts w:ascii="Times New Roman"/>
                <w:b w:val="false"/>
                <w:i w:val="false"/>
                <w:color w:val="000000"/>
                <w:sz w:val="20"/>
              </w:rPr>
              <w:t>
</w:t>
            </w:r>
            <w:r>
              <w:rPr>
                <w:rFonts w:ascii="Times New Roman"/>
                <w:b w:val="false"/>
                <w:i w:val="false"/>
                <w:color w:val="000000"/>
                <w:sz w:val="20"/>
              </w:rPr>
              <w:t>доверенность на представителя услугополучателя. В случае отсутствия печати организации, доверенность на представителя услугополучателя заверяется нотариально, с указанием полномочия представлять документы на выдачу регистрационных свидетельств НУЦ РК и расписываться в соответствующих документах для исполнения поручения, определенного доверенностью.</w:t>
            </w:r>
            <w:r>
              <w:br/>
            </w:r>
            <w:r>
              <w:rPr>
                <w:rFonts w:ascii="Times New Roman"/>
                <w:b w:val="false"/>
                <w:i w:val="false"/>
                <w:color w:val="000000"/>
                <w:sz w:val="20"/>
              </w:rPr>
              <w:t>
</w:t>
            </w:r>
            <w:r>
              <w:rPr>
                <w:rFonts w:ascii="Times New Roman"/>
                <w:b w:val="false"/>
                <w:i w:val="false"/>
                <w:color w:val="000000"/>
                <w:sz w:val="20"/>
              </w:rPr>
              <w:t>Для получения регистрационных свидетельств на первого руководителя филиала или представительства юридического лица-нерезидента предоставляется доверенность от уполномоченного органа юридического лица с указанием полномочий представлять интересы филиала или представительства юридического лица-нерезидента.</w:t>
            </w:r>
            <w:r>
              <w:br/>
            </w:r>
            <w:r>
              <w:rPr>
                <w:rFonts w:ascii="Times New Roman"/>
                <w:b w:val="false"/>
                <w:i w:val="false"/>
                <w:color w:val="000000"/>
                <w:sz w:val="20"/>
              </w:rPr>
              <w:t>
</w:t>
            </w:r>
            <w:r>
              <w:rPr>
                <w:rFonts w:ascii="Times New Roman"/>
                <w:b w:val="false"/>
                <w:i w:val="false"/>
                <w:color w:val="000000"/>
                <w:sz w:val="20"/>
              </w:rPr>
              <w:t>Иностранец, лицо без гражданства, постоянно проживающие на территории другого государства, с предъявлением документов также представляют нотариально засвидетельствованный перевод их текста на казахском или русском языках (за исключением случаев предоставления документов на русском языке). Верность перевода текста документов иностранца, лица без гражданства, может быть засвидетельствована в дипломатическом представительстве или консульском учреждении, либо во внешнеполитическом ведомстве государства, гражданином которого является иностранец, или государства постоянного проживания лица без гражданства.</w:t>
            </w:r>
            <w:r>
              <w:br/>
            </w:r>
            <w:r>
              <w:rPr>
                <w:rFonts w:ascii="Times New Roman"/>
                <w:b w:val="false"/>
                <w:i w:val="false"/>
                <w:color w:val="000000"/>
                <w:sz w:val="20"/>
              </w:rPr>
              <w:t>
</w:t>
            </w:r>
            <w:r>
              <w:rPr>
                <w:rFonts w:ascii="Times New Roman"/>
                <w:b w:val="false"/>
                <w:i w:val="false"/>
                <w:color w:val="000000"/>
                <w:sz w:val="20"/>
              </w:rPr>
              <w:t>2. При обращении услугополучателя (либо его представителя по доверенности) в Государственную корпорацию или к услугодателю, для отзыва регистрационных свидетельств НУЦ РК:</w:t>
            </w:r>
            <w:r>
              <w:br/>
            </w:r>
            <w:r>
              <w:rPr>
                <w:rFonts w:ascii="Times New Roman"/>
                <w:b w:val="false"/>
                <w:i w:val="false"/>
                <w:color w:val="000000"/>
                <w:sz w:val="20"/>
              </w:rPr>
              <w:t>
</w:t>
            </w:r>
            <w:r>
              <w:rPr>
                <w:rFonts w:ascii="Times New Roman"/>
                <w:b w:val="false"/>
                <w:i w:val="false"/>
                <w:color w:val="000000"/>
                <w:sz w:val="20"/>
              </w:rPr>
              <w:t>1) физическое лицо, физическое лицо - владелец доменного имени интернет-ресурса, физическое лицо – нерезидент:</w:t>
            </w:r>
            <w:r>
              <w:br/>
            </w:r>
            <w:r>
              <w:rPr>
                <w:rFonts w:ascii="Times New Roman"/>
                <w:b w:val="false"/>
                <w:i w:val="false"/>
                <w:color w:val="000000"/>
                <w:sz w:val="20"/>
              </w:rPr>
              <w:t>
</w:t>
            </w:r>
            <w:r>
              <w:rPr>
                <w:rFonts w:ascii="Times New Roman"/>
                <w:b w:val="false"/>
                <w:i w:val="false"/>
                <w:color w:val="000000"/>
                <w:sz w:val="20"/>
              </w:rPr>
              <w:t>заявление на отзыв регистрационных свидетельств НУЦ РК по форме согласно приложению 7 к настоящему Стандарту государственной услуги, полученное с портала, ПЭП или посредством ИИС Государственной корпорации;</w:t>
            </w:r>
            <w:r>
              <w:br/>
            </w:r>
            <w:r>
              <w:rPr>
                <w:rFonts w:ascii="Times New Roman"/>
                <w:b w:val="false"/>
                <w:i w:val="false"/>
                <w:color w:val="000000"/>
                <w:sz w:val="20"/>
              </w:rPr>
              <w:t>
</w:t>
            </w:r>
            <w:r>
              <w:rPr>
                <w:rFonts w:ascii="Times New Roman"/>
                <w:b w:val="false"/>
                <w:i w:val="false"/>
                <w:color w:val="000000"/>
                <w:sz w:val="20"/>
              </w:rPr>
              <w:t>документ, удостоверяющий личность услугополучателя, либо его представителя (для идентификации личности);</w:t>
            </w:r>
            <w:r>
              <w:br/>
            </w:r>
            <w:r>
              <w:rPr>
                <w:rFonts w:ascii="Times New Roman"/>
                <w:b w:val="false"/>
                <w:i w:val="false"/>
                <w:color w:val="000000"/>
                <w:sz w:val="20"/>
              </w:rPr>
              <w:t>
</w:t>
            </w:r>
            <w:r>
              <w:rPr>
                <w:rFonts w:ascii="Times New Roman"/>
                <w:b w:val="false"/>
                <w:i w:val="false"/>
                <w:color w:val="000000"/>
                <w:sz w:val="20"/>
              </w:rPr>
              <w:t>нотариально заверенная доверенность на представителя услугополучателя, с указанием полномочия представлять документы на отзыв регистрационных свидетельств НУЦ РК и расписываться в соответствующих документах для исполнения поручения, определенного доверенностью.</w:t>
            </w:r>
            <w:r>
              <w:br/>
            </w:r>
            <w:r>
              <w:rPr>
                <w:rFonts w:ascii="Times New Roman"/>
                <w:b w:val="false"/>
                <w:i w:val="false"/>
                <w:color w:val="000000"/>
                <w:sz w:val="20"/>
              </w:rPr>
              <w:t>
</w:t>
            </w:r>
            <w:r>
              <w:rPr>
                <w:rFonts w:ascii="Times New Roman"/>
                <w:b w:val="false"/>
                <w:i w:val="false"/>
                <w:color w:val="000000"/>
                <w:sz w:val="20"/>
              </w:rPr>
              <w:t>2) индивидуальный предприниматель, крестьянское хозяйство или фермерское хозяйство, осуществляющие деятельность в виде совместного предпринимательства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заявление на отзыв регистрационных свидетельств НУЦ РК по форме согласно приложению 8 к настоящему Стандарту государственной услуги, полученное с портала, ПЭП или посредством ИИС Государственной корпорации (далее – заявление на отзыв регистрационных свидетельств НУЦ РК для юридического лица или индивидуального предпринимателя, крестьянского хозяйства или фермерского хозяйства, осуществляющие деятельность в виде совместного предпринимательства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документ, удостоверяющий личность услугополучателя, либо его представителя (для идентификации личности);</w:t>
            </w:r>
            <w:r>
              <w:br/>
            </w:r>
            <w:r>
              <w:rPr>
                <w:rFonts w:ascii="Times New Roman"/>
                <w:b w:val="false"/>
                <w:i w:val="false"/>
                <w:color w:val="000000"/>
                <w:sz w:val="20"/>
              </w:rPr>
              <w:t>
</w:t>
            </w:r>
            <w:r>
              <w:rPr>
                <w:rFonts w:ascii="Times New Roman"/>
                <w:b w:val="false"/>
                <w:i w:val="false"/>
                <w:color w:val="000000"/>
                <w:sz w:val="20"/>
              </w:rPr>
              <w:t>нотариально заверенная доверенность на представителя услугополучателя, с указанием полномочия представлять документы на отзыв регистрационных свидетельств НУЦ РК и расписываться в соответствующих документах для исполнения поручения, определенного доверенностью.</w:t>
            </w:r>
            <w:r>
              <w:br/>
            </w:r>
            <w:r>
              <w:rPr>
                <w:rFonts w:ascii="Times New Roman"/>
                <w:b w:val="false"/>
                <w:i w:val="false"/>
                <w:color w:val="000000"/>
                <w:sz w:val="20"/>
              </w:rPr>
              <w:t>
</w:t>
            </w:r>
            <w:r>
              <w:rPr>
                <w:rFonts w:ascii="Times New Roman"/>
                <w:b w:val="false"/>
                <w:i w:val="false"/>
                <w:color w:val="000000"/>
                <w:sz w:val="20"/>
              </w:rPr>
              <w:t>В случае отсутствия доверенности, отзыв регистрационных свидетельств НУЦ РК осуществляется услугополучателем посредством "личного кабинета" портала.</w:t>
            </w:r>
            <w:r>
              <w:br/>
            </w:r>
            <w:r>
              <w:rPr>
                <w:rFonts w:ascii="Times New Roman"/>
                <w:b w:val="false"/>
                <w:i w:val="false"/>
                <w:color w:val="000000"/>
                <w:sz w:val="20"/>
              </w:rPr>
              <w:t>
</w:t>
            </w:r>
            <w:r>
              <w:rPr>
                <w:rFonts w:ascii="Times New Roman"/>
                <w:b w:val="false"/>
                <w:i w:val="false"/>
                <w:color w:val="000000"/>
                <w:sz w:val="20"/>
              </w:rPr>
              <w:t>3) юридическое лицо, его филиалы и представительства, юридическое лицо – нерезидент, юридическое лицо - владелец доменного имени интернет-ресурса, участник информационной системы "Казначейство-клиент":</w:t>
            </w:r>
            <w:r>
              <w:br/>
            </w:r>
            <w:r>
              <w:rPr>
                <w:rFonts w:ascii="Times New Roman"/>
                <w:b w:val="false"/>
                <w:i w:val="false"/>
                <w:color w:val="000000"/>
                <w:sz w:val="20"/>
              </w:rPr>
              <w:t>
</w:t>
            </w:r>
            <w:r>
              <w:rPr>
                <w:rFonts w:ascii="Times New Roman"/>
                <w:b w:val="false"/>
                <w:i w:val="false"/>
                <w:color w:val="000000"/>
                <w:sz w:val="20"/>
              </w:rPr>
              <w:t>заявление на отзыв регистрационных свидетельств НУЦ РК для юридического лица или индивидуального предпринимателя, крестьянского хозяйства или фермерского хозяйства, осуществляющие деятельность в виде совместного предпринимательства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документ, удостоверяющий личность представителя услугополучателя (для идентификации личности);</w:t>
            </w:r>
            <w:r>
              <w:br/>
            </w:r>
            <w:r>
              <w:rPr>
                <w:rFonts w:ascii="Times New Roman"/>
                <w:b w:val="false"/>
                <w:i w:val="false"/>
                <w:color w:val="000000"/>
                <w:sz w:val="20"/>
              </w:rPr>
              <w:t>
</w:t>
            </w:r>
            <w:r>
              <w:rPr>
                <w:rFonts w:ascii="Times New Roman"/>
                <w:b w:val="false"/>
                <w:i w:val="false"/>
                <w:color w:val="000000"/>
                <w:sz w:val="20"/>
              </w:rPr>
              <w:t>доверенность на представителя услугополучателя. При этом подпись, лица указанного в заявлении на отзыв регистрационных свидетельств НУЦ РК, в доверенности не требуется.</w:t>
            </w:r>
            <w:r>
              <w:br/>
            </w:r>
            <w:r>
              <w:rPr>
                <w:rFonts w:ascii="Times New Roman"/>
                <w:b w:val="false"/>
                <w:i w:val="false"/>
                <w:color w:val="000000"/>
                <w:sz w:val="20"/>
              </w:rPr>
              <w:t>
</w:t>
            </w:r>
            <w:r>
              <w:rPr>
                <w:rFonts w:ascii="Times New Roman"/>
                <w:b w:val="false"/>
                <w:i w:val="false"/>
                <w:color w:val="000000"/>
                <w:sz w:val="20"/>
              </w:rPr>
              <w:t>В случае отсутствия печати организации, доверенность на представителя услугополучателя заверяется нотариально, с указанием полномочия представлять документы на отзыв регистрационных свидетельств НУЦ РК и расписываться в соответствующих документах для исполнения поручения, определенного доверенностью.</w:t>
            </w:r>
            <w:r>
              <w:br/>
            </w:r>
            <w:r>
              <w:rPr>
                <w:rFonts w:ascii="Times New Roman"/>
                <w:b w:val="false"/>
                <w:i w:val="false"/>
                <w:color w:val="000000"/>
                <w:sz w:val="20"/>
              </w:rPr>
              <w:t>
</w:t>
            </w:r>
            <w:r>
              <w:rPr>
                <w:rFonts w:ascii="Times New Roman"/>
                <w:b w:val="false"/>
                <w:i w:val="false"/>
                <w:color w:val="000000"/>
                <w:sz w:val="20"/>
              </w:rPr>
              <w:t>Иностранец, лицо без гражданства, постоянно проживающие на территории другого государства, с предъявлением документов также представляют нотариально засвидетельствованный перевод их текста на казахском или русском языках (за исключением случаев предоставления документов на русском языке). Верность перевода текста документов иностранца, лица без гражданства, может быть засвидетельствована в дипломатическом представительстве или консульском учреждении, либо во внешнеполитическом ведомстве государства, гражданином которого является иностранец, или государства постоянного проживания лица без гражданства.</w:t>
            </w:r>
            <w:r>
              <w:br/>
            </w:r>
            <w:r>
              <w:rPr>
                <w:rFonts w:ascii="Times New Roman"/>
                <w:b w:val="false"/>
                <w:i w:val="false"/>
                <w:color w:val="000000"/>
                <w:sz w:val="20"/>
              </w:rPr>
              <w:t>
</w:t>
            </w:r>
            <w:r>
              <w:rPr>
                <w:rFonts w:ascii="Times New Roman"/>
                <w:b w:val="false"/>
                <w:i w:val="false"/>
                <w:color w:val="000000"/>
                <w:sz w:val="20"/>
              </w:rPr>
              <w:t>Сведения о документе, удостоверяющем личность (для физических лиц), сведения о первом руководителе, учредительных документах, сведения о государственной регистрации (перерегистрация) юридического лица (для юридических лиц) услугодатель или работник Государственной корпорации получает из соответствующих государственных информационных систем через шлюз "электронного правительства". В случае представления интересов представителем услугополучателя по нотариально заверенной доверенности, работник Государственной корпорации проверяет доверенность, снимает копию доверенности и прикладывает к основному пакету документов, после чего возвращает оригинал услугополучателю.</w:t>
            </w:r>
            <w:r>
              <w:br/>
            </w:r>
            <w:r>
              <w:rPr>
                <w:rFonts w:ascii="Times New Roman"/>
                <w:b w:val="false"/>
                <w:i w:val="false"/>
                <w:color w:val="000000"/>
                <w:sz w:val="20"/>
              </w:rPr>
              <w:t>
</w:t>
            </w:r>
            <w:r>
              <w:rPr>
                <w:rFonts w:ascii="Times New Roman"/>
                <w:b w:val="false"/>
                <w:i w:val="false"/>
                <w:color w:val="000000"/>
                <w:sz w:val="20"/>
              </w:rPr>
              <w:t>Услугодатель или работник Государственной корпорации получает письменное согласие на использование сведений, составляющих охраняемую законом тайну, содержащихся в информационных системах, при оказании государственных систем если иное не предусмотрено законами Республики Казахстан.</w:t>
            </w:r>
            <w:r>
              <w:br/>
            </w:r>
            <w:r>
              <w:rPr>
                <w:rFonts w:ascii="Times New Roman"/>
                <w:b w:val="false"/>
                <w:i w:val="false"/>
                <w:color w:val="000000"/>
                <w:sz w:val="20"/>
              </w:rPr>
              <w:t>
</w:t>
            </w:r>
            <w:r>
              <w:rPr>
                <w:rFonts w:ascii="Times New Roman"/>
                <w:b w:val="false"/>
                <w:i w:val="false"/>
                <w:color w:val="000000"/>
                <w:sz w:val="20"/>
              </w:rPr>
              <w:t>При сдаче всех необходимых документов для получения государственной услуги через Государственную корпорацию, работник Государственной корпорации выдает услугополучателю расписку о приеме соответствующих документов с указанием перечня принятых документов, фамилии, имени и отчества (при наличии) работника, принявшего заявление, даты и времени подачи заявления, а также даты выдачи готовых документов.</w:t>
            </w:r>
            <w:r>
              <w:br/>
            </w:r>
            <w:r>
              <w:rPr>
                <w:rFonts w:ascii="Times New Roman"/>
                <w:b w:val="false"/>
                <w:i w:val="false"/>
                <w:color w:val="000000"/>
                <w:sz w:val="20"/>
              </w:rPr>
              <w:t>
</w:t>
            </w:r>
            <w:r>
              <w:rPr>
                <w:rFonts w:ascii="Times New Roman"/>
                <w:b w:val="false"/>
                <w:i w:val="false"/>
                <w:color w:val="000000"/>
                <w:sz w:val="20"/>
              </w:rPr>
              <w:t>3. При обращении на портал или ПЭП для выдачи регистрационных свидетельств посредством "личного кабинета" услугополучатель (за исключением участников информационной системы "Казначейство-клиент" и владельцев регистрационного свидетельства SSL) направляет запрос в форме электронного документа, содержащего открытый (ые) ключ (и) и удостоверенный действующей электронной цифровой подписью услугополучателя.</w:t>
            </w:r>
            <w:r>
              <w:br/>
            </w:r>
            <w:r>
              <w:rPr>
                <w:rFonts w:ascii="Times New Roman"/>
                <w:b w:val="false"/>
                <w:i w:val="false"/>
                <w:color w:val="000000"/>
                <w:sz w:val="20"/>
              </w:rPr>
              <w:t>
</w:t>
            </w:r>
            <w:r>
              <w:rPr>
                <w:rFonts w:ascii="Times New Roman"/>
                <w:b w:val="false"/>
                <w:i w:val="false"/>
                <w:color w:val="000000"/>
                <w:sz w:val="20"/>
              </w:rPr>
              <w:t>Для получения регистрационного свидетельства на информационную систему, услугополучатель – владелец информационной системы (физическое или юридическое лицо), посредством портала направляет запрос в форме электронного документа содержащего открытый (ые) ключ (и) и удостоверенный действующей электронной цифровой подписью услугополучателя посредством портала. Для подачи заявки, необходимо указать зарегистрированный объектный идентификатор на информационную систему.</w:t>
            </w:r>
            <w:r>
              <w:br/>
            </w:r>
            <w:r>
              <w:rPr>
                <w:rFonts w:ascii="Times New Roman"/>
                <w:b w:val="false"/>
                <w:i w:val="false"/>
                <w:color w:val="000000"/>
                <w:sz w:val="20"/>
              </w:rPr>
              <w:t>
</w:t>
            </w:r>
            <w:r>
              <w:rPr>
                <w:rFonts w:ascii="Times New Roman"/>
                <w:b w:val="false"/>
                <w:i w:val="false"/>
                <w:color w:val="000000"/>
                <w:sz w:val="20"/>
              </w:rPr>
              <w:t>В случае если запрос направляется сотрудником юридического лица, то первый руководитель юридического лица (филиала, представительства), или лицо, наделенное правом подтверждения заявок на выдачу регистрационного свидетельства НУЦ РК, подтверждает заявку на выдачу регистрационного свидетельства НУЦ РК путем удостоверения ее своей электронной цифровой подписью.</w:t>
            </w:r>
            <w:r>
              <w:br/>
            </w:r>
            <w:r>
              <w:rPr>
                <w:rFonts w:ascii="Times New Roman"/>
                <w:b w:val="false"/>
                <w:i w:val="false"/>
                <w:color w:val="000000"/>
                <w:sz w:val="20"/>
              </w:rPr>
              <w:t>
4. На портале или ПЭП услугополучатель имеет возможность отозвать регистрационное свидетельство, направив запрос на отзыв регистрационного свидетельства в форме электронного документа удостоверенный действующей электронной цифровой подписью услугополучателя.</w:t>
            </w:r>
          </w:p>
          <w:bookmarkEnd w:id="359"/>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360"/>
          <w:p>
            <w:pPr>
              <w:spacing w:after="20"/>
              <w:ind w:left="20"/>
              <w:jc w:val="both"/>
            </w:pPr>
            <w:r>
              <w:rPr>
                <w:rFonts w:ascii="Times New Roman"/>
                <w:b w:val="false"/>
                <w:i w:val="false"/>
                <w:color w:val="000000"/>
                <w:sz w:val="20"/>
              </w:rPr>
              <w:t>
Основаниями для отказа услугополучателю в оказании государственной услуги являются:</w:t>
            </w:r>
            <w:r>
              <w:br/>
            </w:r>
            <w:r>
              <w:rPr>
                <w:rFonts w:ascii="Times New Roman"/>
                <w:b w:val="false"/>
                <w:i w:val="false"/>
                <w:color w:val="000000"/>
                <w:sz w:val="20"/>
              </w:rPr>
              <w:t>
</w:t>
            </w:r>
            <w:r>
              <w:rPr>
                <w:rFonts w:ascii="Times New Roman"/>
                <w:b w:val="false"/>
                <w:i w:val="false"/>
                <w:color w:val="000000"/>
                <w:sz w:val="20"/>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r>
              <w:br/>
            </w:r>
            <w:r>
              <w:rPr>
                <w:rFonts w:ascii="Times New Roman"/>
                <w:b w:val="false"/>
                <w:i w:val="false"/>
                <w:color w:val="000000"/>
                <w:sz w:val="20"/>
              </w:rPr>
              <w:t>
</w:t>
            </w:r>
            <w:r>
              <w:rPr>
                <w:rFonts w:ascii="Times New Roman"/>
                <w:b w:val="false"/>
                <w:i w:val="false"/>
                <w:color w:val="000000"/>
                <w:sz w:val="20"/>
              </w:rPr>
              <w:t>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r>
              <w:br/>
            </w:r>
            <w:r>
              <w:rPr>
                <w:rFonts w:ascii="Times New Roman"/>
                <w:b w:val="false"/>
                <w:i w:val="false"/>
                <w:color w:val="000000"/>
                <w:sz w:val="20"/>
              </w:rPr>
              <w:t>
</w:t>
            </w:r>
            <w:r>
              <w:rPr>
                <w:rFonts w:ascii="Times New Roman"/>
                <w:b w:val="false"/>
                <w:i w:val="false"/>
                <w:color w:val="000000"/>
                <w:sz w:val="20"/>
              </w:rPr>
              <w:t>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r>
              <w:br/>
            </w:r>
            <w:r>
              <w:rPr>
                <w:rFonts w:ascii="Times New Roman"/>
                <w:b w:val="false"/>
                <w:i w:val="false"/>
                <w:color w:val="000000"/>
                <w:sz w:val="20"/>
              </w:rPr>
              <w:t>
</w:t>
            </w:r>
            <w:r>
              <w:rPr>
                <w:rFonts w:ascii="Times New Roman"/>
                <w:b w:val="false"/>
                <w:i w:val="false"/>
                <w:color w:val="000000"/>
                <w:sz w:val="20"/>
              </w:rPr>
              <w:t>5) недостижение лицом шестнадцатилетнего возраста.</w:t>
            </w:r>
            <w:r>
              <w:br/>
            </w:r>
            <w:r>
              <w:rPr>
                <w:rFonts w:ascii="Times New Roman"/>
                <w:b w:val="false"/>
                <w:i w:val="false"/>
                <w:color w:val="000000"/>
                <w:sz w:val="20"/>
              </w:rPr>
              <w:t>
</w:t>
            </w:r>
            <w:r>
              <w:rPr>
                <w:rFonts w:ascii="Times New Roman"/>
                <w:b w:val="false"/>
                <w:i w:val="false"/>
                <w:color w:val="000000"/>
                <w:sz w:val="20"/>
              </w:rPr>
              <w:t>В случае предоставления услугополучателем неполного пакета документов, согласно настоящему Стандарту государственной услуги, или документов с истекшим сроком действия, услугодатель или работник Государственной корпорации отказывает в приеме заявления и выдает расписку об отказе в приеме документов по форме согласно приложению 9 к настоящему Стандарту государственной услуги.</w:t>
            </w:r>
            <w:r>
              <w:br/>
            </w:r>
            <w:r>
              <w:rPr>
                <w:rFonts w:ascii="Times New Roman"/>
                <w:b w:val="false"/>
                <w:i w:val="false"/>
                <w:color w:val="000000"/>
                <w:sz w:val="20"/>
              </w:rPr>
              <w:t>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 установленном законодательством Республики Казахстан.</w:t>
            </w:r>
          </w:p>
          <w:bookmarkEnd w:id="360"/>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361"/>
          <w:p>
            <w:pPr>
              <w:spacing w:after="20"/>
              <w:ind w:left="20"/>
              <w:jc w:val="both"/>
            </w:pPr>
            <w:r>
              <w:rPr>
                <w:rFonts w:ascii="Times New Roman"/>
                <w:b w:val="false"/>
                <w:i w:val="false"/>
                <w:color w:val="000000"/>
                <w:sz w:val="20"/>
              </w:rPr>
              <w:t>
1. В случае обращения услугополучателя в Государственную корпорацию для получения государственной услуги для выдачи удостоверения личности, может быть подано заявление на выдачу регистрационных свидетельств НУЦ РК для физического лица без уникального номера.</w:t>
            </w:r>
            <w:r>
              <w:br/>
            </w:r>
            <w:r>
              <w:rPr>
                <w:rFonts w:ascii="Times New Roman"/>
                <w:b w:val="false"/>
                <w:i w:val="false"/>
                <w:color w:val="000000"/>
                <w:sz w:val="20"/>
              </w:rPr>
              <w:t>
</w:t>
            </w:r>
            <w:r>
              <w:rPr>
                <w:rFonts w:ascii="Times New Roman"/>
                <w:b w:val="false"/>
                <w:i w:val="false"/>
                <w:color w:val="000000"/>
                <w:sz w:val="20"/>
              </w:rPr>
              <w:t>2. Услугополучателям имеющим установленным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производиться работником Государственной корпорации с выездом по месту жительства услугополучателя посредством обращения через Единый контакт-центр 1414.</w:t>
            </w:r>
            <w:r>
              <w:br/>
            </w:r>
            <w:r>
              <w:rPr>
                <w:rFonts w:ascii="Times New Roman"/>
                <w:b w:val="false"/>
                <w:i w:val="false"/>
                <w:color w:val="000000"/>
                <w:sz w:val="20"/>
              </w:rPr>
              <w:t>
3. Информацию о порядке оказания государственной услуги можно получить по телефону Единого контакт-центра 1414, по телефонам услугодателя, указанным на портале, либо по телефону Министерства цифрового развития, инноваций и аэрокосмической промышленности Республики Казахстан 8 (7172) 74-10-34.</w:t>
            </w:r>
          </w:p>
          <w:bookmarkEnd w:id="36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 xml:space="preserve">услуги "Выдача и отзыв </w:t>
            </w:r>
            <w:r>
              <w:br/>
            </w:r>
            <w:r>
              <w:rPr>
                <w:rFonts w:ascii="Times New Roman"/>
                <w:b w:val="false"/>
                <w:i w:val="false"/>
                <w:color w:val="000000"/>
                <w:sz w:val="20"/>
              </w:rPr>
              <w:t>регистрационного свидетельства</w:t>
            </w:r>
            <w:r>
              <w:br/>
            </w:r>
            <w:r>
              <w:rPr>
                <w:rFonts w:ascii="Times New Roman"/>
                <w:b w:val="false"/>
                <w:i w:val="false"/>
                <w:color w:val="000000"/>
                <w:sz w:val="20"/>
              </w:rPr>
              <w:t xml:space="preserve">Национального </w:t>
            </w:r>
            <w:r>
              <w:br/>
            </w:r>
            <w:r>
              <w:rPr>
                <w:rFonts w:ascii="Times New Roman"/>
                <w:b w:val="false"/>
                <w:i w:val="false"/>
                <w:color w:val="000000"/>
                <w:sz w:val="20"/>
              </w:rPr>
              <w:t>удостоверяющего центра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3" w:id="362"/>
    <w:p>
      <w:pPr>
        <w:spacing w:after="0"/>
        <w:ind w:left="0"/>
        <w:jc w:val="left"/>
      </w:pPr>
      <w:r>
        <w:rPr>
          <w:rFonts w:ascii="Times New Roman"/>
          <w:b/>
          <w:i w:val="false"/>
          <w:color w:val="000000"/>
        </w:rPr>
        <w:t xml:space="preserve"> Заявление на выдачу регистрационных свидетельств Национального удостоверяющего центра Республики Казахстан (для физического лица)</w:t>
      </w:r>
    </w:p>
    <w:bookmarkEnd w:id="362"/>
    <w:bookmarkStart w:name="z534" w:id="363"/>
    <w:p>
      <w:pPr>
        <w:spacing w:after="0"/>
        <w:ind w:left="0"/>
        <w:jc w:val="both"/>
      </w:pPr>
      <w:r>
        <w:rPr>
          <w:rFonts w:ascii="Times New Roman"/>
          <w:b w:val="false"/>
          <w:i w:val="false"/>
          <w:color w:val="000000"/>
          <w:sz w:val="28"/>
        </w:rPr>
        <w:t xml:space="preserve">
      Уникальный номер </w:t>
      </w:r>
    </w:p>
    <w:bookmarkEnd w:id="363"/>
    <w:p>
      <w:pPr>
        <w:spacing w:after="0"/>
        <w:ind w:left="0"/>
        <w:jc w:val="both"/>
      </w:pPr>
      <w:r>
        <w:drawing>
          <wp:inline distT="0" distB="0" distL="0" distR="0">
            <wp:extent cx="336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655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Идентификационные данные физического лица, на имя которого выдаются</w:t>
      </w:r>
      <w:r>
        <w:br/>
      </w:r>
      <w:r>
        <w:rPr>
          <w:rFonts w:ascii="Times New Roman"/>
          <w:b w:val="false"/>
          <w:i w:val="false"/>
          <w:color w:val="000000"/>
          <w:sz w:val="28"/>
        </w:rPr>
        <w:t xml:space="preserve">       регистрационные свидетельства:</w:t>
      </w:r>
      <w:r>
        <w:br/>
      </w:r>
      <w:r>
        <w:rPr>
          <w:rFonts w:ascii="Times New Roman"/>
          <w:b w:val="false"/>
          <w:i w:val="false"/>
          <w:color w:val="000000"/>
          <w:sz w:val="28"/>
        </w:rPr>
        <w:t xml:space="preserve">       ИИН: _______________________________________________________________ </w:t>
      </w:r>
      <w:r>
        <w:br/>
      </w:r>
      <w:r>
        <w:rPr>
          <w:rFonts w:ascii="Times New Roman"/>
          <w:b w:val="false"/>
          <w:i w:val="false"/>
          <w:color w:val="000000"/>
          <w:sz w:val="28"/>
        </w:rPr>
        <w:t xml:space="preserve">       Фамилия:____________________________________________________________</w:t>
      </w:r>
      <w:r>
        <w:br/>
      </w:r>
      <w:r>
        <w:rPr>
          <w:rFonts w:ascii="Times New Roman"/>
          <w:b w:val="false"/>
          <w:i w:val="false"/>
          <w:color w:val="000000"/>
          <w:sz w:val="28"/>
        </w:rPr>
        <w:t xml:space="preserve">       Имя: ________________________________________________________________</w:t>
      </w:r>
      <w:r>
        <w:br/>
      </w:r>
      <w:r>
        <w:rPr>
          <w:rFonts w:ascii="Times New Roman"/>
          <w:b w:val="false"/>
          <w:i w:val="false"/>
          <w:color w:val="000000"/>
          <w:sz w:val="28"/>
        </w:rPr>
        <w:t xml:space="preserve">       Отчество (при его наличии):_____________________________________________</w:t>
      </w:r>
      <w:r>
        <w:br/>
      </w:r>
      <w:r>
        <w:rPr>
          <w:rFonts w:ascii="Times New Roman"/>
          <w:b w:val="false"/>
          <w:i w:val="false"/>
          <w:color w:val="000000"/>
          <w:sz w:val="28"/>
        </w:rPr>
        <w:t xml:space="preserve">       Адрес электронной почты:_____________________________________________ </w:t>
      </w:r>
      <w:r>
        <w:br/>
      </w:r>
      <w:r>
        <w:rPr>
          <w:rFonts w:ascii="Times New Roman"/>
          <w:b w:val="false"/>
          <w:i w:val="false"/>
          <w:color w:val="000000"/>
          <w:sz w:val="28"/>
        </w:rPr>
        <w:t xml:space="preserve">       Телефон:____________________________________________________________</w:t>
      </w:r>
      <w:r>
        <w:br/>
      </w:r>
      <w:r>
        <w:rPr>
          <w:rFonts w:ascii="Times New Roman"/>
          <w:b w:val="false"/>
          <w:i w:val="false"/>
          <w:color w:val="000000"/>
          <w:sz w:val="28"/>
        </w:rPr>
        <w:t xml:space="preserve">       Срок действия регистрационных свидетельств: ___________________________.</w:t>
      </w:r>
      <w:r>
        <w:br/>
      </w:r>
      <w:r>
        <w:rPr>
          <w:rFonts w:ascii="Times New Roman"/>
          <w:b w:val="false"/>
          <w:i w:val="false"/>
          <w:color w:val="000000"/>
          <w:sz w:val="28"/>
        </w:rPr>
        <w:t xml:space="preserve">       С правилами применения регистрационных свидетельств Национального </w:t>
      </w:r>
      <w:r>
        <w:br/>
      </w:r>
      <w:r>
        <w:rPr>
          <w:rFonts w:ascii="Times New Roman"/>
          <w:b w:val="false"/>
          <w:i w:val="false"/>
          <w:color w:val="000000"/>
          <w:sz w:val="28"/>
        </w:rPr>
        <w:t xml:space="preserve">       удостоверяющего центра Республики Казахстан (Certificate Practice Statement) и </w:t>
      </w:r>
      <w:r>
        <w:br/>
      </w:r>
      <w:r>
        <w:rPr>
          <w:rFonts w:ascii="Times New Roman"/>
          <w:b w:val="false"/>
          <w:i w:val="false"/>
          <w:color w:val="000000"/>
          <w:sz w:val="28"/>
        </w:rPr>
        <w:t xml:space="preserve">       политикой применения регистрационных свидетельств Национального </w:t>
      </w:r>
      <w:r>
        <w:br/>
      </w:r>
      <w:r>
        <w:rPr>
          <w:rFonts w:ascii="Times New Roman"/>
          <w:b w:val="false"/>
          <w:i w:val="false"/>
          <w:color w:val="000000"/>
          <w:sz w:val="28"/>
        </w:rPr>
        <w:t xml:space="preserve">       удостоверяющего центра Республики Казахстан (Certificate Policy) ознакомлен, </w:t>
      </w:r>
      <w:r>
        <w:br/>
      </w:r>
      <w:r>
        <w:rPr>
          <w:rFonts w:ascii="Times New Roman"/>
          <w:b w:val="false"/>
          <w:i w:val="false"/>
          <w:color w:val="000000"/>
          <w:sz w:val="28"/>
        </w:rPr>
        <w:t xml:space="preserve">       возражений не имею. С пользовательским соглашением Национального </w:t>
      </w:r>
      <w:r>
        <w:br/>
      </w:r>
      <w:r>
        <w:rPr>
          <w:rFonts w:ascii="Times New Roman"/>
          <w:b w:val="false"/>
          <w:i w:val="false"/>
          <w:color w:val="000000"/>
          <w:sz w:val="28"/>
        </w:rPr>
        <w:t xml:space="preserve">       удостоверяющего центра Республики Казахстан ознакомлен и подтверждаю свое </w:t>
      </w:r>
      <w:r>
        <w:br/>
      </w:r>
      <w:r>
        <w:rPr>
          <w:rFonts w:ascii="Times New Roman"/>
          <w:b w:val="false"/>
          <w:i w:val="false"/>
          <w:color w:val="000000"/>
          <w:sz w:val="28"/>
        </w:rPr>
        <w:t xml:space="preserve">       согласие на обработку моих персональных данных в целях получения </w:t>
      </w:r>
      <w:r>
        <w:br/>
      </w:r>
      <w:r>
        <w:rPr>
          <w:rFonts w:ascii="Times New Roman"/>
          <w:b w:val="false"/>
          <w:i w:val="false"/>
          <w:color w:val="000000"/>
          <w:sz w:val="28"/>
        </w:rPr>
        <w:t xml:space="preserve">       государственной услуги и получения уведомлений на электронную почту.</w:t>
      </w:r>
      <w:r>
        <w:br/>
      </w:r>
      <w:r>
        <w:rPr>
          <w:rFonts w:ascii="Times New Roman"/>
          <w:b w:val="false"/>
          <w:i w:val="false"/>
          <w:color w:val="000000"/>
          <w:sz w:val="28"/>
        </w:rPr>
        <w:t xml:space="preserve">       Данные о средствах ЭЦП, используемых для создания соответствующего закрытого </w:t>
      </w:r>
      <w:r>
        <w:br/>
      </w:r>
      <w:r>
        <w:rPr>
          <w:rFonts w:ascii="Times New Roman"/>
          <w:b w:val="false"/>
          <w:i w:val="false"/>
          <w:color w:val="000000"/>
          <w:sz w:val="28"/>
        </w:rPr>
        <w:t xml:space="preserve">       ключа ЭЦП, обозначение Стандарта алгоритма ЭЦП и длины открытого ключа: СКЗИ </w:t>
      </w:r>
      <w:r>
        <w:br/>
      </w:r>
      <w:r>
        <w:rPr>
          <w:rFonts w:ascii="Times New Roman"/>
          <w:b w:val="false"/>
          <w:i w:val="false"/>
          <w:color w:val="000000"/>
          <w:sz w:val="28"/>
        </w:rPr>
        <w:t xml:space="preserve">       НУЦ РК (ЭЦП - RSA 2048 Бит, аутентификация - RSA 2048 Бит, ЭЦП для sim-карты – </w:t>
      </w:r>
      <w:r>
        <w:br/>
      </w:r>
      <w:r>
        <w:rPr>
          <w:rFonts w:ascii="Times New Roman"/>
          <w:b w:val="false"/>
          <w:i w:val="false"/>
          <w:color w:val="000000"/>
          <w:sz w:val="28"/>
        </w:rPr>
        <w:t xml:space="preserve">       ГОСТ 34.310-2004 512 Бит)</w:t>
      </w:r>
      <w:r>
        <w:br/>
      </w:r>
      <w:r>
        <w:rPr>
          <w:rFonts w:ascii="Times New Roman"/>
          <w:b w:val="false"/>
          <w:i w:val="false"/>
          <w:color w:val="000000"/>
          <w:sz w:val="28"/>
        </w:rPr>
        <w:t xml:space="preserve">       Открытый ключ подписи:______________________________________________ </w:t>
      </w:r>
      <w:r>
        <w:br/>
      </w:r>
      <w:r>
        <w:rPr>
          <w:rFonts w:ascii="Times New Roman"/>
          <w:b w:val="false"/>
          <w:i w:val="false"/>
          <w:color w:val="000000"/>
          <w:sz w:val="28"/>
        </w:rPr>
        <w:t xml:space="preserve">       Открытый ключ аутентификации: _______________________________________ </w:t>
      </w:r>
      <w:r>
        <w:br/>
      </w:r>
      <w:r>
        <w:rPr>
          <w:rFonts w:ascii="Times New Roman"/>
          <w:b w:val="false"/>
          <w:i w:val="false"/>
          <w:color w:val="000000"/>
          <w:sz w:val="28"/>
        </w:rPr>
        <w:t xml:space="preserve">       Место для дополнительной информации: ________________________________</w:t>
      </w:r>
      <w:r>
        <w:br/>
      </w:r>
      <w:r>
        <w:rPr>
          <w:rFonts w:ascii="Times New Roman"/>
          <w:b w:val="false"/>
          <w:i w:val="false"/>
          <w:color w:val="000000"/>
          <w:sz w:val="28"/>
        </w:rPr>
        <w:t xml:space="preserve">       Дата обращения в некоммерческое акционерное общество "Государственная </w:t>
      </w:r>
      <w:r>
        <w:br/>
      </w:r>
      <w:r>
        <w:rPr>
          <w:rFonts w:ascii="Times New Roman"/>
          <w:b w:val="false"/>
          <w:i w:val="false"/>
          <w:color w:val="000000"/>
          <w:sz w:val="28"/>
        </w:rPr>
        <w:t xml:space="preserve">       корпорация "Правительства для граждан" или к услугодателю</w:t>
      </w:r>
      <w:r>
        <w:br/>
      </w:r>
      <w:r>
        <w:rPr>
          <w:rFonts w:ascii="Times New Roman"/>
          <w:b w:val="false"/>
          <w:i w:val="false"/>
          <w:color w:val="000000"/>
          <w:sz w:val="28"/>
        </w:rPr>
        <w:t xml:space="preserve">       "___" ______________ 20 __г.</w:t>
      </w:r>
      <w:r>
        <w:br/>
      </w:r>
      <w:r>
        <w:rPr>
          <w:rFonts w:ascii="Times New Roman"/>
          <w:b w:val="false"/>
          <w:i w:val="false"/>
          <w:color w:val="000000"/>
          <w:sz w:val="28"/>
        </w:rPr>
        <w:t xml:space="preserve">       Подпись физического лица (представителя физического лица) 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Стандарту государственной </w:t>
            </w:r>
            <w:r>
              <w:br/>
            </w:r>
            <w:r>
              <w:rPr>
                <w:rFonts w:ascii="Times New Roman"/>
                <w:b w:val="false"/>
                <w:i w:val="false"/>
                <w:color w:val="000000"/>
                <w:sz w:val="20"/>
              </w:rPr>
              <w:t xml:space="preserve">услуги "Выдача и отзыв </w:t>
            </w:r>
            <w:r>
              <w:br/>
            </w:r>
            <w:r>
              <w:rPr>
                <w:rFonts w:ascii="Times New Roman"/>
                <w:b w:val="false"/>
                <w:i w:val="false"/>
                <w:color w:val="000000"/>
                <w:sz w:val="20"/>
              </w:rPr>
              <w:t>регистрационного свидетельства</w:t>
            </w:r>
            <w:r>
              <w:br/>
            </w:r>
            <w:r>
              <w:rPr>
                <w:rFonts w:ascii="Times New Roman"/>
                <w:b w:val="false"/>
                <w:i w:val="false"/>
                <w:color w:val="000000"/>
                <w:sz w:val="20"/>
              </w:rPr>
              <w:t xml:space="preserve">Национального </w:t>
            </w:r>
            <w:r>
              <w:br/>
            </w:r>
            <w:r>
              <w:rPr>
                <w:rFonts w:ascii="Times New Roman"/>
                <w:b w:val="false"/>
                <w:i w:val="false"/>
                <w:color w:val="000000"/>
                <w:sz w:val="20"/>
              </w:rPr>
              <w:t>удостоверяющего центра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7" w:id="364"/>
    <w:p>
      <w:pPr>
        <w:spacing w:after="0"/>
        <w:ind w:left="0"/>
        <w:jc w:val="left"/>
      </w:pPr>
      <w:r>
        <w:rPr>
          <w:rFonts w:ascii="Times New Roman"/>
          <w:b/>
          <w:i w:val="false"/>
          <w:color w:val="000000"/>
        </w:rPr>
        <w:t xml:space="preserve"> Заявление на выдачу регистрационных свидетельств Национального удостоверяющего центра Республики Казахстан (для юридического лица или индивидуального предпринимателя, крестьянского хозяйства или фермерского хозяйства, осуществляющие деятельность в виде совместного предпринимательства Республики Казахстан)</w:t>
      </w:r>
    </w:p>
    <w:bookmarkEnd w:id="364"/>
    <w:bookmarkStart w:name="z538" w:id="365"/>
    <w:p>
      <w:pPr>
        <w:spacing w:after="0"/>
        <w:ind w:left="0"/>
        <w:jc w:val="both"/>
      </w:pPr>
      <w:r>
        <w:rPr>
          <w:rFonts w:ascii="Times New Roman"/>
          <w:b w:val="false"/>
          <w:i w:val="false"/>
          <w:color w:val="000000"/>
          <w:sz w:val="28"/>
        </w:rPr>
        <w:t xml:space="preserve">
      Уникальный номер </w:t>
      </w:r>
    </w:p>
    <w:bookmarkEnd w:id="365"/>
    <w:p>
      <w:pPr>
        <w:spacing w:after="0"/>
        <w:ind w:left="0"/>
        <w:jc w:val="both"/>
      </w:pPr>
      <w:r>
        <w:drawing>
          <wp:inline distT="0" distB="0" distL="0" distR="0">
            <wp:extent cx="336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655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Шаблон </w:t>
      </w:r>
    </w:p>
    <w:p>
      <w:pPr>
        <w:spacing w:after="0"/>
        <w:ind w:left="0"/>
        <w:jc w:val="both"/>
      </w:pPr>
      <w:r>
        <w:drawing>
          <wp:inline distT="0" distB="0" distL="0" distR="0">
            <wp:extent cx="336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655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Идентификационные данные:</w:t>
      </w:r>
      <w:r>
        <w:br/>
      </w:r>
      <w:r>
        <w:rPr>
          <w:rFonts w:ascii="Times New Roman"/>
          <w:b w:val="false"/>
          <w:i w:val="false"/>
          <w:color w:val="000000"/>
          <w:sz w:val="28"/>
        </w:rPr>
        <w:t xml:space="preserve">       БИН:_________________________________________________________________ </w:t>
      </w:r>
      <w:r>
        <w:br/>
      </w:r>
      <w:r>
        <w:rPr>
          <w:rFonts w:ascii="Times New Roman"/>
          <w:b w:val="false"/>
          <w:i w:val="false"/>
          <w:color w:val="000000"/>
          <w:sz w:val="28"/>
        </w:rPr>
        <w:t xml:space="preserve">       Наименование организации или индивидуального предпринимателя, крестьянского </w:t>
      </w:r>
      <w:r>
        <w:br/>
      </w:r>
      <w:r>
        <w:rPr>
          <w:rFonts w:ascii="Times New Roman"/>
          <w:b w:val="false"/>
          <w:i w:val="false"/>
          <w:color w:val="000000"/>
          <w:sz w:val="28"/>
        </w:rPr>
        <w:t xml:space="preserve">       хозяйства или фермерского хозяйства, осуществляющие деятельность в виде </w:t>
      </w:r>
      <w:r>
        <w:br/>
      </w:r>
      <w:r>
        <w:rPr>
          <w:rFonts w:ascii="Times New Roman"/>
          <w:b w:val="false"/>
          <w:i w:val="false"/>
          <w:color w:val="000000"/>
          <w:sz w:val="28"/>
        </w:rPr>
        <w:t xml:space="preserve">       совместного предпринимательства Республики Казахстан: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Идентификационные данные сотрудника, на имя которого выдаются </w:t>
      </w:r>
      <w:r>
        <w:br/>
      </w:r>
      <w:r>
        <w:rPr>
          <w:rFonts w:ascii="Times New Roman"/>
          <w:b w:val="false"/>
          <w:i w:val="false"/>
          <w:color w:val="000000"/>
          <w:sz w:val="28"/>
        </w:rPr>
        <w:t xml:space="preserve">       регистрационные свидетельства:</w:t>
      </w:r>
      <w:r>
        <w:br/>
      </w:r>
      <w:r>
        <w:rPr>
          <w:rFonts w:ascii="Times New Roman"/>
          <w:b w:val="false"/>
          <w:i w:val="false"/>
          <w:color w:val="000000"/>
          <w:sz w:val="28"/>
        </w:rPr>
        <w:t xml:space="preserve">       ИИН: ________________________________________________________________ </w:t>
      </w:r>
      <w:r>
        <w:br/>
      </w:r>
      <w:r>
        <w:rPr>
          <w:rFonts w:ascii="Times New Roman"/>
          <w:b w:val="false"/>
          <w:i w:val="false"/>
          <w:color w:val="000000"/>
          <w:sz w:val="28"/>
        </w:rPr>
        <w:t xml:space="preserve">       Фамилия: ____________________________________________________________</w:t>
      </w:r>
      <w:r>
        <w:br/>
      </w:r>
      <w:r>
        <w:rPr>
          <w:rFonts w:ascii="Times New Roman"/>
          <w:b w:val="false"/>
          <w:i w:val="false"/>
          <w:color w:val="000000"/>
          <w:sz w:val="28"/>
        </w:rPr>
        <w:t xml:space="preserve">       Имя: ________________________________________________________________ </w:t>
      </w:r>
      <w:r>
        <w:br/>
      </w:r>
      <w:r>
        <w:rPr>
          <w:rFonts w:ascii="Times New Roman"/>
          <w:b w:val="false"/>
          <w:i w:val="false"/>
          <w:color w:val="000000"/>
          <w:sz w:val="28"/>
        </w:rPr>
        <w:t xml:space="preserve">       Отчество (при его наличии): ____________________________________________ </w:t>
      </w:r>
      <w:r>
        <w:br/>
      </w:r>
      <w:r>
        <w:rPr>
          <w:rFonts w:ascii="Times New Roman"/>
          <w:b w:val="false"/>
          <w:i w:val="false"/>
          <w:color w:val="000000"/>
          <w:sz w:val="28"/>
        </w:rPr>
        <w:t xml:space="preserve">       Адрес электронной почты: _____________________________________________ </w:t>
      </w:r>
      <w:r>
        <w:br/>
      </w:r>
      <w:r>
        <w:rPr>
          <w:rFonts w:ascii="Times New Roman"/>
          <w:b w:val="false"/>
          <w:i w:val="false"/>
          <w:color w:val="000000"/>
          <w:sz w:val="28"/>
        </w:rPr>
        <w:t xml:space="preserve">       Телефон: ____________________________________________________________</w:t>
      </w:r>
      <w:r>
        <w:br/>
      </w:r>
      <w:r>
        <w:rPr>
          <w:rFonts w:ascii="Times New Roman"/>
          <w:b w:val="false"/>
          <w:i w:val="false"/>
          <w:color w:val="000000"/>
          <w:sz w:val="28"/>
        </w:rPr>
        <w:t xml:space="preserve">       Срок действия регистрационных свидетельств: ___________________________.</w:t>
      </w:r>
      <w:r>
        <w:br/>
      </w:r>
      <w:r>
        <w:rPr>
          <w:rFonts w:ascii="Times New Roman"/>
          <w:b w:val="false"/>
          <w:i w:val="false"/>
          <w:color w:val="000000"/>
          <w:sz w:val="28"/>
        </w:rPr>
        <w:t xml:space="preserve">       С правилами применения регистрационных свидетельств Национального </w:t>
      </w:r>
      <w:r>
        <w:br/>
      </w:r>
      <w:r>
        <w:rPr>
          <w:rFonts w:ascii="Times New Roman"/>
          <w:b w:val="false"/>
          <w:i w:val="false"/>
          <w:color w:val="000000"/>
          <w:sz w:val="28"/>
        </w:rPr>
        <w:t xml:space="preserve">       удостоверяющего центра Республики Казахстан (Certificate Practice Statement) и </w:t>
      </w:r>
      <w:r>
        <w:br/>
      </w:r>
      <w:r>
        <w:rPr>
          <w:rFonts w:ascii="Times New Roman"/>
          <w:b w:val="false"/>
          <w:i w:val="false"/>
          <w:color w:val="000000"/>
          <w:sz w:val="28"/>
        </w:rPr>
        <w:t xml:space="preserve">       политикой применения регистрационных свидетельств Национального </w:t>
      </w:r>
      <w:r>
        <w:br/>
      </w:r>
      <w:r>
        <w:rPr>
          <w:rFonts w:ascii="Times New Roman"/>
          <w:b w:val="false"/>
          <w:i w:val="false"/>
          <w:color w:val="000000"/>
          <w:sz w:val="28"/>
        </w:rPr>
        <w:t xml:space="preserve">       удостоверяющего центра Республики Казахстан (Certificate Policy) ознакомлен, </w:t>
      </w:r>
      <w:r>
        <w:br/>
      </w:r>
      <w:r>
        <w:rPr>
          <w:rFonts w:ascii="Times New Roman"/>
          <w:b w:val="false"/>
          <w:i w:val="false"/>
          <w:color w:val="000000"/>
          <w:sz w:val="28"/>
        </w:rPr>
        <w:t xml:space="preserve">       возражений не имею. С пользовательским соглашением Национального</w:t>
      </w:r>
      <w:r>
        <w:br/>
      </w:r>
      <w:r>
        <w:rPr>
          <w:rFonts w:ascii="Times New Roman"/>
          <w:b w:val="false"/>
          <w:i w:val="false"/>
          <w:color w:val="000000"/>
          <w:sz w:val="28"/>
        </w:rPr>
        <w:t xml:space="preserve">       удостоверяющего центра Республики Казахстан ознакомлен и подтверждаю свое </w:t>
      </w:r>
      <w:r>
        <w:br/>
      </w:r>
      <w:r>
        <w:rPr>
          <w:rFonts w:ascii="Times New Roman"/>
          <w:b w:val="false"/>
          <w:i w:val="false"/>
          <w:color w:val="000000"/>
          <w:sz w:val="28"/>
        </w:rPr>
        <w:t xml:space="preserve">       согласие на обработку моих персональных данных в целях получения </w:t>
      </w:r>
      <w:r>
        <w:br/>
      </w:r>
      <w:r>
        <w:rPr>
          <w:rFonts w:ascii="Times New Roman"/>
          <w:b w:val="false"/>
          <w:i w:val="false"/>
          <w:color w:val="000000"/>
          <w:sz w:val="28"/>
        </w:rPr>
        <w:t xml:space="preserve">       государственной услуги и получения уведомлений на электронную почту.</w:t>
      </w:r>
      <w:r>
        <w:br/>
      </w:r>
      <w:r>
        <w:rPr>
          <w:rFonts w:ascii="Times New Roman"/>
          <w:b w:val="false"/>
          <w:i w:val="false"/>
          <w:color w:val="000000"/>
          <w:sz w:val="28"/>
        </w:rPr>
        <w:t xml:space="preserve">       Данные о средствах ЭЦП, используемых для создания соответствующего закрытого </w:t>
      </w:r>
      <w:r>
        <w:br/>
      </w:r>
      <w:r>
        <w:rPr>
          <w:rFonts w:ascii="Times New Roman"/>
          <w:b w:val="false"/>
          <w:i w:val="false"/>
          <w:color w:val="000000"/>
          <w:sz w:val="28"/>
        </w:rPr>
        <w:t xml:space="preserve">       ключа ЭЦП, обозначение Стандарта алгоритма ЭЦП и длины открытого ключа:</w:t>
      </w:r>
      <w:r>
        <w:br/>
      </w:r>
      <w:r>
        <w:rPr>
          <w:rFonts w:ascii="Times New Roman"/>
          <w:b w:val="false"/>
          <w:i w:val="false"/>
          <w:color w:val="000000"/>
          <w:sz w:val="28"/>
        </w:rPr>
        <w:t xml:space="preserve">       СКЗИ НУЦ (ЭЦП - ГОСТ 34.310-2004 512 Бит, Аутентификация - RSA 2048 Бит) </w:t>
      </w:r>
      <w:r>
        <w:br/>
      </w:r>
      <w:r>
        <w:rPr>
          <w:rFonts w:ascii="Times New Roman"/>
          <w:b w:val="false"/>
          <w:i w:val="false"/>
          <w:color w:val="000000"/>
          <w:sz w:val="28"/>
        </w:rPr>
        <w:t xml:space="preserve">       Открытый ключ подписи:_______________________________________________ </w:t>
      </w:r>
      <w:r>
        <w:br/>
      </w:r>
      <w:r>
        <w:rPr>
          <w:rFonts w:ascii="Times New Roman"/>
          <w:b w:val="false"/>
          <w:i w:val="false"/>
          <w:color w:val="000000"/>
          <w:sz w:val="28"/>
        </w:rPr>
        <w:t xml:space="preserve">       Открытый ключ аутентификации:________________________________________ </w:t>
      </w:r>
      <w:r>
        <w:br/>
      </w:r>
      <w:r>
        <w:rPr>
          <w:rFonts w:ascii="Times New Roman"/>
          <w:b w:val="false"/>
          <w:i w:val="false"/>
          <w:color w:val="000000"/>
          <w:sz w:val="28"/>
        </w:rPr>
        <w:t xml:space="preserve">       Место для дополнительной информации:_________________________________</w:t>
      </w:r>
      <w:r>
        <w:br/>
      </w:r>
      <w:r>
        <w:rPr>
          <w:rFonts w:ascii="Times New Roman"/>
          <w:b w:val="false"/>
          <w:i w:val="false"/>
          <w:color w:val="000000"/>
          <w:sz w:val="28"/>
        </w:rPr>
        <w:t xml:space="preserve">       Дата обращения в некоммерческое акционерное общество "Государственная </w:t>
      </w:r>
      <w:r>
        <w:br/>
      </w:r>
      <w:r>
        <w:rPr>
          <w:rFonts w:ascii="Times New Roman"/>
          <w:b w:val="false"/>
          <w:i w:val="false"/>
          <w:color w:val="000000"/>
          <w:sz w:val="28"/>
        </w:rPr>
        <w:t xml:space="preserve">       корпорация "Правительства для граждан" или к услугодателю</w:t>
      </w:r>
      <w:r>
        <w:br/>
      </w:r>
      <w:r>
        <w:rPr>
          <w:rFonts w:ascii="Times New Roman"/>
          <w:b w:val="false"/>
          <w:i w:val="false"/>
          <w:color w:val="000000"/>
          <w:sz w:val="28"/>
        </w:rPr>
        <w:t xml:space="preserve">       "___" ______________ 20 __г.</w:t>
      </w:r>
      <w:r>
        <w:br/>
      </w:r>
      <w:r>
        <w:rPr>
          <w:rFonts w:ascii="Times New Roman"/>
          <w:b w:val="false"/>
          <w:i w:val="false"/>
          <w:color w:val="000000"/>
          <w:sz w:val="28"/>
        </w:rPr>
        <w:t xml:space="preserve">       Подпись представителя юридического лица или индивидуального предпринимателя, </w:t>
      </w:r>
      <w:r>
        <w:br/>
      </w:r>
      <w:r>
        <w:rPr>
          <w:rFonts w:ascii="Times New Roman"/>
          <w:b w:val="false"/>
          <w:i w:val="false"/>
          <w:color w:val="000000"/>
          <w:sz w:val="28"/>
        </w:rPr>
        <w:t xml:space="preserve">       крестьянского хозяйства или фермерского хозяйства, осуществляющие деятельность в </w:t>
      </w:r>
      <w:r>
        <w:br/>
      </w:r>
      <w:r>
        <w:rPr>
          <w:rFonts w:ascii="Times New Roman"/>
          <w:b w:val="false"/>
          <w:i w:val="false"/>
          <w:color w:val="000000"/>
          <w:sz w:val="28"/>
        </w:rPr>
        <w:t xml:space="preserve">       виде совместного предпринимательства Республики Казахстан 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 к Стандарту государственной </w:t>
            </w:r>
            <w:r>
              <w:br/>
            </w:r>
            <w:r>
              <w:rPr>
                <w:rFonts w:ascii="Times New Roman"/>
                <w:b w:val="false"/>
                <w:i w:val="false"/>
                <w:color w:val="000000"/>
                <w:sz w:val="20"/>
              </w:rPr>
              <w:t xml:space="preserve">услуги "Выдача и отзыв </w:t>
            </w:r>
            <w:r>
              <w:br/>
            </w:r>
            <w:r>
              <w:rPr>
                <w:rFonts w:ascii="Times New Roman"/>
                <w:b w:val="false"/>
                <w:i w:val="false"/>
                <w:color w:val="000000"/>
                <w:sz w:val="20"/>
              </w:rPr>
              <w:t>регистрационного свидетельства</w:t>
            </w:r>
            <w:r>
              <w:br/>
            </w:r>
            <w:r>
              <w:rPr>
                <w:rFonts w:ascii="Times New Roman"/>
                <w:b w:val="false"/>
                <w:i w:val="false"/>
                <w:color w:val="000000"/>
                <w:sz w:val="20"/>
              </w:rPr>
              <w:t xml:space="preserve">Национального </w:t>
            </w:r>
            <w:r>
              <w:br/>
            </w:r>
            <w:r>
              <w:rPr>
                <w:rFonts w:ascii="Times New Roman"/>
                <w:b w:val="false"/>
                <w:i w:val="false"/>
                <w:color w:val="000000"/>
                <w:sz w:val="20"/>
              </w:rPr>
              <w:t xml:space="preserve">удостоверяющего центра </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41" w:id="366"/>
    <w:p>
      <w:pPr>
        <w:spacing w:after="0"/>
        <w:ind w:left="0"/>
        <w:jc w:val="left"/>
      </w:pPr>
      <w:r>
        <w:rPr>
          <w:rFonts w:ascii="Times New Roman"/>
          <w:b/>
          <w:i w:val="false"/>
          <w:color w:val="000000"/>
        </w:rPr>
        <w:t xml:space="preserve"> Доверенность на представителя услугополучателя на разовое получение или отзыв регистрационных свидетельств Национального удостоверяющего центра Республики Казахстан</w:t>
      </w:r>
    </w:p>
    <w:bookmarkEnd w:id="366"/>
    <w:bookmarkStart w:name="z542" w:id="367"/>
    <w:p>
      <w:pPr>
        <w:spacing w:after="0"/>
        <w:ind w:left="0"/>
        <w:jc w:val="both"/>
      </w:pPr>
      <w:r>
        <w:rPr>
          <w:rFonts w:ascii="Times New Roman"/>
          <w:b w:val="false"/>
          <w:i w:val="false"/>
          <w:color w:val="000000"/>
          <w:sz w:val="28"/>
        </w:rPr>
        <w:t>
      ________________________________,             "__" _______________20___ г.</w:t>
      </w:r>
      <w:r>
        <w:br/>
      </w:r>
      <w:r>
        <w:rPr>
          <w:rFonts w:ascii="Times New Roman"/>
          <w:b w:val="false"/>
          <w:i w:val="false"/>
          <w:color w:val="000000"/>
          <w:sz w:val="28"/>
        </w:rPr>
        <w:t xml:space="preserve">       (наименование населенного пункта)</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(наименование юридического лица)</w:t>
      </w:r>
      <w:r>
        <w:br/>
      </w:r>
      <w:r>
        <w:rPr>
          <w:rFonts w:ascii="Times New Roman"/>
          <w:b w:val="false"/>
          <w:i w:val="false"/>
          <w:color w:val="000000"/>
          <w:sz w:val="28"/>
        </w:rPr>
        <w:t xml:space="preserve">       БИН ___________________________________,</w:t>
      </w:r>
      <w:r>
        <w:br/>
      </w:r>
      <w:r>
        <w:rPr>
          <w:rFonts w:ascii="Times New Roman"/>
          <w:b w:val="false"/>
          <w:i w:val="false"/>
          <w:color w:val="000000"/>
          <w:sz w:val="28"/>
        </w:rPr>
        <w:t xml:space="preserve">       юридический адрес: __________________________________________________,</w:t>
      </w:r>
      <w:r>
        <w:br/>
      </w:r>
      <w:r>
        <w:rPr>
          <w:rFonts w:ascii="Times New Roman"/>
          <w:b w:val="false"/>
          <w:i w:val="false"/>
          <w:color w:val="000000"/>
          <w:sz w:val="28"/>
        </w:rPr>
        <w:t xml:space="preserve">       в лице ______________________________________________________________,</w:t>
      </w:r>
      <w:r>
        <w:br/>
      </w:r>
      <w:r>
        <w:rPr>
          <w:rFonts w:ascii="Times New Roman"/>
          <w:b w:val="false"/>
          <w:i w:val="false"/>
          <w:color w:val="000000"/>
          <w:sz w:val="28"/>
        </w:rPr>
        <w:t xml:space="preserve">       действующего на основании Устава (Положения), настоящей доверенностью</w:t>
      </w:r>
      <w:r>
        <w:br/>
      </w:r>
      <w:r>
        <w:rPr>
          <w:rFonts w:ascii="Times New Roman"/>
          <w:b w:val="false"/>
          <w:i w:val="false"/>
          <w:color w:val="000000"/>
          <w:sz w:val="28"/>
        </w:rPr>
        <w:t xml:space="preserve">       уполномочивает гражданина ___________________________________________,</w:t>
      </w:r>
      <w:r>
        <w:br/>
      </w:r>
      <w:r>
        <w:rPr>
          <w:rFonts w:ascii="Times New Roman"/>
          <w:b w:val="false"/>
          <w:i w:val="false"/>
          <w:color w:val="000000"/>
          <w:sz w:val="28"/>
        </w:rPr>
        <w:t xml:space="preserve">                                     (ФИО лица представляющего документы)</w:t>
      </w:r>
      <w:r>
        <w:br/>
      </w:r>
      <w:r>
        <w:rPr>
          <w:rFonts w:ascii="Times New Roman"/>
          <w:b w:val="false"/>
          <w:i w:val="false"/>
          <w:color w:val="000000"/>
          <w:sz w:val="28"/>
        </w:rPr>
        <w:t xml:space="preserve">       ИИН ____________________________________</w:t>
      </w:r>
      <w:r>
        <w:br/>
      </w:r>
      <w:r>
        <w:rPr>
          <w:rFonts w:ascii="Times New Roman"/>
          <w:b w:val="false"/>
          <w:i w:val="false"/>
          <w:color w:val="000000"/>
          <w:sz w:val="28"/>
        </w:rPr>
        <w:t xml:space="preserve">             (лица представляющего документы)</w:t>
      </w:r>
      <w:r>
        <w:br/>
      </w:r>
      <w:r>
        <w:rPr>
          <w:rFonts w:ascii="Times New Roman"/>
          <w:b w:val="false"/>
          <w:i w:val="false"/>
          <w:color w:val="000000"/>
          <w:sz w:val="28"/>
        </w:rPr>
        <w:t xml:space="preserve">       представить документы на ________________ регистрационных свидетельств в</w:t>
      </w:r>
      <w:r>
        <w:br/>
      </w:r>
      <w:r>
        <w:rPr>
          <w:rFonts w:ascii="Times New Roman"/>
          <w:b w:val="false"/>
          <w:i w:val="false"/>
          <w:color w:val="000000"/>
          <w:sz w:val="28"/>
        </w:rPr>
        <w:t xml:space="preserve">                               (выдачу или отзыв)</w:t>
      </w:r>
      <w:r>
        <w:br/>
      </w:r>
      <w:r>
        <w:rPr>
          <w:rFonts w:ascii="Times New Roman"/>
          <w:b w:val="false"/>
          <w:i w:val="false"/>
          <w:color w:val="000000"/>
          <w:sz w:val="28"/>
        </w:rPr>
        <w:t xml:space="preserve">       Национальный удостоверяющий центр Республики Казахстан для сотрудников </w:t>
      </w:r>
      <w:r>
        <w:br/>
      </w:r>
      <w:r>
        <w:rPr>
          <w:rFonts w:ascii="Times New Roman"/>
          <w:b w:val="false"/>
          <w:i w:val="false"/>
          <w:color w:val="000000"/>
          <w:sz w:val="28"/>
        </w:rPr>
        <w:t xml:space="preserve">       юридического лица:</w:t>
      </w:r>
      <w:r>
        <w:br/>
      </w:r>
      <w:r>
        <w:rPr>
          <w:rFonts w:ascii="Times New Roman"/>
          <w:b w:val="false"/>
          <w:i w:val="false"/>
          <w:color w:val="000000"/>
          <w:sz w:val="28"/>
        </w:rPr>
        <w:t xml:space="preserve">       1. ____________________________________________, _____________________,</w:t>
      </w:r>
      <w:r>
        <w:br/>
      </w:r>
      <w:r>
        <w:rPr>
          <w:rFonts w:ascii="Times New Roman"/>
          <w:b w:val="false"/>
          <w:i w:val="false"/>
          <w:color w:val="000000"/>
          <w:sz w:val="28"/>
        </w:rPr>
        <w:t xml:space="preserve">             (ФИО лица указанного в заявлении)             (подпись сотрудника)</w:t>
      </w:r>
      <w:r>
        <w:br/>
      </w:r>
      <w:r>
        <w:rPr>
          <w:rFonts w:ascii="Times New Roman"/>
          <w:b w:val="false"/>
          <w:i w:val="false"/>
          <w:color w:val="000000"/>
          <w:sz w:val="28"/>
        </w:rPr>
        <w:t xml:space="preserve">       ИИН ___________________________</w:t>
      </w:r>
      <w:r>
        <w:br/>
      </w:r>
      <w:r>
        <w:rPr>
          <w:rFonts w:ascii="Times New Roman"/>
          <w:b w:val="false"/>
          <w:i w:val="false"/>
          <w:color w:val="000000"/>
          <w:sz w:val="28"/>
        </w:rPr>
        <w:t xml:space="preserve">       2. ____________________________________________, _____________________,</w:t>
      </w:r>
      <w:r>
        <w:br/>
      </w:r>
      <w:r>
        <w:rPr>
          <w:rFonts w:ascii="Times New Roman"/>
          <w:b w:val="false"/>
          <w:i w:val="false"/>
          <w:color w:val="000000"/>
          <w:sz w:val="28"/>
        </w:rPr>
        <w:t xml:space="preserve">             (ФИО лица указанного в заявлении)             (подпись сотрудника)</w:t>
      </w:r>
      <w:r>
        <w:br/>
      </w:r>
      <w:r>
        <w:rPr>
          <w:rFonts w:ascii="Times New Roman"/>
          <w:b w:val="false"/>
          <w:i w:val="false"/>
          <w:color w:val="000000"/>
          <w:sz w:val="28"/>
        </w:rPr>
        <w:t xml:space="preserve">       ИИН ___________________________</w:t>
      </w:r>
      <w:r>
        <w:br/>
      </w:r>
      <w:r>
        <w:rPr>
          <w:rFonts w:ascii="Times New Roman"/>
          <w:b w:val="false"/>
          <w:i w:val="false"/>
          <w:color w:val="000000"/>
          <w:sz w:val="28"/>
        </w:rPr>
        <w:t xml:space="preserve">       3. ____________________________________________, _____________________,</w:t>
      </w:r>
      <w:r>
        <w:br/>
      </w:r>
      <w:r>
        <w:rPr>
          <w:rFonts w:ascii="Times New Roman"/>
          <w:b w:val="false"/>
          <w:i w:val="false"/>
          <w:color w:val="000000"/>
          <w:sz w:val="28"/>
        </w:rPr>
        <w:t xml:space="preserve">             (ФИО лица указанного в заявлении)             (подпись сотрудника)</w:t>
      </w:r>
      <w:r>
        <w:br/>
      </w:r>
      <w:r>
        <w:rPr>
          <w:rFonts w:ascii="Times New Roman"/>
          <w:b w:val="false"/>
          <w:i w:val="false"/>
          <w:color w:val="000000"/>
          <w:sz w:val="28"/>
        </w:rPr>
        <w:t xml:space="preserve">       ИИН ____________________________</w:t>
      </w:r>
      <w:r>
        <w:br/>
      </w:r>
      <w:r>
        <w:rPr>
          <w:rFonts w:ascii="Times New Roman"/>
          <w:b w:val="false"/>
          <w:i w:val="false"/>
          <w:color w:val="000000"/>
          <w:sz w:val="28"/>
        </w:rPr>
        <w:t xml:space="preserve">       Представитель наделяется правом расписываться в соответствующих документах</w:t>
      </w:r>
      <w:r>
        <w:br/>
      </w:r>
      <w:r>
        <w:rPr>
          <w:rFonts w:ascii="Times New Roman"/>
          <w:b w:val="false"/>
          <w:i w:val="false"/>
          <w:color w:val="000000"/>
          <w:sz w:val="28"/>
        </w:rPr>
        <w:t xml:space="preserve">       Национального удостоверяющего центра Республики Казахстан для исполнения</w:t>
      </w:r>
      <w:r>
        <w:br/>
      </w:r>
      <w:r>
        <w:rPr>
          <w:rFonts w:ascii="Times New Roman"/>
          <w:b w:val="false"/>
          <w:i w:val="false"/>
          <w:color w:val="000000"/>
          <w:sz w:val="28"/>
        </w:rPr>
        <w:t xml:space="preserve">       поручений, определенных настоящей доверенностью.</w:t>
      </w:r>
      <w:r>
        <w:br/>
      </w:r>
      <w:r>
        <w:rPr>
          <w:rFonts w:ascii="Times New Roman"/>
          <w:b w:val="false"/>
          <w:i w:val="false"/>
          <w:color w:val="000000"/>
          <w:sz w:val="28"/>
        </w:rPr>
        <w:t xml:space="preserve">       Руководитель _____________ ________________________</w:t>
      </w:r>
      <w:r>
        <w:br/>
      </w:r>
      <w:r>
        <w:rPr>
          <w:rFonts w:ascii="Times New Roman"/>
          <w:b w:val="false"/>
          <w:i w:val="false"/>
          <w:color w:val="000000"/>
          <w:sz w:val="28"/>
        </w:rPr>
        <w:t xml:space="preserve">                   (подпись)             (имя, фамилия)</w:t>
      </w:r>
      <w:r>
        <w:br/>
      </w:r>
      <w:r>
        <w:rPr>
          <w:rFonts w:ascii="Times New Roman"/>
          <w:b w:val="false"/>
          <w:i w:val="false"/>
          <w:color w:val="000000"/>
          <w:sz w:val="28"/>
        </w:rPr>
        <w:t xml:space="preserve">       Место для печати (при наличии)</w:t>
      </w:r>
    </w:p>
    <w:bookmarkEnd w:id="3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 к Стандарту государственной </w:t>
            </w:r>
            <w:r>
              <w:br/>
            </w:r>
            <w:r>
              <w:rPr>
                <w:rFonts w:ascii="Times New Roman"/>
                <w:b w:val="false"/>
                <w:i w:val="false"/>
                <w:color w:val="000000"/>
                <w:sz w:val="20"/>
              </w:rPr>
              <w:t xml:space="preserve">услуги "Выдача и отзыв </w:t>
            </w:r>
            <w:r>
              <w:br/>
            </w:r>
            <w:r>
              <w:rPr>
                <w:rFonts w:ascii="Times New Roman"/>
                <w:b w:val="false"/>
                <w:i w:val="false"/>
                <w:color w:val="000000"/>
                <w:sz w:val="20"/>
              </w:rPr>
              <w:t xml:space="preserve">регистрационного свидетельства </w:t>
            </w:r>
            <w:r>
              <w:br/>
            </w:r>
            <w:r>
              <w:rPr>
                <w:rFonts w:ascii="Times New Roman"/>
                <w:b w:val="false"/>
                <w:i w:val="false"/>
                <w:color w:val="000000"/>
                <w:sz w:val="20"/>
              </w:rPr>
              <w:t xml:space="preserve">Национального </w:t>
            </w:r>
            <w:r>
              <w:br/>
            </w:r>
            <w:r>
              <w:rPr>
                <w:rFonts w:ascii="Times New Roman"/>
                <w:b w:val="false"/>
                <w:i w:val="false"/>
                <w:color w:val="000000"/>
                <w:sz w:val="20"/>
              </w:rPr>
              <w:t>удостоверяющего центра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45" w:id="368"/>
    <w:p>
      <w:pPr>
        <w:spacing w:after="0"/>
        <w:ind w:left="0"/>
        <w:jc w:val="left"/>
      </w:pPr>
      <w:r>
        <w:rPr>
          <w:rFonts w:ascii="Times New Roman"/>
          <w:b/>
          <w:i w:val="false"/>
          <w:color w:val="000000"/>
        </w:rPr>
        <w:t xml:space="preserve"> Заявление на выдачу SSL регистрационного свидетельства Национального удостоверяющего центра Республики Казахстан (для физического лица)</w:t>
      </w:r>
    </w:p>
    <w:bookmarkEnd w:id="368"/>
    <w:bookmarkStart w:name="z546" w:id="369"/>
    <w:p>
      <w:pPr>
        <w:spacing w:after="0"/>
        <w:ind w:left="0"/>
        <w:jc w:val="both"/>
      </w:pPr>
      <w:r>
        <w:rPr>
          <w:rFonts w:ascii="Times New Roman"/>
          <w:b w:val="false"/>
          <w:i w:val="false"/>
          <w:color w:val="000000"/>
          <w:sz w:val="28"/>
        </w:rPr>
        <w:t xml:space="preserve">
      Уникальный номер </w:t>
      </w:r>
    </w:p>
    <w:bookmarkEnd w:id="369"/>
    <w:p>
      <w:pPr>
        <w:spacing w:after="0"/>
        <w:ind w:left="0"/>
        <w:jc w:val="both"/>
      </w:pPr>
      <w:r>
        <w:drawing>
          <wp:inline distT="0" distB="0" distL="0" distR="0">
            <wp:extent cx="336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655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Идентификационные данные физического лица, на имя которого выдается </w:t>
      </w:r>
      <w:r>
        <w:br/>
      </w:r>
      <w:r>
        <w:rPr>
          <w:rFonts w:ascii="Times New Roman"/>
          <w:b w:val="false"/>
          <w:i w:val="false"/>
          <w:color w:val="000000"/>
          <w:sz w:val="28"/>
        </w:rPr>
        <w:t xml:space="preserve">       регистрационное свидетельство:</w:t>
      </w:r>
      <w:r>
        <w:br/>
      </w:r>
      <w:r>
        <w:rPr>
          <w:rFonts w:ascii="Times New Roman"/>
          <w:b w:val="false"/>
          <w:i w:val="false"/>
          <w:color w:val="000000"/>
          <w:sz w:val="28"/>
        </w:rPr>
        <w:t xml:space="preserve">       ИИН: ________________________________________________________________ </w:t>
      </w:r>
      <w:r>
        <w:br/>
      </w:r>
      <w:r>
        <w:rPr>
          <w:rFonts w:ascii="Times New Roman"/>
          <w:b w:val="false"/>
          <w:i w:val="false"/>
          <w:color w:val="000000"/>
          <w:sz w:val="28"/>
        </w:rPr>
        <w:t xml:space="preserve">       Фамилия: ____________________________________________________________</w:t>
      </w:r>
      <w:r>
        <w:br/>
      </w:r>
      <w:r>
        <w:rPr>
          <w:rFonts w:ascii="Times New Roman"/>
          <w:b w:val="false"/>
          <w:i w:val="false"/>
          <w:color w:val="000000"/>
          <w:sz w:val="28"/>
        </w:rPr>
        <w:t xml:space="preserve">       Имя: ________________________________________________________________ </w:t>
      </w:r>
      <w:r>
        <w:br/>
      </w:r>
      <w:r>
        <w:rPr>
          <w:rFonts w:ascii="Times New Roman"/>
          <w:b w:val="false"/>
          <w:i w:val="false"/>
          <w:color w:val="000000"/>
          <w:sz w:val="28"/>
        </w:rPr>
        <w:t xml:space="preserve">       Отчество (при его наличии): ____________________________________________ </w:t>
      </w:r>
      <w:r>
        <w:br/>
      </w:r>
      <w:r>
        <w:rPr>
          <w:rFonts w:ascii="Times New Roman"/>
          <w:b w:val="false"/>
          <w:i w:val="false"/>
          <w:color w:val="000000"/>
          <w:sz w:val="28"/>
        </w:rPr>
        <w:t xml:space="preserve">       Доменное имя: _______________________________________________________ </w:t>
      </w:r>
      <w:r>
        <w:br/>
      </w:r>
      <w:r>
        <w:rPr>
          <w:rFonts w:ascii="Times New Roman"/>
          <w:b w:val="false"/>
          <w:i w:val="false"/>
          <w:color w:val="000000"/>
          <w:sz w:val="28"/>
        </w:rPr>
        <w:t xml:space="preserve">       Альтернативные доменные имена: ______________________________________</w:t>
      </w:r>
      <w:r>
        <w:br/>
      </w:r>
      <w:r>
        <w:rPr>
          <w:rFonts w:ascii="Times New Roman"/>
          <w:b w:val="false"/>
          <w:i w:val="false"/>
          <w:color w:val="000000"/>
          <w:sz w:val="28"/>
        </w:rPr>
        <w:t xml:space="preserve">       Адрес электронной почты: _____________________________________________ </w:t>
      </w:r>
      <w:r>
        <w:br/>
      </w:r>
      <w:r>
        <w:rPr>
          <w:rFonts w:ascii="Times New Roman"/>
          <w:b w:val="false"/>
          <w:i w:val="false"/>
          <w:color w:val="000000"/>
          <w:sz w:val="28"/>
        </w:rPr>
        <w:t xml:space="preserve">       Телефон: ____________________________________________________________</w:t>
      </w:r>
      <w:r>
        <w:br/>
      </w:r>
      <w:r>
        <w:rPr>
          <w:rFonts w:ascii="Times New Roman"/>
          <w:b w:val="false"/>
          <w:i w:val="false"/>
          <w:color w:val="000000"/>
          <w:sz w:val="28"/>
        </w:rPr>
        <w:t xml:space="preserve">       Срок действия регистрационных свидетельств: ___________________________.</w:t>
      </w:r>
      <w:r>
        <w:br/>
      </w:r>
      <w:r>
        <w:rPr>
          <w:rFonts w:ascii="Times New Roman"/>
          <w:b w:val="false"/>
          <w:i w:val="false"/>
          <w:color w:val="000000"/>
          <w:sz w:val="28"/>
        </w:rPr>
        <w:t xml:space="preserve">       С правилами применения регистрационных свидетельств Национального </w:t>
      </w:r>
      <w:r>
        <w:br/>
      </w:r>
      <w:r>
        <w:rPr>
          <w:rFonts w:ascii="Times New Roman"/>
          <w:b w:val="false"/>
          <w:i w:val="false"/>
          <w:color w:val="000000"/>
          <w:sz w:val="28"/>
        </w:rPr>
        <w:t xml:space="preserve">       удостоверяющего центра Республики Казахстан (Certificate Practice Statement) и </w:t>
      </w:r>
      <w:r>
        <w:br/>
      </w:r>
      <w:r>
        <w:rPr>
          <w:rFonts w:ascii="Times New Roman"/>
          <w:b w:val="false"/>
          <w:i w:val="false"/>
          <w:color w:val="000000"/>
          <w:sz w:val="28"/>
        </w:rPr>
        <w:t xml:space="preserve">       политикой применения регистрационных свидетельств Национального </w:t>
      </w:r>
      <w:r>
        <w:br/>
      </w:r>
      <w:r>
        <w:rPr>
          <w:rFonts w:ascii="Times New Roman"/>
          <w:b w:val="false"/>
          <w:i w:val="false"/>
          <w:color w:val="000000"/>
          <w:sz w:val="28"/>
        </w:rPr>
        <w:t xml:space="preserve">       удостоверяющего центра Республики Казахстан (Certificate Policy) ознакомлен, </w:t>
      </w:r>
      <w:r>
        <w:br/>
      </w:r>
      <w:r>
        <w:rPr>
          <w:rFonts w:ascii="Times New Roman"/>
          <w:b w:val="false"/>
          <w:i w:val="false"/>
          <w:color w:val="000000"/>
          <w:sz w:val="28"/>
        </w:rPr>
        <w:t xml:space="preserve">       возражений не имею. С пользовательским соглашением Национального </w:t>
      </w:r>
      <w:r>
        <w:br/>
      </w:r>
      <w:r>
        <w:rPr>
          <w:rFonts w:ascii="Times New Roman"/>
          <w:b w:val="false"/>
          <w:i w:val="false"/>
          <w:color w:val="000000"/>
          <w:sz w:val="28"/>
        </w:rPr>
        <w:t xml:space="preserve">       удостоверяющего центра Республики Казахстан ознакомлен и подтверждаю свое </w:t>
      </w:r>
      <w:r>
        <w:br/>
      </w:r>
      <w:r>
        <w:rPr>
          <w:rFonts w:ascii="Times New Roman"/>
          <w:b w:val="false"/>
          <w:i w:val="false"/>
          <w:color w:val="000000"/>
          <w:sz w:val="28"/>
        </w:rPr>
        <w:t xml:space="preserve">       согласие на обработку моих персональных данных в целях получения </w:t>
      </w:r>
      <w:r>
        <w:br/>
      </w:r>
      <w:r>
        <w:rPr>
          <w:rFonts w:ascii="Times New Roman"/>
          <w:b w:val="false"/>
          <w:i w:val="false"/>
          <w:color w:val="000000"/>
          <w:sz w:val="28"/>
        </w:rPr>
        <w:t xml:space="preserve">       государственной услуги и получения уведомлений на электронную почту.</w:t>
      </w:r>
      <w:r>
        <w:br/>
      </w:r>
      <w:r>
        <w:rPr>
          <w:rFonts w:ascii="Times New Roman"/>
          <w:b w:val="false"/>
          <w:i w:val="false"/>
          <w:color w:val="000000"/>
          <w:sz w:val="28"/>
        </w:rPr>
        <w:t xml:space="preserve">       Данные о средствах электронной цифровой подписи, используемых для создания </w:t>
      </w:r>
      <w:r>
        <w:br/>
      </w:r>
      <w:r>
        <w:rPr>
          <w:rFonts w:ascii="Times New Roman"/>
          <w:b w:val="false"/>
          <w:i w:val="false"/>
          <w:color w:val="000000"/>
          <w:sz w:val="28"/>
        </w:rPr>
        <w:t xml:space="preserve">       соответствующего закрытого ключа электронной цифровой подписи, обозначение </w:t>
      </w:r>
      <w:r>
        <w:br/>
      </w:r>
      <w:r>
        <w:rPr>
          <w:rFonts w:ascii="Times New Roman"/>
          <w:b w:val="false"/>
          <w:i w:val="false"/>
          <w:color w:val="000000"/>
          <w:sz w:val="28"/>
        </w:rPr>
        <w:t xml:space="preserve">       Стандарта алгоритма электронной цифровой подписи и длины открытого ключа: </w:t>
      </w:r>
      <w:r>
        <w:br/>
      </w:r>
      <w:r>
        <w:rPr>
          <w:rFonts w:ascii="Times New Roman"/>
          <w:b w:val="false"/>
          <w:i w:val="false"/>
          <w:color w:val="000000"/>
          <w:sz w:val="28"/>
        </w:rPr>
        <w:t xml:space="preserve">       СКЗИ НУЦ (RSA 2,048 бит) Открытый ключ (ssl сертификат для юридических лиц) </w:t>
      </w:r>
      <w:r>
        <w:br/>
      </w:r>
      <w:r>
        <w:rPr>
          <w:rFonts w:ascii="Times New Roman"/>
          <w:b w:val="false"/>
          <w:i w:val="false"/>
          <w:color w:val="000000"/>
          <w:sz w:val="28"/>
        </w:rPr>
        <w:t xml:space="preserve">       Место для дополнительной информации:_________________________________ </w:t>
      </w:r>
      <w:r>
        <w:br/>
      </w:r>
      <w:r>
        <w:rPr>
          <w:rFonts w:ascii="Times New Roman"/>
          <w:b w:val="false"/>
          <w:i w:val="false"/>
          <w:color w:val="000000"/>
          <w:sz w:val="28"/>
        </w:rPr>
        <w:t xml:space="preserve">       Дата обращения в некоммерческое акционерное общество "Государственная </w:t>
      </w:r>
      <w:r>
        <w:br/>
      </w:r>
      <w:r>
        <w:rPr>
          <w:rFonts w:ascii="Times New Roman"/>
          <w:b w:val="false"/>
          <w:i w:val="false"/>
          <w:color w:val="000000"/>
          <w:sz w:val="28"/>
        </w:rPr>
        <w:t xml:space="preserve">       корпорация "Правительства для граждан" или к услугодателю</w:t>
      </w:r>
      <w:r>
        <w:br/>
      </w:r>
      <w:r>
        <w:rPr>
          <w:rFonts w:ascii="Times New Roman"/>
          <w:b w:val="false"/>
          <w:i w:val="false"/>
          <w:color w:val="000000"/>
          <w:sz w:val="28"/>
        </w:rPr>
        <w:t xml:space="preserve">       "___" ______________ 20 __г.</w:t>
      </w:r>
      <w:r>
        <w:br/>
      </w:r>
      <w:r>
        <w:rPr>
          <w:rFonts w:ascii="Times New Roman"/>
          <w:b w:val="false"/>
          <w:i w:val="false"/>
          <w:color w:val="000000"/>
          <w:sz w:val="28"/>
        </w:rPr>
        <w:t xml:space="preserve">       Подпись физического лица (представителя физического лица) 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 к Стандарту государственной </w:t>
            </w:r>
            <w:r>
              <w:br/>
            </w:r>
            <w:r>
              <w:rPr>
                <w:rFonts w:ascii="Times New Roman"/>
                <w:b w:val="false"/>
                <w:i w:val="false"/>
                <w:color w:val="000000"/>
                <w:sz w:val="20"/>
              </w:rPr>
              <w:t xml:space="preserve">услуги "Выдача и отзыв </w:t>
            </w:r>
            <w:r>
              <w:br/>
            </w:r>
            <w:r>
              <w:rPr>
                <w:rFonts w:ascii="Times New Roman"/>
                <w:b w:val="false"/>
                <w:i w:val="false"/>
                <w:color w:val="000000"/>
                <w:sz w:val="20"/>
              </w:rPr>
              <w:t>регистрационного свидетельства</w:t>
            </w:r>
            <w:r>
              <w:br/>
            </w:r>
            <w:r>
              <w:rPr>
                <w:rFonts w:ascii="Times New Roman"/>
                <w:b w:val="false"/>
                <w:i w:val="false"/>
                <w:color w:val="000000"/>
                <w:sz w:val="20"/>
              </w:rPr>
              <w:t xml:space="preserve">Национального </w:t>
            </w:r>
            <w:r>
              <w:br/>
            </w:r>
            <w:r>
              <w:rPr>
                <w:rFonts w:ascii="Times New Roman"/>
                <w:b w:val="false"/>
                <w:i w:val="false"/>
                <w:color w:val="000000"/>
                <w:sz w:val="20"/>
              </w:rPr>
              <w:t>удостоверяющего центра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49" w:id="370"/>
    <w:p>
      <w:pPr>
        <w:spacing w:after="0"/>
        <w:ind w:left="0"/>
        <w:jc w:val="left"/>
      </w:pPr>
      <w:r>
        <w:rPr>
          <w:rFonts w:ascii="Times New Roman"/>
          <w:b/>
          <w:i w:val="false"/>
          <w:color w:val="000000"/>
        </w:rPr>
        <w:t xml:space="preserve"> Заявление на выдачу SSL регистрационного свидетельства Национального удостоверяющего центра Республики Казахстан (для юридического лица)</w:t>
      </w:r>
    </w:p>
    <w:bookmarkEnd w:id="370"/>
    <w:bookmarkStart w:name="z550" w:id="371"/>
    <w:p>
      <w:pPr>
        <w:spacing w:after="0"/>
        <w:ind w:left="0"/>
        <w:jc w:val="both"/>
      </w:pPr>
      <w:r>
        <w:rPr>
          <w:rFonts w:ascii="Times New Roman"/>
          <w:b w:val="false"/>
          <w:i w:val="false"/>
          <w:color w:val="000000"/>
          <w:sz w:val="28"/>
        </w:rPr>
        <w:t xml:space="preserve">
      Уникальный номер </w:t>
      </w:r>
    </w:p>
    <w:bookmarkEnd w:id="371"/>
    <w:p>
      <w:pPr>
        <w:spacing w:after="0"/>
        <w:ind w:left="0"/>
        <w:jc w:val="both"/>
      </w:pPr>
      <w:r>
        <w:drawing>
          <wp:inline distT="0" distB="0" distL="0" distR="0">
            <wp:extent cx="336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655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Идентификационные данные юридического лица:</w:t>
      </w:r>
      <w:r>
        <w:br/>
      </w:r>
      <w:r>
        <w:rPr>
          <w:rFonts w:ascii="Times New Roman"/>
          <w:b w:val="false"/>
          <w:i w:val="false"/>
          <w:color w:val="000000"/>
          <w:sz w:val="28"/>
        </w:rPr>
        <w:t xml:space="preserve">       БИН: ________________________________________________________________ </w:t>
      </w:r>
      <w:r>
        <w:br/>
      </w:r>
      <w:r>
        <w:rPr>
          <w:rFonts w:ascii="Times New Roman"/>
          <w:b w:val="false"/>
          <w:i w:val="false"/>
          <w:color w:val="000000"/>
          <w:sz w:val="28"/>
        </w:rPr>
        <w:t xml:space="preserve">       Наименование организации: ___________________________________________ </w:t>
      </w:r>
      <w:r>
        <w:br/>
      </w:r>
      <w:r>
        <w:rPr>
          <w:rFonts w:ascii="Times New Roman"/>
          <w:b w:val="false"/>
          <w:i w:val="false"/>
          <w:color w:val="000000"/>
          <w:sz w:val="28"/>
        </w:rPr>
        <w:t xml:space="preserve">       Идентификационные данные сотрудника юридического лица, на имя которого </w:t>
      </w:r>
      <w:r>
        <w:br/>
      </w:r>
      <w:r>
        <w:rPr>
          <w:rFonts w:ascii="Times New Roman"/>
          <w:b w:val="false"/>
          <w:i w:val="false"/>
          <w:color w:val="000000"/>
          <w:sz w:val="28"/>
        </w:rPr>
        <w:t xml:space="preserve">       выдается регистрационное свидетельство:</w:t>
      </w:r>
      <w:r>
        <w:br/>
      </w:r>
      <w:r>
        <w:rPr>
          <w:rFonts w:ascii="Times New Roman"/>
          <w:b w:val="false"/>
          <w:i w:val="false"/>
          <w:color w:val="000000"/>
          <w:sz w:val="28"/>
        </w:rPr>
        <w:t xml:space="preserve">       ИИН: ________________________________________________________________ </w:t>
      </w:r>
      <w:r>
        <w:br/>
      </w:r>
      <w:r>
        <w:rPr>
          <w:rFonts w:ascii="Times New Roman"/>
          <w:b w:val="false"/>
          <w:i w:val="false"/>
          <w:color w:val="000000"/>
          <w:sz w:val="28"/>
        </w:rPr>
        <w:t xml:space="preserve">       Фамилия: ____________________________________________________________</w:t>
      </w:r>
      <w:r>
        <w:br/>
      </w:r>
      <w:r>
        <w:rPr>
          <w:rFonts w:ascii="Times New Roman"/>
          <w:b w:val="false"/>
          <w:i w:val="false"/>
          <w:color w:val="000000"/>
          <w:sz w:val="28"/>
        </w:rPr>
        <w:t xml:space="preserve">       Имя: ________________________________________________________________ </w:t>
      </w:r>
      <w:r>
        <w:br/>
      </w:r>
      <w:r>
        <w:rPr>
          <w:rFonts w:ascii="Times New Roman"/>
          <w:b w:val="false"/>
          <w:i w:val="false"/>
          <w:color w:val="000000"/>
          <w:sz w:val="28"/>
        </w:rPr>
        <w:t xml:space="preserve">       Отчество (при его наличии): ____________________________________________ </w:t>
      </w:r>
      <w:r>
        <w:br/>
      </w:r>
      <w:r>
        <w:rPr>
          <w:rFonts w:ascii="Times New Roman"/>
          <w:b w:val="false"/>
          <w:i w:val="false"/>
          <w:color w:val="000000"/>
          <w:sz w:val="28"/>
        </w:rPr>
        <w:t xml:space="preserve">       Доменное имя: _______________________________________________________ </w:t>
      </w:r>
      <w:r>
        <w:br/>
      </w:r>
      <w:r>
        <w:rPr>
          <w:rFonts w:ascii="Times New Roman"/>
          <w:b w:val="false"/>
          <w:i w:val="false"/>
          <w:color w:val="000000"/>
          <w:sz w:val="28"/>
        </w:rPr>
        <w:t xml:space="preserve">       Альтернативные доменные имена: ______________________________________ </w:t>
      </w:r>
      <w:r>
        <w:br/>
      </w:r>
      <w:r>
        <w:rPr>
          <w:rFonts w:ascii="Times New Roman"/>
          <w:b w:val="false"/>
          <w:i w:val="false"/>
          <w:color w:val="000000"/>
          <w:sz w:val="28"/>
        </w:rPr>
        <w:t xml:space="preserve">       Наименование области (адрес юридического лица): _______________________</w:t>
      </w:r>
      <w:r>
        <w:br/>
      </w:r>
      <w:r>
        <w:rPr>
          <w:rFonts w:ascii="Times New Roman"/>
          <w:b w:val="false"/>
          <w:i w:val="false"/>
          <w:color w:val="000000"/>
          <w:sz w:val="28"/>
        </w:rPr>
        <w:t xml:space="preserve">       Город (адрес юридического лица): ______________________________________</w:t>
      </w:r>
      <w:r>
        <w:br/>
      </w:r>
      <w:r>
        <w:rPr>
          <w:rFonts w:ascii="Times New Roman"/>
          <w:b w:val="false"/>
          <w:i w:val="false"/>
          <w:color w:val="000000"/>
          <w:sz w:val="28"/>
        </w:rPr>
        <w:t xml:space="preserve">       Адрес электронной почты: _____________________________________________ </w:t>
      </w:r>
      <w:r>
        <w:br/>
      </w:r>
      <w:r>
        <w:rPr>
          <w:rFonts w:ascii="Times New Roman"/>
          <w:b w:val="false"/>
          <w:i w:val="false"/>
          <w:color w:val="000000"/>
          <w:sz w:val="28"/>
        </w:rPr>
        <w:t xml:space="preserve">       Телефон: ____________________________________________________________</w:t>
      </w:r>
      <w:r>
        <w:br/>
      </w:r>
      <w:r>
        <w:rPr>
          <w:rFonts w:ascii="Times New Roman"/>
          <w:b w:val="false"/>
          <w:i w:val="false"/>
          <w:color w:val="000000"/>
          <w:sz w:val="28"/>
        </w:rPr>
        <w:t xml:space="preserve">       Срок действия регистрационных свидетельств: ___________________________.</w:t>
      </w:r>
      <w:r>
        <w:br/>
      </w:r>
      <w:r>
        <w:rPr>
          <w:rFonts w:ascii="Times New Roman"/>
          <w:b w:val="false"/>
          <w:i w:val="false"/>
          <w:color w:val="000000"/>
          <w:sz w:val="28"/>
        </w:rPr>
        <w:t xml:space="preserve">       С правилами применения регистрационных свидетельств Национального </w:t>
      </w:r>
      <w:r>
        <w:br/>
      </w:r>
      <w:r>
        <w:rPr>
          <w:rFonts w:ascii="Times New Roman"/>
          <w:b w:val="false"/>
          <w:i w:val="false"/>
          <w:color w:val="000000"/>
          <w:sz w:val="28"/>
        </w:rPr>
        <w:t xml:space="preserve">       удостоверяющего центра Республики Казахстан (Certificate Practice Statement) и </w:t>
      </w:r>
      <w:r>
        <w:br/>
      </w:r>
      <w:r>
        <w:rPr>
          <w:rFonts w:ascii="Times New Roman"/>
          <w:b w:val="false"/>
          <w:i w:val="false"/>
          <w:color w:val="000000"/>
          <w:sz w:val="28"/>
        </w:rPr>
        <w:t xml:space="preserve">       политикой применения регистрационных свидетельств Национального </w:t>
      </w:r>
      <w:r>
        <w:br/>
      </w:r>
      <w:r>
        <w:rPr>
          <w:rFonts w:ascii="Times New Roman"/>
          <w:b w:val="false"/>
          <w:i w:val="false"/>
          <w:color w:val="000000"/>
          <w:sz w:val="28"/>
        </w:rPr>
        <w:t xml:space="preserve">       удостоверяющего центра Республики Казахстан (Certificate Policy) ознакомлен, </w:t>
      </w:r>
      <w:r>
        <w:br/>
      </w:r>
      <w:r>
        <w:rPr>
          <w:rFonts w:ascii="Times New Roman"/>
          <w:b w:val="false"/>
          <w:i w:val="false"/>
          <w:color w:val="000000"/>
          <w:sz w:val="28"/>
        </w:rPr>
        <w:t xml:space="preserve">       возражений не имею. С пользовательским соглашением Национального </w:t>
      </w:r>
      <w:r>
        <w:br/>
      </w:r>
      <w:r>
        <w:rPr>
          <w:rFonts w:ascii="Times New Roman"/>
          <w:b w:val="false"/>
          <w:i w:val="false"/>
          <w:color w:val="000000"/>
          <w:sz w:val="28"/>
        </w:rPr>
        <w:t xml:space="preserve">       удостоверяющего центра Республики Казахстан ознакомлен и подтверждаю свое </w:t>
      </w:r>
      <w:r>
        <w:br/>
      </w:r>
      <w:r>
        <w:rPr>
          <w:rFonts w:ascii="Times New Roman"/>
          <w:b w:val="false"/>
          <w:i w:val="false"/>
          <w:color w:val="000000"/>
          <w:sz w:val="28"/>
        </w:rPr>
        <w:t xml:space="preserve">       согласие на обработку моих персональных данных в целях получения </w:t>
      </w:r>
      <w:r>
        <w:br/>
      </w:r>
      <w:r>
        <w:rPr>
          <w:rFonts w:ascii="Times New Roman"/>
          <w:b w:val="false"/>
          <w:i w:val="false"/>
          <w:color w:val="000000"/>
          <w:sz w:val="28"/>
        </w:rPr>
        <w:t xml:space="preserve">       государственной услуги и получения уведомлений на электронную почту.</w:t>
      </w:r>
      <w:r>
        <w:br/>
      </w:r>
      <w:r>
        <w:rPr>
          <w:rFonts w:ascii="Times New Roman"/>
          <w:b w:val="false"/>
          <w:i w:val="false"/>
          <w:color w:val="000000"/>
          <w:sz w:val="28"/>
        </w:rPr>
        <w:t xml:space="preserve">       Данные о средствах электронной цифровой подписи, используемых для создания </w:t>
      </w:r>
      <w:r>
        <w:br/>
      </w:r>
      <w:r>
        <w:rPr>
          <w:rFonts w:ascii="Times New Roman"/>
          <w:b w:val="false"/>
          <w:i w:val="false"/>
          <w:color w:val="000000"/>
          <w:sz w:val="28"/>
        </w:rPr>
        <w:t xml:space="preserve">       соответствующего закрытого ключа электронной цифровой подписи, обозначение </w:t>
      </w:r>
      <w:r>
        <w:br/>
      </w:r>
      <w:r>
        <w:rPr>
          <w:rFonts w:ascii="Times New Roman"/>
          <w:b w:val="false"/>
          <w:i w:val="false"/>
          <w:color w:val="000000"/>
          <w:sz w:val="28"/>
        </w:rPr>
        <w:t xml:space="preserve">       Стандарта алгоритма электронной цифровой подписи и длины открытого ключа: </w:t>
      </w:r>
      <w:r>
        <w:br/>
      </w:r>
      <w:r>
        <w:rPr>
          <w:rFonts w:ascii="Times New Roman"/>
          <w:b w:val="false"/>
          <w:i w:val="false"/>
          <w:color w:val="000000"/>
          <w:sz w:val="28"/>
        </w:rPr>
        <w:t xml:space="preserve">       СКЗИ НУЦ (RSA 2,048 бит) Открытый ключ (ssl сертификат для юридических лиц) </w:t>
      </w:r>
      <w:r>
        <w:br/>
      </w:r>
      <w:r>
        <w:rPr>
          <w:rFonts w:ascii="Times New Roman"/>
          <w:b w:val="false"/>
          <w:i w:val="false"/>
          <w:color w:val="000000"/>
          <w:sz w:val="28"/>
        </w:rPr>
        <w:t xml:space="preserve">       Дата обращения в некоммерческое акционерное общество "Государственная </w:t>
      </w:r>
      <w:r>
        <w:br/>
      </w:r>
      <w:r>
        <w:rPr>
          <w:rFonts w:ascii="Times New Roman"/>
          <w:b w:val="false"/>
          <w:i w:val="false"/>
          <w:color w:val="000000"/>
          <w:sz w:val="28"/>
        </w:rPr>
        <w:t xml:space="preserve">       корпорация "Правительства для граждан" или к услугодателю</w:t>
      </w:r>
      <w:r>
        <w:br/>
      </w:r>
      <w:r>
        <w:rPr>
          <w:rFonts w:ascii="Times New Roman"/>
          <w:b w:val="false"/>
          <w:i w:val="false"/>
          <w:color w:val="000000"/>
          <w:sz w:val="28"/>
        </w:rPr>
        <w:t xml:space="preserve">       "___" ______________ 20 __г.</w:t>
      </w:r>
      <w:r>
        <w:br/>
      </w:r>
      <w:r>
        <w:rPr>
          <w:rFonts w:ascii="Times New Roman"/>
          <w:b w:val="false"/>
          <w:i w:val="false"/>
          <w:color w:val="000000"/>
          <w:sz w:val="28"/>
        </w:rPr>
        <w:t xml:space="preserve">       Подпись представителя юридического лица 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 xml:space="preserve">услуги "Выдача и отзыв </w:t>
            </w:r>
            <w:r>
              <w:br/>
            </w:r>
            <w:r>
              <w:rPr>
                <w:rFonts w:ascii="Times New Roman"/>
                <w:b w:val="false"/>
                <w:i w:val="false"/>
                <w:color w:val="000000"/>
                <w:sz w:val="20"/>
              </w:rPr>
              <w:t xml:space="preserve">регистрационного свидетельства </w:t>
            </w:r>
            <w:r>
              <w:br/>
            </w:r>
            <w:r>
              <w:rPr>
                <w:rFonts w:ascii="Times New Roman"/>
                <w:b w:val="false"/>
                <w:i w:val="false"/>
                <w:color w:val="000000"/>
                <w:sz w:val="20"/>
              </w:rPr>
              <w:t xml:space="preserve">Национального </w:t>
            </w:r>
            <w:r>
              <w:br/>
            </w:r>
            <w:r>
              <w:rPr>
                <w:rFonts w:ascii="Times New Roman"/>
                <w:b w:val="false"/>
                <w:i w:val="false"/>
                <w:color w:val="000000"/>
                <w:sz w:val="20"/>
              </w:rPr>
              <w:t>удостоверяющего центра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53" w:id="372"/>
    <w:p>
      <w:pPr>
        <w:spacing w:after="0"/>
        <w:ind w:left="0"/>
        <w:jc w:val="left"/>
      </w:pPr>
      <w:r>
        <w:rPr>
          <w:rFonts w:ascii="Times New Roman"/>
          <w:b/>
          <w:i w:val="false"/>
          <w:color w:val="000000"/>
        </w:rPr>
        <w:t xml:space="preserve"> Заявление на выдачу регистрационных свидетельств Национального удостоверяющего центра Республики Казахстан (для пользователей информационной системы "Казначейство-Клиент")</w:t>
      </w:r>
    </w:p>
    <w:bookmarkEnd w:id="372"/>
    <w:bookmarkStart w:name="z554" w:id="373"/>
    <w:p>
      <w:pPr>
        <w:spacing w:after="0"/>
        <w:ind w:left="0"/>
        <w:jc w:val="both"/>
      </w:pPr>
      <w:r>
        <w:rPr>
          <w:rFonts w:ascii="Times New Roman"/>
          <w:b w:val="false"/>
          <w:i w:val="false"/>
          <w:color w:val="000000"/>
          <w:sz w:val="28"/>
        </w:rPr>
        <w:t xml:space="preserve">
      Уникальный номер </w:t>
      </w:r>
    </w:p>
    <w:bookmarkEnd w:id="373"/>
    <w:p>
      <w:pPr>
        <w:spacing w:after="0"/>
        <w:ind w:left="0"/>
        <w:jc w:val="both"/>
      </w:pPr>
      <w:r>
        <w:drawing>
          <wp:inline distT="0" distB="0" distL="0" distR="0">
            <wp:extent cx="336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655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Идентификационные данные юридического лица:</w:t>
      </w:r>
      <w:r>
        <w:br/>
      </w:r>
      <w:r>
        <w:rPr>
          <w:rFonts w:ascii="Times New Roman"/>
          <w:b w:val="false"/>
          <w:i w:val="false"/>
          <w:color w:val="000000"/>
          <w:sz w:val="28"/>
        </w:rPr>
        <w:t xml:space="preserve">       БИН: ________________________________________________________________ </w:t>
      </w:r>
      <w:r>
        <w:br/>
      </w:r>
      <w:r>
        <w:rPr>
          <w:rFonts w:ascii="Times New Roman"/>
          <w:b w:val="false"/>
          <w:i w:val="false"/>
          <w:color w:val="000000"/>
          <w:sz w:val="28"/>
        </w:rPr>
        <w:t xml:space="preserve">       Наименование организации: ___________________________________________ </w:t>
      </w:r>
      <w:r>
        <w:br/>
      </w:r>
      <w:r>
        <w:rPr>
          <w:rFonts w:ascii="Times New Roman"/>
          <w:b w:val="false"/>
          <w:i w:val="false"/>
          <w:color w:val="000000"/>
          <w:sz w:val="28"/>
        </w:rPr>
        <w:t xml:space="preserve">       Идентификационные данные сотрудника юридического лица, на имя которого </w:t>
      </w:r>
      <w:r>
        <w:br/>
      </w:r>
      <w:r>
        <w:rPr>
          <w:rFonts w:ascii="Times New Roman"/>
          <w:b w:val="false"/>
          <w:i w:val="false"/>
          <w:color w:val="000000"/>
          <w:sz w:val="28"/>
        </w:rPr>
        <w:t xml:space="preserve">       выдаются регистрационные свидетельства:</w:t>
      </w:r>
      <w:r>
        <w:br/>
      </w:r>
      <w:r>
        <w:rPr>
          <w:rFonts w:ascii="Times New Roman"/>
          <w:b w:val="false"/>
          <w:i w:val="false"/>
          <w:color w:val="000000"/>
          <w:sz w:val="28"/>
        </w:rPr>
        <w:t xml:space="preserve">       ИИН: ________________________________________________________________ </w:t>
      </w:r>
      <w:r>
        <w:br/>
      </w:r>
      <w:r>
        <w:rPr>
          <w:rFonts w:ascii="Times New Roman"/>
          <w:b w:val="false"/>
          <w:i w:val="false"/>
          <w:color w:val="000000"/>
          <w:sz w:val="28"/>
        </w:rPr>
        <w:t xml:space="preserve">       Фамилия: ____________________________________________________________</w:t>
      </w:r>
      <w:r>
        <w:br/>
      </w:r>
      <w:r>
        <w:rPr>
          <w:rFonts w:ascii="Times New Roman"/>
          <w:b w:val="false"/>
          <w:i w:val="false"/>
          <w:color w:val="000000"/>
          <w:sz w:val="28"/>
        </w:rPr>
        <w:t xml:space="preserve">       Имя: ________________________________________________________________ </w:t>
      </w:r>
      <w:r>
        <w:br/>
      </w:r>
      <w:r>
        <w:rPr>
          <w:rFonts w:ascii="Times New Roman"/>
          <w:b w:val="false"/>
          <w:i w:val="false"/>
          <w:color w:val="000000"/>
          <w:sz w:val="28"/>
        </w:rPr>
        <w:t xml:space="preserve">       Отчество (при его наличии): ____________________________________________</w:t>
      </w:r>
      <w:r>
        <w:br/>
      </w:r>
      <w:r>
        <w:rPr>
          <w:rFonts w:ascii="Times New Roman"/>
          <w:b w:val="false"/>
          <w:i w:val="false"/>
          <w:color w:val="000000"/>
          <w:sz w:val="28"/>
        </w:rPr>
        <w:t xml:space="preserve">       Код клиента: _________________________________________________________</w:t>
      </w:r>
      <w:r>
        <w:br/>
      </w:r>
      <w:r>
        <w:rPr>
          <w:rFonts w:ascii="Times New Roman"/>
          <w:b w:val="false"/>
          <w:i w:val="false"/>
          <w:color w:val="000000"/>
          <w:sz w:val="28"/>
        </w:rPr>
        <w:t xml:space="preserve">       Роль: _______________________________________________________________</w:t>
      </w:r>
      <w:r>
        <w:br/>
      </w:r>
      <w:r>
        <w:rPr>
          <w:rFonts w:ascii="Times New Roman"/>
          <w:b w:val="false"/>
          <w:i w:val="false"/>
          <w:color w:val="000000"/>
          <w:sz w:val="28"/>
        </w:rPr>
        <w:t xml:space="preserve">       Адрес электронной почты: _____________________________________________</w:t>
      </w:r>
      <w:r>
        <w:br/>
      </w:r>
      <w:r>
        <w:rPr>
          <w:rFonts w:ascii="Times New Roman"/>
          <w:b w:val="false"/>
          <w:i w:val="false"/>
          <w:color w:val="000000"/>
          <w:sz w:val="28"/>
        </w:rPr>
        <w:t xml:space="preserve">       Телефон: ____________________________________________________________</w:t>
      </w:r>
      <w:r>
        <w:br/>
      </w:r>
      <w:r>
        <w:rPr>
          <w:rFonts w:ascii="Times New Roman"/>
          <w:b w:val="false"/>
          <w:i w:val="false"/>
          <w:color w:val="000000"/>
          <w:sz w:val="28"/>
        </w:rPr>
        <w:t xml:space="preserve">       Срок действия регистрационных свидетельств: ___________________________.</w:t>
      </w:r>
      <w:r>
        <w:br/>
      </w:r>
      <w:r>
        <w:rPr>
          <w:rFonts w:ascii="Times New Roman"/>
          <w:b w:val="false"/>
          <w:i w:val="false"/>
          <w:color w:val="000000"/>
          <w:sz w:val="28"/>
        </w:rPr>
        <w:t xml:space="preserve">       С правилами применения регистрационных свидетельств Национального </w:t>
      </w:r>
      <w:r>
        <w:br/>
      </w:r>
      <w:r>
        <w:rPr>
          <w:rFonts w:ascii="Times New Roman"/>
          <w:b w:val="false"/>
          <w:i w:val="false"/>
          <w:color w:val="000000"/>
          <w:sz w:val="28"/>
        </w:rPr>
        <w:t xml:space="preserve">       удостоверяющего центра Республики Казахстан (Certificate Practice Statement) и </w:t>
      </w:r>
      <w:r>
        <w:br/>
      </w:r>
      <w:r>
        <w:rPr>
          <w:rFonts w:ascii="Times New Roman"/>
          <w:b w:val="false"/>
          <w:i w:val="false"/>
          <w:color w:val="000000"/>
          <w:sz w:val="28"/>
        </w:rPr>
        <w:t xml:space="preserve">       политикой применения регистрационных свидетельств Национального </w:t>
      </w:r>
      <w:r>
        <w:br/>
      </w:r>
      <w:r>
        <w:rPr>
          <w:rFonts w:ascii="Times New Roman"/>
          <w:b w:val="false"/>
          <w:i w:val="false"/>
          <w:color w:val="000000"/>
          <w:sz w:val="28"/>
        </w:rPr>
        <w:t xml:space="preserve">       удостоверяющего центра Республики Казахстан (Certificate Policy) ознакомлен, </w:t>
      </w:r>
      <w:r>
        <w:br/>
      </w:r>
      <w:r>
        <w:rPr>
          <w:rFonts w:ascii="Times New Roman"/>
          <w:b w:val="false"/>
          <w:i w:val="false"/>
          <w:color w:val="000000"/>
          <w:sz w:val="28"/>
        </w:rPr>
        <w:t xml:space="preserve">       возражений не имею. С пользовательским соглашением Национального </w:t>
      </w:r>
      <w:r>
        <w:br/>
      </w:r>
      <w:r>
        <w:rPr>
          <w:rFonts w:ascii="Times New Roman"/>
          <w:b w:val="false"/>
          <w:i w:val="false"/>
          <w:color w:val="000000"/>
          <w:sz w:val="28"/>
        </w:rPr>
        <w:t xml:space="preserve">       удостоверяющего центра Республики Казахстан ознакомлен и подтверждаю свое </w:t>
      </w:r>
      <w:r>
        <w:br/>
      </w:r>
      <w:r>
        <w:rPr>
          <w:rFonts w:ascii="Times New Roman"/>
          <w:b w:val="false"/>
          <w:i w:val="false"/>
          <w:color w:val="000000"/>
          <w:sz w:val="28"/>
        </w:rPr>
        <w:t xml:space="preserve">       согласие на обработку моих персональных данных в целях получения </w:t>
      </w:r>
      <w:r>
        <w:br/>
      </w:r>
      <w:r>
        <w:rPr>
          <w:rFonts w:ascii="Times New Roman"/>
          <w:b w:val="false"/>
          <w:i w:val="false"/>
          <w:color w:val="000000"/>
          <w:sz w:val="28"/>
        </w:rPr>
        <w:t xml:space="preserve">       государственной услуги и получения уведомлений на электронную почту.</w:t>
      </w:r>
      <w:r>
        <w:br/>
      </w:r>
      <w:r>
        <w:rPr>
          <w:rFonts w:ascii="Times New Roman"/>
          <w:b w:val="false"/>
          <w:i w:val="false"/>
          <w:color w:val="000000"/>
          <w:sz w:val="28"/>
        </w:rPr>
        <w:t xml:space="preserve">       Данные о средствах ЭЦП, используемых для создания соответствующего закрытого </w:t>
      </w:r>
      <w:r>
        <w:br/>
      </w:r>
      <w:r>
        <w:rPr>
          <w:rFonts w:ascii="Times New Roman"/>
          <w:b w:val="false"/>
          <w:i w:val="false"/>
          <w:color w:val="000000"/>
          <w:sz w:val="28"/>
        </w:rPr>
        <w:t xml:space="preserve">       ключа ЭЦП, обозначение Стандарта алгоритма ЭЦП и длины открытого ключа:</w:t>
      </w:r>
      <w:r>
        <w:br/>
      </w:r>
      <w:r>
        <w:rPr>
          <w:rFonts w:ascii="Times New Roman"/>
          <w:b w:val="false"/>
          <w:i w:val="false"/>
          <w:color w:val="000000"/>
          <w:sz w:val="28"/>
        </w:rPr>
        <w:t xml:space="preserve">       СКЗИ НУЦ РК (ЭЦП - ГОСТ 34.310-2004 512 Бит, Аутентификация - RSA 2048 Бит) </w:t>
      </w:r>
      <w:r>
        <w:br/>
      </w:r>
      <w:r>
        <w:rPr>
          <w:rFonts w:ascii="Times New Roman"/>
          <w:b w:val="false"/>
          <w:i w:val="false"/>
          <w:color w:val="000000"/>
          <w:sz w:val="28"/>
        </w:rPr>
        <w:t xml:space="preserve">       Открытый ключ подписи: ______________________________________________ </w:t>
      </w:r>
      <w:r>
        <w:br/>
      </w:r>
      <w:r>
        <w:rPr>
          <w:rFonts w:ascii="Times New Roman"/>
          <w:b w:val="false"/>
          <w:i w:val="false"/>
          <w:color w:val="000000"/>
          <w:sz w:val="28"/>
        </w:rPr>
        <w:t xml:space="preserve">       Открытый ключ аутентификации: ________________________________________ </w:t>
      </w:r>
      <w:r>
        <w:br/>
      </w:r>
      <w:r>
        <w:rPr>
          <w:rFonts w:ascii="Times New Roman"/>
          <w:b w:val="false"/>
          <w:i w:val="false"/>
          <w:color w:val="000000"/>
          <w:sz w:val="28"/>
        </w:rPr>
        <w:t xml:space="preserve">       Дата обращения в некоммерческое акционерное общество "Государственная </w:t>
      </w:r>
      <w:r>
        <w:br/>
      </w:r>
      <w:r>
        <w:rPr>
          <w:rFonts w:ascii="Times New Roman"/>
          <w:b w:val="false"/>
          <w:i w:val="false"/>
          <w:color w:val="000000"/>
          <w:sz w:val="28"/>
        </w:rPr>
        <w:t xml:space="preserve">       корпорация "Правительства для граждан" или к услугодателю</w:t>
      </w:r>
      <w:r>
        <w:br/>
      </w:r>
      <w:r>
        <w:rPr>
          <w:rFonts w:ascii="Times New Roman"/>
          <w:b w:val="false"/>
          <w:i w:val="false"/>
          <w:color w:val="000000"/>
          <w:sz w:val="28"/>
        </w:rPr>
        <w:t xml:space="preserve">       "___" ______________ 20 __г.</w:t>
      </w:r>
      <w:r>
        <w:br/>
      </w:r>
      <w:r>
        <w:rPr>
          <w:rFonts w:ascii="Times New Roman"/>
          <w:b w:val="false"/>
          <w:i w:val="false"/>
          <w:color w:val="000000"/>
          <w:sz w:val="28"/>
        </w:rPr>
        <w:t xml:space="preserve">       Подпись представителя юридического лица 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Стандарту государственной</w:t>
            </w:r>
            <w:r>
              <w:br/>
            </w:r>
            <w:r>
              <w:rPr>
                <w:rFonts w:ascii="Times New Roman"/>
                <w:b w:val="false"/>
                <w:i w:val="false"/>
                <w:color w:val="000000"/>
                <w:sz w:val="20"/>
              </w:rPr>
              <w:t xml:space="preserve">услуги "Выдача и отзыв </w:t>
            </w:r>
            <w:r>
              <w:br/>
            </w:r>
            <w:r>
              <w:rPr>
                <w:rFonts w:ascii="Times New Roman"/>
                <w:b w:val="false"/>
                <w:i w:val="false"/>
                <w:color w:val="000000"/>
                <w:sz w:val="20"/>
              </w:rPr>
              <w:t>регистрационного свидетельства</w:t>
            </w:r>
            <w:r>
              <w:br/>
            </w:r>
            <w:r>
              <w:rPr>
                <w:rFonts w:ascii="Times New Roman"/>
                <w:b w:val="false"/>
                <w:i w:val="false"/>
                <w:color w:val="000000"/>
                <w:sz w:val="20"/>
              </w:rPr>
              <w:t xml:space="preserve">Национального </w:t>
            </w:r>
            <w:r>
              <w:br/>
            </w:r>
            <w:r>
              <w:rPr>
                <w:rFonts w:ascii="Times New Roman"/>
                <w:b w:val="false"/>
                <w:i w:val="false"/>
                <w:color w:val="000000"/>
                <w:sz w:val="20"/>
              </w:rPr>
              <w:t xml:space="preserve">удостоверяющего центра </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58" w:id="374"/>
    <w:p>
      <w:pPr>
        <w:spacing w:after="0"/>
        <w:ind w:left="0"/>
        <w:jc w:val="left"/>
      </w:pPr>
      <w:r>
        <w:rPr>
          <w:rFonts w:ascii="Times New Roman"/>
          <w:b/>
          <w:i w:val="false"/>
          <w:color w:val="000000"/>
        </w:rPr>
        <w:t xml:space="preserve"> Заявление на отзыв регистрационных свидетельств Национального удостоверяющего центра Республики Казахстан (для физического лица)</w:t>
      </w:r>
    </w:p>
    <w:bookmarkEnd w:id="374"/>
    <w:bookmarkStart w:name="z559" w:id="375"/>
    <w:p>
      <w:pPr>
        <w:spacing w:after="0"/>
        <w:ind w:left="0"/>
        <w:jc w:val="both"/>
      </w:pPr>
      <w:r>
        <w:rPr>
          <w:rFonts w:ascii="Times New Roman"/>
          <w:b w:val="false"/>
          <w:i w:val="false"/>
          <w:color w:val="000000"/>
          <w:sz w:val="28"/>
        </w:rPr>
        <w:t>
      Идентификационные данные физического лица:</w:t>
      </w:r>
      <w:r>
        <w:br/>
      </w:r>
      <w:r>
        <w:rPr>
          <w:rFonts w:ascii="Times New Roman"/>
          <w:b w:val="false"/>
          <w:i w:val="false"/>
          <w:color w:val="000000"/>
          <w:sz w:val="28"/>
        </w:rPr>
        <w:t xml:space="preserve">       ИИН: ________________________________________________________________ </w:t>
      </w:r>
      <w:r>
        <w:br/>
      </w:r>
      <w:r>
        <w:rPr>
          <w:rFonts w:ascii="Times New Roman"/>
          <w:b w:val="false"/>
          <w:i w:val="false"/>
          <w:color w:val="000000"/>
          <w:sz w:val="28"/>
        </w:rPr>
        <w:t xml:space="preserve">       Фамилия: ____________________________________________________________</w:t>
      </w:r>
      <w:r>
        <w:br/>
      </w:r>
      <w:r>
        <w:rPr>
          <w:rFonts w:ascii="Times New Roman"/>
          <w:b w:val="false"/>
          <w:i w:val="false"/>
          <w:color w:val="000000"/>
          <w:sz w:val="28"/>
        </w:rPr>
        <w:t xml:space="preserve">       Имя: ________________________________________________________________ </w:t>
      </w:r>
      <w:r>
        <w:br/>
      </w:r>
      <w:r>
        <w:rPr>
          <w:rFonts w:ascii="Times New Roman"/>
          <w:b w:val="false"/>
          <w:i w:val="false"/>
          <w:color w:val="000000"/>
          <w:sz w:val="28"/>
        </w:rPr>
        <w:t xml:space="preserve">       Отчество (при его наличии): ____________________________________________ </w:t>
      </w:r>
      <w:r>
        <w:br/>
      </w:r>
      <w:r>
        <w:rPr>
          <w:rFonts w:ascii="Times New Roman"/>
          <w:b w:val="false"/>
          <w:i w:val="false"/>
          <w:color w:val="000000"/>
          <w:sz w:val="28"/>
        </w:rPr>
        <w:t xml:space="preserve">       Адрес электронной почты: _____________________________________________ </w:t>
      </w:r>
      <w:r>
        <w:br/>
      </w:r>
      <w:r>
        <w:rPr>
          <w:rFonts w:ascii="Times New Roman"/>
          <w:b w:val="false"/>
          <w:i w:val="false"/>
          <w:color w:val="000000"/>
          <w:sz w:val="28"/>
        </w:rPr>
        <w:t xml:space="preserve">       Телефон: ____________________________________________________________ </w:t>
      </w:r>
      <w:r>
        <w:br/>
      </w:r>
      <w:r>
        <w:rPr>
          <w:rFonts w:ascii="Times New Roman"/>
          <w:b w:val="false"/>
          <w:i w:val="false"/>
          <w:color w:val="000000"/>
          <w:sz w:val="28"/>
        </w:rPr>
        <w:t xml:space="preserve">       Идентификационные данные регистрационных свидетельств:</w:t>
      </w:r>
      <w:r>
        <w:br/>
      </w:r>
      <w:r>
        <w:rPr>
          <w:rFonts w:ascii="Times New Roman"/>
          <w:b w:val="false"/>
          <w:i w:val="false"/>
          <w:color w:val="000000"/>
          <w:sz w:val="28"/>
        </w:rPr>
        <w:t xml:space="preserve">       Серийные номера: ____________________________________________________ </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Дата выдачи: ________________________</w:t>
      </w:r>
      <w:r>
        <w:br/>
      </w:r>
      <w:r>
        <w:rPr>
          <w:rFonts w:ascii="Times New Roman"/>
          <w:b w:val="false"/>
          <w:i w:val="false"/>
          <w:color w:val="000000"/>
          <w:sz w:val="28"/>
        </w:rPr>
        <w:t xml:space="preserve">       С пользовательским соглашением Национального удостоверяющего центра</w:t>
      </w:r>
      <w:r>
        <w:br/>
      </w:r>
      <w:r>
        <w:rPr>
          <w:rFonts w:ascii="Times New Roman"/>
          <w:b w:val="false"/>
          <w:i w:val="false"/>
          <w:color w:val="000000"/>
          <w:sz w:val="28"/>
        </w:rPr>
        <w:t xml:space="preserve">       Республики Казахстан ознакомлен и подтверждаю свое согласие на обработку моих </w:t>
      </w:r>
      <w:r>
        <w:br/>
      </w:r>
      <w:r>
        <w:rPr>
          <w:rFonts w:ascii="Times New Roman"/>
          <w:b w:val="false"/>
          <w:i w:val="false"/>
          <w:color w:val="000000"/>
          <w:sz w:val="28"/>
        </w:rPr>
        <w:t xml:space="preserve">       персональных данных в целях получения государственной услуги и получения </w:t>
      </w:r>
      <w:r>
        <w:br/>
      </w:r>
      <w:r>
        <w:rPr>
          <w:rFonts w:ascii="Times New Roman"/>
          <w:b w:val="false"/>
          <w:i w:val="false"/>
          <w:color w:val="000000"/>
          <w:sz w:val="28"/>
        </w:rPr>
        <w:t xml:space="preserve">       уведомлений на электронную почту. Дата обращения в некоммерческое акционерное </w:t>
      </w:r>
      <w:r>
        <w:br/>
      </w:r>
      <w:r>
        <w:rPr>
          <w:rFonts w:ascii="Times New Roman"/>
          <w:b w:val="false"/>
          <w:i w:val="false"/>
          <w:color w:val="000000"/>
          <w:sz w:val="28"/>
        </w:rPr>
        <w:t xml:space="preserve">       общество "Государственная корпорация "Правительства для граждан" или к </w:t>
      </w:r>
      <w:r>
        <w:br/>
      </w:r>
      <w:r>
        <w:rPr>
          <w:rFonts w:ascii="Times New Roman"/>
          <w:b w:val="false"/>
          <w:i w:val="false"/>
          <w:color w:val="000000"/>
          <w:sz w:val="28"/>
        </w:rPr>
        <w:t xml:space="preserve">       услугодателю "___" ______________ 20 __г.</w:t>
      </w:r>
      <w:r>
        <w:br/>
      </w:r>
      <w:r>
        <w:rPr>
          <w:rFonts w:ascii="Times New Roman"/>
          <w:b w:val="false"/>
          <w:i w:val="false"/>
          <w:color w:val="000000"/>
          <w:sz w:val="28"/>
        </w:rPr>
        <w:t xml:space="preserve">       Подпись физического лица (представителя физического лица) ___________</w:t>
      </w:r>
    </w:p>
    <w:bookmarkEnd w:id="3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w:t>
            </w:r>
            <w:r>
              <w:br/>
            </w:r>
            <w:r>
              <w:rPr>
                <w:rFonts w:ascii="Times New Roman"/>
                <w:b w:val="false"/>
                <w:i w:val="false"/>
                <w:color w:val="000000"/>
                <w:sz w:val="20"/>
              </w:rPr>
              <w:t xml:space="preserve">к Стандарту государственной </w:t>
            </w:r>
            <w:r>
              <w:br/>
            </w:r>
            <w:r>
              <w:rPr>
                <w:rFonts w:ascii="Times New Roman"/>
                <w:b w:val="false"/>
                <w:i w:val="false"/>
                <w:color w:val="000000"/>
                <w:sz w:val="20"/>
              </w:rPr>
              <w:t xml:space="preserve">услуги "Выдача и отзыв </w:t>
            </w:r>
            <w:r>
              <w:br/>
            </w:r>
            <w:r>
              <w:rPr>
                <w:rFonts w:ascii="Times New Roman"/>
                <w:b w:val="false"/>
                <w:i w:val="false"/>
                <w:color w:val="000000"/>
                <w:sz w:val="20"/>
              </w:rPr>
              <w:t>регистрационного свидетельства</w:t>
            </w:r>
            <w:r>
              <w:br/>
            </w:r>
            <w:r>
              <w:rPr>
                <w:rFonts w:ascii="Times New Roman"/>
                <w:b w:val="false"/>
                <w:i w:val="false"/>
                <w:color w:val="000000"/>
                <w:sz w:val="20"/>
              </w:rPr>
              <w:t xml:space="preserve">Национального </w:t>
            </w:r>
            <w:r>
              <w:br/>
            </w:r>
            <w:r>
              <w:rPr>
                <w:rFonts w:ascii="Times New Roman"/>
                <w:b w:val="false"/>
                <w:i w:val="false"/>
                <w:color w:val="000000"/>
                <w:sz w:val="20"/>
              </w:rPr>
              <w:t>удостоверяющего центра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62" w:id="376"/>
    <w:p>
      <w:pPr>
        <w:spacing w:after="0"/>
        <w:ind w:left="0"/>
        <w:jc w:val="left"/>
      </w:pPr>
      <w:r>
        <w:rPr>
          <w:rFonts w:ascii="Times New Roman"/>
          <w:b/>
          <w:i w:val="false"/>
          <w:color w:val="000000"/>
        </w:rPr>
        <w:t xml:space="preserve"> Заявление на отзыв регистрационных свидетельств Национального удостоверяющего центра Республики Казахстан (для юридического лица или индивидуального предпринимателя, крестьянского хозяйства или фермерского хозяйства, осуществляющие деятельность в виде совместного предпринимательства Республики Казахстан)</w:t>
      </w:r>
    </w:p>
    <w:bookmarkEnd w:id="376"/>
    <w:bookmarkStart w:name="z563" w:id="377"/>
    <w:p>
      <w:pPr>
        <w:spacing w:after="0"/>
        <w:ind w:left="0"/>
        <w:jc w:val="both"/>
      </w:pPr>
      <w:r>
        <w:rPr>
          <w:rFonts w:ascii="Times New Roman"/>
          <w:b w:val="false"/>
          <w:i w:val="false"/>
          <w:color w:val="000000"/>
          <w:sz w:val="28"/>
        </w:rPr>
        <w:t>
      Идентификационные данные:</w:t>
      </w:r>
      <w:r>
        <w:br/>
      </w:r>
      <w:r>
        <w:rPr>
          <w:rFonts w:ascii="Times New Roman"/>
          <w:b w:val="false"/>
          <w:i w:val="false"/>
          <w:color w:val="000000"/>
          <w:sz w:val="28"/>
        </w:rPr>
        <w:t xml:space="preserve">       БИН: ________________________________________________________________</w:t>
      </w:r>
      <w:r>
        <w:br/>
      </w:r>
      <w:r>
        <w:rPr>
          <w:rFonts w:ascii="Times New Roman"/>
          <w:b w:val="false"/>
          <w:i w:val="false"/>
          <w:color w:val="000000"/>
          <w:sz w:val="28"/>
        </w:rPr>
        <w:t xml:space="preserve">       Наименование организации или индивидуального предпринимателя, крестьянского </w:t>
      </w:r>
      <w:r>
        <w:br/>
      </w:r>
      <w:r>
        <w:rPr>
          <w:rFonts w:ascii="Times New Roman"/>
          <w:b w:val="false"/>
          <w:i w:val="false"/>
          <w:color w:val="000000"/>
          <w:sz w:val="28"/>
        </w:rPr>
        <w:t xml:space="preserve">       хозяйства или фермерского хозяйства, осуществляющие деятельность в виде </w:t>
      </w:r>
      <w:r>
        <w:br/>
      </w:r>
      <w:r>
        <w:rPr>
          <w:rFonts w:ascii="Times New Roman"/>
          <w:b w:val="false"/>
          <w:i w:val="false"/>
          <w:color w:val="000000"/>
          <w:sz w:val="28"/>
        </w:rPr>
        <w:t xml:space="preserve">       совместного предпринимательства Республики Казахстан:</w:t>
      </w:r>
      <w:r>
        <w:br/>
      </w:r>
      <w:r>
        <w:rPr>
          <w:rFonts w:ascii="Times New Roman"/>
          <w:b w:val="false"/>
          <w:i w:val="false"/>
          <w:color w:val="000000"/>
          <w:sz w:val="28"/>
        </w:rPr>
        <w:t xml:space="preserve">       _____________________________________________________________________</w:t>
      </w:r>
      <w:r>
        <w:br/>
      </w:r>
      <w:r>
        <w:rPr>
          <w:rFonts w:ascii="Times New Roman"/>
          <w:b w:val="false"/>
          <w:i w:val="false"/>
          <w:color w:val="000000"/>
          <w:sz w:val="28"/>
        </w:rPr>
        <w:t xml:space="preserve">       ИИН: ________________________________________________________________ </w:t>
      </w:r>
      <w:r>
        <w:br/>
      </w:r>
      <w:r>
        <w:rPr>
          <w:rFonts w:ascii="Times New Roman"/>
          <w:b w:val="false"/>
          <w:i w:val="false"/>
          <w:color w:val="000000"/>
          <w:sz w:val="28"/>
        </w:rPr>
        <w:t xml:space="preserve">       Фамилия: ____________________________________________________________</w:t>
      </w:r>
      <w:r>
        <w:br/>
      </w:r>
      <w:r>
        <w:rPr>
          <w:rFonts w:ascii="Times New Roman"/>
          <w:b w:val="false"/>
          <w:i w:val="false"/>
          <w:color w:val="000000"/>
          <w:sz w:val="28"/>
        </w:rPr>
        <w:t xml:space="preserve">       Имя: ________________________________________________________________ </w:t>
      </w:r>
      <w:r>
        <w:br/>
      </w:r>
      <w:r>
        <w:rPr>
          <w:rFonts w:ascii="Times New Roman"/>
          <w:b w:val="false"/>
          <w:i w:val="false"/>
          <w:color w:val="000000"/>
          <w:sz w:val="28"/>
        </w:rPr>
        <w:t xml:space="preserve">       Отчество (при его наличии): ____________________________________________</w:t>
      </w:r>
      <w:r>
        <w:br/>
      </w:r>
      <w:r>
        <w:rPr>
          <w:rFonts w:ascii="Times New Roman"/>
          <w:b w:val="false"/>
          <w:i w:val="false"/>
          <w:color w:val="000000"/>
          <w:sz w:val="28"/>
        </w:rPr>
        <w:t xml:space="preserve">       Код клиента (для пользователей информационной системы "Казначейство- Клиент"): </w:t>
      </w:r>
      <w:r>
        <w:br/>
      </w:r>
      <w:r>
        <w:rPr>
          <w:rFonts w:ascii="Times New Roman"/>
          <w:b w:val="false"/>
          <w:i w:val="false"/>
          <w:color w:val="000000"/>
          <w:sz w:val="28"/>
        </w:rPr>
        <w:t xml:space="preserve">       ____________________________________________________________</w:t>
      </w:r>
      <w:r>
        <w:br/>
      </w:r>
      <w:r>
        <w:rPr>
          <w:rFonts w:ascii="Times New Roman"/>
          <w:b w:val="false"/>
          <w:i w:val="false"/>
          <w:color w:val="000000"/>
          <w:sz w:val="28"/>
        </w:rPr>
        <w:t xml:space="preserve">       Роль (для пользователей информационной системы "Казначейство-Клиент"):</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Телефон: _____________________________________________________________ </w:t>
      </w:r>
      <w:r>
        <w:br/>
      </w:r>
      <w:r>
        <w:rPr>
          <w:rFonts w:ascii="Times New Roman"/>
          <w:b w:val="false"/>
          <w:i w:val="false"/>
          <w:color w:val="000000"/>
          <w:sz w:val="28"/>
        </w:rPr>
        <w:t xml:space="preserve">       Идентификационные данные регистрационных свидетельств:</w:t>
      </w:r>
      <w:r>
        <w:br/>
      </w:r>
      <w:r>
        <w:rPr>
          <w:rFonts w:ascii="Times New Roman"/>
          <w:b w:val="false"/>
          <w:i w:val="false"/>
          <w:color w:val="000000"/>
          <w:sz w:val="28"/>
        </w:rPr>
        <w:t xml:space="preserve">       Серийные номера: ____________________________________________________</w:t>
      </w:r>
      <w:r>
        <w:br/>
      </w:r>
      <w:r>
        <w:rPr>
          <w:rFonts w:ascii="Times New Roman"/>
          <w:b w:val="false"/>
          <w:i w:val="false"/>
          <w:color w:val="000000"/>
          <w:sz w:val="28"/>
        </w:rPr>
        <w:t xml:space="preserve">       Дата выдачи: ________________________</w:t>
      </w:r>
      <w:r>
        <w:br/>
      </w:r>
      <w:r>
        <w:rPr>
          <w:rFonts w:ascii="Times New Roman"/>
          <w:b w:val="false"/>
          <w:i w:val="false"/>
          <w:color w:val="000000"/>
          <w:sz w:val="28"/>
        </w:rPr>
        <w:t xml:space="preserve">       С пользовательским соглашением Национального удостоверяющего центра </w:t>
      </w:r>
      <w:r>
        <w:br/>
      </w:r>
      <w:r>
        <w:rPr>
          <w:rFonts w:ascii="Times New Roman"/>
          <w:b w:val="false"/>
          <w:i w:val="false"/>
          <w:color w:val="000000"/>
          <w:sz w:val="28"/>
        </w:rPr>
        <w:t xml:space="preserve">       Республики Казахстан ознакомлен и подтверждаю свое согласие на обработку моих </w:t>
      </w:r>
      <w:r>
        <w:br/>
      </w:r>
      <w:r>
        <w:rPr>
          <w:rFonts w:ascii="Times New Roman"/>
          <w:b w:val="false"/>
          <w:i w:val="false"/>
          <w:color w:val="000000"/>
          <w:sz w:val="28"/>
        </w:rPr>
        <w:t xml:space="preserve">       персональных данных в целях получения государственной услуги и получения </w:t>
      </w:r>
      <w:r>
        <w:br/>
      </w:r>
      <w:r>
        <w:rPr>
          <w:rFonts w:ascii="Times New Roman"/>
          <w:b w:val="false"/>
          <w:i w:val="false"/>
          <w:color w:val="000000"/>
          <w:sz w:val="28"/>
        </w:rPr>
        <w:t xml:space="preserve">       уведомлений на электронную почту. Дата обращения в некоммерческое акционерное </w:t>
      </w:r>
      <w:r>
        <w:br/>
      </w:r>
      <w:r>
        <w:rPr>
          <w:rFonts w:ascii="Times New Roman"/>
          <w:b w:val="false"/>
          <w:i w:val="false"/>
          <w:color w:val="000000"/>
          <w:sz w:val="28"/>
        </w:rPr>
        <w:t xml:space="preserve">       общество "Государственная корпорация "Правительства для граждан" или к </w:t>
      </w:r>
      <w:r>
        <w:br/>
      </w:r>
      <w:r>
        <w:rPr>
          <w:rFonts w:ascii="Times New Roman"/>
          <w:b w:val="false"/>
          <w:i w:val="false"/>
          <w:color w:val="000000"/>
          <w:sz w:val="28"/>
        </w:rPr>
        <w:t xml:space="preserve">       услугодателю. "___" ______________ 20 __г.</w:t>
      </w:r>
      <w:r>
        <w:br/>
      </w:r>
      <w:r>
        <w:rPr>
          <w:rFonts w:ascii="Times New Roman"/>
          <w:b w:val="false"/>
          <w:i w:val="false"/>
          <w:color w:val="000000"/>
          <w:sz w:val="28"/>
        </w:rPr>
        <w:t xml:space="preserve">       Подпись представителя юридического лица или индивидуального предпринимателя, </w:t>
      </w:r>
      <w:r>
        <w:br/>
      </w:r>
      <w:r>
        <w:rPr>
          <w:rFonts w:ascii="Times New Roman"/>
          <w:b w:val="false"/>
          <w:i w:val="false"/>
          <w:color w:val="000000"/>
          <w:sz w:val="28"/>
        </w:rPr>
        <w:t xml:space="preserve">       крестьянского хозяйства или фермерского хозяйства, осуществляющие деятельность в </w:t>
      </w:r>
      <w:r>
        <w:br/>
      </w:r>
      <w:r>
        <w:rPr>
          <w:rFonts w:ascii="Times New Roman"/>
          <w:b w:val="false"/>
          <w:i w:val="false"/>
          <w:color w:val="000000"/>
          <w:sz w:val="28"/>
        </w:rPr>
        <w:t xml:space="preserve">       виде совместного предпринимательства Республики Казахстан __________________</w:t>
      </w:r>
    </w:p>
    <w:bookmarkEnd w:id="3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 xml:space="preserve">к Стандарту государственной </w:t>
            </w:r>
            <w:r>
              <w:br/>
            </w:r>
            <w:r>
              <w:rPr>
                <w:rFonts w:ascii="Times New Roman"/>
                <w:b w:val="false"/>
                <w:i w:val="false"/>
                <w:color w:val="000000"/>
                <w:sz w:val="20"/>
              </w:rPr>
              <w:t xml:space="preserve">услуги "Выдача и отзыв </w:t>
            </w:r>
            <w:r>
              <w:br/>
            </w:r>
            <w:r>
              <w:rPr>
                <w:rFonts w:ascii="Times New Roman"/>
                <w:b w:val="false"/>
                <w:i w:val="false"/>
                <w:color w:val="000000"/>
                <w:sz w:val="20"/>
              </w:rPr>
              <w:t xml:space="preserve">регистрационного свидетельства </w:t>
            </w:r>
            <w:r>
              <w:br/>
            </w:r>
            <w:r>
              <w:rPr>
                <w:rFonts w:ascii="Times New Roman"/>
                <w:b w:val="false"/>
                <w:i w:val="false"/>
                <w:color w:val="000000"/>
                <w:sz w:val="20"/>
              </w:rPr>
              <w:t xml:space="preserve">Национального </w:t>
            </w:r>
            <w:r>
              <w:br/>
            </w:r>
            <w:r>
              <w:rPr>
                <w:rFonts w:ascii="Times New Roman"/>
                <w:b w:val="false"/>
                <w:i w:val="false"/>
                <w:color w:val="000000"/>
                <w:sz w:val="20"/>
              </w:rPr>
              <w:t xml:space="preserve">удостоверяющего центра </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66" w:id="378"/>
    <w:p>
      <w:pPr>
        <w:spacing w:after="0"/>
        <w:ind w:left="0"/>
        <w:jc w:val="both"/>
      </w:pP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xml:space="preserve">       (Ф.И.О. (при наличии), либо наименование организации услугополучателя)</w:t>
      </w:r>
      <w:r>
        <w:br/>
      </w:r>
      <w:r>
        <w:rPr>
          <w:rFonts w:ascii="Times New Roman"/>
          <w:b w:val="false"/>
          <w:i w:val="false"/>
          <w:color w:val="000000"/>
          <w:sz w:val="28"/>
        </w:rPr>
        <w:t xml:space="preserve">       ________________________________________________________________</w:t>
      </w:r>
      <w:r>
        <w:br/>
      </w:r>
      <w:r>
        <w:rPr>
          <w:rFonts w:ascii="Times New Roman"/>
          <w:b w:val="false"/>
          <w:i w:val="false"/>
          <w:color w:val="000000"/>
          <w:sz w:val="28"/>
        </w:rPr>
        <w:t xml:space="preserve">       (адрес услугополучателя)</w:t>
      </w:r>
    </w:p>
    <w:bookmarkEnd w:id="378"/>
    <w:bookmarkStart w:name="z567" w:id="379"/>
    <w:p>
      <w:pPr>
        <w:spacing w:after="0"/>
        <w:ind w:left="0"/>
        <w:jc w:val="left"/>
      </w:pPr>
      <w:r>
        <w:rPr>
          <w:rFonts w:ascii="Times New Roman"/>
          <w:b/>
          <w:i w:val="false"/>
          <w:color w:val="000000"/>
        </w:rPr>
        <w:t xml:space="preserve"> Расписка об отказе в приеме документов</w:t>
      </w:r>
    </w:p>
    <w:bookmarkEnd w:id="379"/>
    <w:bookmarkStart w:name="z568" w:id="380"/>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w:t>
      </w:r>
      <w:r>
        <w:br/>
      </w:r>
      <w:r>
        <w:rPr>
          <w:rFonts w:ascii="Times New Roman"/>
          <w:b w:val="false"/>
          <w:i w:val="false"/>
          <w:color w:val="000000"/>
          <w:sz w:val="28"/>
        </w:rPr>
        <w:t xml:space="preserve">года "О государственных услугах", отдел №___ филиала некоммерческого акционерного </w:t>
      </w:r>
      <w:r>
        <w:br/>
      </w:r>
      <w:r>
        <w:rPr>
          <w:rFonts w:ascii="Times New Roman"/>
          <w:b w:val="false"/>
          <w:i w:val="false"/>
          <w:color w:val="000000"/>
          <w:sz w:val="28"/>
        </w:rPr>
        <w:t xml:space="preserve">общества "Государственная корпорация "Правительства для граждан" или к услугодателю </w:t>
      </w:r>
      <w:r>
        <w:br/>
      </w:r>
      <w:r>
        <w:rPr>
          <w:rFonts w:ascii="Times New Roman"/>
          <w:b w:val="false"/>
          <w:i w:val="false"/>
          <w:color w:val="000000"/>
          <w:sz w:val="28"/>
        </w:rPr>
        <w:t>(указать адрес) отказывает в приеме документов на оказание государственной услуги указать</w:t>
      </w:r>
      <w:r>
        <w:br/>
      </w:r>
      <w:r>
        <w:rPr>
          <w:rFonts w:ascii="Times New Roman"/>
          <w:b w:val="false"/>
          <w:i w:val="false"/>
          <w:color w:val="000000"/>
          <w:sz w:val="28"/>
        </w:rPr>
        <w:t xml:space="preserve">наименование государственной услуги в соответствии со стандартом государственной </w:t>
      </w:r>
      <w:r>
        <w:br/>
      </w:r>
      <w:r>
        <w:rPr>
          <w:rFonts w:ascii="Times New Roman"/>
          <w:b w:val="false"/>
          <w:i w:val="false"/>
          <w:color w:val="000000"/>
          <w:sz w:val="28"/>
        </w:rPr>
        <w:t xml:space="preserve">услуги) ввиду представления Вами неполного пакета документов согласно перечню, </w:t>
      </w:r>
      <w:r>
        <w:br/>
      </w:r>
      <w:r>
        <w:rPr>
          <w:rFonts w:ascii="Times New Roman"/>
          <w:b w:val="false"/>
          <w:i w:val="false"/>
          <w:color w:val="000000"/>
          <w:sz w:val="28"/>
        </w:rPr>
        <w:t>предусмотренному стандартом государственной услуги, а именно:</w:t>
      </w:r>
      <w:r>
        <w:br/>
      </w:r>
      <w:r>
        <w:rPr>
          <w:rFonts w:ascii="Times New Roman"/>
          <w:b w:val="false"/>
          <w:i w:val="false"/>
          <w:color w:val="000000"/>
          <w:sz w:val="28"/>
        </w:rPr>
        <w:t xml:space="preserve">       Наименование отсутствующих документов:</w:t>
      </w:r>
      <w:r>
        <w:br/>
      </w:r>
      <w:r>
        <w:rPr>
          <w:rFonts w:ascii="Times New Roman"/>
          <w:b w:val="false"/>
          <w:i w:val="false"/>
          <w:color w:val="000000"/>
          <w:sz w:val="28"/>
        </w:rPr>
        <w:t xml:space="preserve">       1) ______________________________________________________________;</w:t>
      </w:r>
      <w:r>
        <w:br/>
      </w:r>
      <w:r>
        <w:rPr>
          <w:rFonts w:ascii="Times New Roman"/>
          <w:b w:val="false"/>
          <w:i w:val="false"/>
          <w:color w:val="000000"/>
          <w:sz w:val="28"/>
        </w:rPr>
        <w:t xml:space="preserve">       2) ______________________________________________________________;</w:t>
      </w:r>
      <w:r>
        <w:br/>
      </w:r>
      <w:r>
        <w:rPr>
          <w:rFonts w:ascii="Times New Roman"/>
          <w:b w:val="false"/>
          <w:i w:val="false"/>
          <w:color w:val="000000"/>
          <w:sz w:val="28"/>
        </w:rPr>
        <w:t xml:space="preserve">       3) ….</w:t>
      </w:r>
      <w:r>
        <w:br/>
      </w:r>
      <w:r>
        <w:rPr>
          <w:rFonts w:ascii="Times New Roman"/>
          <w:b w:val="false"/>
          <w:i w:val="false"/>
          <w:color w:val="000000"/>
          <w:sz w:val="28"/>
        </w:rPr>
        <w:t xml:space="preserve">       Настоящая расписка составлена в 2 экземплярах, по одному для каждой стороны.</w:t>
      </w:r>
      <w:r>
        <w:br/>
      </w:r>
      <w:r>
        <w:rPr>
          <w:rFonts w:ascii="Times New Roman"/>
          <w:b w:val="false"/>
          <w:i w:val="false"/>
          <w:color w:val="000000"/>
          <w:sz w:val="28"/>
        </w:rPr>
        <w:t xml:space="preserve">       ________________________________________________________________</w:t>
      </w:r>
      <w:r>
        <w:br/>
      </w:r>
      <w:r>
        <w:rPr>
          <w:rFonts w:ascii="Times New Roman"/>
          <w:b w:val="false"/>
          <w:i w:val="false"/>
          <w:color w:val="000000"/>
          <w:sz w:val="28"/>
        </w:rPr>
        <w:t xml:space="preserve">       Ф.И.О. (при наличии) (работника некоммерческого акционерного общества </w:t>
      </w:r>
      <w:r>
        <w:br/>
      </w:r>
      <w:r>
        <w:rPr>
          <w:rFonts w:ascii="Times New Roman"/>
          <w:b w:val="false"/>
          <w:i w:val="false"/>
          <w:color w:val="000000"/>
          <w:sz w:val="28"/>
        </w:rPr>
        <w:t xml:space="preserve">       "Государственная корпорация "Правительства для граждан")</w:t>
      </w:r>
      <w:r>
        <w:br/>
      </w:r>
      <w:r>
        <w:rPr>
          <w:rFonts w:ascii="Times New Roman"/>
          <w:b w:val="false"/>
          <w:i w:val="false"/>
          <w:color w:val="000000"/>
          <w:sz w:val="28"/>
        </w:rPr>
        <w:t xml:space="preserve">       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 xml:space="preserve">       Исп.: Ф.И.О. (при наличии) _________________________________________</w:t>
      </w:r>
      <w:r>
        <w:br/>
      </w:r>
      <w:r>
        <w:rPr>
          <w:rFonts w:ascii="Times New Roman"/>
          <w:b w:val="false"/>
          <w:i w:val="false"/>
          <w:color w:val="000000"/>
          <w:sz w:val="28"/>
        </w:rPr>
        <w:t xml:space="preserve">       Тел. _____________________________________________________________</w:t>
      </w:r>
      <w:r>
        <w:br/>
      </w:r>
      <w:r>
        <w:rPr>
          <w:rFonts w:ascii="Times New Roman"/>
          <w:b w:val="false"/>
          <w:i w:val="false"/>
          <w:color w:val="000000"/>
          <w:sz w:val="28"/>
        </w:rPr>
        <w:t xml:space="preserve">       Получил: _______________________________________________________</w:t>
      </w:r>
      <w:r>
        <w:br/>
      </w:r>
      <w:r>
        <w:rPr>
          <w:rFonts w:ascii="Times New Roman"/>
          <w:b w:val="false"/>
          <w:i w:val="false"/>
          <w:color w:val="000000"/>
          <w:sz w:val="28"/>
        </w:rPr>
        <w:t xml:space="preserve">                   Ф.И.О. (при наличии) / подпись услугополучателя</w:t>
      </w:r>
      <w:r>
        <w:br/>
      </w:r>
      <w:r>
        <w:rPr>
          <w:rFonts w:ascii="Times New Roman"/>
          <w:b w:val="false"/>
          <w:i w:val="false"/>
          <w:color w:val="000000"/>
          <w:sz w:val="28"/>
        </w:rPr>
        <w:t xml:space="preserve">       "___" _________ 20__ год</w:t>
      </w:r>
    </w:p>
    <w:bookmarkEnd w:id="3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выдачи, хранения, </w:t>
            </w:r>
            <w:r>
              <w:br/>
            </w:r>
            <w:r>
              <w:rPr>
                <w:rFonts w:ascii="Times New Roman"/>
                <w:b w:val="false"/>
                <w:i w:val="false"/>
                <w:color w:val="000000"/>
                <w:sz w:val="20"/>
              </w:rPr>
              <w:t xml:space="preserve">отзыва регистрационных </w:t>
            </w:r>
            <w:r>
              <w:br/>
            </w:r>
            <w:r>
              <w:rPr>
                <w:rFonts w:ascii="Times New Roman"/>
                <w:b w:val="false"/>
                <w:i w:val="false"/>
                <w:color w:val="000000"/>
                <w:sz w:val="20"/>
              </w:rPr>
              <w:t>свидетельств и подтверждения</w:t>
            </w:r>
            <w:r>
              <w:br/>
            </w:r>
            <w:r>
              <w:rPr>
                <w:rFonts w:ascii="Times New Roman"/>
                <w:b w:val="false"/>
                <w:i w:val="false"/>
                <w:color w:val="000000"/>
                <w:sz w:val="20"/>
              </w:rPr>
              <w:t xml:space="preserve">принадлежности и </w:t>
            </w:r>
            <w:r>
              <w:br/>
            </w:r>
            <w:r>
              <w:rPr>
                <w:rFonts w:ascii="Times New Roman"/>
                <w:b w:val="false"/>
                <w:i w:val="false"/>
                <w:color w:val="000000"/>
                <w:sz w:val="20"/>
              </w:rPr>
              <w:t xml:space="preserve">действительности открытого </w:t>
            </w:r>
            <w:r>
              <w:br/>
            </w:r>
            <w:r>
              <w:rPr>
                <w:rFonts w:ascii="Times New Roman"/>
                <w:b w:val="false"/>
                <w:i w:val="false"/>
                <w:color w:val="000000"/>
                <w:sz w:val="20"/>
              </w:rPr>
              <w:t xml:space="preserve">ключа электронной цифровой </w:t>
            </w:r>
            <w:r>
              <w:br/>
            </w:r>
            <w:r>
              <w:rPr>
                <w:rFonts w:ascii="Times New Roman"/>
                <w:b w:val="false"/>
                <w:i w:val="false"/>
                <w:color w:val="000000"/>
                <w:sz w:val="20"/>
              </w:rPr>
              <w:t xml:space="preserve">подписи национальным </w:t>
            </w:r>
            <w:r>
              <w:br/>
            </w:r>
            <w:r>
              <w:rPr>
                <w:rFonts w:ascii="Times New Roman"/>
                <w:b w:val="false"/>
                <w:i w:val="false"/>
                <w:color w:val="000000"/>
                <w:sz w:val="20"/>
              </w:rPr>
              <w:t xml:space="preserve">удостоверяющим центром </w:t>
            </w:r>
            <w:r>
              <w:br/>
            </w:r>
            <w:r>
              <w:rPr>
                <w:rFonts w:ascii="Times New Roman"/>
                <w:b w:val="false"/>
                <w:i w:val="false"/>
                <w:color w:val="000000"/>
                <w:sz w:val="20"/>
              </w:rPr>
              <w:t>Республики Казахстан</w:t>
            </w:r>
          </w:p>
        </w:tc>
      </w:tr>
    </w:tbl>
    <w:bookmarkStart w:name="z570" w:id="381"/>
    <w:p>
      <w:pPr>
        <w:spacing w:after="0"/>
        <w:ind w:left="0"/>
        <w:jc w:val="both"/>
      </w:pPr>
      <w:r>
        <w:rPr>
          <w:rFonts w:ascii="Times New Roman"/>
          <w:b w:val="false"/>
          <w:i w:val="false"/>
          <w:color w:val="000000"/>
          <w:sz w:val="28"/>
        </w:rPr>
        <w:t>
      1. Структура переподчиненного регистрационного свидетельства Национального удостоверяющего центра Республики Казахстан (на алгоритме RSA)</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2"/>
        <w:gridCol w:w="1050"/>
        <w:gridCol w:w="2654"/>
        <w:gridCol w:w="4494"/>
      </w:tblGrid>
      <w:tr>
        <w:trPr>
          <w:trHeight w:val="30" w:hRule="atLeast"/>
        </w:trPr>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OID, критичность</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поля регистрационного свидетельства в формате Х.509 v3</w:t>
            </w:r>
          </w:p>
        </w:tc>
      </w:tr>
      <w:tr>
        <w:trPr>
          <w:trHeight w:val="30" w:hRule="atLeast"/>
        </w:trPr>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 Стандарта Х.509</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V3</w:t>
            </w:r>
          </w:p>
        </w:tc>
      </w:tr>
      <w:tr>
        <w:trPr>
          <w:trHeight w:val="30" w:hRule="atLeast"/>
        </w:trPr>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SerialNumber</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регистрационного свидетельства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382"/>
          <w:p>
            <w:pPr>
              <w:spacing w:after="20"/>
              <w:ind w:left="20"/>
              <w:jc w:val="both"/>
            </w:pPr>
            <w:r>
              <w:rPr>
                <w:rFonts w:ascii="Times New Roman"/>
                <w:b w:val="false"/>
                <w:i w:val="false"/>
                <w:color w:val="000000"/>
                <w:sz w:val="20"/>
              </w:rPr>
              <w:t>
Положительное, целое число</w:t>
            </w:r>
            <w:r>
              <w:br/>
            </w:r>
            <w:r>
              <w:rPr>
                <w:rFonts w:ascii="Times New Roman"/>
                <w:b w:val="false"/>
                <w:i w:val="false"/>
                <w:color w:val="000000"/>
                <w:sz w:val="20"/>
              </w:rPr>
              <w:t>
(не более 20 байт)</w:t>
            </w:r>
          </w:p>
          <w:bookmarkEnd w:id="382"/>
        </w:tc>
      </w:tr>
      <w:tr>
        <w:trPr>
          <w:trHeight w:val="30" w:hRule="atLeast"/>
        </w:trPr>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Algorithm</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 подписи</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1. 2. 840. 113549. 1. 1. 11</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sha256WithRSAEncryption</w:t>
            </w:r>
          </w:p>
        </w:tc>
      </w:tr>
      <w:tr>
        <w:trPr>
          <w:trHeight w:val="30" w:hRule="atLeast"/>
        </w:trPr>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Issuer</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Издателя регистрационного свидетельства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383"/>
          <w:p>
            <w:pPr>
              <w:spacing w:after="20"/>
              <w:ind w:left="20"/>
              <w:jc w:val="both"/>
            </w:pPr>
            <w:r>
              <w:rPr>
                <w:rFonts w:ascii="Times New Roman"/>
                <w:b w:val="false"/>
                <w:i w:val="false"/>
                <w:color w:val="000000"/>
                <w:sz w:val="20"/>
              </w:rPr>
              <w:t>
CN=2. 5. 4. 3</w:t>
            </w:r>
            <w:r>
              <w:br/>
            </w:r>
            <w:r>
              <w:rPr>
                <w:rFonts w:ascii="Times New Roman"/>
                <w:b w:val="false"/>
                <w:i w:val="false"/>
                <w:color w:val="000000"/>
                <w:sz w:val="20"/>
              </w:rPr>
              <w:t>
</w:t>
            </w:r>
            <w:r>
              <w:rPr>
                <w:rFonts w:ascii="Times New Roman"/>
                <w:b w:val="false"/>
                <w:i w:val="false"/>
                <w:color w:val="000000"/>
                <w:sz w:val="20"/>
              </w:rPr>
              <w:t>O=2. 5. 4. 10</w:t>
            </w:r>
            <w:r>
              <w:br/>
            </w:r>
            <w:r>
              <w:rPr>
                <w:rFonts w:ascii="Times New Roman"/>
                <w:b w:val="false"/>
                <w:i w:val="false"/>
                <w:color w:val="000000"/>
                <w:sz w:val="20"/>
              </w:rPr>
              <w:t>
C=2. 5. 4. 6</w:t>
            </w:r>
          </w:p>
          <w:bookmarkEnd w:id="383"/>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384"/>
          <w:p>
            <w:pPr>
              <w:spacing w:after="20"/>
              <w:ind w:left="20"/>
              <w:jc w:val="both"/>
            </w:pPr>
            <w:r>
              <w:rPr>
                <w:rFonts w:ascii="Times New Roman"/>
                <w:b w:val="false"/>
                <w:i w:val="false"/>
                <w:color w:val="000000"/>
                <w:sz w:val="20"/>
              </w:rPr>
              <w:t>
CN = НЕГІЗГІ КУӘЛАНДЫРУШЫ ОРТАЛЫҚ (RSA)</w:t>
            </w:r>
            <w:r>
              <w:br/>
            </w:r>
            <w:r>
              <w:rPr>
                <w:rFonts w:ascii="Times New Roman"/>
                <w:b w:val="false"/>
                <w:i w:val="false"/>
                <w:color w:val="000000"/>
                <w:sz w:val="20"/>
              </w:rPr>
              <w:t>
</w:t>
            </w:r>
            <w:r>
              <w:rPr>
                <w:rFonts w:ascii="Times New Roman"/>
                <w:b w:val="false"/>
                <w:i w:val="false"/>
                <w:color w:val="000000"/>
                <w:sz w:val="20"/>
              </w:rPr>
              <w:t>O = РМК "МЕМЛЕКЕТТІК ТЕХНИКАЛЫҚ ҚЫЗМЕТ"</w:t>
            </w:r>
            <w:r>
              <w:br/>
            </w:r>
            <w:r>
              <w:rPr>
                <w:rFonts w:ascii="Times New Roman"/>
                <w:b w:val="false"/>
                <w:i w:val="false"/>
                <w:color w:val="000000"/>
                <w:sz w:val="20"/>
              </w:rPr>
              <w:t>
С = KZ</w:t>
            </w:r>
          </w:p>
          <w:bookmarkEnd w:id="384"/>
        </w:tc>
      </w:tr>
      <w:tr>
        <w:trPr>
          <w:trHeight w:val="30" w:hRule="atLeast"/>
        </w:trPr>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Validity from</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начала срока действия</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 TIME</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385"/>
          <w:p>
            <w:pPr>
              <w:spacing w:after="20"/>
              <w:ind w:left="20"/>
              <w:jc w:val="both"/>
            </w:pPr>
            <w:r>
              <w:rPr>
                <w:rFonts w:ascii="Times New Roman"/>
                <w:b w:val="false"/>
                <w:i w:val="false"/>
                <w:color w:val="000000"/>
                <w:sz w:val="20"/>
              </w:rPr>
              <w:t>
Действителен с:</w:t>
            </w:r>
            <w:r>
              <w:br/>
            </w:r>
            <w:r>
              <w:rPr>
                <w:rFonts w:ascii="Times New Roman"/>
                <w:b w:val="false"/>
                <w:i w:val="false"/>
                <w:color w:val="000000"/>
                <w:sz w:val="20"/>
              </w:rPr>
              <w:t>
YYMMDDHHMMSSZ UTC</w:t>
            </w:r>
          </w:p>
          <w:bookmarkEnd w:id="385"/>
        </w:tc>
      </w:tr>
      <w:tr>
        <w:trPr>
          <w:trHeight w:val="30" w:hRule="atLeast"/>
        </w:trPr>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Validity to</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окончания срока действия</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 TIME</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по: YYMMDDHHMMSSZ UTC</w:t>
            </w:r>
          </w:p>
        </w:tc>
      </w:tr>
      <w:tr>
        <w:trPr>
          <w:trHeight w:val="30" w:hRule="atLeast"/>
        </w:trPr>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386"/>
          <w:p>
            <w:pPr>
              <w:spacing w:after="20"/>
              <w:ind w:left="20"/>
              <w:jc w:val="both"/>
            </w:pPr>
            <w:r>
              <w:rPr>
                <w:rFonts w:ascii="Times New Roman"/>
                <w:b w:val="false"/>
                <w:i w:val="false"/>
                <w:color w:val="000000"/>
                <w:sz w:val="20"/>
              </w:rPr>
              <w:t>
Данные Владельца регистрационного</w:t>
            </w:r>
            <w:r>
              <w:br/>
            </w:r>
            <w:r>
              <w:rPr>
                <w:rFonts w:ascii="Times New Roman"/>
                <w:b w:val="false"/>
                <w:i w:val="false"/>
                <w:color w:val="000000"/>
                <w:sz w:val="20"/>
              </w:rPr>
              <w:t>
свидетельства</w:t>
            </w:r>
          </w:p>
          <w:bookmarkEnd w:id="386"/>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387"/>
          <w:p>
            <w:pPr>
              <w:spacing w:after="20"/>
              <w:ind w:left="20"/>
              <w:jc w:val="both"/>
            </w:pPr>
            <w:r>
              <w:rPr>
                <w:rFonts w:ascii="Times New Roman"/>
                <w:b w:val="false"/>
                <w:i w:val="false"/>
                <w:color w:val="000000"/>
                <w:sz w:val="20"/>
              </w:rPr>
              <w:t>
C=2. 5. 4. 6</w:t>
            </w:r>
            <w:r>
              <w:br/>
            </w:r>
            <w:r>
              <w:rPr>
                <w:rFonts w:ascii="Times New Roman"/>
                <w:b w:val="false"/>
                <w:i w:val="false"/>
                <w:color w:val="000000"/>
                <w:sz w:val="20"/>
              </w:rPr>
              <w:t>
CN =2. 5. 4. 3</w:t>
            </w:r>
          </w:p>
          <w:bookmarkEnd w:id="387"/>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388"/>
          <w:p>
            <w:pPr>
              <w:spacing w:after="20"/>
              <w:ind w:left="20"/>
              <w:jc w:val="both"/>
            </w:pPr>
            <w:r>
              <w:rPr>
                <w:rFonts w:ascii="Times New Roman"/>
                <w:b w:val="false"/>
                <w:i w:val="false"/>
                <w:color w:val="000000"/>
                <w:sz w:val="20"/>
              </w:rPr>
              <w:t>
C = KZ (обязательное поле)</w:t>
            </w:r>
            <w:r>
              <w:br/>
            </w:r>
            <w:r>
              <w:rPr>
                <w:rFonts w:ascii="Times New Roman"/>
                <w:b w:val="false"/>
                <w:i w:val="false"/>
                <w:color w:val="000000"/>
                <w:sz w:val="20"/>
              </w:rPr>
              <w:t>
CN = ҰЛТТЫҚ КУӘЛАНДЫРУШЫ ОРТАЛЫҚ (RSA) (обязательное поле)</w:t>
            </w:r>
          </w:p>
          <w:bookmarkEnd w:id="388"/>
        </w:tc>
      </w:tr>
      <w:tr>
        <w:trPr>
          <w:trHeight w:val="30" w:hRule="atLeast"/>
        </w:trPr>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PublicKey</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открытого ключа (4096 бит)</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1. 2. 840. 113549. 1. 1. 1</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поля регистрационного свидетельства в формате Х.509 v3</w:t>
            </w:r>
          </w:p>
        </w:tc>
      </w:tr>
      <w:tr>
        <w:trPr>
          <w:trHeight w:val="30" w:hRule="atLeast"/>
        </w:trPr>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 Key Identifier</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субъекта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2. 5. 29. 14</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 ключа субъекта в шестнадцатеричном формате</w:t>
            </w:r>
          </w:p>
        </w:tc>
      </w:tr>
      <w:tr>
        <w:trPr>
          <w:trHeight w:val="30" w:hRule="atLeast"/>
        </w:trPr>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Authority Key Identifier</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центра сертификации</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2. 5. 29. 35</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идентификатора ключа центра сертификации в шестнадцатеричном формате</w:t>
            </w:r>
          </w:p>
        </w:tc>
      </w:tr>
      <w:tr>
        <w:trPr>
          <w:trHeight w:val="30" w:hRule="atLeast"/>
        </w:trPr>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Basic Constraints</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ограничения</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19, critical</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389"/>
          <w:p>
            <w:pPr>
              <w:spacing w:after="20"/>
              <w:ind w:left="20"/>
              <w:jc w:val="both"/>
            </w:pPr>
            <w:r>
              <w:rPr>
                <w:rFonts w:ascii="Times New Roman"/>
                <w:b w:val="false"/>
                <w:i w:val="false"/>
                <w:color w:val="000000"/>
                <w:sz w:val="20"/>
              </w:rPr>
              <w:t>
Тип субъекта = Центр сертификации</w:t>
            </w:r>
            <w:r>
              <w:br/>
            </w:r>
            <w:r>
              <w:rPr>
                <w:rFonts w:ascii="Times New Roman"/>
                <w:b w:val="false"/>
                <w:i w:val="false"/>
                <w:color w:val="000000"/>
                <w:sz w:val="20"/>
              </w:rPr>
              <w:t>
Ограничение на длину пути = Отсутствует</w:t>
            </w:r>
          </w:p>
          <w:bookmarkEnd w:id="389"/>
        </w:tc>
      </w:tr>
      <w:tr>
        <w:trPr>
          <w:trHeight w:val="30" w:hRule="atLeast"/>
        </w:trPr>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 Usage</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ключа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15, critical</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Подписание регистрационного свидетельства, Автономное подписание списка отзыва (CRL), Подписание списка отзыва (CRL) (06)</w:t>
            </w:r>
          </w:p>
        </w:tc>
      </w:tr>
      <w:tr>
        <w:trPr>
          <w:trHeight w:val="30" w:hRule="atLeast"/>
        </w:trPr>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Policy</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Политика регистрационного свидетельства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2. 5. 29. 32</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390"/>
          <w:p>
            <w:pPr>
              <w:spacing w:after="20"/>
              <w:ind w:left="20"/>
              <w:jc w:val="both"/>
            </w:pPr>
            <w:r>
              <w:rPr>
                <w:rFonts w:ascii="Times New Roman"/>
                <w:b w:val="false"/>
                <w:i w:val="false"/>
                <w:color w:val="000000"/>
                <w:sz w:val="20"/>
              </w:rPr>
              <w:t>
[1]Политика регистрационного свидетельства:</w:t>
            </w:r>
            <w:r>
              <w:br/>
            </w:r>
            <w:r>
              <w:rPr>
                <w:rFonts w:ascii="Times New Roman"/>
                <w:b w:val="false"/>
                <w:i w:val="false"/>
                <w:color w:val="000000"/>
                <w:sz w:val="20"/>
              </w:rPr>
              <w:t>
</w:t>
            </w:r>
            <w:r>
              <w:rPr>
                <w:rFonts w:ascii="Times New Roman"/>
                <w:b w:val="false"/>
                <w:i w:val="false"/>
                <w:color w:val="000000"/>
                <w:sz w:val="20"/>
              </w:rPr>
              <w:t>Идентификатор политики= 1. 2. 398. 3.3.1.1</w:t>
            </w:r>
            <w:r>
              <w:br/>
            </w:r>
            <w:r>
              <w:rPr>
                <w:rFonts w:ascii="Times New Roman"/>
                <w:b w:val="false"/>
                <w:i w:val="false"/>
                <w:color w:val="000000"/>
                <w:sz w:val="20"/>
              </w:rPr>
              <w:t>
</w:t>
            </w:r>
            <w:r>
              <w:rPr>
                <w:rFonts w:ascii="Times New Roman"/>
                <w:b w:val="false"/>
                <w:i w:val="false"/>
                <w:color w:val="000000"/>
                <w:sz w:val="20"/>
              </w:rPr>
              <w:t>[1,1]Сведения квалификатора политики:</w:t>
            </w:r>
            <w:r>
              <w:br/>
            </w:r>
            <w:r>
              <w:rPr>
                <w:rFonts w:ascii="Times New Roman"/>
                <w:b w:val="false"/>
                <w:i w:val="false"/>
                <w:color w:val="000000"/>
                <w:sz w:val="20"/>
              </w:rPr>
              <w:t>
</w:t>
            </w:r>
            <w:r>
              <w:rPr>
                <w:rFonts w:ascii="Times New Roman"/>
                <w:b w:val="false"/>
                <w:i w:val="false"/>
                <w:color w:val="000000"/>
                <w:sz w:val="20"/>
              </w:rPr>
              <w:t>Идентификатор квалификатора политики = CPS</w:t>
            </w:r>
            <w:r>
              <w:br/>
            </w:r>
            <w:r>
              <w:rPr>
                <w:rFonts w:ascii="Times New Roman"/>
                <w:b w:val="false"/>
                <w:i w:val="false"/>
                <w:color w:val="000000"/>
                <w:sz w:val="20"/>
              </w:rPr>
              <w:t>
</w:t>
            </w:r>
            <w:r>
              <w:rPr>
                <w:rFonts w:ascii="Times New Roman"/>
                <w:b w:val="false"/>
                <w:i w:val="false"/>
                <w:color w:val="000000"/>
                <w:sz w:val="20"/>
              </w:rPr>
              <w:t>Квалификатор:</w:t>
            </w:r>
            <w:r>
              <w:br/>
            </w:r>
            <w:r>
              <w:rPr>
                <w:rFonts w:ascii="Times New Roman"/>
                <w:b w:val="false"/>
                <w:i w:val="false"/>
                <w:color w:val="000000"/>
                <w:sz w:val="20"/>
              </w:rPr>
              <w:t>
http:// pki. gov. kz/ cps</w:t>
            </w:r>
          </w:p>
          <w:bookmarkEnd w:id="390"/>
        </w:tc>
      </w:tr>
      <w:tr>
        <w:trPr>
          <w:trHeight w:val="30" w:hRule="atLeast"/>
        </w:trPr>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Authority Information Access</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к информации о центрах сертификации</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1. 3. 6. 1.5. 5. 7. 1.1</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391"/>
          <w:p>
            <w:pPr>
              <w:spacing w:after="20"/>
              <w:ind w:left="20"/>
              <w:jc w:val="both"/>
            </w:pPr>
            <w:r>
              <w:rPr>
                <w:rFonts w:ascii="Times New Roman"/>
                <w:b w:val="false"/>
                <w:i w:val="false"/>
                <w:color w:val="000000"/>
                <w:sz w:val="20"/>
              </w:rPr>
              <w:t>
[1]Доступ к сведениям центра сертификации</w:t>
            </w:r>
            <w:r>
              <w:br/>
            </w:r>
            <w:r>
              <w:rPr>
                <w:rFonts w:ascii="Times New Roman"/>
                <w:b w:val="false"/>
                <w:i w:val="false"/>
                <w:color w:val="000000"/>
                <w:sz w:val="20"/>
              </w:rPr>
              <w:t>
</w:t>
            </w:r>
            <w:r>
              <w:rPr>
                <w:rFonts w:ascii="Times New Roman"/>
                <w:b w:val="false"/>
                <w:i w:val="false"/>
                <w:color w:val="000000"/>
                <w:sz w:val="20"/>
              </w:rPr>
              <w:t>Метод доступа = Поставщик центра сертификации (1. 3. 6. 1.5. 5. 7. 48.2)</w:t>
            </w:r>
            <w:r>
              <w:br/>
            </w:r>
            <w:r>
              <w:rPr>
                <w:rFonts w:ascii="Times New Roman"/>
                <w:b w:val="false"/>
                <w:i w:val="false"/>
                <w:color w:val="000000"/>
                <w:sz w:val="20"/>
              </w:rPr>
              <w:t>
</w:t>
            </w:r>
            <w:r>
              <w:rPr>
                <w:rFonts w:ascii="Times New Roman"/>
                <w:b w:val="false"/>
                <w:i w:val="false"/>
                <w:color w:val="000000"/>
                <w:sz w:val="20"/>
              </w:rPr>
              <w:t>Дополнительное имя:</w:t>
            </w:r>
            <w:r>
              <w:br/>
            </w:r>
            <w:r>
              <w:rPr>
                <w:rFonts w:ascii="Times New Roman"/>
                <w:b w:val="false"/>
                <w:i w:val="false"/>
                <w:color w:val="000000"/>
                <w:sz w:val="20"/>
              </w:rPr>
              <w:t>
URL=http:// root. gov. kz/ cert/ root_ rsa. cer</w:t>
            </w:r>
          </w:p>
          <w:bookmarkEnd w:id="391"/>
        </w:tc>
      </w:tr>
      <w:tr>
        <w:trPr>
          <w:trHeight w:val="30" w:hRule="atLeast"/>
        </w:trPr>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Crl Distribution Points</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 распространения списков отзыва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2. 5. 29. 31</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392"/>
          <w:p>
            <w:pPr>
              <w:spacing w:after="20"/>
              <w:ind w:left="20"/>
              <w:jc w:val="both"/>
            </w:pPr>
            <w:r>
              <w:rPr>
                <w:rFonts w:ascii="Times New Roman"/>
                <w:b w:val="false"/>
                <w:i w:val="false"/>
                <w:color w:val="000000"/>
                <w:sz w:val="20"/>
              </w:rPr>
              <w:t>
[1]Точка распределения списка отзыва (CRL)</w:t>
            </w:r>
            <w:r>
              <w:br/>
            </w:r>
            <w:r>
              <w:rPr>
                <w:rFonts w:ascii="Times New Roman"/>
                <w:b w:val="false"/>
                <w:i w:val="false"/>
                <w:color w:val="000000"/>
                <w:sz w:val="20"/>
              </w:rPr>
              <w:t>
</w:t>
            </w:r>
            <w:r>
              <w:rPr>
                <w:rFonts w:ascii="Times New Roman"/>
                <w:b w:val="false"/>
                <w:i w:val="false"/>
                <w:color w:val="000000"/>
                <w:sz w:val="20"/>
              </w:rPr>
              <w:t>Имя точки распространения:</w:t>
            </w:r>
            <w:r>
              <w:br/>
            </w:r>
            <w:r>
              <w:rPr>
                <w:rFonts w:ascii="Times New Roman"/>
                <w:b w:val="false"/>
                <w:i w:val="false"/>
                <w:color w:val="000000"/>
                <w:sz w:val="20"/>
              </w:rPr>
              <w:t>
</w:t>
            </w:r>
            <w:r>
              <w:rPr>
                <w:rFonts w:ascii="Times New Roman"/>
                <w:b w:val="false"/>
                <w:i w:val="false"/>
                <w:color w:val="000000"/>
                <w:sz w:val="20"/>
              </w:rPr>
              <w:t>Полное имя:</w:t>
            </w:r>
            <w:r>
              <w:br/>
            </w:r>
            <w:r>
              <w:rPr>
                <w:rFonts w:ascii="Times New Roman"/>
                <w:b w:val="false"/>
                <w:i w:val="false"/>
                <w:color w:val="000000"/>
                <w:sz w:val="20"/>
              </w:rPr>
              <w:t>
</w:t>
            </w:r>
            <w:r>
              <w:rPr>
                <w:rFonts w:ascii="Times New Roman"/>
                <w:b w:val="false"/>
                <w:i w:val="false"/>
                <w:color w:val="000000"/>
                <w:sz w:val="20"/>
              </w:rPr>
              <w:t>URL=http:// crl. root. gov. kz/ rsa. crl</w:t>
            </w:r>
            <w:r>
              <w:br/>
            </w:r>
            <w:r>
              <w:rPr>
                <w:rFonts w:ascii="Times New Roman"/>
                <w:b w:val="false"/>
                <w:i w:val="false"/>
                <w:color w:val="000000"/>
                <w:sz w:val="20"/>
              </w:rPr>
              <w:t>
URL=http:// crl1. root. gov. kz/ rsa. crl</w:t>
            </w:r>
          </w:p>
          <w:bookmarkEnd w:id="392"/>
        </w:tc>
      </w:tr>
      <w:tr>
        <w:trPr>
          <w:trHeight w:val="30" w:hRule="atLeast"/>
        </w:trPr>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Digital Signature</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подпись центра сертификации (4096 бит)</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1. 2. 840. 113549. 1. 1. 11</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bl>
    <w:bookmarkStart w:name="z593" w:id="393"/>
    <w:p>
      <w:pPr>
        <w:spacing w:after="0"/>
        <w:ind w:left="0"/>
        <w:jc w:val="both"/>
      </w:pPr>
      <w:r>
        <w:rPr>
          <w:rFonts w:ascii="Times New Roman"/>
          <w:b w:val="false"/>
          <w:i w:val="false"/>
          <w:color w:val="000000"/>
          <w:sz w:val="28"/>
        </w:rPr>
        <w:t>
      2. Структура переподчиненного регистрационного свидетельства Национального удостоверяющего центра Республики Казахстан (на алгоритме ГОСТ).</w:t>
      </w:r>
    </w:p>
    <w:bookmarkEnd w:id="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3"/>
        <w:gridCol w:w="934"/>
        <w:gridCol w:w="2606"/>
        <w:gridCol w:w="4637"/>
      </w:tblGrid>
      <w:tr>
        <w:trPr>
          <w:trHeight w:val="30" w:hRule="atLeast"/>
        </w:trPr>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OID, критичность</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поля регистрационного свидетельства в формате Х.509 v3</w:t>
            </w:r>
          </w:p>
        </w:tc>
      </w:tr>
      <w:tr>
        <w:trPr>
          <w:trHeight w:val="30" w:hRule="atLeast"/>
        </w:trPr>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 Стандарта X.509</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V3</w:t>
            </w:r>
          </w:p>
        </w:tc>
      </w:tr>
      <w:tr>
        <w:trPr>
          <w:trHeight w:val="30" w:hRule="atLeast"/>
        </w:trPr>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Number</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регистрационного свидетельства</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394"/>
          <w:p>
            <w:pPr>
              <w:spacing w:after="20"/>
              <w:ind w:left="20"/>
              <w:jc w:val="both"/>
            </w:pPr>
            <w:r>
              <w:rPr>
                <w:rFonts w:ascii="Times New Roman"/>
                <w:b w:val="false"/>
                <w:i w:val="false"/>
                <w:color w:val="000000"/>
                <w:sz w:val="20"/>
              </w:rPr>
              <w:t>
Положительное, целое число</w:t>
            </w:r>
            <w:r>
              <w:br/>
            </w:r>
            <w:r>
              <w:rPr>
                <w:rFonts w:ascii="Times New Roman"/>
                <w:b w:val="false"/>
                <w:i w:val="false"/>
                <w:color w:val="000000"/>
                <w:sz w:val="20"/>
              </w:rPr>
              <w:t>
(не более 20 байт)</w:t>
            </w:r>
          </w:p>
          <w:bookmarkEnd w:id="394"/>
        </w:tc>
      </w:tr>
      <w:tr>
        <w:trPr>
          <w:trHeight w:val="30" w:hRule="atLeast"/>
        </w:trPr>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Algorithm</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 подписи</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1. 2. 398. 3.10. 1. 1. 1.2</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34.310-2004</w:t>
            </w:r>
          </w:p>
        </w:tc>
      </w:tr>
      <w:tr>
        <w:trPr>
          <w:trHeight w:val="30" w:hRule="atLeast"/>
        </w:trPr>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Issuer</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Издателя регистрационного свидетельства</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395"/>
          <w:p>
            <w:pPr>
              <w:spacing w:after="20"/>
              <w:ind w:left="20"/>
              <w:jc w:val="both"/>
            </w:pPr>
            <w:r>
              <w:rPr>
                <w:rFonts w:ascii="Times New Roman"/>
                <w:b w:val="false"/>
                <w:i w:val="false"/>
                <w:color w:val="000000"/>
                <w:sz w:val="20"/>
              </w:rPr>
              <w:t>
CN=2. 5. 4. 3</w:t>
            </w:r>
            <w:r>
              <w:br/>
            </w:r>
            <w:r>
              <w:rPr>
                <w:rFonts w:ascii="Times New Roman"/>
                <w:b w:val="false"/>
                <w:i w:val="false"/>
                <w:color w:val="000000"/>
                <w:sz w:val="20"/>
              </w:rPr>
              <w:t>
</w:t>
            </w:r>
            <w:r>
              <w:rPr>
                <w:rFonts w:ascii="Times New Roman"/>
                <w:b w:val="false"/>
                <w:i w:val="false"/>
                <w:color w:val="000000"/>
                <w:sz w:val="20"/>
              </w:rPr>
              <w:t>O=2. 5. 4. 10</w:t>
            </w:r>
            <w:r>
              <w:br/>
            </w:r>
            <w:r>
              <w:rPr>
                <w:rFonts w:ascii="Times New Roman"/>
                <w:b w:val="false"/>
                <w:i w:val="false"/>
                <w:color w:val="000000"/>
                <w:sz w:val="20"/>
              </w:rPr>
              <w:t>
C=2. 5. 4. 6</w:t>
            </w:r>
          </w:p>
          <w:bookmarkEnd w:id="395"/>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396"/>
          <w:p>
            <w:pPr>
              <w:spacing w:after="20"/>
              <w:ind w:left="20"/>
              <w:jc w:val="both"/>
            </w:pPr>
            <w:r>
              <w:rPr>
                <w:rFonts w:ascii="Times New Roman"/>
                <w:b w:val="false"/>
                <w:i w:val="false"/>
                <w:color w:val="000000"/>
                <w:sz w:val="20"/>
              </w:rPr>
              <w:t>
CN = НЕГІЗГІ КУӘЛАНДЫРУШЫ ОРТАЛЫҚ (RSA)</w:t>
            </w:r>
            <w:r>
              <w:br/>
            </w:r>
            <w:r>
              <w:rPr>
                <w:rFonts w:ascii="Times New Roman"/>
                <w:b w:val="false"/>
                <w:i w:val="false"/>
                <w:color w:val="000000"/>
                <w:sz w:val="20"/>
              </w:rPr>
              <w:t>
</w:t>
            </w:r>
            <w:r>
              <w:rPr>
                <w:rFonts w:ascii="Times New Roman"/>
                <w:b w:val="false"/>
                <w:i w:val="false"/>
                <w:color w:val="000000"/>
                <w:sz w:val="20"/>
              </w:rPr>
              <w:t>O = РМК "МЕМЛЕКЕТТІК ТЕХНИКАЛЫҚ ҚЫЗМЕТ"</w:t>
            </w:r>
            <w:r>
              <w:br/>
            </w:r>
            <w:r>
              <w:rPr>
                <w:rFonts w:ascii="Times New Roman"/>
                <w:b w:val="false"/>
                <w:i w:val="false"/>
                <w:color w:val="000000"/>
                <w:sz w:val="20"/>
              </w:rPr>
              <w:t>
С = KZ</w:t>
            </w:r>
          </w:p>
          <w:bookmarkEnd w:id="396"/>
        </w:tc>
      </w:tr>
      <w:tr>
        <w:trPr>
          <w:trHeight w:val="30" w:hRule="atLeast"/>
        </w:trPr>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Validity from</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начала срока действия</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 TIME</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с: YYMMDDHHMMSSZ UTC</w:t>
            </w:r>
          </w:p>
        </w:tc>
      </w:tr>
      <w:tr>
        <w:trPr>
          <w:trHeight w:val="30" w:hRule="atLeast"/>
        </w:trPr>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Validity to</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окончания срока действия</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 TIME</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по: YYMMDDHHMMSSZ UTC</w:t>
            </w:r>
          </w:p>
        </w:tc>
      </w:tr>
      <w:tr>
        <w:trPr>
          <w:trHeight w:val="30" w:hRule="atLeast"/>
        </w:trPr>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397"/>
          <w:p>
            <w:pPr>
              <w:spacing w:after="20"/>
              <w:ind w:left="20"/>
              <w:jc w:val="both"/>
            </w:pPr>
            <w:r>
              <w:rPr>
                <w:rFonts w:ascii="Times New Roman"/>
                <w:b w:val="false"/>
                <w:i w:val="false"/>
                <w:color w:val="000000"/>
                <w:sz w:val="20"/>
              </w:rPr>
              <w:t>
Данные владельца регистрационного</w:t>
            </w:r>
            <w:r>
              <w:br/>
            </w:r>
            <w:r>
              <w:rPr>
                <w:rFonts w:ascii="Times New Roman"/>
                <w:b w:val="false"/>
                <w:i w:val="false"/>
                <w:color w:val="000000"/>
                <w:sz w:val="20"/>
              </w:rPr>
              <w:t>
свидетельства</w:t>
            </w:r>
          </w:p>
          <w:bookmarkEnd w:id="397"/>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398"/>
          <w:p>
            <w:pPr>
              <w:spacing w:after="20"/>
              <w:ind w:left="20"/>
              <w:jc w:val="both"/>
            </w:pPr>
            <w:r>
              <w:rPr>
                <w:rFonts w:ascii="Times New Roman"/>
                <w:b w:val="false"/>
                <w:i w:val="false"/>
                <w:color w:val="000000"/>
                <w:sz w:val="20"/>
              </w:rPr>
              <w:t>
C=2. 5. 4. 6</w:t>
            </w:r>
            <w:r>
              <w:br/>
            </w:r>
            <w:r>
              <w:rPr>
                <w:rFonts w:ascii="Times New Roman"/>
                <w:b w:val="false"/>
                <w:i w:val="false"/>
                <w:color w:val="000000"/>
                <w:sz w:val="20"/>
              </w:rPr>
              <w:t>
CN =2. 5. 4. 3</w:t>
            </w:r>
          </w:p>
          <w:bookmarkEnd w:id="398"/>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399"/>
          <w:p>
            <w:pPr>
              <w:spacing w:after="20"/>
              <w:ind w:left="20"/>
              <w:jc w:val="both"/>
            </w:pPr>
            <w:r>
              <w:rPr>
                <w:rFonts w:ascii="Times New Roman"/>
                <w:b w:val="false"/>
                <w:i w:val="false"/>
                <w:color w:val="000000"/>
                <w:sz w:val="20"/>
              </w:rPr>
              <w:t>
C = KZ (обязательное поле)</w:t>
            </w:r>
            <w:r>
              <w:br/>
            </w:r>
            <w:r>
              <w:rPr>
                <w:rFonts w:ascii="Times New Roman"/>
                <w:b w:val="false"/>
                <w:i w:val="false"/>
                <w:color w:val="000000"/>
                <w:sz w:val="20"/>
              </w:rPr>
              <w:t>
CN = ҰЛТТЫҚ КУӘЛАНДЫРУШЫ ОРТАЛЫҚ (GOST) (обязательное поле)</w:t>
            </w:r>
          </w:p>
          <w:bookmarkEnd w:id="399"/>
        </w:tc>
      </w:tr>
      <w:tr>
        <w:trPr>
          <w:trHeight w:val="30" w:hRule="atLeast"/>
        </w:trPr>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Key</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открытого ключа (512 бит)</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400"/>
          <w:p>
            <w:pPr>
              <w:spacing w:after="20"/>
              <w:ind w:left="20"/>
              <w:jc w:val="both"/>
            </w:pPr>
            <w:r>
              <w:rPr>
                <w:rFonts w:ascii="Times New Roman"/>
                <w:b w:val="false"/>
                <w:i w:val="false"/>
                <w:color w:val="000000"/>
                <w:sz w:val="20"/>
              </w:rPr>
              <w:t>
1. 2. 398. 3.10. 1. 1. 1.1</w:t>
            </w:r>
            <w:r>
              <w:br/>
            </w:r>
            <w:r>
              <w:rPr>
                <w:rFonts w:ascii="Times New Roman"/>
                <w:b w:val="false"/>
                <w:i w:val="false"/>
                <w:color w:val="000000"/>
                <w:sz w:val="20"/>
              </w:rPr>
              <w:t>
</w:t>
            </w:r>
            <w:r>
              <w:rPr>
                <w:rFonts w:ascii="Times New Roman"/>
                <w:b w:val="false"/>
                <w:i w:val="false"/>
                <w:color w:val="000000"/>
                <w:sz w:val="20"/>
              </w:rPr>
              <w:t>с параметрами</w:t>
            </w:r>
            <w:r>
              <w:br/>
            </w:r>
            <w:r>
              <w:rPr>
                <w:rFonts w:ascii="Times New Roman"/>
                <w:b w:val="false"/>
                <w:i w:val="false"/>
                <w:color w:val="000000"/>
                <w:sz w:val="20"/>
              </w:rPr>
              <w:t>
</w:t>
            </w:r>
            <w:r>
              <w:rPr>
                <w:rFonts w:ascii="Times New Roman"/>
                <w:b w:val="false"/>
                <w:i w:val="false"/>
                <w:color w:val="000000"/>
                <w:sz w:val="20"/>
              </w:rPr>
              <w:t>1. 2. 398. 3.10. 1. 1. 1.1.1</w:t>
            </w:r>
            <w:r>
              <w:br/>
            </w:r>
            <w:r>
              <w:rPr>
                <w:rFonts w:ascii="Times New Roman"/>
                <w:b w:val="false"/>
                <w:i w:val="false"/>
                <w:color w:val="000000"/>
                <w:sz w:val="20"/>
              </w:rPr>
              <w:t>
1. 2. 398. 3.10. 1. 3. 1.1.0</w:t>
            </w:r>
          </w:p>
          <w:bookmarkEnd w:id="400"/>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поля регистрационного свидетельства в формате Х.509 v3</w:t>
            </w:r>
          </w:p>
        </w:tc>
      </w:tr>
      <w:tr>
        <w:trPr>
          <w:trHeight w:val="30" w:hRule="atLeast"/>
        </w:trPr>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 Key Identifier</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субъекта</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2. 5. 29. 14</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 ключа субъекта в шестнадцатеричном формате</w:t>
            </w:r>
          </w:p>
        </w:tc>
      </w:tr>
      <w:tr>
        <w:trPr>
          <w:trHeight w:val="30" w:hRule="atLeast"/>
        </w:trPr>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Authority Key Identifier</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центра сертификации</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2. 5. 29. 35</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идентификатора ключа центра сертификации в шестнадцатеричном формате</w:t>
            </w:r>
          </w:p>
        </w:tc>
      </w:tr>
      <w:tr>
        <w:trPr>
          <w:trHeight w:val="30" w:hRule="atLeast"/>
        </w:trPr>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Basic Constraints</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ограничения</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19, critical</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401"/>
          <w:p>
            <w:pPr>
              <w:spacing w:after="20"/>
              <w:ind w:left="20"/>
              <w:jc w:val="both"/>
            </w:pPr>
            <w:r>
              <w:rPr>
                <w:rFonts w:ascii="Times New Roman"/>
                <w:b w:val="false"/>
                <w:i w:val="false"/>
                <w:color w:val="000000"/>
                <w:sz w:val="20"/>
              </w:rPr>
              <w:t>
Тип субъекта = центр сертификации</w:t>
            </w:r>
            <w:r>
              <w:br/>
            </w:r>
            <w:r>
              <w:rPr>
                <w:rFonts w:ascii="Times New Roman"/>
                <w:b w:val="false"/>
                <w:i w:val="false"/>
                <w:color w:val="000000"/>
                <w:sz w:val="20"/>
              </w:rPr>
              <w:t>
Ограничение на длину пути = Отсутствует</w:t>
            </w:r>
          </w:p>
          <w:bookmarkEnd w:id="401"/>
        </w:tc>
      </w:tr>
      <w:tr>
        <w:trPr>
          <w:trHeight w:val="30" w:hRule="atLeast"/>
        </w:trPr>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 Usage</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ключа</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15, critical</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Подписание регистрационных свидетельств, Автономное подписание списка отзыва (CRL), Подписание списка отзыва (CRL) (06)</w:t>
            </w:r>
          </w:p>
        </w:tc>
      </w:tr>
      <w:tr>
        <w:trPr>
          <w:trHeight w:val="30" w:hRule="atLeast"/>
        </w:trPr>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Policy</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Политика регистрационного свидетельства</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2. 5. 29. 32</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402"/>
          <w:p>
            <w:pPr>
              <w:spacing w:after="20"/>
              <w:ind w:left="20"/>
              <w:jc w:val="both"/>
            </w:pPr>
            <w:r>
              <w:rPr>
                <w:rFonts w:ascii="Times New Roman"/>
                <w:b w:val="false"/>
                <w:i w:val="false"/>
                <w:color w:val="000000"/>
                <w:sz w:val="20"/>
              </w:rPr>
              <w:t>
[1]Политика регистрационного свидетельства:</w:t>
            </w:r>
            <w:r>
              <w:br/>
            </w:r>
            <w:r>
              <w:rPr>
                <w:rFonts w:ascii="Times New Roman"/>
                <w:b w:val="false"/>
                <w:i w:val="false"/>
                <w:color w:val="000000"/>
                <w:sz w:val="20"/>
              </w:rPr>
              <w:t>
</w:t>
            </w:r>
            <w:r>
              <w:rPr>
                <w:rFonts w:ascii="Times New Roman"/>
                <w:b w:val="false"/>
                <w:i w:val="false"/>
                <w:color w:val="000000"/>
                <w:sz w:val="20"/>
              </w:rPr>
              <w:t>Идентификатор политики=1. 2. 398. 3.3.1.1</w:t>
            </w:r>
            <w:r>
              <w:br/>
            </w:r>
            <w:r>
              <w:rPr>
                <w:rFonts w:ascii="Times New Roman"/>
                <w:b w:val="false"/>
                <w:i w:val="false"/>
                <w:color w:val="000000"/>
                <w:sz w:val="20"/>
              </w:rPr>
              <w:t>
</w:t>
            </w:r>
            <w:r>
              <w:rPr>
                <w:rFonts w:ascii="Times New Roman"/>
                <w:b w:val="false"/>
                <w:i w:val="false"/>
                <w:color w:val="000000"/>
                <w:sz w:val="20"/>
              </w:rPr>
              <w:t>[1,1]Сведения квалификатора политики:</w:t>
            </w:r>
            <w:r>
              <w:br/>
            </w:r>
            <w:r>
              <w:rPr>
                <w:rFonts w:ascii="Times New Roman"/>
                <w:b w:val="false"/>
                <w:i w:val="false"/>
                <w:color w:val="000000"/>
                <w:sz w:val="20"/>
              </w:rPr>
              <w:t>
</w:t>
            </w:r>
            <w:r>
              <w:rPr>
                <w:rFonts w:ascii="Times New Roman"/>
                <w:b w:val="false"/>
                <w:i w:val="false"/>
                <w:color w:val="000000"/>
                <w:sz w:val="20"/>
              </w:rPr>
              <w:t>Идентификатор квалификатора политики = CPS</w:t>
            </w:r>
            <w:r>
              <w:br/>
            </w:r>
            <w:r>
              <w:rPr>
                <w:rFonts w:ascii="Times New Roman"/>
                <w:b w:val="false"/>
                <w:i w:val="false"/>
                <w:color w:val="000000"/>
                <w:sz w:val="20"/>
              </w:rPr>
              <w:t>
</w:t>
            </w:r>
            <w:r>
              <w:rPr>
                <w:rFonts w:ascii="Times New Roman"/>
                <w:b w:val="false"/>
                <w:i w:val="false"/>
                <w:color w:val="000000"/>
                <w:sz w:val="20"/>
              </w:rPr>
              <w:t>Квалификатор:</w:t>
            </w:r>
            <w:r>
              <w:br/>
            </w:r>
            <w:r>
              <w:rPr>
                <w:rFonts w:ascii="Times New Roman"/>
                <w:b w:val="false"/>
                <w:i w:val="false"/>
                <w:color w:val="000000"/>
                <w:sz w:val="20"/>
              </w:rPr>
              <w:t>
http:// pki. gov. kz/ cps</w:t>
            </w:r>
          </w:p>
          <w:bookmarkEnd w:id="402"/>
        </w:tc>
      </w:tr>
      <w:tr>
        <w:trPr>
          <w:trHeight w:val="30" w:hRule="atLeast"/>
        </w:trPr>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Authority Information Access</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к информации о центрах сертификации</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1. 3. 6. 1.5. 5. 7. 1.1</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403"/>
          <w:p>
            <w:pPr>
              <w:spacing w:after="20"/>
              <w:ind w:left="20"/>
              <w:jc w:val="both"/>
            </w:pPr>
            <w:r>
              <w:rPr>
                <w:rFonts w:ascii="Times New Roman"/>
                <w:b w:val="false"/>
                <w:i w:val="false"/>
                <w:color w:val="000000"/>
                <w:sz w:val="20"/>
              </w:rPr>
              <w:t>
[1]Доступ к сведениям центра сертификации</w:t>
            </w:r>
            <w:r>
              <w:br/>
            </w:r>
            <w:r>
              <w:rPr>
                <w:rFonts w:ascii="Times New Roman"/>
                <w:b w:val="false"/>
                <w:i w:val="false"/>
                <w:color w:val="000000"/>
                <w:sz w:val="20"/>
              </w:rPr>
              <w:t>
</w:t>
            </w:r>
            <w:r>
              <w:rPr>
                <w:rFonts w:ascii="Times New Roman"/>
                <w:b w:val="false"/>
                <w:i w:val="false"/>
                <w:color w:val="000000"/>
                <w:sz w:val="20"/>
              </w:rPr>
              <w:t>Метод доступа = Поставщик центра сертификации (1. 3. 6. 1.5. 5. 7. 48.2)</w:t>
            </w:r>
            <w:r>
              <w:br/>
            </w:r>
            <w:r>
              <w:rPr>
                <w:rFonts w:ascii="Times New Roman"/>
                <w:b w:val="false"/>
                <w:i w:val="false"/>
                <w:color w:val="000000"/>
                <w:sz w:val="20"/>
              </w:rPr>
              <w:t>
</w:t>
            </w:r>
            <w:r>
              <w:rPr>
                <w:rFonts w:ascii="Times New Roman"/>
                <w:b w:val="false"/>
                <w:i w:val="false"/>
                <w:color w:val="000000"/>
                <w:sz w:val="20"/>
              </w:rPr>
              <w:t>Дополнительное имя:</w:t>
            </w:r>
            <w:r>
              <w:br/>
            </w:r>
            <w:r>
              <w:rPr>
                <w:rFonts w:ascii="Times New Roman"/>
                <w:b w:val="false"/>
                <w:i w:val="false"/>
                <w:color w:val="000000"/>
                <w:sz w:val="20"/>
              </w:rPr>
              <w:t>
URL=http:// root. gov. kz/ cert/ root_ gost. cer</w:t>
            </w:r>
          </w:p>
          <w:bookmarkEnd w:id="403"/>
        </w:tc>
      </w:tr>
      <w:tr>
        <w:trPr>
          <w:trHeight w:val="30" w:hRule="atLeast"/>
        </w:trPr>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Crl Distribution Points</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 распространения списков отзыва</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2. 5. 29. 31</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404"/>
          <w:p>
            <w:pPr>
              <w:spacing w:after="20"/>
              <w:ind w:left="20"/>
              <w:jc w:val="both"/>
            </w:pPr>
            <w:r>
              <w:rPr>
                <w:rFonts w:ascii="Times New Roman"/>
                <w:b w:val="false"/>
                <w:i w:val="false"/>
                <w:color w:val="000000"/>
                <w:sz w:val="20"/>
              </w:rPr>
              <w:t>
[1]Точка распределения списка отзыва (CRL)</w:t>
            </w:r>
            <w:r>
              <w:br/>
            </w:r>
            <w:r>
              <w:rPr>
                <w:rFonts w:ascii="Times New Roman"/>
                <w:b w:val="false"/>
                <w:i w:val="false"/>
                <w:color w:val="000000"/>
                <w:sz w:val="20"/>
              </w:rPr>
              <w:t>
</w:t>
            </w:r>
            <w:r>
              <w:rPr>
                <w:rFonts w:ascii="Times New Roman"/>
                <w:b w:val="false"/>
                <w:i w:val="false"/>
                <w:color w:val="000000"/>
                <w:sz w:val="20"/>
              </w:rPr>
              <w:t>Имя точки распространения:</w:t>
            </w:r>
            <w:r>
              <w:br/>
            </w:r>
            <w:r>
              <w:rPr>
                <w:rFonts w:ascii="Times New Roman"/>
                <w:b w:val="false"/>
                <w:i w:val="false"/>
                <w:color w:val="000000"/>
                <w:sz w:val="20"/>
              </w:rPr>
              <w:t>
</w:t>
            </w:r>
            <w:r>
              <w:rPr>
                <w:rFonts w:ascii="Times New Roman"/>
                <w:b w:val="false"/>
                <w:i w:val="false"/>
                <w:color w:val="000000"/>
                <w:sz w:val="20"/>
              </w:rPr>
              <w:t>Полное имя:</w:t>
            </w:r>
            <w:r>
              <w:br/>
            </w:r>
            <w:r>
              <w:rPr>
                <w:rFonts w:ascii="Times New Roman"/>
                <w:b w:val="false"/>
                <w:i w:val="false"/>
                <w:color w:val="000000"/>
                <w:sz w:val="20"/>
              </w:rPr>
              <w:t>
</w:t>
            </w:r>
            <w:r>
              <w:rPr>
                <w:rFonts w:ascii="Times New Roman"/>
                <w:b w:val="false"/>
                <w:i w:val="false"/>
                <w:color w:val="000000"/>
                <w:sz w:val="20"/>
              </w:rPr>
              <w:t>URL=http:// crl. root. gov. kz/ gost. crl</w:t>
            </w:r>
            <w:r>
              <w:br/>
            </w:r>
            <w:r>
              <w:rPr>
                <w:rFonts w:ascii="Times New Roman"/>
                <w:b w:val="false"/>
                <w:i w:val="false"/>
                <w:color w:val="000000"/>
                <w:sz w:val="20"/>
              </w:rPr>
              <w:t>
URL=http:// crl1. root. gov. kz/ gost. crl</w:t>
            </w:r>
          </w:p>
          <w:bookmarkEnd w:id="404"/>
        </w:tc>
      </w:tr>
      <w:tr>
        <w:trPr>
          <w:trHeight w:val="30" w:hRule="atLeast"/>
        </w:trPr>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Digital Signature</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подпись центра сертификации (512 бит)</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1. 2. 398. 3.10. 1. 1. 1.2</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bl>
    <w:bookmarkStart w:name="z618" w:id="405"/>
    <w:p>
      <w:pPr>
        <w:spacing w:after="0"/>
        <w:ind w:left="0"/>
        <w:jc w:val="both"/>
      </w:pPr>
      <w:r>
        <w:rPr>
          <w:rFonts w:ascii="Times New Roman"/>
          <w:b w:val="false"/>
          <w:i w:val="false"/>
          <w:color w:val="000000"/>
          <w:sz w:val="28"/>
        </w:rPr>
        <w:t>
      3. Структура регистрационного свидетельства пользователя (физическое лицо) Национального удостоверяющего центра Республики Казахстан (для подписи)</w:t>
      </w:r>
    </w:p>
    <w:bookmarkEnd w:id="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8"/>
        <w:gridCol w:w="998"/>
        <w:gridCol w:w="2947"/>
        <w:gridCol w:w="4457"/>
      </w:tblGrid>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OID, критичность</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поля регистрационного свидетельства в формате Х.509</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 Стандарта X.509</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V3</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Number</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регистрационного свидетельства</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406"/>
          <w:p>
            <w:pPr>
              <w:spacing w:after="20"/>
              <w:ind w:left="20"/>
              <w:jc w:val="both"/>
            </w:pPr>
            <w:r>
              <w:rPr>
                <w:rFonts w:ascii="Times New Roman"/>
                <w:b w:val="false"/>
                <w:i w:val="false"/>
                <w:color w:val="000000"/>
                <w:sz w:val="20"/>
              </w:rPr>
              <w:t>
Положительное, целое число</w:t>
            </w:r>
            <w:r>
              <w:br/>
            </w:r>
            <w:r>
              <w:rPr>
                <w:rFonts w:ascii="Times New Roman"/>
                <w:b w:val="false"/>
                <w:i w:val="false"/>
                <w:color w:val="000000"/>
                <w:sz w:val="20"/>
              </w:rPr>
              <w:t>
(не более 20 байт)</w:t>
            </w:r>
          </w:p>
          <w:bookmarkEnd w:id="406"/>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Algorithm</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 подписи</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1. 2. 840. 113549. 1. 1. 11</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sha256WithRSAEncryption</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Issuer</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издателя регистрационного свидетельства</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407"/>
          <w:p>
            <w:pPr>
              <w:spacing w:after="20"/>
              <w:ind w:left="20"/>
              <w:jc w:val="both"/>
            </w:pPr>
            <w:r>
              <w:rPr>
                <w:rFonts w:ascii="Times New Roman"/>
                <w:b w:val="false"/>
                <w:i w:val="false"/>
                <w:color w:val="000000"/>
                <w:sz w:val="20"/>
              </w:rPr>
              <w:t>
C=2. 5. 4. 6</w:t>
            </w:r>
            <w:r>
              <w:br/>
            </w:r>
            <w:r>
              <w:rPr>
                <w:rFonts w:ascii="Times New Roman"/>
                <w:b w:val="false"/>
                <w:i w:val="false"/>
                <w:color w:val="000000"/>
                <w:sz w:val="20"/>
              </w:rPr>
              <w:t>
CN =2. 5. 4. 3</w:t>
            </w:r>
          </w:p>
          <w:bookmarkEnd w:id="407"/>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408"/>
          <w:p>
            <w:pPr>
              <w:spacing w:after="20"/>
              <w:ind w:left="20"/>
              <w:jc w:val="both"/>
            </w:pPr>
            <w:r>
              <w:rPr>
                <w:rFonts w:ascii="Times New Roman"/>
                <w:b w:val="false"/>
                <w:i w:val="false"/>
                <w:color w:val="000000"/>
                <w:sz w:val="20"/>
              </w:rPr>
              <w:t>
C = KZ (обязательное поле)</w:t>
            </w:r>
            <w:r>
              <w:br/>
            </w:r>
            <w:r>
              <w:rPr>
                <w:rFonts w:ascii="Times New Roman"/>
                <w:b w:val="false"/>
                <w:i w:val="false"/>
                <w:color w:val="000000"/>
                <w:sz w:val="20"/>
              </w:rPr>
              <w:t>
CN = ҰЛТТЫҚ КУӘЛАНДЫРУШЫ ОРТАЛЫҚ (RSA) (обязательное поле)</w:t>
            </w:r>
          </w:p>
          <w:bookmarkEnd w:id="408"/>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Validity from</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начала срока действия</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 TIME</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с: YYMMDDHHMMSSZ UTC</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Validity to</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окончания срока действия</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 TIME</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по: YYMMDDHHMMSSZ UTC</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409"/>
          <w:p>
            <w:pPr>
              <w:spacing w:after="20"/>
              <w:ind w:left="20"/>
              <w:jc w:val="both"/>
            </w:pPr>
            <w:r>
              <w:rPr>
                <w:rFonts w:ascii="Times New Roman"/>
                <w:b w:val="false"/>
                <w:i w:val="false"/>
                <w:color w:val="000000"/>
                <w:sz w:val="20"/>
              </w:rPr>
              <w:t>
Данные Владельца регистрационного</w:t>
            </w:r>
            <w:r>
              <w:br/>
            </w:r>
            <w:r>
              <w:rPr>
                <w:rFonts w:ascii="Times New Roman"/>
                <w:b w:val="false"/>
                <w:i w:val="false"/>
                <w:color w:val="000000"/>
                <w:sz w:val="20"/>
              </w:rPr>
              <w:t>
свидетельства</w:t>
            </w:r>
          </w:p>
          <w:bookmarkEnd w:id="409"/>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410"/>
          <w:p>
            <w:pPr>
              <w:spacing w:after="20"/>
              <w:ind w:left="20"/>
              <w:jc w:val="both"/>
            </w:pPr>
            <w:r>
              <w:rPr>
                <w:rFonts w:ascii="Times New Roman"/>
                <w:b w:val="false"/>
                <w:i w:val="false"/>
                <w:color w:val="000000"/>
                <w:sz w:val="20"/>
              </w:rPr>
              <w:t>
Е=1. 2. 840. 113549. 1. 9. 1</w:t>
            </w:r>
            <w:r>
              <w:br/>
            </w:r>
            <w:r>
              <w:rPr>
                <w:rFonts w:ascii="Times New Roman"/>
                <w:b w:val="false"/>
                <w:i w:val="false"/>
                <w:color w:val="000000"/>
                <w:sz w:val="20"/>
              </w:rPr>
              <w:t>
</w:t>
            </w:r>
            <w:r>
              <w:rPr>
                <w:rFonts w:ascii="Times New Roman"/>
                <w:b w:val="false"/>
                <w:i w:val="false"/>
                <w:color w:val="000000"/>
                <w:sz w:val="20"/>
              </w:rPr>
              <w:t>SERIALNUMBER = 2. 5. 4. 5</w:t>
            </w:r>
            <w:r>
              <w:br/>
            </w:r>
            <w:r>
              <w:rPr>
                <w:rFonts w:ascii="Times New Roman"/>
                <w:b w:val="false"/>
                <w:i w:val="false"/>
                <w:color w:val="000000"/>
                <w:sz w:val="20"/>
              </w:rPr>
              <w:t>
</w:t>
            </w:r>
            <w:r>
              <w:rPr>
                <w:rFonts w:ascii="Times New Roman"/>
                <w:b w:val="false"/>
                <w:i w:val="false"/>
                <w:color w:val="000000"/>
                <w:sz w:val="20"/>
              </w:rPr>
              <w:t>SN=2. 5. 4. 4</w:t>
            </w:r>
            <w:r>
              <w:br/>
            </w:r>
            <w:r>
              <w:rPr>
                <w:rFonts w:ascii="Times New Roman"/>
                <w:b w:val="false"/>
                <w:i w:val="false"/>
                <w:color w:val="000000"/>
                <w:sz w:val="20"/>
              </w:rPr>
              <w:t>
</w:t>
            </w:r>
            <w:r>
              <w:rPr>
                <w:rFonts w:ascii="Times New Roman"/>
                <w:b w:val="false"/>
                <w:i w:val="false"/>
                <w:color w:val="000000"/>
                <w:sz w:val="20"/>
              </w:rPr>
              <w:t>G=2. 5. 4. 42</w:t>
            </w:r>
            <w:r>
              <w:br/>
            </w:r>
            <w:r>
              <w:rPr>
                <w:rFonts w:ascii="Times New Roman"/>
                <w:b w:val="false"/>
                <w:i w:val="false"/>
                <w:color w:val="000000"/>
                <w:sz w:val="20"/>
              </w:rPr>
              <w:t>
</w:t>
            </w:r>
            <w:r>
              <w:rPr>
                <w:rFonts w:ascii="Times New Roman"/>
                <w:b w:val="false"/>
                <w:i w:val="false"/>
                <w:color w:val="000000"/>
                <w:sz w:val="20"/>
              </w:rPr>
              <w:t>CN =2. 5. 4. 3</w:t>
            </w:r>
            <w:r>
              <w:br/>
            </w:r>
            <w:r>
              <w:rPr>
                <w:rFonts w:ascii="Times New Roman"/>
                <w:b w:val="false"/>
                <w:i w:val="false"/>
                <w:color w:val="000000"/>
                <w:sz w:val="20"/>
              </w:rPr>
              <w:t>
C=2. 5. 4. 6</w:t>
            </w:r>
          </w:p>
          <w:bookmarkEnd w:id="410"/>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411"/>
          <w:p>
            <w:pPr>
              <w:spacing w:after="20"/>
              <w:ind w:left="20"/>
              <w:jc w:val="both"/>
            </w:pPr>
            <w:r>
              <w:rPr>
                <w:rFonts w:ascii="Times New Roman"/>
                <w:b w:val="false"/>
                <w:i w:val="false"/>
                <w:color w:val="000000"/>
                <w:sz w:val="20"/>
              </w:rPr>
              <w:t>
E = Адрес электронной почты (необязательное поле)</w:t>
            </w:r>
            <w:r>
              <w:br/>
            </w:r>
            <w:r>
              <w:rPr>
                <w:rFonts w:ascii="Times New Roman"/>
                <w:b w:val="false"/>
                <w:i w:val="false"/>
                <w:color w:val="000000"/>
                <w:sz w:val="20"/>
              </w:rPr>
              <w:t>
</w:t>
            </w:r>
            <w:r>
              <w:rPr>
                <w:rFonts w:ascii="Times New Roman"/>
                <w:b w:val="false"/>
                <w:i w:val="false"/>
                <w:color w:val="000000"/>
                <w:sz w:val="20"/>
              </w:rPr>
              <w:t>SERIALNUMBER = IIN012345678910 (обязательное поле)</w:t>
            </w:r>
            <w:r>
              <w:br/>
            </w:r>
            <w:r>
              <w:rPr>
                <w:rFonts w:ascii="Times New Roman"/>
                <w:b w:val="false"/>
                <w:i w:val="false"/>
                <w:color w:val="000000"/>
                <w:sz w:val="20"/>
              </w:rPr>
              <w:t>
</w:t>
            </w:r>
            <w:r>
              <w:rPr>
                <w:rFonts w:ascii="Times New Roman"/>
                <w:b w:val="false"/>
                <w:i w:val="false"/>
                <w:color w:val="000000"/>
                <w:sz w:val="20"/>
              </w:rPr>
              <w:t>SN = Фамилия (необязательное поле)</w:t>
            </w:r>
            <w:r>
              <w:br/>
            </w:r>
            <w:r>
              <w:rPr>
                <w:rFonts w:ascii="Times New Roman"/>
                <w:b w:val="false"/>
                <w:i w:val="false"/>
                <w:color w:val="000000"/>
                <w:sz w:val="20"/>
              </w:rPr>
              <w:t>
</w:t>
            </w:r>
            <w:r>
              <w:rPr>
                <w:rFonts w:ascii="Times New Roman"/>
                <w:b w:val="false"/>
                <w:i w:val="false"/>
                <w:color w:val="000000"/>
                <w:sz w:val="20"/>
              </w:rPr>
              <w:t>G = Отчество (необязательное поле)</w:t>
            </w:r>
            <w:r>
              <w:br/>
            </w:r>
            <w:r>
              <w:rPr>
                <w:rFonts w:ascii="Times New Roman"/>
                <w:b w:val="false"/>
                <w:i w:val="false"/>
                <w:color w:val="000000"/>
                <w:sz w:val="20"/>
              </w:rPr>
              <w:t>
</w:t>
            </w:r>
            <w:r>
              <w:rPr>
                <w:rFonts w:ascii="Times New Roman"/>
                <w:b w:val="false"/>
                <w:i w:val="false"/>
                <w:color w:val="000000"/>
                <w:sz w:val="20"/>
              </w:rPr>
              <w:t>CN = Фамилия Имя (обязательное поле)</w:t>
            </w:r>
            <w:r>
              <w:br/>
            </w:r>
            <w:r>
              <w:rPr>
                <w:rFonts w:ascii="Times New Roman"/>
                <w:b w:val="false"/>
                <w:i w:val="false"/>
                <w:color w:val="000000"/>
                <w:sz w:val="20"/>
              </w:rPr>
              <w:t>
C = KZ (обязательное поле)</w:t>
            </w:r>
          </w:p>
          <w:bookmarkEnd w:id="411"/>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PublicKey</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открытого ключа (2048 бит)</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1. 2. 840. 113549. 1. 1. 1</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поля регистрационного свидетельства в формате Х.509</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 Key Identifier</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субъекта</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2. 5. 29. 14</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 ключа субъекта в шестнадцатеричном формате</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Authority Key Identifier</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центра сертификации</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2. 5. 29. 35</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идентификатора ключа центра сертификации в шестнадцатеричном формате</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 Usage</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ключа</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15, critical</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подпись, Неотрекаемость</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Extended Key Usage</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Расширенное использование ключа</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2. 5. 29. 37</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412"/>
          <w:p>
            <w:pPr>
              <w:spacing w:after="20"/>
              <w:ind w:left="20"/>
              <w:jc w:val="both"/>
            </w:pPr>
            <w:r>
              <w:rPr>
                <w:rFonts w:ascii="Times New Roman"/>
                <w:b w:val="false"/>
                <w:i w:val="false"/>
                <w:color w:val="000000"/>
                <w:sz w:val="20"/>
              </w:rPr>
              <w:t>
Защищенная электронная почта -1. 3. 6. 1.5. 5. 7. 3.4</w:t>
            </w:r>
            <w:r>
              <w:br/>
            </w:r>
            <w:r>
              <w:rPr>
                <w:rFonts w:ascii="Times New Roman"/>
                <w:b w:val="false"/>
                <w:i w:val="false"/>
                <w:color w:val="000000"/>
                <w:sz w:val="20"/>
              </w:rPr>
              <w:t>
Физическое лицо - 1. 2. 398. 3.3. 4. 1. 1</w:t>
            </w:r>
          </w:p>
          <w:bookmarkEnd w:id="412"/>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Policy</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Политика регистрационного свидетельства</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2. 5. 29. 32</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413"/>
          <w:p>
            <w:pPr>
              <w:spacing w:after="20"/>
              <w:ind w:left="20"/>
              <w:jc w:val="both"/>
            </w:pPr>
            <w:r>
              <w:rPr>
                <w:rFonts w:ascii="Times New Roman"/>
                <w:b w:val="false"/>
                <w:i w:val="false"/>
                <w:color w:val="000000"/>
                <w:sz w:val="20"/>
              </w:rPr>
              <w:t>
[1]Политика регистрационного свидетельства:</w:t>
            </w:r>
            <w:r>
              <w:br/>
            </w:r>
            <w:r>
              <w:rPr>
                <w:rFonts w:ascii="Times New Roman"/>
                <w:b w:val="false"/>
                <w:i w:val="false"/>
                <w:color w:val="000000"/>
                <w:sz w:val="20"/>
              </w:rPr>
              <w:t>
</w:t>
            </w:r>
            <w:r>
              <w:rPr>
                <w:rFonts w:ascii="Times New Roman"/>
                <w:b w:val="false"/>
                <w:i w:val="false"/>
                <w:color w:val="000000"/>
                <w:sz w:val="20"/>
              </w:rPr>
              <w:t>Идентификатор политики=1. 2. 398. 3.3.2.3</w:t>
            </w:r>
            <w:r>
              <w:br/>
            </w:r>
            <w:r>
              <w:rPr>
                <w:rFonts w:ascii="Times New Roman"/>
                <w:b w:val="false"/>
                <w:i w:val="false"/>
                <w:color w:val="000000"/>
                <w:sz w:val="20"/>
              </w:rPr>
              <w:t>
</w:t>
            </w:r>
            <w:r>
              <w:rPr>
                <w:rFonts w:ascii="Times New Roman"/>
                <w:b w:val="false"/>
                <w:i w:val="false"/>
                <w:color w:val="000000"/>
                <w:sz w:val="20"/>
              </w:rPr>
              <w:t>[1,1]Сведения квалификатора политики:</w:t>
            </w:r>
            <w:r>
              <w:br/>
            </w:r>
            <w:r>
              <w:rPr>
                <w:rFonts w:ascii="Times New Roman"/>
                <w:b w:val="false"/>
                <w:i w:val="false"/>
                <w:color w:val="000000"/>
                <w:sz w:val="20"/>
              </w:rPr>
              <w:t>
</w:t>
            </w:r>
            <w:r>
              <w:rPr>
                <w:rFonts w:ascii="Times New Roman"/>
                <w:b w:val="false"/>
                <w:i w:val="false"/>
                <w:color w:val="000000"/>
                <w:sz w:val="20"/>
              </w:rPr>
              <w:t>Идентификатор квалификатора политики = CPS</w:t>
            </w:r>
            <w:r>
              <w:br/>
            </w:r>
            <w:r>
              <w:rPr>
                <w:rFonts w:ascii="Times New Roman"/>
                <w:b w:val="false"/>
                <w:i w:val="false"/>
                <w:color w:val="000000"/>
                <w:sz w:val="20"/>
              </w:rPr>
              <w:t>
</w:t>
            </w:r>
            <w:r>
              <w:rPr>
                <w:rFonts w:ascii="Times New Roman"/>
                <w:b w:val="false"/>
                <w:i w:val="false"/>
                <w:color w:val="000000"/>
                <w:sz w:val="20"/>
              </w:rPr>
              <w:t>Квалификатор:</w:t>
            </w:r>
            <w:r>
              <w:br/>
            </w:r>
            <w:r>
              <w:rPr>
                <w:rFonts w:ascii="Times New Roman"/>
                <w:b w:val="false"/>
                <w:i w:val="false"/>
                <w:color w:val="000000"/>
                <w:sz w:val="20"/>
              </w:rPr>
              <w:t>
</w:t>
            </w:r>
            <w:r>
              <w:rPr>
                <w:rFonts w:ascii="Times New Roman"/>
                <w:b w:val="false"/>
                <w:i w:val="false"/>
                <w:color w:val="000000"/>
                <w:sz w:val="20"/>
              </w:rPr>
              <w:t>http:// pki. gov. kz/ cps</w:t>
            </w:r>
            <w:r>
              <w:br/>
            </w:r>
            <w:r>
              <w:rPr>
                <w:rFonts w:ascii="Times New Roman"/>
                <w:b w:val="false"/>
                <w:i w:val="false"/>
                <w:color w:val="000000"/>
                <w:sz w:val="20"/>
              </w:rPr>
              <w:t>
</w:t>
            </w:r>
            <w:r>
              <w:rPr>
                <w:rFonts w:ascii="Times New Roman"/>
                <w:b w:val="false"/>
                <w:i w:val="false"/>
                <w:color w:val="000000"/>
                <w:sz w:val="20"/>
              </w:rPr>
              <w:t>[1,2]Сведения квалификатора политики:</w:t>
            </w:r>
            <w:r>
              <w:br/>
            </w:r>
            <w:r>
              <w:rPr>
                <w:rFonts w:ascii="Times New Roman"/>
                <w:b w:val="false"/>
                <w:i w:val="false"/>
                <w:color w:val="000000"/>
                <w:sz w:val="20"/>
              </w:rPr>
              <w:t>
</w:t>
            </w:r>
            <w:r>
              <w:rPr>
                <w:rFonts w:ascii="Times New Roman"/>
                <w:b w:val="false"/>
                <w:i w:val="false"/>
                <w:color w:val="000000"/>
                <w:sz w:val="20"/>
              </w:rPr>
              <w:t>Идентификатор квалификатора политики = Текст уведомления</w:t>
            </w:r>
            <w:r>
              <w:br/>
            </w:r>
            <w:r>
              <w:rPr>
                <w:rFonts w:ascii="Times New Roman"/>
                <w:b w:val="false"/>
                <w:i w:val="false"/>
                <w:color w:val="000000"/>
                <w:sz w:val="20"/>
              </w:rPr>
              <w:t>
</w:t>
            </w:r>
            <w:r>
              <w:rPr>
                <w:rFonts w:ascii="Times New Roman"/>
                <w:b w:val="false"/>
                <w:i w:val="false"/>
                <w:color w:val="000000"/>
                <w:sz w:val="20"/>
              </w:rPr>
              <w:t>Квалификатор:</w:t>
            </w:r>
            <w:r>
              <w:br/>
            </w:r>
            <w:r>
              <w:rPr>
                <w:rFonts w:ascii="Times New Roman"/>
                <w:b w:val="false"/>
                <w:i w:val="false"/>
                <w:color w:val="000000"/>
                <w:sz w:val="20"/>
              </w:rPr>
              <w:t>
http:// pki. gov. kz/ cps</w:t>
            </w:r>
          </w:p>
          <w:bookmarkEnd w:id="413"/>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Authority Information Access</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к информации о центрах сертификации</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1. 3. 6. 1.5. 5. 7. 1.1</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414"/>
          <w:p>
            <w:pPr>
              <w:spacing w:after="20"/>
              <w:ind w:left="20"/>
              <w:jc w:val="both"/>
            </w:pPr>
            <w:r>
              <w:rPr>
                <w:rFonts w:ascii="Times New Roman"/>
                <w:b w:val="false"/>
                <w:i w:val="false"/>
                <w:color w:val="000000"/>
                <w:sz w:val="20"/>
              </w:rPr>
              <w:t>
[1]Доступ к сведениям центра сертификации</w:t>
            </w:r>
            <w:r>
              <w:br/>
            </w:r>
            <w:r>
              <w:rPr>
                <w:rFonts w:ascii="Times New Roman"/>
                <w:b w:val="false"/>
                <w:i w:val="false"/>
                <w:color w:val="000000"/>
                <w:sz w:val="20"/>
              </w:rPr>
              <w:t>
</w:t>
            </w:r>
            <w:r>
              <w:rPr>
                <w:rFonts w:ascii="Times New Roman"/>
                <w:b w:val="false"/>
                <w:i w:val="false"/>
                <w:color w:val="000000"/>
                <w:sz w:val="20"/>
              </w:rPr>
              <w:t>Метод доступа = Поставщик центра сертификации (1. 3. 6. 1.5. 5. 7. 48.2)</w:t>
            </w:r>
            <w:r>
              <w:br/>
            </w:r>
            <w:r>
              <w:rPr>
                <w:rFonts w:ascii="Times New Roman"/>
                <w:b w:val="false"/>
                <w:i w:val="false"/>
                <w:color w:val="000000"/>
                <w:sz w:val="20"/>
              </w:rPr>
              <w:t>
</w:t>
            </w:r>
            <w:r>
              <w:rPr>
                <w:rFonts w:ascii="Times New Roman"/>
                <w:b w:val="false"/>
                <w:i w:val="false"/>
                <w:color w:val="000000"/>
                <w:sz w:val="20"/>
              </w:rPr>
              <w:t>Дополнительное имя:</w:t>
            </w:r>
            <w:r>
              <w:br/>
            </w:r>
            <w:r>
              <w:rPr>
                <w:rFonts w:ascii="Times New Roman"/>
                <w:b w:val="false"/>
                <w:i w:val="false"/>
                <w:color w:val="000000"/>
                <w:sz w:val="20"/>
              </w:rPr>
              <w:t>
</w:t>
            </w:r>
            <w:r>
              <w:rPr>
                <w:rFonts w:ascii="Times New Roman"/>
                <w:b w:val="false"/>
                <w:i w:val="false"/>
                <w:color w:val="000000"/>
                <w:sz w:val="20"/>
              </w:rPr>
              <w:t>URL=http:// pki. gov. kz/ cert/ nca_ rsa. cer</w:t>
            </w:r>
            <w:r>
              <w:br/>
            </w:r>
            <w:r>
              <w:rPr>
                <w:rFonts w:ascii="Times New Roman"/>
                <w:b w:val="false"/>
                <w:i w:val="false"/>
                <w:color w:val="000000"/>
                <w:sz w:val="20"/>
              </w:rPr>
              <w:t>
</w:t>
            </w:r>
            <w:r>
              <w:rPr>
                <w:rFonts w:ascii="Times New Roman"/>
                <w:b w:val="false"/>
                <w:i w:val="false"/>
                <w:color w:val="000000"/>
                <w:sz w:val="20"/>
              </w:rPr>
              <w:t>[2]Доступ к сведениям центра сертификации</w:t>
            </w:r>
            <w:r>
              <w:br/>
            </w:r>
            <w:r>
              <w:rPr>
                <w:rFonts w:ascii="Times New Roman"/>
                <w:b w:val="false"/>
                <w:i w:val="false"/>
                <w:color w:val="000000"/>
                <w:sz w:val="20"/>
              </w:rPr>
              <w:t>
</w:t>
            </w:r>
            <w:r>
              <w:rPr>
                <w:rFonts w:ascii="Times New Roman"/>
                <w:b w:val="false"/>
                <w:i w:val="false"/>
                <w:color w:val="000000"/>
                <w:sz w:val="20"/>
              </w:rPr>
              <w:t>Метод доступа = Протокол определения состояния регистрационного свидетельства через сеть (1. 3. 6. 1.5. 5. 7. 48.1)</w:t>
            </w:r>
            <w:r>
              <w:br/>
            </w:r>
            <w:r>
              <w:rPr>
                <w:rFonts w:ascii="Times New Roman"/>
                <w:b w:val="false"/>
                <w:i w:val="false"/>
                <w:color w:val="000000"/>
                <w:sz w:val="20"/>
              </w:rPr>
              <w:t>
Дополнительное имя: URL=http:// ocsp. pki. gov. kz</w:t>
            </w:r>
          </w:p>
          <w:bookmarkEnd w:id="414"/>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Crl Distribution Points</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 распространения списков отзыва</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2. 5. 29. 31</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415"/>
          <w:p>
            <w:pPr>
              <w:spacing w:after="20"/>
              <w:ind w:left="20"/>
              <w:jc w:val="both"/>
            </w:pPr>
            <w:r>
              <w:rPr>
                <w:rFonts w:ascii="Times New Roman"/>
                <w:b w:val="false"/>
                <w:i w:val="false"/>
                <w:color w:val="000000"/>
                <w:sz w:val="20"/>
              </w:rPr>
              <w:t>
[1]Точка распределения списка отзыва (CRL)</w:t>
            </w:r>
            <w:r>
              <w:br/>
            </w:r>
            <w:r>
              <w:rPr>
                <w:rFonts w:ascii="Times New Roman"/>
                <w:b w:val="false"/>
                <w:i w:val="false"/>
                <w:color w:val="000000"/>
                <w:sz w:val="20"/>
              </w:rPr>
              <w:t>
</w:t>
            </w:r>
            <w:r>
              <w:rPr>
                <w:rFonts w:ascii="Times New Roman"/>
                <w:b w:val="false"/>
                <w:i w:val="false"/>
                <w:color w:val="000000"/>
                <w:sz w:val="20"/>
              </w:rPr>
              <w:t>Имя точки распространения:</w:t>
            </w:r>
            <w:r>
              <w:br/>
            </w:r>
            <w:r>
              <w:rPr>
                <w:rFonts w:ascii="Times New Roman"/>
                <w:b w:val="false"/>
                <w:i w:val="false"/>
                <w:color w:val="000000"/>
                <w:sz w:val="20"/>
              </w:rPr>
              <w:t>
</w:t>
            </w:r>
            <w:r>
              <w:rPr>
                <w:rFonts w:ascii="Times New Roman"/>
                <w:b w:val="false"/>
                <w:i w:val="false"/>
                <w:color w:val="000000"/>
                <w:sz w:val="20"/>
              </w:rPr>
              <w:t>Полное имя:</w:t>
            </w:r>
            <w:r>
              <w:br/>
            </w:r>
            <w:r>
              <w:rPr>
                <w:rFonts w:ascii="Times New Roman"/>
                <w:b w:val="false"/>
                <w:i w:val="false"/>
                <w:color w:val="000000"/>
                <w:sz w:val="20"/>
              </w:rPr>
              <w:t>
</w:t>
            </w:r>
            <w:r>
              <w:rPr>
                <w:rFonts w:ascii="Times New Roman"/>
                <w:b w:val="false"/>
                <w:i w:val="false"/>
                <w:color w:val="000000"/>
                <w:sz w:val="20"/>
              </w:rPr>
              <w:t>URL= http:// crl. pki. gov. kz/ nca_ rsa. crl</w:t>
            </w:r>
            <w:r>
              <w:br/>
            </w:r>
            <w:r>
              <w:rPr>
                <w:rFonts w:ascii="Times New Roman"/>
                <w:b w:val="false"/>
                <w:i w:val="false"/>
                <w:color w:val="000000"/>
                <w:sz w:val="20"/>
              </w:rPr>
              <w:t>
URL= http:// crl1. pki. gov. kz/ nca_ rsa. crl</w:t>
            </w:r>
          </w:p>
          <w:bookmarkEnd w:id="415"/>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Freshest Crl Distribution Points</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Новейший CRL</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2. 5. 29. 46</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416"/>
          <w:p>
            <w:pPr>
              <w:spacing w:after="20"/>
              <w:ind w:left="20"/>
              <w:jc w:val="both"/>
            </w:pPr>
            <w:r>
              <w:rPr>
                <w:rFonts w:ascii="Times New Roman"/>
                <w:b w:val="false"/>
                <w:i w:val="false"/>
                <w:color w:val="000000"/>
                <w:sz w:val="20"/>
              </w:rPr>
              <w:t>
[1]Новейший CRL</w:t>
            </w:r>
            <w:r>
              <w:br/>
            </w:r>
            <w:r>
              <w:rPr>
                <w:rFonts w:ascii="Times New Roman"/>
                <w:b w:val="false"/>
                <w:i w:val="false"/>
                <w:color w:val="000000"/>
                <w:sz w:val="20"/>
              </w:rPr>
              <w:t>
</w:t>
            </w:r>
            <w:r>
              <w:rPr>
                <w:rFonts w:ascii="Times New Roman"/>
                <w:b w:val="false"/>
                <w:i w:val="false"/>
                <w:color w:val="000000"/>
                <w:sz w:val="20"/>
              </w:rPr>
              <w:t>Имя точки распространения:</w:t>
            </w:r>
            <w:r>
              <w:br/>
            </w:r>
            <w:r>
              <w:rPr>
                <w:rFonts w:ascii="Times New Roman"/>
                <w:b w:val="false"/>
                <w:i w:val="false"/>
                <w:color w:val="000000"/>
                <w:sz w:val="20"/>
              </w:rPr>
              <w:t>
</w:t>
            </w:r>
            <w:r>
              <w:rPr>
                <w:rFonts w:ascii="Times New Roman"/>
                <w:b w:val="false"/>
                <w:i w:val="false"/>
                <w:color w:val="000000"/>
                <w:sz w:val="20"/>
              </w:rPr>
              <w:t>Полное имя:</w:t>
            </w:r>
            <w:r>
              <w:br/>
            </w:r>
            <w:r>
              <w:rPr>
                <w:rFonts w:ascii="Times New Roman"/>
                <w:b w:val="false"/>
                <w:i w:val="false"/>
                <w:color w:val="000000"/>
                <w:sz w:val="20"/>
              </w:rPr>
              <w:t>
</w:t>
            </w:r>
            <w:r>
              <w:rPr>
                <w:rFonts w:ascii="Times New Roman"/>
                <w:b w:val="false"/>
                <w:i w:val="false"/>
                <w:color w:val="000000"/>
                <w:sz w:val="20"/>
              </w:rPr>
              <w:t>URL= http:// crl. pki. gov. kz/ nca_ d_ rsa. crl</w:t>
            </w:r>
            <w:r>
              <w:br/>
            </w:r>
            <w:r>
              <w:rPr>
                <w:rFonts w:ascii="Times New Roman"/>
                <w:b w:val="false"/>
                <w:i w:val="false"/>
                <w:color w:val="000000"/>
                <w:sz w:val="20"/>
              </w:rPr>
              <w:t>
URL= http:// crl1. pki. gov. kz/ nca_ d_ rsa. crl</w:t>
            </w:r>
          </w:p>
          <w:bookmarkEnd w:id="416"/>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Digital Signature</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подпись Центра сертификации (4096 бит)</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1. 2. 840. 113549. 1. 1. 11</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bl>
    <w:bookmarkStart w:name="z657" w:id="417"/>
    <w:p>
      <w:pPr>
        <w:spacing w:after="0"/>
        <w:ind w:left="0"/>
        <w:jc w:val="both"/>
      </w:pPr>
      <w:r>
        <w:rPr>
          <w:rFonts w:ascii="Times New Roman"/>
          <w:b w:val="false"/>
          <w:i w:val="false"/>
          <w:color w:val="000000"/>
          <w:sz w:val="28"/>
        </w:rPr>
        <w:t>
      4. Структура регистрационного свидетельства пользователя (физическое лицо) Национального удостоверяющего центра Республики Казахстан (для аутентификации)</w:t>
      </w:r>
    </w:p>
    <w:bookmarkEnd w:id="4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7"/>
        <w:gridCol w:w="1003"/>
        <w:gridCol w:w="2961"/>
        <w:gridCol w:w="4419"/>
      </w:tblGrid>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OID, критичность</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поля регистрационного свидетельства в формате Х.509</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 Стандарта X.509</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V3</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Number</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регистрационного свидетельства</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418"/>
          <w:p>
            <w:pPr>
              <w:spacing w:after="20"/>
              <w:ind w:left="20"/>
              <w:jc w:val="both"/>
            </w:pPr>
            <w:r>
              <w:rPr>
                <w:rFonts w:ascii="Times New Roman"/>
                <w:b w:val="false"/>
                <w:i w:val="false"/>
                <w:color w:val="000000"/>
                <w:sz w:val="20"/>
              </w:rPr>
              <w:t>
Положительное, целое число</w:t>
            </w:r>
            <w:r>
              <w:br/>
            </w:r>
            <w:r>
              <w:rPr>
                <w:rFonts w:ascii="Times New Roman"/>
                <w:b w:val="false"/>
                <w:i w:val="false"/>
                <w:color w:val="000000"/>
                <w:sz w:val="20"/>
              </w:rPr>
              <w:t>
(не более 20 байт)</w:t>
            </w:r>
          </w:p>
          <w:bookmarkEnd w:id="418"/>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Algorithm</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 подписи</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1. 2. 840. 113549. 1. 1. 11</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sha256WithRSAEncryption</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Issuer</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издателя регистрационного свидетельства</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419"/>
          <w:p>
            <w:pPr>
              <w:spacing w:after="20"/>
              <w:ind w:left="20"/>
              <w:jc w:val="both"/>
            </w:pPr>
            <w:r>
              <w:rPr>
                <w:rFonts w:ascii="Times New Roman"/>
                <w:b w:val="false"/>
                <w:i w:val="false"/>
                <w:color w:val="000000"/>
                <w:sz w:val="20"/>
              </w:rPr>
              <w:t>
C=2. 5. 4. 6</w:t>
            </w:r>
            <w:r>
              <w:br/>
            </w:r>
            <w:r>
              <w:rPr>
                <w:rFonts w:ascii="Times New Roman"/>
                <w:b w:val="false"/>
                <w:i w:val="false"/>
                <w:color w:val="000000"/>
                <w:sz w:val="20"/>
              </w:rPr>
              <w:t>
CN =2. 5. 4. 3</w:t>
            </w:r>
          </w:p>
          <w:bookmarkEnd w:id="419"/>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420"/>
          <w:p>
            <w:pPr>
              <w:spacing w:after="20"/>
              <w:ind w:left="20"/>
              <w:jc w:val="both"/>
            </w:pPr>
            <w:r>
              <w:rPr>
                <w:rFonts w:ascii="Times New Roman"/>
                <w:b w:val="false"/>
                <w:i w:val="false"/>
                <w:color w:val="000000"/>
                <w:sz w:val="20"/>
              </w:rPr>
              <w:t>
C = KZ (обязательное поле)</w:t>
            </w:r>
            <w:r>
              <w:br/>
            </w:r>
            <w:r>
              <w:rPr>
                <w:rFonts w:ascii="Times New Roman"/>
                <w:b w:val="false"/>
                <w:i w:val="false"/>
                <w:color w:val="000000"/>
                <w:sz w:val="20"/>
              </w:rPr>
              <w:t>
CN = ҰЛТТЫҚ КУӘЛАНДЫРУШЫ ОРТАЛЫҚ (RSA) (обязательное поле)</w:t>
            </w:r>
          </w:p>
          <w:bookmarkEnd w:id="420"/>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Validity from</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начала срока действия</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 TIME</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с: YYMMDDHHMMSSZ UTC</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Validity to</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окончания срока действия</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 TIME</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по: YYMMDDHHMMSSZ UTC</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421"/>
          <w:p>
            <w:pPr>
              <w:spacing w:after="20"/>
              <w:ind w:left="20"/>
              <w:jc w:val="both"/>
            </w:pPr>
            <w:r>
              <w:rPr>
                <w:rFonts w:ascii="Times New Roman"/>
                <w:b w:val="false"/>
                <w:i w:val="false"/>
                <w:color w:val="000000"/>
                <w:sz w:val="20"/>
              </w:rPr>
              <w:t>
Данные Владельца регистрационного</w:t>
            </w:r>
            <w:r>
              <w:br/>
            </w:r>
            <w:r>
              <w:rPr>
                <w:rFonts w:ascii="Times New Roman"/>
                <w:b w:val="false"/>
                <w:i w:val="false"/>
                <w:color w:val="000000"/>
                <w:sz w:val="20"/>
              </w:rPr>
              <w:t>
свидетельства</w:t>
            </w:r>
          </w:p>
          <w:bookmarkEnd w:id="421"/>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422"/>
          <w:p>
            <w:pPr>
              <w:spacing w:after="20"/>
              <w:ind w:left="20"/>
              <w:jc w:val="both"/>
            </w:pPr>
            <w:r>
              <w:rPr>
                <w:rFonts w:ascii="Times New Roman"/>
                <w:b w:val="false"/>
                <w:i w:val="false"/>
                <w:color w:val="000000"/>
                <w:sz w:val="20"/>
              </w:rPr>
              <w:t>
Е =1. 2. 840. 113549. 1. 9. 1</w:t>
            </w:r>
            <w:r>
              <w:br/>
            </w:r>
            <w:r>
              <w:rPr>
                <w:rFonts w:ascii="Times New Roman"/>
                <w:b w:val="false"/>
                <w:i w:val="false"/>
                <w:color w:val="000000"/>
                <w:sz w:val="20"/>
              </w:rPr>
              <w:t>
</w:t>
            </w:r>
            <w:r>
              <w:rPr>
                <w:rFonts w:ascii="Times New Roman"/>
                <w:b w:val="false"/>
                <w:i w:val="false"/>
                <w:color w:val="000000"/>
                <w:sz w:val="20"/>
              </w:rPr>
              <w:t>SERIALNUMBER = 2. 5. 4. 5</w:t>
            </w:r>
            <w:r>
              <w:br/>
            </w:r>
            <w:r>
              <w:rPr>
                <w:rFonts w:ascii="Times New Roman"/>
                <w:b w:val="false"/>
                <w:i w:val="false"/>
                <w:color w:val="000000"/>
                <w:sz w:val="20"/>
              </w:rPr>
              <w:t>
</w:t>
            </w:r>
            <w:r>
              <w:rPr>
                <w:rFonts w:ascii="Times New Roman"/>
                <w:b w:val="false"/>
                <w:i w:val="false"/>
                <w:color w:val="000000"/>
                <w:sz w:val="20"/>
              </w:rPr>
              <w:t>SN=2. 5. 4. 4</w:t>
            </w:r>
            <w:r>
              <w:br/>
            </w:r>
            <w:r>
              <w:rPr>
                <w:rFonts w:ascii="Times New Roman"/>
                <w:b w:val="false"/>
                <w:i w:val="false"/>
                <w:color w:val="000000"/>
                <w:sz w:val="20"/>
              </w:rPr>
              <w:t>
</w:t>
            </w:r>
            <w:r>
              <w:rPr>
                <w:rFonts w:ascii="Times New Roman"/>
                <w:b w:val="false"/>
                <w:i w:val="false"/>
                <w:color w:val="000000"/>
                <w:sz w:val="20"/>
              </w:rPr>
              <w:t>G=2. 5. 4. 42</w:t>
            </w:r>
            <w:r>
              <w:br/>
            </w:r>
            <w:r>
              <w:rPr>
                <w:rFonts w:ascii="Times New Roman"/>
                <w:b w:val="false"/>
                <w:i w:val="false"/>
                <w:color w:val="000000"/>
                <w:sz w:val="20"/>
              </w:rPr>
              <w:t>
</w:t>
            </w:r>
            <w:r>
              <w:rPr>
                <w:rFonts w:ascii="Times New Roman"/>
                <w:b w:val="false"/>
                <w:i w:val="false"/>
                <w:color w:val="000000"/>
                <w:sz w:val="20"/>
              </w:rPr>
              <w:t>CN =2. 5. 4. 3</w:t>
            </w:r>
            <w:r>
              <w:br/>
            </w:r>
            <w:r>
              <w:rPr>
                <w:rFonts w:ascii="Times New Roman"/>
                <w:b w:val="false"/>
                <w:i w:val="false"/>
                <w:color w:val="000000"/>
                <w:sz w:val="20"/>
              </w:rPr>
              <w:t>
C=2. 5. 4. 6</w:t>
            </w:r>
          </w:p>
          <w:bookmarkEnd w:id="422"/>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423"/>
          <w:p>
            <w:pPr>
              <w:spacing w:after="20"/>
              <w:ind w:left="20"/>
              <w:jc w:val="both"/>
            </w:pPr>
            <w:r>
              <w:rPr>
                <w:rFonts w:ascii="Times New Roman"/>
                <w:b w:val="false"/>
                <w:i w:val="false"/>
                <w:color w:val="000000"/>
                <w:sz w:val="20"/>
              </w:rPr>
              <w:t>
E = адрес электронной почты физического лица (необязательное поле)</w:t>
            </w:r>
            <w:r>
              <w:br/>
            </w:r>
            <w:r>
              <w:rPr>
                <w:rFonts w:ascii="Times New Roman"/>
                <w:b w:val="false"/>
                <w:i w:val="false"/>
                <w:color w:val="000000"/>
                <w:sz w:val="20"/>
              </w:rPr>
              <w:t>
</w:t>
            </w:r>
            <w:r>
              <w:rPr>
                <w:rFonts w:ascii="Times New Roman"/>
                <w:b w:val="false"/>
                <w:i w:val="false"/>
                <w:color w:val="000000"/>
                <w:sz w:val="20"/>
              </w:rPr>
              <w:t>SERIALNUMBER = IIN012345678910 (обязательное поле)</w:t>
            </w:r>
            <w:r>
              <w:br/>
            </w:r>
            <w:r>
              <w:rPr>
                <w:rFonts w:ascii="Times New Roman"/>
                <w:b w:val="false"/>
                <w:i w:val="false"/>
                <w:color w:val="000000"/>
                <w:sz w:val="20"/>
              </w:rPr>
              <w:t>
</w:t>
            </w:r>
            <w:r>
              <w:rPr>
                <w:rFonts w:ascii="Times New Roman"/>
                <w:b w:val="false"/>
                <w:i w:val="false"/>
                <w:color w:val="000000"/>
                <w:sz w:val="20"/>
              </w:rPr>
              <w:t>SN = Фамилия (необязательное поле)</w:t>
            </w:r>
            <w:r>
              <w:br/>
            </w:r>
            <w:r>
              <w:rPr>
                <w:rFonts w:ascii="Times New Roman"/>
                <w:b w:val="false"/>
                <w:i w:val="false"/>
                <w:color w:val="000000"/>
                <w:sz w:val="20"/>
              </w:rPr>
              <w:t>
</w:t>
            </w:r>
            <w:r>
              <w:rPr>
                <w:rFonts w:ascii="Times New Roman"/>
                <w:b w:val="false"/>
                <w:i w:val="false"/>
                <w:color w:val="000000"/>
                <w:sz w:val="20"/>
              </w:rPr>
              <w:t>G = Отчество (необязательное поле)</w:t>
            </w:r>
            <w:r>
              <w:br/>
            </w:r>
            <w:r>
              <w:rPr>
                <w:rFonts w:ascii="Times New Roman"/>
                <w:b w:val="false"/>
                <w:i w:val="false"/>
                <w:color w:val="000000"/>
                <w:sz w:val="20"/>
              </w:rPr>
              <w:t>
</w:t>
            </w:r>
            <w:r>
              <w:rPr>
                <w:rFonts w:ascii="Times New Roman"/>
                <w:b w:val="false"/>
                <w:i w:val="false"/>
                <w:color w:val="000000"/>
                <w:sz w:val="20"/>
              </w:rPr>
              <w:t>CN = Фамилия Имя (обязательное поле)</w:t>
            </w:r>
            <w:r>
              <w:br/>
            </w:r>
            <w:r>
              <w:rPr>
                <w:rFonts w:ascii="Times New Roman"/>
                <w:b w:val="false"/>
                <w:i w:val="false"/>
                <w:color w:val="000000"/>
                <w:sz w:val="20"/>
              </w:rPr>
              <w:t>
C = KZ (обязательное поле)</w:t>
            </w:r>
          </w:p>
          <w:bookmarkEnd w:id="423"/>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PublicKey</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открытого ключа (2048 бит)</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1. 2. 840. 113549. 1. 1. 1</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поля регистрационного свидетельства в формате Х.509</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 Key Identifier</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субъекта</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2. 5. 29. 14</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 ключа субъекта в шестнадцатеричном формате</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Authority Key Identifier</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центра сертификации</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2. 5. 29. 35</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идентификатора ключа центра сертификации в шестнадцатеричном формате</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 Usage</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ключа</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15, critical</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подпись, Шифрование ключей</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Extended Key Usage</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Расширенное использование ключа</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2. 5. 29. 37</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424"/>
          <w:p>
            <w:pPr>
              <w:spacing w:after="20"/>
              <w:ind w:left="20"/>
              <w:jc w:val="both"/>
            </w:pPr>
            <w:r>
              <w:rPr>
                <w:rFonts w:ascii="Times New Roman"/>
                <w:b w:val="false"/>
                <w:i w:val="false"/>
                <w:color w:val="000000"/>
                <w:sz w:val="20"/>
              </w:rPr>
              <w:t>
Проверка подлинности клиента -1. 3. 6. 1.5. 5. 7. 3.2</w:t>
            </w:r>
            <w:r>
              <w:br/>
            </w:r>
            <w:r>
              <w:rPr>
                <w:rFonts w:ascii="Times New Roman"/>
                <w:b w:val="false"/>
                <w:i w:val="false"/>
                <w:color w:val="000000"/>
                <w:sz w:val="20"/>
              </w:rPr>
              <w:t>
Физическое лицо- 1. 2. 398. 3.3. 4. 1. 1</w:t>
            </w:r>
          </w:p>
          <w:bookmarkEnd w:id="424"/>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Policy</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Политика регистрационного свидетельства</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2. 5. 29. 32</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425"/>
          <w:p>
            <w:pPr>
              <w:spacing w:after="20"/>
              <w:ind w:left="20"/>
              <w:jc w:val="both"/>
            </w:pPr>
            <w:r>
              <w:rPr>
                <w:rFonts w:ascii="Times New Roman"/>
                <w:b w:val="false"/>
                <w:i w:val="false"/>
                <w:color w:val="000000"/>
                <w:sz w:val="20"/>
              </w:rPr>
              <w:t>
[1]Политика регистрационного свидетельства:</w:t>
            </w:r>
            <w:r>
              <w:br/>
            </w:r>
            <w:r>
              <w:rPr>
                <w:rFonts w:ascii="Times New Roman"/>
                <w:b w:val="false"/>
                <w:i w:val="false"/>
                <w:color w:val="000000"/>
                <w:sz w:val="20"/>
              </w:rPr>
              <w:t>
</w:t>
            </w:r>
            <w:r>
              <w:rPr>
                <w:rFonts w:ascii="Times New Roman"/>
                <w:b w:val="false"/>
                <w:i w:val="false"/>
                <w:color w:val="000000"/>
                <w:sz w:val="20"/>
              </w:rPr>
              <w:t>Идентификатор политики=1. 2. 398. 3.3.2.4</w:t>
            </w:r>
            <w:r>
              <w:br/>
            </w:r>
            <w:r>
              <w:rPr>
                <w:rFonts w:ascii="Times New Roman"/>
                <w:b w:val="false"/>
                <w:i w:val="false"/>
                <w:color w:val="000000"/>
                <w:sz w:val="20"/>
              </w:rPr>
              <w:t>
</w:t>
            </w:r>
            <w:r>
              <w:rPr>
                <w:rFonts w:ascii="Times New Roman"/>
                <w:b w:val="false"/>
                <w:i w:val="false"/>
                <w:color w:val="000000"/>
                <w:sz w:val="20"/>
              </w:rPr>
              <w:t>[1,1]Сведения квалификатора политики:</w:t>
            </w:r>
            <w:r>
              <w:br/>
            </w:r>
            <w:r>
              <w:rPr>
                <w:rFonts w:ascii="Times New Roman"/>
                <w:b w:val="false"/>
                <w:i w:val="false"/>
                <w:color w:val="000000"/>
                <w:sz w:val="20"/>
              </w:rPr>
              <w:t>
</w:t>
            </w:r>
            <w:r>
              <w:rPr>
                <w:rFonts w:ascii="Times New Roman"/>
                <w:b w:val="false"/>
                <w:i w:val="false"/>
                <w:color w:val="000000"/>
                <w:sz w:val="20"/>
              </w:rPr>
              <w:t>Идентификатор квалификатора политики = CPS</w:t>
            </w:r>
            <w:r>
              <w:br/>
            </w:r>
            <w:r>
              <w:rPr>
                <w:rFonts w:ascii="Times New Roman"/>
                <w:b w:val="false"/>
                <w:i w:val="false"/>
                <w:color w:val="000000"/>
                <w:sz w:val="20"/>
              </w:rPr>
              <w:t>
</w:t>
            </w:r>
            <w:r>
              <w:rPr>
                <w:rFonts w:ascii="Times New Roman"/>
                <w:b w:val="false"/>
                <w:i w:val="false"/>
                <w:color w:val="000000"/>
                <w:sz w:val="20"/>
              </w:rPr>
              <w:t>Квалификатор: http:// pki. gov. kz/ cps</w:t>
            </w:r>
            <w:r>
              <w:br/>
            </w:r>
            <w:r>
              <w:rPr>
                <w:rFonts w:ascii="Times New Roman"/>
                <w:b w:val="false"/>
                <w:i w:val="false"/>
                <w:color w:val="000000"/>
                <w:sz w:val="20"/>
              </w:rPr>
              <w:t>
</w:t>
            </w:r>
            <w:r>
              <w:rPr>
                <w:rFonts w:ascii="Times New Roman"/>
                <w:b w:val="false"/>
                <w:i w:val="false"/>
                <w:color w:val="000000"/>
                <w:sz w:val="20"/>
              </w:rPr>
              <w:t>[1,2]Сведения квалификатора политики:</w:t>
            </w:r>
            <w:r>
              <w:br/>
            </w:r>
            <w:r>
              <w:rPr>
                <w:rFonts w:ascii="Times New Roman"/>
                <w:b w:val="false"/>
                <w:i w:val="false"/>
                <w:color w:val="000000"/>
                <w:sz w:val="20"/>
              </w:rPr>
              <w:t>
</w:t>
            </w:r>
            <w:r>
              <w:rPr>
                <w:rFonts w:ascii="Times New Roman"/>
                <w:b w:val="false"/>
                <w:i w:val="false"/>
                <w:color w:val="000000"/>
                <w:sz w:val="20"/>
              </w:rPr>
              <w:t>Идентификатор квалификатора политики = Текст уведомления</w:t>
            </w:r>
            <w:r>
              <w:br/>
            </w:r>
            <w:r>
              <w:rPr>
                <w:rFonts w:ascii="Times New Roman"/>
                <w:b w:val="false"/>
                <w:i w:val="false"/>
                <w:color w:val="000000"/>
                <w:sz w:val="20"/>
              </w:rPr>
              <w:t>
Квалификатор http:// pki. gov. kz/ cps</w:t>
            </w:r>
          </w:p>
          <w:bookmarkEnd w:id="425"/>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Authority Information Access</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к информации о центрах сертификации</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1. 3. 6. 1.5. 5. 7. 1.1</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426"/>
          <w:p>
            <w:pPr>
              <w:spacing w:after="20"/>
              <w:ind w:left="20"/>
              <w:jc w:val="both"/>
            </w:pPr>
            <w:r>
              <w:rPr>
                <w:rFonts w:ascii="Times New Roman"/>
                <w:b w:val="false"/>
                <w:i w:val="false"/>
                <w:color w:val="000000"/>
                <w:sz w:val="20"/>
              </w:rPr>
              <w:t>
[1]Доступ к сведениям центра сертификации</w:t>
            </w:r>
            <w:r>
              <w:br/>
            </w:r>
            <w:r>
              <w:rPr>
                <w:rFonts w:ascii="Times New Roman"/>
                <w:b w:val="false"/>
                <w:i w:val="false"/>
                <w:color w:val="000000"/>
                <w:sz w:val="20"/>
              </w:rPr>
              <w:t>
</w:t>
            </w:r>
            <w:r>
              <w:rPr>
                <w:rFonts w:ascii="Times New Roman"/>
                <w:b w:val="false"/>
                <w:i w:val="false"/>
                <w:color w:val="000000"/>
                <w:sz w:val="20"/>
              </w:rPr>
              <w:t>Метод доступа = Поставщик центра сертификации (1. 3. 6. 1.5. 5. 7. 48.2)</w:t>
            </w:r>
            <w:r>
              <w:br/>
            </w:r>
            <w:r>
              <w:rPr>
                <w:rFonts w:ascii="Times New Roman"/>
                <w:b w:val="false"/>
                <w:i w:val="false"/>
                <w:color w:val="000000"/>
                <w:sz w:val="20"/>
              </w:rPr>
              <w:t>
</w:t>
            </w:r>
            <w:r>
              <w:rPr>
                <w:rFonts w:ascii="Times New Roman"/>
                <w:b w:val="false"/>
                <w:i w:val="false"/>
                <w:color w:val="000000"/>
                <w:sz w:val="20"/>
              </w:rPr>
              <w:t>Дополнительное имя:</w:t>
            </w:r>
            <w:r>
              <w:br/>
            </w:r>
            <w:r>
              <w:rPr>
                <w:rFonts w:ascii="Times New Roman"/>
                <w:b w:val="false"/>
                <w:i w:val="false"/>
                <w:color w:val="000000"/>
                <w:sz w:val="20"/>
              </w:rPr>
              <w:t>
</w:t>
            </w:r>
            <w:r>
              <w:rPr>
                <w:rFonts w:ascii="Times New Roman"/>
                <w:b w:val="false"/>
                <w:i w:val="false"/>
                <w:color w:val="000000"/>
                <w:sz w:val="20"/>
              </w:rPr>
              <w:t>URL=http:// pki. gov. kz/ cert/ nca_ rsa. cer</w:t>
            </w:r>
            <w:r>
              <w:br/>
            </w:r>
            <w:r>
              <w:rPr>
                <w:rFonts w:ascii="Times New Roman"/>
                <w:b w:val="false"/>
                <w:i w:val="false"/>
                <w:color w:val="000000"/>
                <w:sz w:val="20"/>
              </w:rPr>
              <w:t>
</w:t>
            </w:r>
            <w:r>
              <w:rPr>
                <w:rFonts w:ascii="Times New Roman"/>
                <w:b w:val="false"/>
                <w:i w:val="false"/>
                <w:color w:val="000000"/>
                <w:sz w:val="20"/>
              </w:rPr>
              <w:t>[2]Доступ к сведениям центра сертификации</w:t>
            </w:r>
            <w:r>
              <w:br/>
            </w:r>
            <w:r>
              <w:rPr>
                <w:rFonts w:ascii="Times New Roman"/>
                <w:b w:val="false"/>
                <w:i w:val="false"/>
                <w:color w:val="000000"/>
                <w:sz w:val="20"/>
              </w:rPr>
              <w:t>
</w:t>
            </w:r>
            <w:r>
              <w:rPr>
                <w:rFonts w:ascii="Times New Roman"/>
                <w:b w:val="false"/>
                <w:i w:val="false"/>
                <w:color w:val="000000"/>
                <w:sz w:val="20"/>
              </w:rPr>
              <w:t>Метод доступа = Протокол определения состояния регистрационного свидетельства через сеть (1. 3. 6. 1.5. 5. 7. 48.1)</w:t>
            </w:r>
            <w:r>
              <w:br/>
            </w:r>
            <w:r>
              <w:rPr>
                <w:rFonts w:ascii="Times New Roman"/>
                <w:b w:val="false"/>
                <w:i w:val="false"/>
                <w:color w:val="000000"/>
                <w:sz w:val="20"/>
              </w:rPr>
              <w:t>
Дополнительное имя: URL=http:// ocsp. pki. gov. kz</w:t>
            </w:r>
          </w:p>
          <w:bookmarkEnd w:id="426"/>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Crl Distribution Points</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 распространения списков отзыва</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2. 5. 29. 31</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427"/>
          <w:p>
            <w:pPr>
              <w:spacing w:after="20"/>
              <w:ind w:left="20"/>
              <w:jc w:val="both"/>
            </w:pPr>
            <w:r>
              <w:rPr>
                <w:rFonts w:ascii="Times New Roman"/>
                <w:b w:val="false"/>
                <w:i w:val="false"/>
                <w:color w:val="000000"/>
                <w:sz w:val="20"/>
              </w:rPr>
              <w:t>
[1]Точка распределения списка отзыва (CRL)</w:t>
            </w:r>
            <w:r>
              <w:br/>
            </w:r>
            <w:r>
              <w:rPr>
                <w:rFonts w:ascii="Times New Roman"/>
                <w:b w:val="false"/>
                <w:i w:val="false"/>
                <w:color w:val="000000"/>
                <w:sz w:val="20"/>
              </w:rPr>
              <w:t>
</w:t>
            </w:r>
            <w:r>
              <w:rPr>
                <w:rFonts w:ascii="Times New Roman"/>
                <w:b w:val="false"/>
                <w:i w:val="false"/>
                <w:color w:val="000000"/>
                <w:sz w:val="20"/>
              </w:rPr>
              <w:t>Имя точки распространения:</w:t>
            </w:r>
            <w:r>
              <w:br/>
            </w:r>
            <w:r>
              <w:rPr>
                <w:rFonts w:ascii="Times New Roman"/>
                <w:b w:val="false"/>
                <w:i w:val="false"/>
                <w:color w:val="000000"/>
                <w:sz w:val="20"/>
              </w:rPr>
              <w:t>
</w:t>
            </w:r>
            <w:r>
              <w:rPr>
                <w:rFonts w:ascii="Times New Roman"/>
                <w:b w:val="false"/>
                <w:i w:val="false"/>
                <w:color w:val="000000"/>
                <w:sz w:val="20"/>
              </w:rPr>
              <w:t>Полное имя:</w:t>
            </w:r>
            <w:r>
              <w:br/>
            </w:r>
            <w:r>
              <w:rPr>
                <w:rFonts w:ascii="Times New Roman"/>
                <w:b w:val="false"/>
                <w:i w:val="false"/>
                <w:color w:val="000000"/>
                <w:sz w:val="20"/>
              </w:rPr>
              <w:t>
</w:t>
            </w:r>
            <w:r>
              <w:rPr>
                <w:rFonts w:ascii="Times New Roman"/>
                <w:b w:val="false"/>
                <w:i w:val="false"/>
                <w:color w:val="000000"/>
                <w:sz w:val="20"/>
              </w:rPr>
              <w:t>URL=http:// crl. pki. gov. kz/ nca_ rsa. crl</w:t>
            </w:r>
            <w:r>
              <w:br/>
            </w:r>
            <w:r>
              <w:rPr>
                <w:rFonts w:ascii="Times New Roman"/>
                <w:b w:val="false"/>
                <w:i w:val="false"/>
                <w:color w:val="000000"/>
                <w:sz w:val="20"/>
              </w:rPr>
              <w:t>
URL=http:// crl1. pki. gov. kz/ nca_ rsa. crl</w:t>
            </w:r>
          </w:p>
          <w:bookmarkEnd w:id="427"/>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Freshest Crl Distribution Points</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Новейший CRL</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2. 5. 29. 46</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428"/>
          <w:p>
            <w:pPr>
              <w:spacing w:after="20"/>
              <w:ind w:left="20"/>
              <w:jc w:val="both"/>
            </w:pPr>
            <w:r>
              <w:rPr>
                <w:rFonts w:ascii="Times New Roman"/>
                <w:b w:val="false"/>
                <w:i w:val="false"/>
                <w:color w:val="000000"/>
                <w:sz w:val="20"/>
              </w:rPr>
              <w:t>
[1]Новейший CRL</w:t>
            </w:r>
            <w:r>
              <w:br/>
            </w:r>
            <w:r>
              <w:rPr>
                <w:rFonts w:ascii="Times New Roman"/>
                <w:b w:val="false"/>
                <w:i w:val="false"/>
                <w:color w:val="000000"/>
                <w:sz w:val="20"/>
              </w:rPr>
              <w:t>
</w:t>
            </w:r>
            <w:r>
              <w:rPr>
                <w:rFonts w:ascii="Times New Roman"/>
                <w:b w:val="false"/>
                <w:i w:val="false"/>
                <w:color w:val="000000"/>
                <w:sz w:val="20"/>
              </w:rPr>
              <w:t>Имя точки распространения:</w:t>
            </w:r>
            <w:r>
              <w:br/>
            </w:r>
            <w:r>
              <w:rPr>
                <w:rFonts w:ascii="Times New Roman"/>
                <w:b w:val="false"/>
                <w:i w:val="false"/>
                <w:color w:val="000000"/>
                <w:sz w:val="20"/>
              </w:rPr>
              <w:t>
</w:t>
            </w:r>
            <w:r>
              <w:rPr>
                <w:rFonts w:ascii="Times New Roman"/>
                <w:b w:val="false"/>
                <w:i w:val="false"/>
                <w:color w:val="000000"/>
                <w:sz w:val="20"/>
              </w:rPr>
              <w:t>Полное имя:</w:t>
            </w:r>
            <w:r>
              <w:br/>
            </w:r>
            <w:r>
              <w:rPr>
                <w:rFonts w:ascii="Times New Roman"/>
                <w:b w:val="false"/>
                <w:i w:val="false"/>
                <w:color w:val="000000"/>
                <w:sz w:val="20"/>
              </w:rPr>
              <w:t>
</w:t>
            </w:r>
            <w:r>
              <w:rPr>
                <w:rFonts w:ascii="Times New Roman"/>
                <w:b w:val="false"/>
                <w:i w:val="false"/>
                <w:color w:val="000000"/>
                <w:sz w:val="20"/>
              </w:rPr>
              <w:t>URL=http:// crl. pki. gov. kz/ nca_ d_ rsa. crl</w:t>
            </w:r>
            <w:r>
              <w:br/>
            </w:r>
            <w:r>
              <w:rPr>
                <w:rFonts w:ascii="Times New Roman"/>
                <w:b w:val="false"/>
                <w:i w:val="false"/>
                <w:color w:val="000000"/>
                <w:sz w:val="20"/>
              </w:rPr>
              <w:t>
URL=http:// crl1. pki. gov. kz/ nca_ d_ rsa. crl</w:t>
            </w:r>
          </w:p>
          <w:bookmarkEnd w:id="428"/>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Digital Signature</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подпись Центра сертификации (4096 бит)</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1. 2. 840. 113549. 1. 1. 11</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bl>
    <w:bookmarkStart w:name="z694" w:id="429"/>
    <w:p>
      <w:pPr>
        <w:spacing w:after="0"/>
        <w:ind w:left="0"/>
        <w:jc w:val="both"/>
      </w:pPr>
      <w:r>
        <w:rPr>
          <w:rFonts w:ascii="Times New Roman"/>
          <w:b w:val="false"/>
          <w:i w:val="false"/>
          <w:color w:val="000000"/>
          <w:sz w:val="28"/>
        </w:rPr>
        <w:t>
      5. Структура регистрационного свидетельства пользователя (физическое лицо – мобильная подпись на sim-карте) Национального удостоверяющего центра Республики Казахстан (для подписи)</w:t>
      </w:r>
    </w:p>
    <w:bookmarkEnd w:id="4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8"/>
        <w:gridCol w:w="883"/>
        <w:gridCol w:w="2947"/>
        <w:gridCol w:w="4572"/>
      </w:tblGrid>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OID, критичность</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поля регистрационного свидетельства в формате Х.509</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 Стандарта X.509</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V3</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Number</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регистрационного свидетельства</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430"/>
          <w:p>
            <w:pPr>
              <w:spacing w:after="20"/>
              <w:ind w:left="20"/>
              <w:jc w:val="both"/>
            </w:pPr>
            <w:r>
              <w:rPr>
                <w:rFonts w:ascii="Times New Roman"/>
                <w:b w:val="false"/>
                <w:i w:val="false"/>
                <w:color w:val="000000"/>
                <w:sz w:val="20"/>
              </w:rPr>
              <w:t>
Положительное, целое число</w:t>
            </w:r>
            <w:r>
              <w:br/>
            </w:r>
            <w:r>
              <w:rPr>
                <w:rFonts w:ascii="Times New Roman"/>
                <w:b w:val="false"/>
                <w:i w:val="false"/>
                <w:color w:val="000000"/>
                <w:sz w:val="20"/>
              </w:rPr>
              <w:t>
(не более 20 байт)</w:t>
            </w:r>
          </w:p>
          <w:bookmarkEnd w:id="430"/>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Algorithm</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 подписи</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1. 2. 398. 3.10. 1. 1. 1.2</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34.310-2004</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Issuer</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издателя регистрационного свидетельства</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431"/>
          <w:p>
            <w:pPr>
              <w:spacing w:after="20"/>
              <w:ind w:left="20"/>
              <w:jc w:val="both"/>
            </w:pPr>
            <w:r>
              <w:rPr>
                <w:rFonts w:ascii="Times New Roman"/>
                <w:b w:val="false"/>
                <w:i w:val="false"/>
                <w:color w:val="000000"/>
                <w:sz w:val="20"/>
              </w:rPr>
              <w:t>
C=2. 5. 4. 6</w:t>
            </w:r>
            <w:r>
              <w:br/>
            </w:r>
            <w:r>
              <w:rPr>
                <w:rFonts w:ascii="Times New Roman"/>
                <w:b w:val="false"/>
                <w:i w:val="false"/>
                <w:color w:val="000000"/>
                <w:sz w:val="20"/>
              </w:rPr>
              <w:t>
CN =2. 5. 4. 3</w:t>
            </w:r>
          </w:p>
          <w:bookmarkEnd w:id="431"/>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432"/>
          <w:p>
            <w:pPr>
              <w:spacing w:after="20"/>
              <w:ind w:left="20"/>
              <w:jc w:val="both"/>
            </w:pPr>
            <w:r>
              <w:rPr>
                <w:rFonts w:ascii="Times New Roman"/>
                <w:b w:val="false"/>
                <w:i w:val="false"/>
                <w:color w:val="000000"/>
                <w:sz w:val="20"/>
              </w:rPr>
              <w:t>
C = KZ (обязательное поле)</w:t>
            </w:r>
            <w:r>
              <w:br/>
            </w:r>
            <w:r>
              <w:rPr>
                <w:rFonts w:ascii="Times New Roman"/>
                <w:b w:val="false"/>
                <w:i w:val="false"/>
                <w:color w:val="000000"/>
                <w:sz w:val="20"/>
              </w:rPr>
              <w:t>
CN = ҰЛТТЫҚ КУӘЛАНДЫРУШЫ ОРТАЛЫҚ (GOST) (обязательное поле)</w:t>
            </w:r>
          </w:p>
          <w:bookmarkEnd w:id="432"/>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Validity from</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начала срока действия</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 TIME</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с: YYMMDDHHMMSSZ UTC</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Validity to</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окончания срока действия</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 TIME</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по: YYMMDDHHMMSSZ UTC</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433"/>
          <w:p>
            <w:pPr>
              <w:spacing w:after="20"/>
              <w:ind w:left="20"/>
              <w:jc w:val="both"/>
            </w:pPr>
            <w:r>
              <w:rPr>
                <w:rFonts w:ascii="Times New Roman"/>
                <w:b w:val="false"/>
                <w:i w:val="false"/>
                <w:color w:val="000000"/>
                <w:sz w:val="20"/>
              </w:rPr>
              <w:t>
Данные Владельца регистрационного</w:t>
            </w:r>
            <w:r>
              <w:br/>
            </w:r>
            <w:r>
              <w:rPr>
                <w:rFonts w:ascii="Times New Roman"/>
                <w:b w:val="false"/>
                <w:i w:val="false"/>
                <w:color w:val="000000"/>
                <w:sz w:val="20"/>
              </w:rPr>
              <w:t>
свидетельства</w:t>
            </w:r>
          </w:p>
          <w:bookmarkEnd w:id="433"/>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434"/>
          <w:p>
            <w:pPr>
              <w:spacing w:after="20"/>
              <w:ind w:left="20"/>
              <w:jc w:val="both"/>
            </w:pPr>
            <w:r>
              <w:rPr>
                <w:rFonts w:ascii="Times New Roman"/>
                <w:b w:val="false"/>
                <w:i w:val="false"/>
                <w:color w:val="000000"/>
                <w:sz w:val="20"/>
              </w:rPr>
              <w:t>
Е=1. 2. 840. 113549. 1. 9. 1</w:t>
            </w:r>
            <w:r>
              <w:br/>
            </w:r>
            <w:r>
              <w:rPr>
                <w:rFonts w:ascii="Times New Roman"/>
                <w:b w:val="false"/>
                <w:i w:val="false"/>
                <w:color w:val="000000"/>
                <w:sz w:val="20"/>
              </w:rPr>
              <w:t>
</w:t>
            </w:r>
            <w:r>
              <w:rPr>
                <w:rFonts w:ascii="Times New Roman"/>
                <w:b w:val="false"/>
                <w:i w:val="false"/>
                <w:color w:val="000000"/>
                <w:sz w:val="20"/>
              </w:rPr>
              <w:t>SERIALNUMBER = 2. 5. 4. 5</w:t>
            </w:r>
            <w:r>
              <w:br/>
            </w:r>
            <w:r>
              <w:rPr>
                <w:rFonts w:ascii="Times New Roman"/>
                <w:b w:val="false"/>
                <w:i w:val="false"/>
                <w:color w:val="000000"/>
                <w:sz w:val="20"/>
              </w:rPr>
              <w:t>
</w:t>
            </w:r>
            <w:r>
              <w:rPr>
                <w:rFonts w:ascii="Times New Roman"/>
                <w:b w:val="false"/>
                <w:i w:val="false"/>
                <w:color w:val="000000"/>
                <w:sz w:val="20"/>
              </w:rPr>
              <w:t>SN=2. 5. 4. 4</w:t>
            </w:r>
            <w:r>
              <w:br/>
            </w:r>
            <w:r>
              <w:rPr>
                <w:rFonts w:ascii="Times New Roman"/>
                <w:b w:val="false"/>
                <w:i w:val="false"/>
                <w:color w:val="000000"/>
                <w:sz w:val="20"/>
              </w:rPr>
              <w:t>
</w:t>
            </w:r>
            <w:r>
              <w:rPr>
                <w:rFonts w:ascii="Times New Roman"/>
                <w:b w:val="false"/>
                <w:i w:val="false"/>
                <w:color w:val="000000"/>
                <w:sz w:val="20"/>
              </w:rPr>
              <w:t>G=2. 5. 4. 42</w:t>
            </w:r>
            <w:r>
              <w:br/>
            </w:r>
            <w:r>
              <w:rPr>
                <w:rFonts w:ascii="Times New Roman"/>
                <w:b w:val="false"/>
                <w:i w:val="false"/>
                <w:color w:val="000000"/>
                <w:sz w:val="20"/>
              </w:rPr>
              <w:t>
</w:t>
            </w:r>
            <w:r>
              <w:rPr>
                <w:rFonts w:ascii="Times New Roman"/>
                <w:b w:val="false"/>
                <w:i w:val="false"/>
                <w:color w:val="000000"/>
                <w:sz w:val="20"/>
              </w:rPr>
              <w:t>CN =2. 5. 4. 3</w:t>
            </w:r>
            <w:r>
              <w:br/>
            </w:r>
            <w:r>
              <w:rPr>
                <w:rFonts w:ascii="Times New Roman"/>
                <w:b w:val="false"/>
                <w:i w:val="false"/>
                <w:color w:val="000000"/>
                <w:sz w:val="20"/>
              </w:rPr>
              <w:t>
C=2. 5. 4. 6</w:t>
            </w:r>
          </w:p>
          <w:bookmarkEnd w:id="434"/>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435"/>
          <w:p>
            <w:pPr>
              <w:spacing w:after="20"/>
              <w:ind w:left="20"/>
              <w:jc w:val="both"/>
            </w:pPr>
            <w:r>
              <w:rPr>
                <w:rFonts w:ascii="Times New Roman"/>
                <w:b w:val="false"/>
                <w:i w:val="false"/>
                <w:color w:val="000000"/>
                <w:sz w:val="20"/>
              </w:rPr>
              <w:t>
E = Адрес электронной почты (необязательное поле)</w:t>
            </w:r>
            <w:r>
              <w:br/>
            </w:r>
            <w:r>
              <w:rPr>
                <w:rFonts w:ascii="Times New Roman"/>
                <w:b w:val="false"/>
                <w:i w:val="false"/>
                <w:color w:val="000000"/>
                <w:sz w:val="20"/>
              </w:rPr>
              <w:t>
</w:t>
            </w:r>
            <w:r>
              <w:rPr>
                <w:rFonts w:ascii="Times New Roman"/>
                <w:b w:val="false"/>
                <w:i w:val="false"/>
                <w:color w:val="000000"/>
                <w:sz w:val="20"/>
              </w:rPr>
              <w:t>SERIALNUMBER = IIN012345678910 (обязательное поле)</w:t>
            </w:r>
            <w:r>
              <w:br/>
            </w:r>
            <w:r>
              <w:rPr>
                <w:rFonts w:ascii="Times New Roman"/>
                <w:b w:val="false"/>
                <w:i w:val="false"/>
                <w:color w:val="000000"/>
                <w:sz w:val="20"/>
              </w:rPr>
              <w:t>
</w:t>
            </w:r>
            <w:r>
              <w:rPr>
                <w:rFonts w:ascii="Times New Roman"/>
                <w:b w:val="false"/>
                <w:i w:val="false"/>
                <w:color w:val="000000"/>
                <w:sz w:val="20"/>
              </w:rPr>
              <w:t>SN = Фамилия (необязательное поле)</w:t>
            </w:r>
            <w:r>
              <w:br/>
            </w:r>
            <w:r>
              <w:rPr>
                <w:rFonts w:ascii="Times New Roman"/>
                <w:b w:val="false"/>
                <w:i w:val="false"/>
                <w:color w:val="000000"/>
                <w:sz w:val="20"/>
              </w:rPr>
              <w:t>
</w:t>
            </w:r>
            <w:r>
              <w:rPr>
                <w:rFonts w:ascii="Times New Roman"/>
                <w:b w:val="false"/>
                <w:i w:val="false"/>
                <w:color w:val="000000"/>
                <w:sz w:val="20"/>
              </w:rPr>
              <w:t>G = Отчество (необязательное поле)</w:t>
            </w:r>
            <w:r>
              <w:br/>
            </w:r>
            <w:r>
              <w:rPr>
                <w:rFonts w:ascii="Times New Roman"/>
                <w:b w:val="false"/>
                <w:i w:val="false"/>
                <w:color w:val="000000"/>
                <w:sz w:val="20"/>
              </w:rPr>
              <w:t>
</w:t>
            </w:r>
            <w:r>
              <w:rPr>
                <w:rFonts w:ascii="Times New Roman"/>
                <w:b w:val="false"/>
                <w:i w:val="false"/>
                <w:color w:val="000000"/>
                <w:sz w:val="20"/>
              </w:rPr>
              <w:t>CN = Фамилия Имя (обязательное поле)</w:t>
            </w:r>
            <w:r>
              <w:br/>
            </w:r>
            <w:r>
              <w:rPr>
                <w:rFonts w:ascii="Times New Roman"/>
                <w:b w:val="false"/>
                <w:i w:val="false"/>
                <w:color w:val="000000"/>
                <w:sz w:val="20"/>
              </w:rPr>
              <w:t>
C = KZ (обязательное поле)</w:t>
            </w:r>
          </w:p>
          <w:bookmarkEnd w:id="435"/>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PublicKey</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открытого ключа (512 бит)</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436"/>
          <w:p>
            <w:pPr>
              <w:spacing w:after="20"/>
              <w:ind w:left="20"/>
              <w:jc w:val="both"/>
            </w:pPr>
            <w:r>
              <w:rPr>
                <w:rFonts w:ascii="Times New Roman"/>
                <w:b w:val="false"/>
                <w:i w:val="false"/>
                <w:color w:val="000000"/>
                <w:sz w:val="20"/>
              </w:rPr>
              <w:t>
1. 2. 398. 3.10. 1. 1. 1.1</w:t>
            </w:r>
            <w:r>
              <w:br/>
            </w:r>
            <w:r>
              <w:rPr>
                <w:rFonts w:ascii="Times New Roman"/>
                <w:b w:val="false"/>
                <w:i w:val="false"/>
                <w:color w:val="000000"/>
                <w:sz w:val="20"/>
              </w:rPr>
              <w:t>
</w:t>
            </w:r>
            <w:r>
              <w:rPr>
                <w:rFonts w:ascii="Times New Roman"/>
                <w:b w:val="false"/>
                <w:i w:val="false"/>
                <w:color w:val="000000"/>
                <w:sz w:val="20"/>
              </w:rPr>
              <w:t>с параметрами</w:t>
            </w:r>
            <w:r>
              <w:br/>
            </w:r>
            <w:r>
              <w:rPr>
                <w:rFonts w:ascii="Times New Roman"/>
                <w:b w:val="false"/>
                <w:i w:val="false"/>
                <w:color w:val="000000"/>
                <w:sz w:val="20"/>
              </w:rPr>
              <w:t>
</w:t>
            </w:r>
            <w:r>
              <w:rPr>
                <w:rFonts w:ascii="Times New Roman"/>
                <w:b w:val="false"/>
                <w:i w:val="false"/>
                <w:color w:val="000000"/>
                <w:sz w:val="20"/>
              </w:rPr>
              <w:t>1. 2. 398. 3.10. 1. 1. 1.1.1</w:t>
            </w:r>
            <w:r>
              <w:br/>
            </w:r>
            <w:r>
              <w:rPr>
                <w:rFonts w:ascii="Times New Roman"/>
                <w:b w:val="false"/>
                <w:i w:val="false"/>
                <w:color w:val="000000"/>
                <w:sz w:val="20"/>
              </w:rPr>
              <w:t>
1. 2. 398. 3.10. 1. 3. 1.1.0</w:t>
            </w:r>
          </w:p>
          <w:bookmarkEnd w:id="436"/>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поля регистрационного свидетельства в формате Х.509</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 Key Identifier</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субъекта</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2. 5. 29. 14</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 ключа субъекта в шестнадцатеричном формате</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Authority Key Identifier</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центра сертификации</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2. 5. 29. 35</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идентификатора ключа центра сертификации в шестнадцатеричном формате</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 Usage</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ключа</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15, critical</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подпись, Неотрекаемость</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Extended Key Usage</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Расширенное использование ключа</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2. 5. 29. 37</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437"/>
          <w:p>
            <w:pPr>
              <w:spacing w:after="20"/>
              <w:ind w:left="20"/>
              <w:jc w:val="both"/>
            </w:pPr>
            <w:r>
              <w:rPr>
                <w:rFonts w:ascii="Times New Roman"/>
                <w:b w:val="false"/>
                <w:i w:val="false"/>
                <w:color w:val="000000"/>
                <w:sz w:val="20"/>
              </w:rPr>
              <w:t>
Защищенная электронная почта -1. 3. 6. 1.5. 5. 7. 3.4</w:t>
            </w:r>
            <w:r>
              <w:br/>
            </w:r>
            <w:r>
              <w:rPr>
                <w:rFonts w:ascii="Times New Roman"/>
                <w:b w:val="false"/>
                <w:i w:val="false"/>
                <w:color w:val="000000"/>
                <w:sz w:val="20"/>
              </w:rPr>
              <w:t>
Физическое лицо - 1. 2. 398. 3.3. 4. 1. 1</w:t>
            </w:r>
          </w:p>
          <w:bookmarkEnd w:id="437"/>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Policy</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Политика регистрационного свидетельства</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2. 5. 29. 32</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438"/>
          <w:p>
            <w:pPr>
              <w:spacing w:after="20"/>
              <w:ind w:left="20"/>
              <w:jc w:val="both"/>
            </w:pPr>
            <w:r>
              <w:rPr>
                <w:rFonts w:ascii="Times New Roman"/>
                <w:b w:val="false"/>
                <w:i w:val="false"/>
                <w:color w:val="000000"/>
                <w:sz w:val="20"/>
              </w:rPr>
              <w:t>
[1]Политика регистрационного свидетельства:</w:t>
            </w:r>
            <w:r>
              <w:br/>
            </w:r>
            <w:r>
              <w:rPr>
                <w:rFonts w:ascii="Times New Roman"/>
                <w:b w:val="false"/>
                <w:i w:val="false"/>
                <w:color w:val="000000"/>
                <w:sz w:val="20"/>
              </w:rPr>
              <w:t>
</w:t>
            </w:r>
            <w:r>
              <w:rPr>
                <w:rFonts w:ascii="Times New Roman"/>
                <w:b w:val="false"/>
                <w:i w:val="false"/>
                <w:color w:val="000000"/>
                <w:sz w:val="20"/>
              </w:rPr>
              <w:t>Идентификатор политики=1. 2. 398. 3.3.2.3</w:t>
            </w:r>
            <w:r>
              <w:br/>
            </w:r>
            <w:r>
              <w:rPr>
                <w:rFonts w:ascii="Times New Roman"/>
                <w:b w:val="false"/>
                <w:i w:val="false"/>
                <w:color w:val="000000"/>
                <w:sz w:val="20"/>
              </w:rPr>
              <w:t>
</w:t>
            </w:r>
            <w:r>
              <w:rPr>
                <w:rFonts w:ascii="Times New Roman"/>
                <w:b w:val="false"/>
                <w:i w:val="false"/>
                <w:color w:val="000000"/>
                <w:sz w:val="20"/>
              </w:rPr>
              <w:t>[1,1]Сведения квалификатора политики:</w:t>
            </w:r>
            <w:r>
              <w:br/>
            </w:r>
            <w:r>
              <w:rPr>
                <w:rFonts w:ascii="Times New Roman"/>
                <w:b w:val="false"/>
                <w:i w:val="false"/>
                <w:color w:val="000000"/>
                <w:sz w:val="20"/>
              </w:rPr>
              <w:t>
</w:t>
            </w:r>
            <w:r>
              <w:rPr>
                <w:rFonts w:ascii="Times New Roman"/>
                <w:b w:val="false"/>
                <w:i w:val="false"/>
                <w:color w:val="000000"/>
                <w:sz w:val="20"/>
              </w:rPr>
              <w:t>Идентификатор квалификатора политики = CPS</w:t>
            </w:r>
            <w:r>
              <w:br/>
            </w:r>
            <w:r>
              <w:rPr>
                <w:rFonts w:ascii="Times New Roman"/>
                <w:b w:val="false"/>
                <w:i w:val="false"/>
                <w:color w:val="000000"/>
                <w:sz w:val="20"/>
              </w:rPr>
              <w:t>
</w:t>
            </w:r>
            <w:r>
              <w:rPr>
                <w:rFonts w:ascii="Times New Roman"/>
                <w:b w:val="false"/>
                <w:i w:val="false"/>
                <w:color w:val="000000"/>
                <w:sz w:val="20"/>
              </w:rPr>
              <w:t>Квалификатор:</w:t>
            </w:r>
            <w:r>
              <w:br/>
            </w:r>
            <w:r>
              <w:rPr>
                <w:rFonts w:ascii="Times New Roman"/>
                <w:b w:val="false"/>
                <w:i w:val="false"/>
                <w:color w:val="000000"/>
                <w:sz w:val="20"/>
              </w:rPr>
              <w:t>
</w:t>
            </w:r>
            <w:r>
              <w:rPr>
                <w:rFonts w:ascii="Times New Roman"/>
                <w:b w:val="false"/>
                <w:i w:val="false"/>
                <w:color w:val="000000"/>
                <w:sz w:val="20"/>
              </w:rPr>
              <w:t>http:// pki. gov. kz/ cps</w:t>
            </w:r>
            <w:r>
              <w:br/>
            </w:r>
            <w:r>
              <w:rPr>
                <w:rFonts w:ascii="Times New Roman"/>
                <w:b w:val="false"/>
                <w:i w:val="false"/>
                <w:color w:val="000000"/>
                <w:sz w:val="20"/>
              </w:rPr>
              <w:t>
</w:t>
            </w:r>
            <w:r>
              <w:rPr>
                <w:rFonts w:ascii="Times New Roman"/>
                <w:b w:val="false"/>
                <w:i w:val="false"/>
                <w:color w:val="000000"/>
                <w:sz w:val="20"/>
              </w:rPr>
              <w:t>[1,2]Сведения квалификатора политики:</w:t>
            </w:r>
            <w:r>
              <w:br/>
            </w:r>
            <w:r>
              <w:rPr>
                <w:rFonts w:ascii="Times New Roman"/>
                <w:b w:val="false"/>
                <w:i w:val="false"/>
                <w:color w:val="000000"/>
                <w:sz w:val="20"/>
              </w:rPr>
              <w:t>
</w:t>
            </w:r>
            <w:r>
              <w:rPr>
                <w:rFonts w:ascii="Times New Roman"/>
                <w:b w:val="false"/>
                <w:i w:val="false"/>
                <w:color w:val="000000"/>
                <w:sz w:val="20"/>
              </w:rPr>
              <w:t>Идентификатор квалификатора политики = Текст уведомления</w:t>
            </w:r>
            <w:r>
              <w:br/>
            </w:r>
            <w:r>
              <w:rPr>
                <w:rFonts w:ascii="Times New Roman"/>
                <w:b w:val="false"/>
                <w:i w:val="false"/>
                <w:color w:val="000000"/>
                <w:sz w:val="20"/>
              </w:rPr>
              <w:t>
</w:t>
            </w:r>
            <w:r>
              <w:rPr>
                <w:rFonts w:ascii="Times New Roman"/>
                <w:b w:val="false"/>
                <w:i w:val="false"/>
                <w:color w:val="000000"/>
                <w:sz w:val="20"/>
              </w:rPr>
              <w:t>Квалификатор:</w:t>
            </w:r>
            <w:r>
              <w:br/>
            </w:r>
            <w:r>
              <w:rPr>
                <w:rFonts w:ascii="Times New Roman"/>
                <w:b w:val="false"/>
                <w:i w:val="false"/>
                <w:color w:val="000000"/>
                <w:sz w:val="20"/>
              </w:rPr>
              <w:t>
http:// pki. gov. kz/ cps</w:t>
            </w:r>
          </w:p>
          <w:bookmarkEnd w:id="438"/>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Authority Information Access</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к информации о центрах сертификации</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1. 3. 6. 1.5. 5. 7. 1.1</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439"/>
          <w:p>
            <w:pPr>
              <w:spacing w:after="20"/>
              <w:ind w:left="20"/>
              <w:jc w:val="both"/>
            </w:pPr>
            <w:r>
              <w:rPr>
                <w:rFonts w:ascii="Times New Roman"/>
                <w:b w:val="false"/>
                <w:i w:val="false"/>
                <w:color w:val="000000"/>
                <w:sz w:val="20"/>
              </w:rPr>
              <w:t>
[1]Доступ к сведениям центра сертификации</w:t>
            </w:r>
            <w:r>
              <w:br/>
            </w:r>
            <w:r>
              <w:rPr>
                <w:rFonts w:ascii="Times New Roman"/>
                <w:b w:val="false"/>
                <w:i w:val="false"/>
                <w:color w:val="000000"/>
                <w:sz w:val="20"/>
              </w:rPr>
              <w:t>
</w:t>
            </w:r>
            <w:r>
              <w:rPr>
                <w:rFonts w:ascii="Times New Roman"/>
                <w:b w:val="false"/>
                <w:i w:val="false"/>
                <w:color w:val="000000"/>
                <w:sz w:val="20"/>
              </w:rPr>
              <w:t>Метод доступа = Поставщик центра сертификации (1. 3. 6. 1.5. 5. 7. 48.2)</w:t>
            </w:r>
            <w:r>
              <w:br/>
            </w:r>
            <w:r>
              <w:rPr>
                <w:rFonts w:ascii="Times New Roman"/>
                <w:b w:val="false"/>
                <w:i w:val="false"/>
                <w:color w:val="000000"/>
                <w:sz w:val="20"/>
              </w:rPr>
              <w:t>
</w:t>
            </w:r>
            <w:r>
              <w:rPr>
                <w:rFonts w:ascii="Times New Roman"/>
                <w:b w:val="false"/>
                <w:i w:val="false"/>
                <w:color w:val="000000"/>
                <w:sz w:val="20"/>
              </w:rPr>
              <w:t>Дополнительное имя:</w:t>
            </w:r>
            <w:r>
              <w:br/>
            </w:r>
            <w:r>
              <w:rPr>
                <w:rFonts w:ascii="Times New Roman"/>
                <w:b w:val="false"/>
                <w:i w:val="false"/>
                <w:color w:val="000000"/>
                <w:sz w:val="20"/>
              </w:rPr>
              <w:t>
</w:t>
            </w:r>
            <w:r>
              <w:rPr>
                <w:rFonts w:ascii="Times New Roman"/>
                <w:b w:val="false"/>
                <w:i w:val="false"/>
                <w:color w:val="000000"/>
                <w:sz w:val="20"/>
              </w:rPr>
              <w:t>URL=http:// pki. gov. kz/ cert/ nca_ gost. cer</w:t>
            </w:r>
            <w:r>
              <w:br/>
            </w:r>
            <w:r>
              <w:rPr>
                <w:rFonts w:ascii="Times New Roman"/>
                <w:b w:val="false"/>
                <w:i w:val="false"/>
                <w:color w:val="000000"/>
                <w:sz w:val="20"/>
              </w:rPr>
              <w:t>
</w:t>
            </w:r>
            <w:r>
              <w:rPr>
                <w:rFonts w:ascii="Times New Roman"/>
                <w:b w:val="false"/>
                <w:i w:val="false"/>
                <w:color w:val="000000"/>
                <w:sz w:val="20"/>
              </w:rPr>
              <w:t>[2]Доступ к сведениям центра сертификации</w:t>
            </w:r>
            <w:r>
              <w:br/>
            </w:r>
            <w:r>
              <w:rPr>
                <w:rFonts w:ascii="Times New Roman"/>
                <w:b w:val="false"/>
                <w:i w:val="false"/>
                <w:color w:val="000000"/>
                <w:sz w:val="20"/>
              </w:rPr>
              <w:t>
</w:t>
            </w:r>
            <w:r>
              <w:rPr>
                <w:rFonts w:ascii="Times New Roman"/>
                <w:b w:val="false"/>
                <w:i w:val="false"/>
                <w:color w:val="000000"/>
                <w:sz w:val="20"/>
              </w:rPr>
              <w:t>Метод доступа = Протокол определения состояния регистрационного свидетельства через сеть (1. 3. 6. 1.5. 5. 7. 48.1)</w:t>
            </w:r>
            <w:r>
              <w:br/>
            </w:r>
            <w:r>
              <w:rPr>
                <w:rFonts w:ascii="Times New Roman"/>
                <w:b w:val="false"/>
                <w:i w:val="false"/>
                <w:color w:val="000000"/>
                <w:sz w:val="20"/>
              </w:rPr>
              <w:t>
Дополнительное имя: URL=http:// ocsp. pki. gov. kz</w:t>
            </w:r>
          </w:p>
          <w:bookmarkEnd w:id="439"/>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Crl Distribution Points</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 распространения списков отзыва</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2. 5. 29. 31</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440"/>
          <w:p>
            <w:pPr>
              <w:spacing w:after="20"/>
              <w:ind w:left="20"/>
              <w:jc w:val="both"/>
            </w:pPr>
            <w:r>
              <w:rPr>
                <w:rFonts w:ascii="Times New Roman"/>
                <w:b w:val="false"/>
                <w:i w:val="false"/>
                <w:color w:val="000000"/>
                <w:sz w:val="20"/>
              </w:rPr>
              <w:t>
[1]Точка распределения списка отзыва (CRL)</w:t>
            </w:r>
            <w:r>
              <w:br/>
            </w:r>
            <w:r>
              <w:rPr>
                <w:rFonts w:ascii="Times New Roman"/>
                <w:b w:val="false"/>
                <w:i w:val="false"/>
                <w:color w:val="000000"/>
                <w:sz w:val="20"/>
              </w:rPr>
              <w:t>
</w:t>
            </w:r>
            <w:r>
              <w:rPr>
                <w:rFonts w:ascii="Times New Roman"/>
                <w:b w:val="false"/>
                <w:i w:val="false"/>
                <w:color w:val="000000"/>
                <w:sz w:val="20"/>
              </w:rPr>
              <w:t>Имя точки распространения:</w:t>
            </w:r>
            <w:r>
              <w:br/>
            </w:r>
            <w:r>
              <w:rPr>
                <w:rFonts w:ascii="Times New Roman"/>
                <w:b w:val="false"/>
                <w:i w:val="false"/>
                <w:color w:val="000000"/>
                <w:sz w:val="20"/>
              </w:rPr>
              <w:t>
</w:t>
            </w:r>
            <w:r>
              <w:rPr>
                <w:rFonts w:ascii="Times New Roman"/>
                <w:b w:val="false"/>
                <w:i w:val="false"/>
                <w:color w:val="000000"/>
                <w:sz w:val="20"/>
              </w:rPr>
              <w:t>Полное имя:</w:t>
            </w:r>
            <w:r>
              <w:br/>
            </w:r>
            <w:r>
              <w:rPr>
                <w:rFonts w:ascii="Times New Roman"/>
                <w:b w:val="false"/>
                <w:i w:val="false"/>
                <w:color w:val="000000"/>
                <w:sz w:val="20"/>
              </w:rPr>
              <w:t>
</w:t>
            </w:r>
            <w:r>
              <w:rPr>
                <w:rFonts w:ascii="Times New Roman"/>
                <w:b w:val="false"/>
                <w:i w:val="false"/>
                <w:color w:val="000000"/>
                <w:sz w:val="20"/>
              </w:rPr>
              <w:t>URL= http:// crl. pki. gov. kz/ nca_ gost. crl</w:t>
            </w:r>
            <w:r>
              <w:br/>
            </w:r>
            <w:r>
              <w:rPr>
                <w:rFonts w:ascii="Times New Roman"/>
                <w:b w:val="false"/>
                <w:i w:val="false"/>
                <w:color w:val="000000"/>
                <w:sz w:val="20"/>
              </w:rPr>
              <w:t>
URL= http:// crl1. pki. gov. kz/ nca_ gost. crl</w:t>
            </w:r>
          </w:p>
          <w:bookmarkEnd w:id="440"/>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Freshest Crl Distribution Points</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Новейший CRL</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2. 5. 29. 46</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441"/>
          <w:p>
            <w:pPr>
              <w:spacing w:after="20"/>
              <w:ind w:left="20"/>
              <w:jc w:val="both"/>
            </w:pPr>
            <w:r>
              <w:rPr>
                <w:rFonts w:ascii="Times New Roman"/>
                <w:b w:val="false"/>
                <w:i w:val="false"/>
                <w:color w:val="000000"/>
                <w:sz w:val="20"/>
              </w:rPr>
              <w:t>
[1]Новейший CRL</w:t>
            </w:r>
            <w:r>
              <w:br/>
            </w:r>
            <w:r>
              <w:rPr>
                <w:rFonts w:ascii="Times New Roman"/>
                <w:b w:val="false"/>
                <w:i w:val="false"/>
                <w:color w:val="000000"/>
                <w:sz w:val="20"/>
              </w:rPr>
              <w:t>
</w:t>
            </w:r>
            <w:r>
              <w:rPr>
                <w:rFonts w:ascii="Times New Roman"/>
                <w:b w:val="false"/>
                <w:i w:val="false"/>
                <w:color w:val="000000"/>
                <w:sz w:val="20"/>
              </w:rPr>
              <w:t>Имя точки распространения:</w:t>
            </w:r>
            <w:r>
              <w:br/>
            </w:r>
            <w:r>
              <w:rPr>
                <w:rFonts w:ascii="Times New Roman"/>
                <w:b w:val="false"/>
                <w:i w:val="false"/>
                <w:color w:val="000000"/>
                <w:sz w:val="20"/>
              </w:rPr>
              <w:t>
</w:t>
            </w:r>
            <w:r>
              <w:rPr>
                <w:rFonts w:ascii="Times New Roman"/>
                <w:b w:val="false"/>
                <w:i w:val="false"/>
                <w:color w:val="000000"/>
                <w:sz w:val="20"/>
              </w:rPr>
              <w:t>Полное имя:</w:t>
            </w:r>
            <w:r>
              <w:br/>
            </w:r>
            <w:r>
              <w:rPr>
                <w:rFonts w:ascii="Times New Roman"/>
                <w:b w:val="false"/>
                <w:i w:val="false"/>
                <w:color w:val="000000"/>
                <w:sz w:val="20"/>
              </w:rPr>
              <w:t>
</w:t>
            </w:r>
            <w:r>
              <w:rPr>
                <w:rFonts w:ascii="Times New Roman"/>
                <w:b w:val="false"/>
                <w:i w:val="false"/>
                <w:color w:val="000000"/>
                <w:sz w:val="20"/>
              </w:rPr>
              <w:t>URL= http:// crl. pki. gov. kz/ nca_ d_ gost. crl</w:t>
            </w:r>
            <w:r>
              <w:br/>
            </w:r>
            <w:r>
              <w:rPr>
                <w:rFonts w:ascii="Times New Roman"/>
                <w:b w:val="false"/>
                <w:i w:val="false"/>
                <w:color w:val="000000"/>
                <w:sz w:val="20"/>
              </w:rPr>
              <w:t>
URL= http:// crl1. pki. gov. kz/ nca_ d_ gost. crl</w:t>
            </w:r>
          </w:p>
          <w:bookmarkEnd w:id="441"/>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Digital Signature</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подпись Центра сертификации (512 бит)</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1. 2. 398. 3.10. 1. 1. 1.2</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bl>
    <w:bookmarkStart w:name="z736" w:id="442"/>
    <w:p>
      <w:pPr>
        <w:spacing w:after="0"/>
        <w:ind w:left="0"/>
        <w:jc w:val="both"/>
      </w:pPr>
      <w:r>
        <w:rPr>
          <w:rFonts w:ascii="Times New Roman"/>
          <w:b w:val="false"/>
          <w:i w:val="false"/>
          <w:color w:val="000000"/>
          <w:sz w:val="28"/>
        </w:rPr>
        <w:t>
      6. Структура регистрационного свидетельства пользователя (юридическое лицо) Национального удостоверяющего центра Республики Казахстан (для подписи)</w:t>
      </w:r>
    </w:p>
    <w:bookmarkEnd w:id="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7"/>
        <w:gridCol w:w="887"/>
        <w:gridCol w:w="2961"/>
        <w:gridCol w:w="4535"/>
      </w:tblGrid>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OID, критичность</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поля регистрационного свидетельства в формате Х.509</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 Стандарта X.509</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V3</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Number</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регистрационного свидетельства</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443"/>
          <w:p>
            <w:pPr>
              <w:spacing w:after="20"/>
              <w:ind w:left="20"/>
              <w:jc w:val="both"/>
            </w:pPr>
            <w:r>
              <w:rPr>
                <w:rFonts w:ascii="Times New Roman"/>
                <w:b w:val="false"/>
                <w:i w:val="false"/>
                <w:color w:val="000000"/>
                <w:sz w:val="20"/>
              </w:rPr>
              <w:t>
Положительное, целое число</w:t>
            </w:r>
            <w:r>
              <w:br/>
            </w:r>
            <w:r>
              <w:rPr>
                <w:rFonts w:ascii="Times New Roman"/>
                <w:b w:val="false"/>
                <w:i w:val="false"/>
                <w:color w:val="000000"/>
                <w:sz w:val="20"/>
              </w:rPr>
              <w:t>
(не более 20 байт)</w:t>
            </w:r>
          </w:p>
          <w:bookmarkEnd w:id="443"/>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Algorithm</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 подписи</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1. 2. 398. 3.10. 1. 1. 1.2</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34.310-2004</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Issuer</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издателя регистрационного свидетельства</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444"/>
          <w:p>
            <w:pPr>
              <w:spacing w:after="20"/>
              <w:ind w:left="20"/>
              <w:jc w:val="both"/>
            </w:pPr>
            <w:r>
              <w:rPr>
                <w:rFonts w:ascii="Times New Roman"/>
                <w:b w:val="false"/>
                <w:i w:val="false"/>
                <w:color w:val="000000"/>
                <w:sz w:val="20"/>
              </w:rPr>
              <w:t>
C=2. 5. 4. 6</w:t>
            </w:r>
            <w:r>
              <w:br/>
            </w:r>
            <w:r>
              <w:rPr>
                <w:rFonts w:ascii="Times New Roman"/>
                <w:b w:val="false"/>
                <w:i w:val="false"/>
                <w:color w:val="000000"/>
                <w:sz w:val="20"/>
              </w:rPr>
              <w:t>
CN =2. 5. 4. 3</w:t>
            </w:r>
          </w:p>
          <w:bookmarkEnd w:id="444"/>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445"/>
          <w:p>
            <w:pPr>
              <w:spacing w:after="20"/>
              <w:ind w:left="20"/>
              <w:jc w:val="both"/>
            </w:pPr>
            <w:r>
              <w:rPr>
                <w:rFonts w:ascii="Times New Roman"/>
                <w:b w:val="false"/>
                <w:i w:val="false"/>
                <w:color w:val="000000"/>
                <w:sz w:val="20"/>
              </w:rPr>
              <w:t>
C = KZ (обязательное поле)</w:t>
            </w:r>
            <w:r>
              <w:br/>
            </w:r>
            <w:r>
              <w:rPr>
                <w:rFonts w:ascii="Times New Roman"/>
                <w:b w:val="false"/>
                <w:i w:val="false"/>
                <w:color w:val="000000"/>
                <w:sz w:val="20"/>
              </w:rPr>
              <w:t>
CN = ҰЛТТЫҚ КУӘЛАНДЫРУШЫ ОРТАЛЫҚ (GOST) (обязательное поле)</w:t>
            </w:r>
          </w:p>
          <w:bookmarkEnd w:id="445"/>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Validity from</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начала срока действия</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 TIME</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с: YYMMDDHHMMSSZ UTC</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Validity to</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окончания срока действия</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 TIME</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по: YYMMDDHHMMSSZ UTC</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Владельца регистрационного свидетельства</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446"/>
          <w:p>
            <w:pPr>
              <w:spacing w:after="20"/>
              <w:ind w:left="20"/>
              <w:jc w:val="both"/>
            </w:pPr>
            <w:r>
              <w:rPr>
                <w:rFonts w:ascii="Times New Roman"/>
                <w:b w:val="false"/>
                <w:i w:val="false"/>
                <w:color w:val="000000"/>
                <w:sz w:val="20"/>
              </w:rPr>
              <w:t>
Е =1. 2. 840. 113549. 1. 9. 1</w:t>
            </w:r>
            <w:r>
              <w:br/>
            </w:r>
            <w:r>
              <w:rPr>
                <w:rFonts w:ascii="Times New Roman"/>
                <w:b w:val="false"/>
                <w:i w:val="false"/>
                <w:color w:val="000000"/>
                <w:sz w:val="20"/>
              </w:rPr>
              <w:t>
</w:t>
            </w:r>
            <w:r>
              <w:rPr>
                <w:rFonts w:ascii="Times New Roman"/>
                <w:b w:val="false"/>
                <w:i w:val="false"/>
                <w:color w:val="000000"/>
                <w:sz w:val="20"/>
              </w:rPr>
              <w:t>SERIALNUMBER = 2. 5. 4. 5</w:t>
            </w:r>
            <w:r>
              <w:br/>
            </w:r>
            <w:r>
              <w:rPr>
                <w:rFonts w:ascii="Times New Roman"/>
                <w:b w:val="false"/>
                <w:i w:val="false"/>
                <w:color w:val="000000"/>
                <w:sz w:val="20"/>
              </w:rPr>
              <w:t>
</w:t>
            </w:r>
            <w:r>
              <w:rPr>
                <w:rFonts w:ascii="Times New Roman"/>
                <w:b w:val="false"/>
                <w:i w:val="false"/>
                <w:color w:val="000000"/>
                <w:sz w:val="20"/>
              </w:rPr>
              <w:t>SN=2. 5. 4. 4</w:t>
            </w:r>
            <w:r>
              <w:br/>
            </w:r>
            <w:r>
              <w:rPr>
                <w:rFonts w:ascii="Times New Roman"/>
                <w:b w:val="false"/>
                <w:i w:val="false"/>
                <w:color w:val="000000"/>
                <w:sz w:val="20"/>
              </w:rPr>
              <w:t>
</w:t>
            </w:r>
            <w:r>
              <w:rPr>
                <w:rFonts w:ascii="Times New Roman"/>
                <w:b w:val="false"/>
                <w:i w:val="false"/>
                <w:color w:val="000000"/>
                <w:sz w:val="20"/>
              </w:rPr>
              <w:t>G=2. 5. 4. 42</w:t>
            </w:r>
            <w:r>
              <w:br/>
            </w:r>
            <w:r>
              <w:rPr>
                <w:rFonts w:ascii="Times New Roman"/>
                <w:b w:val="false"/>
                <w:i w:val="false"/>
                <w:color w:val="000000"/>
                <w:sz w:val="20"/>
              </w:rPr>
              <w:t>
</w:t>
            </w:r>
            <w:r>
              <w:rPr>
                <w:rFonts w:ascii="Times New Roman"/>
                <w:b w:val="false"/>
                <w:i w:val="false"/>
                <w:color w:val="000000"/>
                <w:sz w:val="20"/>
              </w:rPr>
              <w:t>CN =2. 5. 4. 3</w:t>
            </w:r>
            <w:r>
              <w:br/>
            </w:r>
            <w:r>
              <w:rPr>
                <w:rFonts w:ascii="Times New Roman"/>
                <w:b w:val="false"/>
                <w:i w:val="false"/>
                <w:color w:val="000000"/>
                <w:sz w:val="20"/>
              </w:rPr>
              <w:t>
</w:t>
            </w:r>
            <w:r>
              <w:rPr>
                <w:rFonts w:ascii="Times New Roman"/>
                <w:b w:val="false"/>
                <w:i w:val="false"/>
                <w:color w:val="000000"/>
                <w:sz w:val="20"/>
              </w:rPr>
              <w:t>OU=2. 5. 4. 11</w:t>
            </w:r>
            <w:r>
              <w:br/>
            </w:r>
            <w:r>
              <w:rPr>
                <w:rFonts w:ascii="Times New Roman"/>
                <w:b w:val="false"/>
                <w:i w:val="false"/>
                <w:color w:val="000000"/>
                <w:sz w:val="20"/>
              </w:rPr>
              <w:t>
</w:t>
            </w:r>
            <w:r>
              <w:rPr>
                <w:rFonts w:ascii="Times New Roman"/>
                <w:b w:val="false"/>
                <w:i w:val="false"/>
                <w:color w:val="000000"/>
                <w:sz w:val="20"/>
              </w:rPr>
              <w:t>O=2. 5. 4. 10</w:t>
            </w:r>
            <w:r>
              <w:br/>
            </w:r>
            <w:r>
              <w:rPr>
                <w:rFonts w:ascii="Times New Roman"/>
                <w:b w:val="false"/>
                <w:i w:val="false"/>
                <w:color w:val="000000"/>
                <w:sz w:val="20"/>
              </w:rPr>
              <w:t>
C=2. 5. 4. 6</w:t>
            </w:r>
          </w:p>
          <w:bookmarkEnd w:id="446"/>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447"/>
          <w:p>
            <w:pPr>
              <w:spacing w:after="20"/>
              <w:ind w:left="20"/>
              <w:jc w:val="both"/>
            </w:pPr>
            <w:r>
              <w:rPr>
                <w:rFonts w:ascii="Times New Roman"/>
                <w:b w:val="false"/>
                <w:i w:val="false"/>
                <w:color w:val="000000"/>
                <w:sz w:val="20"/>
              </w:rPr>
              <w:t>
E = адрес электронной почты (необязательное поле)</w:t>
            </w:r>
            <w:r>
              <w:br/>
            </w:r>
            <w:r>
              <w:rPr>
                <w:rFonts w:ascii="Times New Roman"/>
                <w:b w:val="false"/>
                <w:i w:val="false"/>
                <w:color w:val="000000"/>
                <w:sz w:val="20"/>
              </w:rPr>
              <w:t>
</w:t>
            </w:r>
            <w:r>
              <w:rPr>
                <w:rFonts w:ascii="Times New Roman"/>
                <w:b w:val="false"/>
                <w:i w:val="false"/>
                <w:color w:val="000000"/>
                <w:sz w:val="20"/>
              </w:rPr>
              <w:t>SERIALNUMBER = IIN012345678910 (обязательное поле)</w:t>
            </w:r>
            <w:r>
              <w:br/>
            </w:r>
            <w:r>
              <w:rPr>
                <w:rFonts w:ascii="Times New Roman"/>
                <w:b w:val="false"/>
                <w:i w:val="false"/>
                <w:color w:val="000000"/>
                <w:sz w:val="20"/>
              </w:rPr>
              <w:t>
</w:t>
            </w:r>
            <w:r>
              <w:rPr>
                <w:rFonts w:ascii="Times New Roman"/>
                <w:b w:val="false"/>
                <w:i w:val="false"/>
                <w:color w:val="000000"/>
                <w:sz w:val="20"/>
              </w:rPr>
              <w:t>SN = Фамилия (необязательное поле)</w:t>
            </w:r>
            <w:r>
              <w:br/>
            </w:r>
            <w:r>
              <w:rPr>
                <w:rFonts w:ascii="Times New Roman"/>
                <w:b w:val="false"/>
                <w:i w:val="false"/>
                <w:color w:val="000000"/>
                <w:sz w:val="20"/>
              </w:rPr>
              <w:t>
</w:t>
            </w:r>
            <w:r>
              <w:rPr>
                <w:rFonts w:ascii="Times New Roman"/>
                <w:b w:val="false"/>
                <w:i w:val="false"/>
                <w:color w:val="000000"/>
                <w:sz w:val="20"/>
              </w:rPr>
              <w:t>G = Отчество (необязательное поле)</w:t>
            </w:r>
            <w:r>
              <w:br/>
            </w:r>
            <w:r>
              <w:rPr>
                <w:rFonts w:ascii="Times New Roman"/>
                <w:b w:val="false"/>
                <w:i w:val="false"/>
                <w:color w:val="000000"/>
                <w:sz w:val="20"/>
              </w:rPr>
              <w:t>
</w:t>
            </w:r>
            <w:r>
              <w:rPr>
                <w:rFonts w:ascii="Times New Roman"/>
                <w:b w:val="false"/>
                <w:i w:val="false"/>
                <w:color w:val="000000"/>
                <w:sz w:val="20"/>
              </w:rPr>
              <w:t>CN = Фамилия Имя (обязательное поле)</w:t>
            </w:r>
            <w:r>
              <w:br/>
            </w:r>
            <w:r>
              <w:rPr>
                <w:rFonts w:ascii="Times New Roman"/>
                <w:b w:val="false"/>
                <w:i w:val="false"/>
                <w:color w:val="000000"/>
                <w:sz w:val="20"/>
              </w:rPr>
              <w:t>
</w:t>
            </w:r>
            <w:r>
              <w:rPr>
                <w:rFonts w:ascii="Times New Roman"/>
                <w:b w:val="false"/>
                <w:i w:val="false"/>
                <w:color w:val="000000"/>
                <w:sz w:val="20"/>
              </w:rPr>
              <w:t>OU = BIN012345678910 (обязательное поле)</w:t>
            </w:r>
            <w:r>
              <w:br/>
            </w:r>
            <w:r>
              <w:rPr>
                <w:rFonts w:ascii="Times New Roman"/>
                <w:b w:val="false"/>
                <w:i w:val="false"/>
                <w:color w:val="000000"/>
                <w:sz w:val="20"/>
              </w:rPr>
              <w:t>
</w:t>
            </w:r>
            <w:r>
              <w:rPr>
                <w:rFonts w:ascii="Times New Roman"/>
                <w:b w:val="false"/>
                <w:i w:val="false"/>
                <w:color w:val="000000"/>
                <w:sz w:val="20"/>
              </w:rPr>
              <w:t>O = Наименование организации (обязательное поле)</w:t>
            </w:r>
            <w:r>
              <w:br/>
            </w:r>
            <w:r>
              <w:rPr>
                <w:rFonts w:ascii="Times New Roman"/>
                <w:b w:val="false"/>
                <w:i w:val="false"/>
                <w:color w:val="000000"/>
                <w:sz w:val="20"/>
              </w:rPr>
              <w:t>
C = KZ (обязательное поле)</w:t>
            </w:r>
          </w:p>
          <w:bookmarkEnd w:id="447"/>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Key</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открытого ключа (512 бит)</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448"/>
          <w:p>
            <w:pPr>
              <w:spacing w:after="20"/>
              <w:ind w:left="20"/>
              <w:jc w:val="both"/>
            </w:pPr>
            <w:r>
              <w:rPr>
                <w:rFonts w:ascii="Times New Roman"/>
                <w:b w:val="false"/>
                <w:i w:val="false"/>
                <w:color w:val="000000"/>
                <w:sz w:val="20"/>
              </w:rPr>
              <w:t>
1. 2. 398. 3.10. 1. 1. 1.1</w:t>
            </w:r>
            <w:r>
              <w:br/>
            </w:r>
            <w:r>
              <w:rPr>
                <w:rFonts w:ascii="Times New Roman"/>
                <w:b w:val="false"/>
                <w:i w:val="false"/>
                <w:color w:val="000000"/>
                <w:sz w:val="20"/>
              </w:rPr>
              <w:t>
</w:t>
            </w:r>
            <w:r>
              <w:rPr>
                <w:rFonts w:ascii="Times New Roman"/>
                <w:b w:val="false"/>
                <w:i w:val="false"/>
                <w:color w:val="000000"/>
                <w:sz w:val="20"/>
              </w:rPr>
              <w:t>с параметрами</w:t>
            </w:r>
            <w:r>
              <w:br/>
            </w:r>
            <w:r>
              <w:rPr>
                <w:rFonts w:ascii="Times New Roman"/>
                <w:b w:val="false"/>
                <w:i w:val="false"/>
                <w:color w:val="000000"/>
                <w:sz w:val="20"/>
              </w:rPr>
              <w:t>
</w:t>
            </w:r>
            <w:r>
              <w:rPr>
                <w:rFonts w:ascii="Times New Roman"/>
                <w:b w:val="false"/>
                <w:i w:val="false"/>
                <w:color w:val="000000"/>
                <w:sz w:val="20"/>
              </w:rPr>
              <w:t>1. 2. 398. 3.10. 1. 1. 1.1.1</w:t>
            </w:r>
            <w:r>
              <w:br/>
            </w:r>
            <w:r>
              <w:rPr>
                <w:rFonts w:ascii="Times New Roman"/>
                <w:b w:val="false"/>
                <w:i w:val="false"/>
                <w:color w:val="000000"/>
                <w:sz w:val="20"/>
              </w:rPr>
              <w:t>
1. 2. 398. 3.10. 1. 3. 1.1.0</w:t>
            </w:r>
          </w:p>
          <w:bookmarkEnd w:id="448"/>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поля регистрационного свидетельства в формате Х.509</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 Key Identifier</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субъекта</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2. 5. 29. 14</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 ключа субъекта в шестнадцатеричном формате</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Authority Key Identifier</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центра сертификации</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2. 5. 29. 35</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идентификатора ключа центра сертификации в шестнадцатеричном формате</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 Usage</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ключа</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15, critical</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подпись, Неотрекаемость</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Extended Key Usage</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Расширенное использование ключа</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2. 5. 29. 37</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449"/>
          <w:p>
            <w:pPr>
              <w:spacing w:after="20"/>
              <w:ind w:left="20"/>
              <w:jc w:val="both"/>
            </w:pPr>
            <w:r>
              <w:rPr>
                <w:rFonts w:ascii="Times New Roman"/>
                <w:b w:val="false"/>
                <w:i w:val="false"/>
                <w:color w:val="000000"/>
                <w:sz w:val="20"/>
              </w:rPr>
              <w:t>
Защищенная электронная почта -1. 3. 6. 1.5. 5. 7. 3.4</w:t>
            </w:r>
            <w:r>
              <w:br/>
            </w:r>
            <w:r>
              <w:rPr>
                <w:rFonts w:ascii="Times New Roman"/>
                <w:b w:val="false"/>
                <w:i w:val="false"/>
                <w:color w:val="000000"/>
                <w:sz w:val="20"/>
              </w:rPr>
              <w:t>
</w:t>
            </w:r>
            <w:r>
              <w:rPr>
                <w:rFonts w:ascii="Times New Roman"/>
                <w:b w:val="false"/>
                <w:i w:val="false"/>
                <w:color w:val="000000"/>
                <w:sz w:val="20"/>
              </w:rPr>
              <w:t>Юридическое лицо/индивидуальный предприниматель осуществляющий деятельность в виде совместного предпринимательства - 1. 2. 398. 3.3. 4. 1. 2</w:t>
            </w:r>
            <w:r>
              <w:br/>
            </w:r>
            <w:r>
              <w:rPr>
                <w:rFonts w:ascii="Times New Roman"/>
                <w:b w:val="false"/>
                <w:i w:val="false"/>
                <w:color w:val="000000"/>
                <w:sz w:val="20"/>
              </w:rPr>
              <w:t>
</w:t>
            </w:r>
            <w:r>
              <w:rPr>
                <w:rFonts w:ascii="Times New Roman"/>
                <w:b w:val="false"/>
                <w:i w:val="false"/>
                <w:color w:val="000000"/>
                <w:sz w:val="20"/>
              </w:rPr>
              <w:t>Доступные идентификаторы:</w:t>
            </w:r>
            <w:r>
              <w:br/>
            </w:r>
            <w:r>
              <w:rPr>
                <w:rFonts w:ascii="Times New Roman"/>
                <w:b w:val="false"/>
                <w:i w:val="false"/>
                <w:color w:val="000000"/>
                <w:sz w:val="20"/>
              </w:rPr>
              <w:t>
</w:t>
            </w:r>
            <w:r>
              <w:rPr>
                <w:rFonts w:ascii="Times New Roman"/>
                <w:b w:val="false"/>
                <w:i w:val="false"/>
                <w:color w:val="000000"/>
                <w:sz w:val="20"/>
              </w:rPr>
              <w:t>1. 2. 398. 3.3. 4. 1. 2.1 – Первый руководитель юридического лица/ индивидуальный предприниматель осуществляющий деятельность в виде совместного предпринимательства</w:t>
            </w:r>
            <w:r>
              <w:br/>
            </w:r>
            <w:r>
              <w:rPr>
                <w:rFonts w:ascii="Times New Roman"/>
                <w:b w:val="false"/>
                <w:i w:val="false"/>
                <w:color w:val="000000"/>
                <w:sz w:val="20"/>
              </w:rPr>
              <w:t>
</w:t>
            </w:r>
            <w:r>
              <w:rPr>
                <w:rFonts w:ascii="Times New Roman"/>
                <w:b w:val="false"/>
                <w:i w:val="false"/>
                <w:color w:val="000000"/>
                <w:sz w:val="20"/>
              </w:rPr>
              <w:t>1. 2. 398. 3.3. 4. 1. 2.2 – Лицо, наделенное правом подписи</w:t>
            </w:r>
            <w:r>
              <w:br/>
            </w:r>
            <w:r>
              <w:rPr>
                <w:rFonts w:ascii="Times New Roman"/>
                <w:b w:val="false"/>
                <w:i w:val="false"/>
                <w:color w:val="000000"/>
                <w:sz w:val="20"/>
              </w:rPr>
              <w:t>
</w:t>
            </w:r>
            <w:r>
              <w:rPr>
                <w:rFonts w:ascii="Times New Roman"/>
                <w:b w:val="false"/>
                <w:i w:val="false"/>
                <w:color w:val="000000"/>
                <w:sz w:val="20"/>
              </w:rPr>
              <w:t>1. 2. 398. 3.3. 4. 1. 2.3 - Лицо, наделенное правом подписи финансовых документов</w:t>
            </w:r>
            <w:r>
              <w:br/>
            </w:r>
            <w:r>
              <w:rPr>
                <w:rFonts w:ascii="Times New Roman"/>
                <w:b w:val="false"/>
                <w:i w:val="false"/>
                <w:color w:val="000000"/>
                <w:sz w:val="20"/>
              </w:rPr>
              <w:t>
</w:t>
            </w:r>
            <w:r>
              <w:rPr>
                <w:rFonts w:ascii="Times New Roman"/>
                <w:b w:val="false"/>
                <w:i w:val="false"/>
                <w:color w:val="000000"/>
                <w:sz w:val="20"/>
              </w:rPr>
              <w:t>1. 2. 398. 3.3. 4. 1. 2.4 – Сотрудник отдела кадров</w:t>
            </w:r>
            <w:r>
              <w:br/>
            </w:r>
            <w:r>
              <w:rPr>
                <w:rFonts w:ascii="Times New Roman"/>
                <w:b w:val="false"/>
                <w:i w:val="false"/>
                <w:color w:val="000000"/>
                <w:sz w:val="20"/>
              </w:rPr>
              <w:t>
1. 2. 398. 3.3. 4. 1. 2.5 – Сотрудник организации</w:t>
            </w:r>
          </w:p>
          <w:bookmarkEnd w:id="449"/>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Policy</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Политика регистрационного свидетельства</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2. 5. 29. 32</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450"/>
          <w:p>
            <w:pPr>
              <w:spacing w:after="20"/>
              <w:ind w:left="20"/>
              <w:jc w:val="both"/>
            </w:pPr>
            <w:r>
              <w:rPr>
                <w:rFonts w:ascii="Times New Roman"/>
                <w:b w:val="false"/>
                <w:i w:val="false"/>
                <w:color w:val="000000"/>
                <w:sz w:val="20"/>
              </w:rPr>
              <w:t>
[1]Политика регистрационного свидетельства:</w:t>
            </w:r>
            <w:r>
              <w:br/>
            </w:r>
            <w:r>
              <w:rPr>
                <w:rFonts w:ascii="Times New Roman"/>
                <w:b w:val="false"/>
                <w:i w:val="false"/>
                <w:color w:val="000000"/>
                <w:sz w:val="20"/>
              </w:rPr>
              <w:t>
</w:t>
            </w:r>
            <w:r>
              <w:rPr>
                <w:rFonts w:ascii="Times New Roman"/>
                <w:b w:val="false"/>
                <w:i w:val="false"/>
                <w:color w:val="000000"/>
                <w:sz w:val="20"/>
              </w:rPr>
              <w:t>Идентификатор политики=1. 2. 398. 3.3.2.1</w:t>
            </w:r>
            <w:r>
              <w:br/>
            </w:r>
            <w:r>
              <w:rPr>
                <w:rFonts w:ascii="Times New Roman"/>
                <w:b w:val="false"/>
                <w:i w:val="false"/>
                <w:color w:val="000000"/>
                <w:sz w:val="20"/>
              </w:rPr>
              <w:t>
</w:t>
            </w:r>
            <w:r>
              <w:rPr>
                <w:rFonts w:ascii="Times New Roman"/>
                <w:b w:val="false"/>
                <w:i w:val="false"/>
                <w:color w:val="000000"/>
                <w:sz w:val="20"/>
              </w:rPr>
              <w:t>[1,1]Сведения квалификатора политики:</w:t>
            </w:r>
            <w:r>
              <w:br/>
            </w:r>
            <w:r>
              <w:rPr>
                <w:rFonts w:ascii="Times New Roman"/>
                <w:b w:val="false"/>
                <w:i w:val="false"/>
                <w:color w:val="000000"/>
                <w:sz w:val="20"/>
              </w:rPr>
              <w:t>
</w:t>
            </w:r>
            <w:r>
              <w:rPr>
                <w:rFonts w:ascii="Times New Roman"/>
                <w:b w:val="false"/>
                <w:i w:val="false"/>
                <w:color w:val="000000"/>
                <w:sz w:val="20"/>
              </w:rPr>
              <w:t>Идентификатор квалификатора политики=CPS</w:t>
            </w:r>
            <w:r>
              <w:br/>
            </w:r>
            <w:r>
              <w:rPr>
                <w:rFonts w:ascii="Times New Roman"/>
                <w:b w:val="false"/>
                <w:i w:val="false"/>
                <w:color w:val="000000"/>
                <w:sz w:val="20"/>
              </w:rPr>
              <w:t>
</w:t>
            </w:r>
            <w:r>
              <w:rPr>
                <w:rFonts w:ascii="Times New Roman"/>
                <w:b w:val="false"/>
                <w:i w:val="false"/>
                <w:color w:val="000000"/>
                <w:sz w:val="20"/>
              </w:rPr>
              <w:t>Квалификатор:</w:t>
            </w:r>
            <w:r>
              <w:br/>
            </w:r>
            <w:r>
              <w:rPr>
                <w:rFonts w:ascii="Times New Roman"/>
                <w:b w:val="false"/>
                <w:i w:val="false"/>
                <w:color w:val="000000"/>
                <w:sz w:val="20"/>
              </w:rPr>
              <w:t>
</w:t>
            </w:r>
            <w:r>
              <w:rPr>
                <w:rFonts w:ascii="Times New Roman"/>
                <w:b w:val="false"/>
                <w:i w:val="false"/>
                <w:color w:val="000000"/>
                <w:sz w:val="20"/>
              </w:rPr>
              <w:t>http:// pki. gov. kz/ cps</w:t>
            </w:r>
            <w:r>
              <w:br/>
            </w:r>
            <w:r>
              <w:rPr>
                <w:rFonts w:ascii="Times New Roman"/>
                <w:b w:val="false"/>
                <w:i w:val="false"/>
                <w:color w:val="000000"/>
                <w:sz w:val="20"/>
              </w:rPr>
              <w:t>
</w:t>
            </w:r>
            <w:r>
              <w:rPr>
                <w:rFonts w:ascii="Times New Roman"/>
                <w:b w:val="false"/>
                <w:i w:val="false"/>
                <w:color w:val="000000"/>
                <w:sz w:val="20"/>
              </w:rPr>
              <w:t>[1,2]Сведения квалификатора политики:</w:t>
            </w:r>
            <w:r>
              <w:br/>
            </w:r>
            <w:r>
              <w:rPr>
                <w:rFonts w:ascii="Times New Roman"/>
                <w:b w:val="false"/>
                <w:i w:val="false"/>
                <w:color w:val="000000"/>
                <w:sz w:val="20"/>
              </w:rPr>
              <w:t>
</w:t>
            </w:r>
            <w:r>
              <w:rPr>
                <w:rFonts w:ascii="Times New Roman"/>
                <w:b w:val="false"/>
                <w:i w:val="false"/>
                <w:color w:val="000000"/>
                <w:sz w:val="20"/>
              </w:rPr>
              <w:t>Идентификатор квалификатора политики=Текст уведомления</w:t>
            </w:r>
            <w:r>
              <w:br/>
            </w:r>
            <w:r>
              <w:rPr>
                <w:rFonts w:ascii="Times New Roman"/>
                <w:b w:val="false"/>
                <w:i w:val="false"/>
                <w:color w:val="000000"/>
                <w:sz w:val="20"/>
              </w:rPr>
              <w:t>
</w:t>
            </w:r>
            <w:r>
              <w:rPr>
                <w:rFonts w:ascii="Times New Roman"/>
                <w:b w:val="false"/>
                <w:i w:val="false"/>
                <w:color w:val="000000"/>
                <w:sz w:val="20"/>
              </w:rPr>
              <w:t>Квалификатор:</w:t>
            </w:r>
            <w:r>
              <w:br/>
            </w:r>
            <w:r>
              <w:rPr>
                <w:rFonts w:ascii="Times New Roman"/>
                <w:b w:val="false"/>
                <w:i w:val="false"/>
                <w:color w:val="000000"/>
                <w:sz w:val="20"/>
              </w:rPr>
              <w:t>
http:// pki. gov. kz/ cps</w:t>
            </w:r>
          </w:p>
          <w:bookmarkEnd w:id="450"/>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Authority Information Access</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к информации о центрах сертификации</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1. 3. 6. 1.5. 5. 7. 1.1</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451"/>
          <w:p>
            <w:pPr>
              <w:spacing w:after="20"/>
              <w:ind w:left="20"/>
              <w:jc w:val="both"/>
            </w:pPr>
            <w:r>
              <w:rPr>
                <w:rFonts w:ascii="Times New Roman"/>
                <w:b w:val="false"/>
                <w:i w:val="false"/>
                <w:color w:val="000000"/>
                <w:sz w:val="20"/>
              </w:rPr>
              <w:t>
[1]Доступ к сведениям центра сертификации</w:t>
            </w:r>
            <w:r>
              <w:br/>
            </w:r>
            <w:r>
              <w:rPr>
                <w:rFonts w:ascii="Times New Roman"/>
                <w:b w:val="false"/>
                <w:i w:val="false"/>
                <w:color w:val="000000"/>
                <w:sz w:val="20"/>
              </w:rPr>
              <w:t>
</w:t>
            </w:r>
            <w:r>
              <w:rPr>
                <w:rFonts w:ascii="Times New Roman"/>
                <w:b w:val="false"/>
                <w:i w:val="false"/>
                <w:color w:val="000000"/>
                <w:sz w:val="20"/>
              </w:rPr>
              <w:t>Метод доступа=Поставщик центра сертификации (1. 3. 6. 1.5. 5. 7. 48.2)</w:t>
            </w:r>
            <w:r>
              <w:br/>
            </w:r>
            <w:r>
              <w:rPr>
                <w:rFonts w:ascii="Times New Roman"/>
                <w:b w:val="false"/>
                <w:i w:val="false"/>
                <w:color w:val="000000"/>
                <w:sz w:val="20"/>
              </w:rPr>
              <w:t>
</w:t>
            </w:r>
            <w:r>
              <w:rPr>
                <w:rFonts w:ascii="Times New Roman"/>
                <w:b w:val="false"/>
                <w:i w:val="false"/>
                <w:color w:val="000000"/>
                <w:sz w:val="20"/>
              </w:rPr>
              <w:t>Дополнительное имя: URL=http:// pki. gov. kz/ cert/ nca_ gost. cer</w:t>
            </w:r>
            <w:r>
              <w:br/>
            </w:r>
            <w:r>
              <w:rPr>
                <w:rFonts w:ascii="Times New Roman"/>
                <w:b w:val="false"/>
                <w:i w:val="false"/>
                <w:color w:val="000000"/>
                <w:sz w:val="20"/>
              </w:rPr>
              <w:t>
</w:t>
            </w:r>
            <w:r>
              <w:rPr>
                <w:rFonts w:ascii="Times New Roman"/>
                <w:b w:val="false"/>
                <w:i w:val="false"/>
                <w:color w:val="000000"/>
                <w:sz w:val="20"/>
              </w:rPr>
              <w:t>[2]Доступ к сведениям центра сертификации</w:t>
            </w:r>
            <w:r>
              <w:br/>
            </w:r>
            <w:r>
              <w:rPr>
                <w:rFonts w:ascii="Times New Roman"/>
                <w:b w:val="false"/>
                <w:i w:val="false"/>
                <w:color w:val="000000"/>
                <w:sz w:val="20"/>
              </w:rPr>
              <w:t>
</w:t>
            </w:r>
            <w:r>
              <w:rPr>
                <w:rFonts w:ascii="Times New Roman"/>
                <w:b w:val="false"/>
                <w:i w:val="false"/>
                <w:color w:val="000000"/>
                <w:sz w:val="20"/>
              </w:rPr>
              <w:t>Метод доступа=Протокол определения состояния регистрационного свидетельства через сеть (1. 3. 6. 1.5. 5. 7. 48.1)</w:t>
            </w:r>
            <w:r>
              <w:br/>
            </w:r>
            <w:r>
              <w:rPr>
                <w:rFonts w:ascii="Times New Roman"/>
                <w:b w:val="false"/>
                <w:i w:val="false"/>
                <w:color w:val="000000"/>
                <w:sz w:val="20"/>
              </w:rPr>
              <w:t>
Дополнительное имя: URL= URL=http:// ocsp. pki. gov. kz</w:t>
            </w:r>
          </w:p>
          <w:bookmarkEnd w:id="451"/>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Crl Distribution Points</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 распространения списков отзыва</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2. 5. 29. 31</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452"/>
          <w:p>
            <w:pPr>
              <w:spacing w:after="20"/>
              <w:ind w:left="20"/>
              <w:jc w:val="both"/>
            </w:pPr>
            <w:r>
              <w:rPr>
                <w:rFonts w:ascii="Times New Roman"/>
                <w:b w:val="false"/>
                <w:i w:val="false"/>
                <w:color w:val="000000"/>
                <w:sz w:val="20"/>
              </w:rPr>
              <w:t>
[1]Точка распределения списка отзыва (CRL)</w:t>
            </w:r>
            <w:r>
              <w:br/>
            </w:r>
            <w:r>
              <w:rPr>
                <w:rFonts w:ascii="Times New Roman"/>
                <w:b w:val="false"/>
                <w:i w:val="false"/>
                <w:color w:val="000000"/>
                <w:sz w:val="20"/>
              </w:rPr>
              <w:t>
</w:t>
            </w:r>
            <w:r>
              <w:rPr>
                <w:rFonts w:ascii="Times New Roman"/>
                <w:b w:val="false"/>
                <w:i w:val="false"/>
                <w:color w:val="000000"/>
                <w:sz w:val="20"/>
              </w:rPr>
              <w:t>Имя точки распространения:</w:t>
            </w:r>
            <w:r>
              <w:br/>
            </w:r>
            <w:r>
              <w:rPr>
                <w:rFonts w:ascii="Times New Roman"/>
                <w:b w:val="false"/>
                <w:i w:val="false"/>
                <w:color w:val="000000"/>
                <w:sz w:val="20"/>
              </w:rPr>
              <w:t>
</w:t>
            </w:r>
            <w:r>
              <w:rPr>
                <w:rFonts w:ascii="Times New Roman"/>
                <w:b w:val="false"/>
                <w:i w:val="false"/>
                <w:color w:val="000000"/>
                <w:sz w:val="20"/>
              </w:rPr>
              <w:t>Полное имя:</w:t>
            </w:r>
            <w:r>
              <w:br/>
            </w:r>
            <w:r>
              <w:rPr>
                <w:rFonts w:ascii="Times New Roman"/>
                <w:b w:val="false"/>
                <w:i w:val="false"/>
                <w:color w:val="000000"/>
                <w:sz w:val="20"/>
              </w:rPr>
              <w:t>
</w:t>
            </w:r>
            <w:r>
              <w:rPr>
                <w:rFonts w:ascii="Times New Roman"/>
                <w:b w:val="false"/>
                <w:i w:val="false"/>
                <w:color w:val="000000"/>
                <w:sz w:val="20"/>
              </w:rPr>
              <w:t>URL= http:// crl. pki. gov. kz/ nca_ gost. crl</w:t>
            </w:r>
            <w:r>
              <w:br/>
            </w:r>
            <w:r>
              <w:rPr>
                <w:rFonts w:ascii="Times New Roman"/>
                <w:b w:val="false"/>
                <w:i w:val="false"/>
                <w:color w:val="000000"/>
                <w:sz w:val="20"/>
              </w:rPr>
              <w:t>
URL=http:// crl1. pki. gov. kz/ nca_ gost. crl</w:t>
            </w:r>
          </w:p>
          <w:bookmarkEnd w:id="452"/>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Freshest Crl Distribution Points</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Новейший CRL</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2. 5. 29. 46</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453"/>
          <w:p>
            <w:pPr>
              <w:spacing w:after="20"/>
              <w:ind w:left="20"/>
              <w:jc w:val="both"/>
            </w:pPr>
            <w:r>
              <w:rPr>
                <w:rFonts w:ascii="Times New Roman"/>
                <w:b w:val="false"/>
                <w:i w:val="false"/>
                <w:color w:val="000000"/>
                <w:sz w:val="20"/>
              </w:rPr>
              <w:t>
[1]Новейший CRL</w:t>
            </w:r>
            <w:r>
              <w:br/>
            </w:r>
            <w:r>
              <w:rPr>
                <w:rFonts w:ascii="Times New Roman"/>
                <w:b w:val="false"/>
                <w:i w:val="false"/>
                <w:color w:val="000000"/>
                <w:sz w:val="20"/>
              </w:rPr>
              <w:t>
</w:t>
            </w:r>
            <w:r>
              <w:rPr>
                <w:rFonts w:ascii="Times New Roman"/>
                <w:b w:val="false"/>
                <w:i w:val="false"/>
                <w:color w:val="000000"/>
                <w:sz w:val="20"/>
              </w:rPr>
              <w:t>Имя точки распространения:</w:t>
            </w:r>
            <w:r>
              <w:br/>
            </w:r>
            <w:r>
              <w:rPr>
                <w:rFonts w:ascii="Times New Roman"/>
                <w:b w:val="false"/>
                <w:i w:val="false"/>
                <w:color w:val="000000"/>
                <w:sz w:val="20"/>
              </w:rPr>
              <w:t>
</w:t>
            </w:r>
            <w:r>
              <w:rPr>
                <w:rFonts w:ascii="Times New Roman"/>
                <w:b w:val="false"/>
                <w:i w:val="false"/>
                <w:color w:val="000000"/>
                <w:sz w:val="20"/>
              </w:rPr>
              <w:t>Полное имя:</w:t>
            </w:r>
            <w:r>
              <w:br/>
            </w:r>
            <w:r>
              <w:rPr>
                <w:rFonts w:ascii="Times New Roman"/>
                <w:b w:val="false"/>
                <w:i w:val="false"/>
                <w:color w:val="000000"/>
                <w:sz w:val="20"/>
              </w:rPr>
              <w:t>
</w:t>
            </w:r>
            <w:r>
              <w:rPr>
                <w:rFonts w:ascii="Times New Roman"/>
                <w:b w:val="false"/>
                <w:i w:val="false"/>
                <w:color w:val="000000"/>
                <w:sz w:val="20"/>
              </w:rPr>
              <w:t>URL=http:// crl. pki. gov. kz/ nca_ d_ gost. crl</w:t>
            </w:r>
            <w:r>
              <w:br/>
            </w:r>
            <w:r>
              <w:rPr>
                <w:rFonts w:ascii="Times New Roman"/>
                <w:b w:val="false"/>
                <w:i w:val="false"/>
                <w:color w:val="000000"/>
                <w:sz w:val="20"/>
              </w:rPr>
              <w:t>
URL=http:// crl1. pki. gov. kz/ nca_ d_ gost. crl</w:t>
            </w:r>
          </w:p>
          <w:bookmarkEnd w:id="453"/>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Digital Signature</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подпись Центра сертификации (512 бит)</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1. 2. 398. 3.10. 1. 1. 1.2</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bl>
    <w:bookmarkStart w:name="z786" w:id="454"/>
    <w:p>
      <w:pPr>
        <w:spacing w:after="0"/>
        <w:ind w:left="0"/>
        <w:jc w:val="both"/>
      </w:pPr>
      <w:r>
        <w:rPr>
          <w:rFonts w:ascii="Times New Roman"/>
          <w:b w:val="false"/>
          <w:i w:val="false"/>
          <w:color w:val="000000"/>
          <w:sz w:val="28"/>
        </w:rPr>
        <w:t>
      7. Структура регистрационного свидетельства пользователя (юридическое лицо) Национального удостоверяющего центра Республики Казахстан (для аутентификации)</w:t>
      </w:r>
    </w:p>
    <w:bookmarkEnd w:id="4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4"/>
        <w:gridCol w:w="953"/>
        <w:gridCol w:w="2930"/>
        <w:gridCol w:w="4463"/>
      </w:tblGrid>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OID, критичность</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поля регистрационного свидетельства в формате Х.509</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 Стандарта X.509</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V3</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Number</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регистрационного свидетельства</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455"/>
          <w:p>
            <w:pPr>
              <w:spacing w:after="20"/>
              <w:ind w:left="20"/>
              <w:jc w:val="both"/>
            </w:pPr>
            <w:r>
              <w:rPr>
                <w:rFonts w:ascii="Times New Roman"/>
                <w:b w:val="false"/>
                <w:i w:val="false"/>
                <w:color w:val="000000"/>
                <w:sz w:val="20"/>
              </w:rPr>
              <w:t>
Положительное, целое число</w:t>
            </w:r>
            <w:r>
              <w:br/>
            </w:r>
            <w:r>
              <w:rPr>
                <w:rFonts w:ascii="Times New Roman"/>
                <w:b w:val="false"/>
                <w:i w:val="false"/>
                <w:color w:val="000000"/>
                <w:sz w:val="20"/>
              </w:rPr>
              <w:t>
(не более 20 байт)</w:t>
            </w:r>
          </w:p>
          <w:bookmarkEnd w:id="455"/>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Algorithm</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 подписи</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1. 2. 840. 113549. 1. 1. 11</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sha256WithRSAEncryption</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Issuer</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издателя регистрационного свидетельства</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456"/>
          <w:p>
            <w:pPr>
              <w:spacing w:after="20"/>
              <w:ind w:left="20"/>
              <w:jc w:val="both"/>
            </w:pPr>
            <w:r>
              <w:rPr>
                <w:rFonts w:ascii="Times New Roman"/>
                <w:b w:val="false"/>
                <w:i w:val="false"/>
                <w:color w:val="000000"/>
                <w:sz w:val="20"/>
              </w:rPr>
              <w:t>
C=2. 5. 4. 6</w:t>
            </w:r>
            <w:r>
              <w:br/>
            </w:r>
            <w:r>
              <w:rPr>
                <w:rFonts w:ascii="Times New Roman"/>
                <w:b w:val="false"/>
                <w:i w:val="false"/>
                <w:color w:val="000000"/>
                <w:sz w:val="20"/>
              </w:rPr>
              <w:t>
CN =2. 5. 4. 3</w:t>
            </w:r>
          </w:p>
          <w:bookmarkEnd w:id="456"/>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457"/>
          <w:p>
            <w:pPr>
              <w:spacing w:after="20"/>
              <w:ind w:left="20"/>
              <w:jc w:val="both"/>
            </w:pPr>
            <w:r>
              <w:rPr>
                <w:rFonts w:ascii="Times New Roman"/>
                <w:b w:val="false"/>
                <w:i w:val="false"/>
                <w:color w:val="000000"/>
                <w:sz w:val="20"/>
              </w:rPr>
              <w:t>
C = KZ (обязательное поле)</w:t>
            </w:r>
            <w:r>
              <w:br/>
            </w:r>
            <w:r>
              <w:rPr>
                <w:rFonts w:ascii="Times New Roman"/>
                <w:b w:val="false"/>
                <w:i w:val="false"/>
                <w:color w:val="000000"/>
                <w:sz w:val="20"/>
              </w:rPr>
              <w:t>
CN = ҰЛТТЫҚ КУӘЛАНДЫРУШЫ ОРТАЛЫҚ (RSA) (обязательное поле)</w:t>
            </w:r>
          </w:p>
          <w:bookmarkEnd w:id="457"/>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Validity from</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начала срока действия</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 TIME</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с: YYMMDDHHMMSSZ UTC</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Validity to</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окончания срока действия</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 TIME</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по: YYMMDDHHMMSSZ UTC</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458"/>
          <w:p>
            <w:pPr>
              <w:spacing w:after="20"/>
              <w:ind w:left="20"/>
              <w:jc w:val="both"/>
            </w:pPr>
            <w:r>
              <w:rPr>
                <w:rFonts w:ascii="Times New Roman"/>
                <w:b w:val="false"/>
                <w:i w:val="false"/>
                <w:color w:val="000000"/>
                <w:sz w:val="20"/>
              </w:rPr>
              <w:t>
Данные Владельца регистрационного</w:t>
            </w:r>
            <w:r>
              <w:br/>
            </w:r>
            <w:r>
              <w:rPr>
                <w:rFonts w:ascii="Times New Roman"/>
                <w:b w:val="false"/>
                <w:i w:val="false"/>
                <w:color w:val="000000"/>
                <w:sz w:val="20"/>
              </w:rPr>
              <w:t>
свидетельства</w:t>
            </w:r>
          </w:p>
          <w:bookmarkEnd w:id="458"/>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459"/>
          <w:p>
            <w:pPr>
              <w:spacing w:after="20"/>
              <w:ind w:left="20"/>
              <w:jc w:val="both"/>
            </w:pPr>
            <w:r>
              <w:rPr>
                <w:rFonts w:ascii="Times New Roman"/>
                <w:b w:val="false"/>
                <w:i w:val="false"/>
                <w:color w:val="000000"/>
                <w:sz w:val="20"/>
              </w:rPr>
              <w:t>
Е =1. 2. 840. 113549. 1. 9. 1</w:t>
            </w:r>
            <w:r>
              <w:br/>
            </w:r>
            <w:r>
              <w:rPr>
                <w:rFonts w:ascii="Times New Roman"/>
                <w:b w:val="false"/>
                <w:i w:val="false"/>
                <w:color w:val="000000"/>
                <w:sz w:val="20"/>
              </w:rPr>
              <w:t>
</w:t>
            </w:r>
            <w:r>
              <w:rPr>
                <w:rFonts w:ascii="Times New Roman"/>
                <w:b w:val="false"/>
                <w:i w:val="false"/>
                <w:color w:val="000000"/>
                <w:sz w:val="20"/>
              </w:rPr>
              <w:t>SERIALNUMBER =2. 5. 4. 5</w:t>
            </w:r>
            <w:r>
              <w:br/>
            </w:r>
            <w:r>
              <w:rPr>
                <w:rFonts w:ascii="Times New Roman"/>
                <w:b w:val="false"/>
                <w:i w:val="false"/>
                <w:color w:val="000000"/>
                <w:sz w:val="20"/>
              </w:rPr>
              <w:t>
</w:t>
            </w:r>
            <w:r>
              <w:rPr>
                <w:rFonts w:ascii="Times New Roman"/>
                <w:b w:val="false"/>
                <w:i w:val="false"/>
                <w:color w:val="000000"/>
                <w:sz w:val="20"/>
              </w:rPr>
              <w:t>SN=2. 5. 4. 4</w:t>
            </w:r>
            <w:r>
              <w:br/>
            </w:r>
            <w:r>
              <w:rPr>
                <w:rFonts w:ascii="Times New Roman"/>
                <w:b w:val="false"/>
                <w:i w:val="false"/>
                <w:color w:val="000000"/>
                <w:sz w:val="20"/>
              </w:rPr>
              <w:t>
</w:t>
            </w:r>
            <w:r>
              <w:rPr>
                <w:rFonts w:ascii="Times New Roman"/>
                <w:b w:val="false"/>
                <w:i w:val="false"/>
                <w:color w:val="000000"/>
                <w:sz w:val="20"/>
              </w:rPr>
              <w:t>G=2. 5. 4. 42</w:t>
            </w:r>
            <w:r>
              <w:br/>
            </w:r>
            <w:r>
              <w:rPr>
                <w:rFonts w:ascii="Times New Roman"/>
                <w:b w:val="false"/>
                <w:i w:val="false"/>
                <w:color w:val="000000"/>
                <w:sz w:val="20"/>
              </w:rPr>
              <w:t>
</w:t>
            </w:r>
            <w:r>
              <w:rPr>
                <w:rFonts w:ascii="Times New Roman"/>
                <w:b w:val="false"/>
                <w:i w:val="false"/>
                <w:color w:val="000000"/>
                <w:sz w:val="20"/>
              </w:rPr>
              <w:t>CN =2. 5. 4. 3</w:t>
            </w:r>
            <w:r>
              <w:br/>
            </w:r>
            <w:r>
              <w:rPr>
                <w:rFonts w:ascii="Times New Roman"/>
                <w:b w:val="false"/>
                <w:i w:val="false"/>
                <w:color w:val="000000"/>
                <w:sz w:val="20"/>
              </w:rPr>
              <w:t>
</w:t>
            </w:r>
            <w:r>
              <w:rPr>
                <w:rFonts w:ascii="Times New Roman"/>
                <w:b w:val="false"/>
                <w:i w:val="false"/>
                <w:color w:val="000000"/>
                <w:sz w:val="20"/>
              </w:rPr>
              <w:t>OU=2. 5. 4. 11</w:t>
            </w:r>
            <w:r>
              <w:br/>
            </w:r>
            <w:r>
              <w:rPr>
                <w:rFonts w:ascii="Times New Roman"/>
                <w:b w:val="false"/>
                <w:i w:val="false"/>
                <w:color w:val="000000"/>
                <w:sz w:val="20"/>
              </w:rPr>
              <w:t>
</w:t>
            </w:r>
            <w:r>
              <w:rPr>
                <w:rFonts w:ascii="Times New Roman"/>
                <w:b w:val="false"/>
                <w:i w:val="false"/>
                <w:color w:val="000000"/>
                <w:sz w:val="20"/>
              </w:rPr>
              <w:t>О=2. 5. 4. 10</w:t>
            </w:r>
            <w:r>
              <w:br/>
            </w:r>
            <w:r>
              <w:rPr>
                <w:rFonts w:ascii="Times New Roman"/>
                <w:b w:val="false"/>
                <w:i w:val="false"/>
                <w:color w:val="000000"/>
                <w:sz w:val="20"/>
              </w:rPr>
              <w:t>
C=2. 5. 4. 6</w:t>
            </w:r>
          </w:p>
          <w:bookmarkEnd w:id="459"/>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460"/>
          <w:p>
            <w:pPr>
              <w:spacing w:after="20"/>
              <w:ind w:left="20"/>
              <w:jc w:val="both"/>
            </w:pPr>
            <w:r>
              <w:rPr>
                <w:rFonts w:ascii="Times New Roman"/>
                <w:b w:val="false"/>
                <w:i w:val="false"/>
                <w:color w:val="000000"/>
                <w:sz w:val="20"/>
              </w:rPr>
              <w:t>
E = Адрес электронный почты (необязательное поле)</w:t>
            </w:r>
            <w:r>
              <w:br/>
            </w:r>
            <w:r>
              <w:rPr>
                <w:rFonts w:ascii="Times New Roman"/>
                <w:b w:val="false"/>
                <w:i w:val="false"/>
                <w:color w:val="000000"/>
                <w:sz w:val="20"/>
              </w:rPr>
              <w:t>
</w:t>
            </w:r>
            <w:r>
              <w:rPr>
                <w:rFonts w:ascii="Times New Roman"/>
                <w:b w:val="false"/>
                <w:i w:val="false"/>
                <w:color w:val="000000"/>
                <w:sz w:val="20"/>
              </w:rPr>
              <w:t>SERIALNUMBER = IIN012345678910 (обязательное поле)</w:t>
            </w:r>
            <w:r>
              <w:br/>
            </w:r>
            <w:r>
              <w:rPr>
                <w:rFonts w:ascii="Times New Roman"/>
                <w:b w:val="false"/>
                <w:i w:val="false"/>
                <w:color w:val="000000"/>
                <w:sz w:val="20"/>
              </w:rPr>
              <w:t>
</w:t>
            </w:r>
            <w:r>
              <w:rPr>
                <w:rFonts w:ascii="Times New Roman"/>
                <w:b w:val="false"/>
                <w:i w:val="false"/>
                <w:color w:val="000000"/>
                <w:sz w:val="20"/>
              </w:rPr>
              <w:t>SN = Фамилия (необязательное поле)</w:t>
            </w:r>
            <w:r>
              <w:br/>
            </w:r>
            <w:r>
              <w:rPr>
                <w:rFonts w:ascii="Times New Roman"/>
                <w:b w:val="false"/>
                <w:i w:val="false"/>
                <w:color w:val="000000"/>
                <w:sz w:val="20"/>
              </w:rPr>
              <w:t>
</w:t>
            </w:r>
            <w:r>
              <w:rPr>
                <w:rFonts w:ascii="Times New Roman"/>
                <w:b w:val="false"/>
                <w:i w:val="false"/>
                <w:color w:val="000000"/>
                <w:sz w:val="20"/>
              </w:rPr>
              <w:t>G = Отчество (необязательное поле)</w:t>
            </w:r>
            <w:r>
              <w:br/>
            </w:r>
            <w:r>
              <w:rPr>
                <w:rFonts w:ascii="Times New Roman"/>
                <w:b w:val="false"/>
                <w:i w:val="false"/>
                <w:color w:val="000000"/>
                <w:sz w:val="20"/>
              </w:rPr>
              <w:t>
</w:t>
            </w:r>
            <w:r>
              <w:rPr>
                <w:rFonts w:ascii="Times New Roman"/>
                <w:b w:val="false"/>
                <w:i w:val="false"/>
                <w:color w:val="000000"/>
                <w:sz w:val="20"/>
              </w:rPr>
              <w:t>CN = Фамилия Имя (обязательное поле)</w:t>
            </w:r>
            <w:r>
              <w:br/>
            </w:r>
            <w:r>
              <w:rPr>
                <w:rFonts w:ascii="Times New Roman"/>
                <w:b w:val="false"/>
                <w:i w:val="false"/>
                <w:color w:val="000000"/>
                <w:sz w:val="20"/>
              </w:rPr>
              <w:t>
</w:t>
            </w:r>
            <w:r>
              <w:rPr>
                <w:rFonts w:ascii="Times New Roman"/>
                <w:b w:val="false"/>
                <w:i w:val="false"/>
                <w:color w:val="000000"/>
                <w:sz w:val="20"/>
              </w:rPr>
              <w:t>OU = BIN012345678910 (обязательное поле)</w:t>
            </w:r>
            <w:r>
              <w:br/>
            </w:r>
            <w:r>
              <w:rPr>
                <w:rFonts w:ascii="Times New Roman"/>
                <w:b w:val="false"/>
                <w:i w:val="false"/>
                <w:color w:val="000000"/>
                <w:sz w:val="20"/>
              </w:rPr>
              <w:t>
</w:t>
            </w:r>
            <w:r>
              <w:rPr>
                <w:rFonts w:ascii="Times New Roman"/>
                <w:b w:val="false"/>
                <w:i w:val="false"/>
                <w:color w:val="000000"/>
                <w:sz w:val="20"/>
              </w:rPr>
              <w:t>O = Наименование организации (обязательное поле)</w:t>
            </w:r>
            <w:r>
              <w:br/>
            </w:r>
            <w:r>
              <w:rPr>
                <w:rFonts w:ascii="Times New Roman"/>
                <w:b w:val="false"/>
                <w:i w:val="false"/>
                <w:color w:val="000000"/>
                <w:sz w:val="20"/>
              </w:rPr>
              <w:t>
C = KZ (обязательное поле)</w:t>
            </w:r>
          </w:p>
          <w:bookmarkEnd w:id="460"/>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Key</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открытого ключа (2048 бит)</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1. 2. 840. 113549. 1. 1. 1</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поля регистрационного свидетельства в формате Х.509</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 Key Identifier</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субъекта</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2. 5. 29. 14</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 ключа субъекта в шестнадцатеричном формате</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Authority Key Identifier</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центра сертификации</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2. 5. 29. 35</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идентификатора ключа центра сертификации в шестнадцатеричном формате</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 Usage</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ключа</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15, critical</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подпись, Шифрование ключей</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Extended Key Usage</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Расширенное использование ключа</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2. 5. 29. 37</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461"/>
          <w:p>
            <w:pPr>
              <w:spacing w:after="20"/>
              <w:ind w:left="20"/>
              <w:jc w:val="both"/>
            </w:pPr>
            <w:r>
              <w:rPr>
                <w:rFonts w:ascii="Times New Roman"/>
                <w:b w:val="false"/>
                <w:i w:val="false"/>
                <w:color w:val="000000"/>
                <w:sz w:val="20"/>
              </w:rPr>
              <w:t>
Проверка подлинности клиента (1. 3. 6. 1.5. 5. 7. 3.2)</w:t>
            </w:r>
            <w:r>
              <w:br/>
            </w:r>
            <w:r>
              <w:rPr>
                <w:rFonts w:ascii="Times New Roman"/>
                <w:b w:val="false"/>
                <w:i w:val="false"/>
                <w:color w:val="000000"/>
                <w:sz w:val="20"/>
              </w:rPr>
              <w:t>
</w:t>
            </w:r>
            <w:r>
              <w:rPr>
                <w:rFonts w:ascii="Times New Roman"/>
                <w:b w:val="false"/>
                <w:i w:val="false"/>
                <w:color w:val="000000"/>
                <w:sz w:val="20"/>
              </w:rPr>
              <w:t>Юридическое лицо/индивидуальный предприниматель осуществляющий деятельность в виде совместного предпринимательства - 1. 2. 398. 3.3. 4. 1. 2</w:t>
            </w:r>
            <w:r>
              <w:br/>
            </w:r>
            <w:r>
              <w:rPr>
                <w:rFonts w:ascii="Times New Roman"/>
                <w:b w:val="false"/>
                <w:i w:val="false"/>
                <w:color w:val="000000"/>
                <w:sz w:val="20"/>
              </w:rPr>
              <w:t>
</w:t>
            </w:r>
            <w:r>
              <w:rPr>
                <w:rFonts w:ascii="Times New Roman"/>
                <w:b w:val="false"/>
                <w:i w:val="false"/>
                <w:color w:val="000000"/>
                <w:sz w:val="20"/>
              </w:rPr>
              <w:t>Доступные идентификаторы:</w:t>
            </w:r>
            <w:r>
              <w:br/>
            </w:r>
            <w:r>
              <w:rPr>
                <w:rFonts w:ascii="Times New Roman"/>
                <w:b w:val="false"/>
                <w:i w:val="false"/>
                <w:color w:val="000000"/>
                <w:sz w:val="20"/>
              </w:rPr>
              <w:t>
</w:t>
            </w:r>
            <w:r>
              <w:rPr>
                <w:rFonts w:ascii="Times New Roman"/>
                <w:b w:val="false"/>
                <w:i w:val="false"/>
                <w:color w:val="000000"/>
                <w:sz w:val="20"/>
              </w:rPr>
              <w:t>1. 2. 398. 3.3. 4. 1. 2.1 – Первый руководитель юридического лица/ индивидуальный предприниматель осуществляющий деятельность в виде совместного предпринимательства</w:t>
            </w:r>
            <w:r>
              <w:br/>
            </w:r>
            <w:r>
              <w:rPr>
                <w:rFonts w:ascii="Times New Roman"/>
                <w:b w:val="false"/>
                <w:i w:val="false"/>
                <w:color w:val="000000"/>
                <w:sz w:val="20"/>
              </w:rPr>
              <w:t>
</w:t>
            </w:r>
            <w:r>
              <w:rPr>
                <w:rFonts w:ascii="Times New Roman"/>
                <w:b w:val="false"/>
                <w:i w:val="false"/>
                <w:color w:val="000000"/>
                <w:sz w:val="20"/>
              </w:rPr>
              <w:t>1. 2. 398. 3.3. 4. 1. 2.2 – Лицо, наделенное правом подписи</w:t>
            </w:r>
            <w:r>
              <w:br/>
            </w:r>
            <w:r>
              <w:rPr>
                <w:rFonts w:ascii="Times New Roman"/>
                <w:b w:val="false"/>
                <w:i w:val="false"/>
                <w:color w:val="000000"/>
                <w:sz w:val="20"/>
              </w:rPr>
              <w:t>
</w:t>
            </w:r>
            <w:r>
              <w:rPr>
                <w:rFonts w:ascii="Times New Roman"/>
                <w:b w:val="false"/>
                <w:i w:val="false"/>
                <w:color w:val="000000"/>
                <w:sz w:val="20"/>
              </w:rPr>
              <w:t>1. 2. 398. 3.3. 4. 1. 2.3 - Лицо, наделенное правом подписи финансовых документов</w:t>
            </w:r>
            <w:r>
              <w:br/>
            </w:r>
            <w:r>
              <w:rPr>
                <w:rFonts w:ascii="Times New Roman"/>
                <w:b w:val="false"/>
                <w:i w:val="false"/>
                <w:color w:val="000000"/>
                <w:sz w:val="20"/>
              </w:rPr>
              <w:t>
</w:t>
            </w:r>
            <w:r>
              <w:rPr>
                <w:rFonts w:ascii="Times New Roman"/>
                <w:b w:val="false"/>
                <w:i w:val="false"/>
                <w:color w:val="000000"/>
                <w:sz w:val="20"/>
              </w:rPr>
              <w:t>1. 2. 398. 3.3. 4. 1. 2.4 – Сотрудник отдела кадров</w:t>
            </w:r>
            <w:r>
              <w:br/>
            </w:r>
            <w:r>
              <w:rPr>
                <w:rFonts w:ascii="Times New Roman"/>
                <w:b w:val="false"/>
                <w:i w:val="false"/>
                <w:color w:val="000000"/>
                <w:sz w:val="20"/>
              </w:rPr>
              <w:t>
1. 2. 398. 3.3. 4. 1. 2.5 – Сотрудник организации</w:t>
            </w:r>
          </w:p>
          <w:bookmarkEnd w:id="461"/>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Policy</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Политика регистрационного свидетельства</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2. 5. 29. 32</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462"/>
          <w:p>
            <w:pPr>
              <w:spacing w:after="20"/>
              <w:ind w:left="20"/>
              <w:jc w:val="both"/>
            </w:pPr>
            <w:r>
              <w:rPr>
                <w:rFonts w:ascii="Times New Roman"/>
                <w:b w:val="false"/>
                <w:i w:val="false"/>
                <w:color w:val="000000"/>
                <w:sz w:val="20"/>
              </w:rPr>
              <w:t>
[1]Политика регистрационного свидетельства:</w:t>
            </w:r>
            <w:r>
              <w:br/>
            </w:r>
            <w:r>
              <w:rPr>
                <w:rFonts w:ascii="Times New Roman"/>
                <w:b w:val="false"/>
                <w:i w:val="false"/>
                <w:color w:val="000000"/>
                <w:sz w:val="20"/>
              </w:rPr>
              <w:t>
</w:t>
            </w:r>
            <w:r>
              <w:rPr>
                <w:rFonts w:ascii="Times New Roman"/>
                <w:b w:val="false"/>
                <w:i w:val="false"/>
                <w:color w:val="000000"/>
                <w:sz w:val="20"/>
              </w:rPr>
              <w:t>Идентификатор политики=1. 2. 398. 3.3.2.2</w:t>
            </w:r>
            <w:r>
              <w:br/>
            </w:r>
            <w:r>
              <w:rPr>
                <w:rFonts w:ascii="Times New Roman"/>
                <w:b w:val="false"/>
                <w:i w:val="false"/>
                <w:color w:val="000000"/>
                <w:sz w:val="20"/>
              </w:rPr>
              <w:t>
</w:t>
            </w:r>
            <w:r>
              <w:rPr>
                <w:rFonts w:ascii="Times New Roman"/>
                <w:b w:val="false"/>
                <w:i w:val="false"/>
                <w:color w:val="000000"/>
                <w:sz w:val="20"/>
              </w:rPr>
              <w:t>[1,1]Сведения квалификатора политики:</w:t>
            </w:r>
            <w:r>
              <w:br/>
            </w:r>
            <w:r>
              <w:rPr>
                <w:rFonts w:ascii="Times New Roman"/>
                <w:b w:val="false"/>
                <w:i w:val="false"/>
                <w:color w:val="000000"/>
                <w:sz w:val="20"/>
              </w:rPr>
              <w:t>
</w:t>
            </w:r>
            <w:r>
              <w:rPr>
                <w:rFonts w:ascii="Times New Roman"/>
                <w:b w:val="false"/>
                <w:i w:val="false"/>
                <w:color w:val="000000"/>
                <w:sz w:val="20"/>
              </w:rPr>
              <w:t>Идентификатор квалификатора политики = CPS</w:t>
            </w:r>
            <w:r>
              <w:br/>
            </w:r>
            <w:r>
              <w:rPr>
                <w:rFonts w:ascii="Times New Roman"/>
                <w:b w:val="false"/>
                <w:i w:val="false"/>
                <w:color w:val="000000"/>
                <w:sz w:val="20"/>
              </w:rPr>
              <w:t>
</w:t>
            </w:r>
            <w:r>
              <w:rPr>
                <w:rFonts w:ascii="Times New Roman"/>
                <w:b w:val="false"/>
                <w:i w:val="false"/>
                <w:color w:val="000000"/>
                <w:sz w:val="20"/>
              </w:rPr>
              <w:t>Квалификатор:</w:t>
            </w:r>
            <w:r>
              <w:br/>
            </w:r>
            <w:r>
              <w:rPr>
                <w:rFonts w:ascii="Times New Roman"/>
                <w:b w:val="false"/>
                <w:i w:val="false"/>
                <w:color w:val="000000"/>
                <w:sz w:val="20"/>
              </w:rPr>
              <w:t>
</w:t>
            </w:r>
            <w:r>
              <w:rPr>
                <w:rFonts w:ascii="Times New Roman"/>
                <w:b w:val="false"/>
                <w:i w:val="false"/>
                <w:color w:val="000000"/>
                <w:sz w:val="20"/>
              </w:rPr>
              <w:t>http:// pki. gov. kz/ cps</w:t>
            </w:r>
            <w:r>
              <w:br/>
            </w:r>
            <w:r>
              <w:rPr>
                <w:rFonts w:ascii="Times New Roman"/>
                <w:b w:val="false"/>
                <w:i w:val="false"/>
                <w:color w:val="000000"/>
                <w:sz w:val="20"/>
              </w:rPr>
              <w:t>
</w:t>
            </w:r>
            <w:r>
              <w:rPr>
                <w:rFonts w:ascii="Times New Roman"/>
                <w:b w:val="false"/>
                <w:i w:val="false"/>
                <w:color w:val="000000"/>
                <w:sz w:val="20"/>
              </w:rPr>
              <w:t>[1,2]Сведения квалификатора политики:</w:t>
            </w:r>
            <w:r>
              <w:br/>
            </w:r>
            <w:r>
              <w:rPr>
                <w:rFonts w:ascii="Times New Roman"/>
                <w:b w:val="false"/>
                <w:i w:val="false"/>
                <w:color w:val="000000"/>
                <w:sz w:val="20"/>
              </w:rPr>
              <w:t>
</w:t>
            </w:r>
            <w:r>
              <w:rPr>
                <w:rFonts w:ascii="Times New Roman"/>
                <w:b w:val="false"/>
                <w:i w:val="false"/>
                <w:color w:val="000000"/>
                <w:sz w:val="20"/>
              </w:rPr>
              <w:t>Идентификатор квалификатора политики = Текст уведомления</w:t>
            </w:r>
            <w:r>
              <w:br/>
            </w:r>
            <w:r>
              <w:rPr>
                <w:rFonts w:ascii="Times New Roman"/>
                <w:b w:val="false"/>
                <w:i w:val="false"/>
                <w:color w:val="000000"/>
                <w:sz w:val="20"/>
              </w:rPr>
              <w:t>
Квалификатор: http:// pki. gov. kz/ cps</w:t>
            </w:r>
          </w:p>
          <w:bookmarkEnd w:id="462"/>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Authority Information Access</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к информации о центрах сертификации</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1. 3. 6. 1.5. 5. 7. 1.1</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463"/>
          <w:p>
            <w:pPr>
              <w:spacing w:after="20"/>
              <w:ind w:left="20"/>
              <w:jc w:val="both"/>
            </w:pPr>
            <w:r>
              <w:rPr>
                <w:rFonts w:ascii="Times New Roman"/>
                <w:b w:val="false"/>
                <w:i w:val="false"/>
                <w:color w:val="000000"/>
                <w:sz w:val="20"/>
              </w:rPr>
              <w:t>
[1]Доступ к сведениям центра сертификации</w:t>
            </w:r>
            <w:r>
              <w:br/>
            </w:r>
            <w:r>
              <w:rPr>
                <w:rFonts w:ascii="Times New Roman"/>
                <w:b w:val="false"/>
                <w:i w:val="false"/>
                <w:color w:val="000000"/>
                <w:sz w:val="20"/>
              </w:rPr>
              <w:t>
</w:t>
            </w:r>
            <w:r>
              <w:rPr>
                <w:rFonts w:ascii="Times New Roman"/>
                <w:b w:val="false"/>
                <w:i w:val="false"/>
                <w:color w:val="000000"/>
                <w:sz w:val="20"/>
              </w:rPr>
              <w:t>Метод доступа = Поставщик центра сертификации (1. 3. 6. 1.5. 5. 7. 48.2)</w:t>
            </w:r>
            <w:r>
              <w:br/>
            </w:r>
            <w:r>
              <w:rPr>
                <w:rFonts w:ascii="Times New Roman"/>
                <w:b w:val="false"/>
                <w:i w:val="false"/>
                <w:color w:val="000000"/>
                <w:sz w:val="20"/>
              </w:rPr>
              <w:t>
</w:t>
            </w:r>
            <w:r>
              <w:rPr>
                <w:rFonts w:ascii="Times New Roman"/>
                <w:b w:val="false"/>
                <w:i w:val="false"/>
                <w:color w:val="000000"/>
                <w:sz w:val="20"/>
              </w:rPr>
              <w:t>Дополнительное имя:</w:t>
            </w:r>
            <w:r>
              <w:br/>
            </w:r>
            <w:r>
              <w:rPr>
                <w:rFonts w:ascii="Times New Roman"/>
                <w:b w:val="false"/>
                <w:i w:val="false"/>
                <w:color w:val="000000"/>
                <w:sz w:val="20"/>
              </w:rPr>
              <w:t>
</w:t>
            </w:r>
            <w:r>
              <w:rPr>
                <w:rFonts w:ascii="Times New Roman"/>
                <w:b w:val="false"/>
                <w:i w:val="false"/>
                <w:color w:val="000000"/>
                <w:sz w:val="20"/>
              </w:rPr>
              <w:t>URL=http:// pki. gov. kz/ cert/ nca_ rsa. cer</w:t>
            </w:r>
            <w:r>
              <w:br/>
            </w:r>
            <w:r>
              <w:rPr>
                <w:rFonts w:ascii="Times New Roman"/>
                <w:b w:val="false"/>
                <w:i w:val="false"/>
                <w:color w:val="000000"/>
                <w:sz w:val="20"/>
              </w:rPr>
              <w:t>
</w:t>
            </w:r>
            <w:r>
              <w:rPr>
                <w:rFonts w:ascii="Times New Roman"/>
                <w:b w:val="false"/>
                <w:i w:val="false"/>
                <w:color w:val="000000"/>
                <w:sz w:val="20"/>
              </w:rPr>
              <w:t>[2]Доступ к сведениям центра сертификации</w:t>
            </w:r>
            <w:r>
              <w:br/>
            </w:r>
            <w:r>
              <w:rPr>
                <w:rFonts w:ascii="Times New Roman"/>
                <w:b w:val="false"/>
                <w:i w:val="false"/>
                <w:color w:val="000000"/>
                <w:sz w:val="20"/>
              </w:rPr>
              <w:t>
</w:t>
            </w:r>
            <w:r>
              <w:rPr>
                <w:rFonts w:ascii="Times New Roman"/>
                <w:b w:val="false"/>
                <w:i w:val="false"/>
                <w:color w:val="000000"/>
                <w:sz w:val="20"/>
              </w:rPr>
              <w:t>Метод доступа = Протокол определения состояния регистрационного свидетельства через сеть (1. 3. 6. 1.5. 5. 7. 48.1)</w:t>
            </w:r>
            <w:r>
              <w:br/>
            </w:r>
            <w:r>
              <w:rPr>
                <w:rFonts w:ascii="Times New Roman"/>
                <w:b w:val="false"/>
                <w:i w:val="false"/>
                <w:color w:val="000000"/>
                <w:sz w:val="20"/>
              </w:rPr>
              <w:t>
Дополнительное имя: URL=http:// ocsp. pki. gov. kz</w:t>
            </w:r>
          </w:p>
          <w:bookmarkEnd w:id="463"/>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Crl Distribution Points</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 распространения списков отзыва</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2. 5. 29. 31</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464"/>
          <w:p>
            <w:pPr>
              <w:spacing w:after="20"/>
              <w:ind w:left="20"/>
              <w:jc w:val="both"/>
            </w:pPr>
            <w:r>
              <w:rPr>
                <w:rFonts w:ascii="Times New Roman"/>
                <w:b w:val="false"/>
                <w:i w:val="false"/>
                <w:color w:val="000000"/>
                <w:sz w:val="20"/>
              </w:rPr>
              <w:t>
[1]Точка распределения списка отзыва (CRL)</w:t>
            </w:r>
            <w:r>
              <w:br/>
            </w:r>
            <w:r>
              <w:rPr>
                <w:rFonts w:ascii="Times New Roman"/>
                <w:b w:val="false"/>
                <w:i w:val="false"/>
                <w:color w:val="000000"/>
                <w:sz w:val="20"/>
              </w:rPr>
              <w:t>
</w:t>
            </w:r>
            <w:r>
              <w:rPr>
                <w:rFonts w:ascii="Times New Roman"/>
                <w:b w:val="false"/>
                <w:i w:val="false"/>
                <w:color w:val="000000"/>
                <w:sz w:val="20"/>
              </w:rPr>
              <w:t>Имя точки распространения:</w:t>
            </w:r>
            <w:r>
              <w:br/>
            </w:r>
            <w:r>
              <w:rPr>
                <w:rFonts w:ascii="Times New Roman"/>
                <w:b w:val="false"/>
                <w:i w:val="false"/>
                <w:color w:val="000000"/>
                <w:sz w:val="20"/>
              </w:rPr>
              <w:t>
</w:t>
            </w:r>
            <w:r>
              <w:rPr>
                <w:rFonts w:ascii="Times New Roman"/>
                <w:b w:val="false"/>
                <w:i w:val="false"/>
                <w:color w:val="000000"/>
                <w:sz w:val="20"/>
              </w:rPr>
              <w:t>Полное имя:</w:t>
            </w:r>
            <w:r>
              <w:br/>
            </w:r>
            <w:r>
              <w:rPr>
                <w:rFonts w:ascii="Times New Roman"/>
                <w:b w:val="false"/>
                <w:i w:val="false"/>
                <w:color w:val="000000"/>
                <w:sz w:val="20"/>
              </w:rPr>
              <w:t>
</w:t>
            </w:r>
            <w:r>
              <w:rPr>
                <w:rFonts w:ascii="Times New Roman"/>
                <w:b w:val="false"/>
                <w:i w:val="false"/>
                <w:color w:val="000000"/>
                <w:sz w:val="20"/>
              </w:rPr>
              <w:t>URL=http:// crl. pki. gov. kz/ nca_ rsa. crl</w:t>
            </w:r>
            <w:r>
              <w:br/>
            </w:r>
            <w:r>
              <w:rPr>
                <w:rFonts w:ascii="Times New Roman"/>
                <w:b w:val="false"/>
                <w:i w:val="false"/>
                <w:color w:val="000000"/>
                <w:sz w:val="20"/>
              </w:rPr>
              <w:t>
URL=http:// crl1. pki. gov. kz/ nca_ rsa. crl</w:t>
            </w:r>
          </w:p>
          <w:bookmarkEnd w:id="464"/>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Freshest Crl Distribution Points</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Новейший CRL</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2. 5. 29. 46</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465"/>
          <w:p>
            <w:pPr>
              <w:spacing w:after="20"/>
              <w:ind w:left="20"/>
              <w:jc w:val="both"/>
            </w:pPr>
            <w:r>
              <w:rPr>
                <w:rFonts w:ascii="Times New Roman"/>
                <w:b w:val="false"/>
                <w:i w:val="false"/>
                <w:color w:val="000000"/>
                <w:sz w:val="20"/>
              </w:rPr>
              <w:t>
[1]Новейший CRL</w:t>
            </w:r>
            <w:r>
              <w:br/>
            </w:r>
            <w:r>
              <w:rPr>
                <w:rFonts w:ascii="Times New Roman"/>
                <w:b w:val="false"/>
                <w:i w:val="false"/>
                <w:color w:val="000000"/>
                <w:sz w:val="20"/>
              </w:rPr>
              <w:t>
</w:t>
            </w:r>
            <w:r>
              <w:rPr>
                <w:rFonts w:ascii="Times New Roman"/>
                <w:b w:val="false"/>
                <w:i w:val="false"/>
                <w:color w:val="000000"/>
                <w:sz w:val="20"/>
              </w:rPr>
              <w:t>Имя точки распространения:</w:t>
            </w:r>
            <w:r>
              <w:br/>
            </w:r>
            <w:r>
              <w:rPr>
                <w:rFonts w:ascii="Times New Roman"/>
                <w:b w:val="false"/>
                <w:i w:val="false"/>
                <w:color w:val="000000"/>
                <w:sz w:val="20"/>
              </w:rPr>
              <w:t>
</w:t>
            </w:r>
            <w:r>
              <w:rPr>
                <w:rFonts w:ascii="Times New Roman"/>
                <w:b w:val="false"/>
                <w:i w:val="false"/>
                <w:color w:val="000000"/>
                <w:sz w:val="20"/>
              </w:rPr>
              <w:t>Полное имя:</w:t>
            </w:r>
            <w:r>
              <w:br/>
            </w:r>
            <w:r>
              <w:rPr>
                <w:rFonts w:ascii="Times New Roman"/>
                <w:b w:val="false"/>
                <w:i w:val="false"/>
                <w:color w:val="000000"/>
                <w:sz w:val="20"/>
              </w:rPr>
              <w:t>
</w:t>
            </w:r>
            <w:r>
              <w:rPr>
                <w:rFonts w:ascii="Times New Roman"/>
                <w:b w:val="false"/>
                <w:i w:val="false"/>
                <w:color w:val="000000"/>
                <w:sz w:val="20"/>
              </w:rPr>
              <w:t>URL=http:// crl. pki. gov. kz/ nca_ d_ rsa. crl</w:t>
            </w:r>
            <w:r>
              <w:br/>
            </w:r>
            <w:r>
              <w:rPr>
                <w:rFonts w:ascii="Times New Roman"/>
                <w:b w:val="false"/>
                <w:i w:val="false"/>
                <w:color w:val="000000"/>
                <w:sz w:val="20"/>
              </w:rPr>
              <w:t>
URL=http:// crl1. pki. gov. kz/ nca_ d_ rsa. crl</w:t>
            </w:r>
          </w:p>
          <w:bookmarkEnd w:id="465"/>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Digital Signature</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подпись ЦС (4096 бит)</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1. 2. 840. 113549. 1. 1. 11</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bl>
    <w:bookmarkStart w:name="z834" w:id="466"/>
    <w:p>
      <w:pPr>
        <w:spacing w:after="0"/>
        <w:ind w:left="0"/>
        <w:jc w:val="both"/>
      </w:pPr>
      <w:r>
        <w:rPr>
          <w:rFonts w:ascii="Times New Roman"/>
          <w:b w:val="false"/>
          <w:i w:val="false"/>
          <w:color w:val="000000"/>
          <w:sz w:val="28"/>
        </w:rPr>
        <w:t>
      8. Структура регистрационного свидетельства пользователя (ИС Казначейство -Клиент) Национального удостоверяющего центра Республики Казахстан (для подписи)</w:t>
      </w:r>
    </w:p>
    <w:bookmarkEnd w:id="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4"/>
        <w:gridCol w:w="841"/>
        <w:gridCol w:w="3699"/>
        <w:gridCol w:w="4046"/>
      </w:tblGrid>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OID, Критичность</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поля регистрационного свидетельства в формате Х.509</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 Стандарта X.509</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V3</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Number</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регистрационного свидетельства</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467"/>
          <w:p>
            <w:pPr>
              <w:spacing w:after="20"/>
              <w:ind w:left="20"/>
              <w:jc w:val="both"/>
            </w:pPr>
            <w:r>
              <w:rPr>
                <w:rFonts w:ascii="Times New Roman"/>
                <w:b w:val="false"/>
                <w:i w:val="false"/>
                <w:color w:val="000000"/>
                <w:sz w:val="20"/>
              </w:rPr>
              <w:t>
Положительное, целое число</w:t>
            </w:r>
            <w:r>
              <w:br/>
            </w:r>
            <w:r>
              <w:rPr>
                <w:rFonts w:ascii="Times New Roman"/>
                <w:b w:val="false"/>
                <w:i w:val="false"/>
                <w:color w:val="000000"/>
                <w:sz w:val="20"/>
              </w:rPr>
              <w:t>
(не более 20 байт)</w:t>
            </w:r>
          </w:p>
          <w:bookmarkEnd w:id="467"/>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Algorithm</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 подписи</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1. 2. 398. 3.10. 1. 1. 1.2</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34.310-2004</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Issuer</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издателя регистрационного свидетельства</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468"/>
          <w:p>
            <w:pPr>
              <w:spacing w:after="20"/>
              <w:ind w:left="20"/>
              <w:jc w:val="both"/>
            </w:pPr>
            <w:r>
              <w:rPr>
                <w:rFonts w:ascii="Times New Roman"/>
                <w:b w:val="false"/>
                <w:i w:val="false"/>
                <w:color w:val="000000"/>
                <w:sz w:val="20"/>
              </w:rPr>
              <w:t>
C=2. 5. 4. 6</w:t>
            </w:r>
            <w:r>
              <w:br/>
            </w:r>
            <w:r>
              <w:rPr>
                <w:rFonts w:ascii="Times New Roman"/>
                <w:b w:val="false"/>
                <w:i w:val="false"/>
                <w:color w:val="000000"/>
                <w:sz w:val="20"/>
              </w:rPr>
              <w:t>
CN =2. 5. 4. 3</w:t>
            </w:r>
          </w:p>
          <w:bookmarkEnd w:id="468"/>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469"/>
          <w:p>
            <w:pPr>
              <w:spacing w:after="20"/>
              <w:ind w:left="20"/>
              <w:jc w:val="both"/>
            </w:pPr>
            <w:r>
              <w:rPr>
                <w:rFonts w:ascii="Times New Roman"/>
                <w:b w:val="false"/>
                <w:i w:val="false"/>
                <w:color w:val="000000"/>
                <w:sz w:val="20"/>
              </w:rPr>
              <w:t>
C = KZ (обязательное поле)</w:t>
            </w:r>
            <w:r>
              <w:br/>
            </w:r>
            <w:r>
              <w:rPr>
                <w:rFonts w:ascii="Times New Roman"/>
                <w:b w:val="false"/>
                <w:i w:val="false"/>
                <w:color w:val="000000"/>
                <w:sz w:val="20"/>
              </w:rPr>
              <w:t>
CN = ҰЛТТЫҚ КУӘЛАНДЫРУШЫ ОРТАЛЫҚ (GOST) (обязательное поле)</w:t>
            </w:r>
          </w:p>
          <w:bookmarkEnd w:id="469"/>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Validity from</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начала срока действия</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 TIME</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с: YYMMDDHHMMSSZ UTC</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Validity to</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окончания срока действия</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 TIME</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по: YYMMDDHHMMSSZ UTC</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470"/>
          <w:p>
            <w:pPr>
              <w:spacing w:after="20"/>
              <w:ind w:left="20"/>
              <w:jc w:val="both"/>
            </w:pPr>
            <w:r>
              <w:rPr>
                <w:rFonts w:ascii="Times New Roman"/>
                <w:b w:val="false"/>
                <w:i w:val="false"/>
                <w:color w:val="000000"/>
                <w:sz w:val="20"/>
              </w:rPr>
              <w:t>
Данные Владельца регистрационного</w:t>
            </w:r>
            <w:r>
              <w:br/>
            </w:r>
            <w:r>
              <w:rPr>
                <w:rFonts w:ascii="Times New Roman"/>
                <w:b w:val="false"/>
                <w:i w:val="false"/>
                <w:color w:val="000000"/>
                <w:sz w:val="20"/>
              </w:rPr>
              <w:t>
свидетельства</w:t>
            </w:r>
          </w:p>
          <w:bookmarkEnd w:id="470"/>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471"/>
          <w:p>
            <w:pPr>
              <w:spacing w:after="20"/>
              <w:ind w:left="20"/>
              <w:jc w:val="both"/>
            </w:pPr>
            <w:r>
              <w:rPr>
                <w:rFonts w:ascii="Times New Roman"/>
                <w:b w:val="false"/>
                <w:i w:val="false"/>
                <w:color w:val="000000"/>
                <w:sz w:val="20"/>
              </w:rPr>
              <w:t>
Е =1. 2. 840. 113549. 1. 9. 1</w:t>
            </w:r>
            <w:r>
              <w:br/>
            </w:r>
            <w:r>
              <w:rPr>
                <w:rFonts w:ascii="Times New Roman"/>
                <w:b w:val="false"/>
                <w:i w:val="false"/>
                <w:color w:val="000000"/>
                <w:sz w:val="20"/>
              </w:rPr>
              <w:t>
</w:t>
            </w:r>
            <w:r>
              <w:rPr>
                <w:rFonts w:ascii="Times New Roman"/>
                <w:b w:val="false"/>
                <w:i w:val="false"/>
                <w:color w:val="000000"/>
                <w:sz w:val="20"/>
              </w:rPr>
              <w:t>SERIALNUMBER =2. 5. 4. 5</w:t>
            </w:r>
            <w:r>
              <w:br/>
            </w:r>
            <w:r>
              <w:rPr>
                <w:rFonts w:ascii="Times New Roman"/>
                <w:b w:val="false"/>
                <w:i w:val="false"/>
                <w:color w:val="000000"/>
                <w:sz w:val="20"/>
              </w:rPr>
              <w:t>
</w:t>
            </w:r>
            <w:r>
              <w:rPr>
                <w:rFonts w:ascii="Times New Roman"/>
                <w:b w:val="false"/>
                <w:i w:val="false"/>
                <w:color w:val="000000"/>
                <w:sz w:val="20"/>
              </w:rPr>
              <w:t>SN=2. 5. 4. 4</w:t>
            </w:r>
            <w:r>
              <w:br/>
            </w:r>
            <w:r>
              <w:rPr>
                <w:rFonts w:ascii="Times New Roman"/>
                <w:b w:val="false"/>
                <w:i w:val="false"/>
                <w:color w:val="000000"/>
                <w:sz w:val="20"/>
              </w:rPr>
              <w:t>
</w:t>
            </w:r>
            <w:r>
              <w:rPr>
                <w:rFonts w:ascii="Times New Roman"/>
                <w:b w:val="false"/>
                <w:i w:val="false"/>
                <w:color w:val="000000"/>
                <w:sz w:val="20"/>
              </w:rPr>
              <w:t>G=2. 5. 4. 42</w:t>
            </w:r>
            <w:r>
              <w:br/>
            </w:r>
            <w:r>
              <w:rPr>
                <w:rFonts w:ascii="Times New Roman"/>
                <w:b w:val="false"/>
                <w:i w:val="false"/>
                <w:color w:val="000000"/>
                <w:sz w:val="20"/>
              </w:rPr>
              <w:t>
</w:t>
            </w:r>
            <w:r>
              <w:rPr>
                <w:rFonts w:ascii="Times New Roman"/>
                <w:b w:val="false"/>
                <w:i w:val="false"/>
                <w:color w:val="000000"/>
                <w:sz w:val="20"/>
              </w:rPr>
              <w:t>CN =2. 5. 4. 3</w:t>
            </w:r>
            <w:r>
              <w:br/>
            </w:r>
            <w:r>
              <w:rPr>
                <w:rFonts w:ascii="Times New Roman"/>
                <w:b w:val="false"/>
                <w:i w:val="false"/>
                <w:color w:val="000000"/>
                <w:sz w:val="20"/>
              </w:rPr>
              <w:t>
</w:t>
            </w:r>
            <w:r>
              <w:rPr>
                <w:rFonts w:ascii="Times New Roman"/>
                <w:b w:val="false"/>
                <w:i w:val="false"/>
                <w:color w:val="000000"/>
                <w:sz w:val="20"/>
              </w:rPr>
              <w:t>BUSINESSCATEGORY = 2. 5. 4. 15</w:t>
            </w:r>
            <w:r>
              <w:br/>
            </w:r>
            <w:r>
              <w:rPr>
                <w:rFonts w:ascii="Times New Roman"/>
                <w:b w:val="false"/>
                <w:i w:val="false"/>
                <w:color w:val="000000"/>
                <w:sz w:val="20"/>
              </w:rPr>
              <w:t>
</w:t>
            </w:r>
            <w:r>
              <w:rPr>
                <w:rFonts w:ascii="Times New Roman"/>
                <w:b w:val="false"/>
                <w:i w:val="false"/>
                <w:color w:val="000000"/>
                <w:sz w:val="20"/>
              </w:rPr>
              <w:t>DC=0.9.2342.19200300.100.1.25</w:t>
            </w:r>
            <w:r>
              <w:br/>
            </w:r>
            <w:r>
              <w:rPr>
                <w:rFonts w:ascii="Times New Roman"/>
                <w:b w:val="false"/>
                <w:i w:val="false"/>
                <w:color w:val="000000"/>
                <w:sz w:val="20"/>
              </w:rPr>
              <w:t>
</w:t>
            </w:r>
            <w:r>
              <w:rPr>
                <w:rFonts w:ascii="Times New Roman"/>
                <w:b w:val="false"/>
                <w:i w:val="false"/>
                <w:color w:val="000000"/>
                <w:sz w:val="20"/>
              </w:rPr>
              <w:t>OU=2. 5. 4. 11</w:t>
            </w:r>
            <w:r>
              <w:br/>
            </w:r>
            <w:r>
              <w:rPr>
                <w:rFonts w:ascii="Times New Roman"/>
                <w:b w:val="false"/>
                <w:i w:val="false"/>
                <w:color w:val="000000"/>
                <w:sz w:val="20"/>
              </w:rPr>
              <w:t>
</w:t>
            </w:r>
            <w:r>
              <w:rPr>
                <w:rFonts w:ascii="Times New Roman"/>
                <w:b w:val="false"/>
                <w:i w:val="false"/>
                <w:color w:val="000000"/>
                <w:sz w:val="20"/>
              </w:rPr>
              <w:t>O=2. 5. 4. 10</w:t>
            </w:r>
            <w:r>
              <w:br/>
            </w:r>
            <w:r>
              <w:rPr>
                <w:rFonts w:ascii="Times New Roman"/>
                <w:b w:val="false"/>
                <w:i w:val="false"/>
                <w:color w:val="000000"/>
                <w:sz w:val="20"/>
              </w:rPr>
              <w:t>
C=2. 5. 4. 6</w:t>
            </w:r>
          </w:p>
          <w:bookmarkEnd w:id="471"/>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472"/>
          <w:p>
            <w:pPr>
              <w:spacing w:after="20"/>
              <w:ind w:left="20"/>
              <w:jc w:val="both"/>
            </w:pPr>
            <w:r>
              <w:rPr>
                <w:rFonts w:ascii="Times New Roman"/>
                <w:b w:val="false"/>
                <w:i w:val="false"/>
                <w:color w:val="000000"/>
                <w:sz w:val="20"/>
              </w:rPr>
              <w:t>
E = адрес электронной почты (необязательное поле)</w:t>
            </w:r>
            <w:r>
              <w:br/>
            </w:r>
            <w:r>
              <w:rPr>
                <w:rFonts w:ascii="Times New Roman"/>
                <w:b w:val="false"/>
                <w:i w:val="false"/>
                <w:color w:val="000000"/>
                <w:sz w:val="20"/>
              </w:rPr>
              <w:t>
</w:t>
            </w:r>
            <w:r>
              <w:rPr>
                <w:rFonts w:ascii="Times New Roman"/>
                <w:b w:val="false"/>
                <w:i w:val="false"/>
                <w:color w:val="000000"/>
                <w:sz w:val="20"/>
              </w:rPr>
              <w:t>SERIALNUMBER = IIN012345678910 (обязательное поле)</w:t>
            </w:r>
            <w:r>
              <w:br/>
            </w:r>
            <w:r>
              <w:rPr>
                <w:rFonts w:ascii="Times New Roman"/>
                <w:b w:val="false"/>
                <w:i w:val="false"/>
                <w:color w:val="000000"/>
                <w:sz w:val="20"/>
              </w:rPr>
              <w:t>
</w:t>
            </w:r>
            <w:r>
              <w:rPr>
                <w:rFonts w:ascii="Times New Roman"/>
                <w:b w:val="false"/>
                <w:i w:val="false"/>
                <w:color w:val="000000"/>
                <w:sz w:val="20"/>
              </w:rPr>
              <w:t>SN = Фамилия (необязательное поле)</w:t>
            </w:r>
            <w:r>
              <w:br/>
            </w:r>
            <w:r>
              <w:rPr>
                <w:rFonts w:ascii="Times New Roman"/>
                <w:b w:val="false"/>
                <w:i w:val="false"/>
                <w:color w:val="000000"/>
                <w:sz w:val="20"/>
              </w:rPr>
              <w:t>
</w:t>
            </w:r>
            <w:r>
              <w:rPr>
                <w:rFonts w:ascii="Times New Roman"/>
                <w:b w:val="false"/>
                <w:i w:val="false"/>
                <w:color w:val="000000"/>
                <w:sz w:val="20"/>
              </w:rPr>
              <w:t>G = Отчество (необязательное поле)</w:t>
            </w:r>
            <w:r>
              <w:br/>
            </w:r>
            <w:r>
              <w:rPr>
                <w:rFonts w:ascii="Times New Roman"/>
                <w:b w:val="false"/>
                <w:i w:val="false"/>
                <w:color w:val="000000"/>
                <w:sz w:val="20"/>
              </w:rPr>
              <w:t>
</w:t>
            </w:r>
            <w:r>
              <w:rPr>
                <w:rFonts w:ascii="Times New Roman"/>
                <w:b w:val="false"/>
                <w:i w:val="false"/>
                <w:color w:val="000000"/>
                <w:sz w:val="20"/>
              </w:rPr>
              <w:t>CN = Фамилия Имя (обязательное поле)</w:t>
            </w:r>
            <w:r>
              <w:br/>
            </w:r>
            <w:r>
              <w:rPr>
                <w:rFonts w:ascii="Times New Roman"/>
                <w:b w:val="false"/>
                <w:i w:val="false"/>
                <w:color w:val="000000"/>
                <w:sz w:val="20"/>
              </w:rPr>
              <w:t>
</w:t>
            </w:r>
            <w:r>
              <w:rPr>
                <w:rFonts w:ascii="Times New Roman"/>
                <w:b w:val="false"/>
                <w:i w:val="false"/>
                <w:color w:val="000000"/>
                <w:sz w:val="20"/>
              </w:rPr>
              <w:t>BUSINESSCATEGORY = KS01234 (обязательное поле)</w:t>
            </w:r>
            <w:r>
              <w:br/>
            </w:r>
            <w:r>
              <w:rPr>
                <w:rFonts w:ascii="Times New Roman"/>
                <w:b w:val="false"/>
                <w:i w:val="false"/>
                <w:color w:val="000000"/>
                <w:sz w:val="20"/>
              </w:rPr>
              <w:t>
</w:t>
            </w:r>
            <w:r>
              <w:rPr>
                <w:rFonts w:ascii="Times New Roman"/>
                <w:b w:val="false"/>
                <w:i w:val="false"/>
                <w:color w:val="000000"/>
                <w:sz w:val="20"/>
              </w:rPr>
              <w:t>DC = ROLE01 (обязательное поле)</w:t>
            </w:r>
            <w:r>
              <w:br/>
            </w:r>
            <w:r>
              <w:rPr>
                <w:rFonts w:ascii="Times New Roman"/>
                <w:b w:val="false"/>
                <w:i w:val="false"/>
                <w:color w:val="000000"/>
                <w:sz w:val="20"/>
              </w:rPr>
              <w:t>
</w:t>
            </w:r>
            <w:r>
              <w:rPr>
                <w:rFonts w:ascii="Times New Roman"/>
                <w:b w:val="false"/>
                <w:i w:val="false"/>
                <w:color w:val="000000"/>
                <w:sz w:val="20"/>
              </w:rPr>
              <w:t>OU = BIN012345678910 (обязательное поле)</w:t>
            </w:r>
            <w:r>
              <w:br/>
            </w:r>
            <w:r>
              <w:rPr>
                <w:rFonts w:ascii="Times New Roman"/>
                <w:b w:val="false"/>
                <w:i w:val="false"/>
                <w:color w:val="000000"/>
                <w:sz w:val="20"/>
              </w:rPr>
              <w:t>
</w:t>
            </w:r>
            <w:r>
              <w:rPr>
                <w:rFonts w:ascii="Times New Roman"/>
                <w:b w:val="false"/>
                <w:i w:val="false"/>
                <w:color w:val="000000"/>
                <w:sz w:val="20"/>
              </w:rPr>
              <w:t>O = Наименование организации (обязательное поле)</w:t>
            </w:r>
            <w:r>
              <w:br/>
            </w:r>
            <w:r>
              <w:rPr>
                <w:rFonts w:ascii="Times New Roman"/>
                <w:b w:val="false"/>
                <w:i w:val="false"/>
                <w:color w:val="000000"/>
                <w:sz w:val="20"/>
              </w:rPr>
              <w:t>
C = KZ (обязательное поле)</w:t>
            </w:r>
          </w:p>
          <w:bookmarkEnd w:id="472"/>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PublicKey</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открытого ключа (512 бит)</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473"/>
          <w:p>
            <w:pPr>
              <w:spacing w:after="20"/>
              <w:ind w:left="20"/>
              <w:jc w:val="both"/>
            </w:pPr>
            <w:r>
              <w:rPr>
                <w:rFonts w:ascii="Times New Roman"/>
                <w:b w:val="false"/>
                <w:i w:val="false"/>
                <w:color w:val="000000"/>
                <w:sz w:val="20"/>
              </w:rPr>
              <w:t>
1. 2. 398. 3.10. 1. 1. 1.1</w:t>
            </w:r>
            <w:r>
              <w:br/>
            </w:r>
            <w:r>
              <w:rPr>
                <w:rFonts w:ascii="Times New Roman"/>
                <w:b w:val="false"/>
                <w:i w:val="false"/>
                <w:color w:val="000000"/>
                <w:sz w:val="20"/>
              </w:rPr>
              <w:t>
</w:t>
            </w:r>
            <w:r>
              <w:rPr>
                <w:rFonts w:ascii="Times New Roman"/>
                <w:b w:val="false"/>
                <w:i w:val="false"/>
                <w:color w:val="000000"/>
                <w:sz w:val="20"/>
              </w:rPr>
              <w:t>с параметрами</w:t>
            </w:r>
            <w:r>
              <w:br/>
            </w:r>
            <w:r>
              <w:rPr>
                <w:rFonts w:ascii="Times New Roman"/>
                <w:b w:val="false"/>
                <w:i w:val="false"/>
                <w:color w:val="000000"/>
                <w:sz w:val="20"/>
              </w:rPr>
              <w:t>
</w:t>
            </w:r>
            <w:r>
              <w:rPr>
                <w:rFonts w:ascii="Times New Roman"/>
                <w:b w:val="false"/>
                <w:i w:val="false"/>
                <w:color w:val="000000"/>
                <w:sz w:val="20"/>
              </w:rPr>
              <w:t>1. 2. 398. 3.10. 1. 1. 1.1.1</w:t>
            </w:r>
            <w:r>
              <w:br/>
            </w:r>
            <w:r>
              <w:rPr>
                <w:rFonts w:ascii="Times New Roman"/>
                <w:b w:val="false"/>
                <w:i w:val="false"/>
                <w:color w:val="000000"/>
                <w:sz w:val="20"/>
              </w:rPr>
              <w:t>
1. 2. 398. 3.10. 1. 3. 1.1.0</w:t>
            </w:r>
          </w:p>
          <w:bookmarkEnd w:id="473"/>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поля регистрационного свидетельства в формате Х.509</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 Key Identifier</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субъекта</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2. 5. 29. 14</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 ключа субъекта в шестнадцатеричном формате</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Authority Key Identifier</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центра сертификации</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2. 5. 29. 35</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идентификатора ключа центра сертификации в шестнадцатеричном формате</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 Usage</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ключа</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15, critical</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подпись, Неотрекаемость</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Extended Key Usage</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Расширенное использование ключа</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2. 5. 29. 37</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474"/>
          <w:p>
            <w:pPr>
              <w:spacing w:after="20"/>
              <w:ind w:left="20"/>
              <w:jc w:val="both"/>
            </w:pPr>
            <w:r>
              <w:rPr>
                <w:rFonts w:ascii="Times New Roman"/>
                <w:b w:val="false"/>
                <w:i w:val="false"/>
                <w:color w:val="000000"/>
                <w:sz w:val="20"/>
              </w:rPr>
              <w:t>
Защищенная электронная почта -1. 3. 6. 1.5. 5. 7. 3.4</w:t>
            </w:r>
            <w:r>
              <w:br/>
            </w:r>
            <w:r>
              <w:rPr>
                <w:rFonts w:ascii="Times New Roman"/>
                <w:b w:val="false"/>
                <w:i w:val="false"/>
                <w:color w:val="000000"/>
                <w:sz w:val="20"/>
              </w:rPr>
              <w:t>
</w:t>
            </w:r>
            <w:r>
              <w:rPr>
                <w:rFonts w:ascii="Times New Roman"/>
                <w:b w:val="false"/>
                <w:i w:val="false"/>
                <w:color w:val="000000"/>
                <w:sz w:val="20"/>
              </w:rPr>
              <w:t>Юридическое лицо/индивидуальный предприниматель осуществляющий деятельность в виде совместного предпринимательства -1. 2. 398. 3.3. 4. 1. 2;</w:t>
            </w:r>
            <w:r>
              <w:br/>
            </w:r>
            <w:r>
              <w:rPr>
                <w:rFonts w:ascii="Times New Roman"/>
                <w:b w:val="false"/>
                <w:i w:val="false"/>
                <w:color w:val="000000"/>
                <w:sz w:val="20"/>
              </w:rPr>
              <w:t>
Информационная система К2 -1. 2. 398. 5.19. 1. 2. 2.1</w:t>
            </w:r>
          </w:p>
          <w:bookmarkEnd w:id="474"/>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Policy</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Политика регистрационного свидетельства</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2. 5. 29. 32</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475"/>
          <w:p>
            <w:pPr>
              <w:spacing w:after="20"/>
              <w:ind w:left="20"/>
              <w:jc w:val="both"/>
            </w:pPr>
            <w:r>
              <w:rPr>
                <w:rFonts w:ascii="Times New Roman"/>
                <w:b w:val="false"/>
                <w:i w:val="false"/>
                <w:color w:val="000000"/>
                <w:sz w:val="20"/>
              </w:rPr>
              <w:t>
[1]Политика регистрационного свидетельства:</w:t>
            </w:r>
            <w:r>
              <w:br/>
            </w:r>
            <w:r>
              <w:rPr>
                <w:rFonts w:ascii="Times New Roman"/>
                <w:b w:val="false"/>
                <w:i w:val="false"/>
                <w:color w:val="000000"/>
                <w:sz w:val="20"/>
              </w:rPr>
              <w:t>
</w:t>
            </w:r>
            <w:r>
              <w:rPr>
                <w:rFonts w:ascii="Times New Roman"/>
                <w:b w:val="false"/>
                <w:i w:val="false"/>
                <w:color w:val="000000"/>
                <w:sz w:val="20"/>
              </w:rPr>
              <w:t>Идентификатор политики=1. 2. 398. 5.19. 1. 2. 2.1.2</w:t>
            </w:r>
            <w:r>
              <w:br/>
            </w:r>
            <w:r>
              <w:rPr>
                <w:rFonts w:ascii="Times New Roman"/>
                <w:b w:val="false"/>
                <w:i w:val="false"/>
                <w:color w:val="000000"/>
                <w:sz w:val="20"/>
              </w:rPr>
              <w:t>
</w:t>
            </w:r>
            <w:r>
              <w:rPr>
                <w:rFonts w:ascii="Times New Roman"/>
                <w:b w:val="false"/>
                <w:i w:val="false"/>
                <w:color w:val="000000"/>
                <w:sz w:val="20"/>
              </w:rPr>
              <w:t>[1,1]Сведения квалификатора политики:</w:t>
            </w:r>
            <w:r>
              <w:br/>
            </w:r>
            <w:r>
              <w:rPr>
                <w:rFonts w:ascii="Times New Roman"/>
                <w:b w:val="false"/>
                <w:i w:val="false"/>
                <w:color w:val="000000"/>
                <w:sz w:val="20"/>
              </w:rPr>
              <w:t>
</w:t>
            </w:r>
            <w:r>
              <w:rPr>
                <w:rFonts w:ascii="Times New Roman"/>
                <w:b w:val="false"/>
                <w:i w:val="false"/>
                <w:color w:val="000000"/>
                <w:sz w:val="20"/>
              </w:rPr>
              <w:t>Идентификатор квалификатора политики = CPS</w:t>
            </w:r>
            <w:r>
              <w:br/>
            </w:r>
            <w:r>
              <w:rPr>
                <w:rFonts w:ascii="Times New Roman"/>
                <w:b w:val="false"/>
                <w:i w:val="false"/>
                <w:color w:val="000000"/>
                <w:sz w:val="20"/>
              </w:rPr>
              <w:t>
</w:t>
            </w:r>
            <w:r>
              <w:rPr>
                <w:rFonts w:ascii="Times New Roman"/>
                <w:b w:val="false"/>
                <w:i w:val="false"/>
                <w:color w:val="000000"/>
                <w:sz w:val="20"/>
              </w:rPr>
              <w:t>Квалификатор:</w:t>
            </w:r>
            <w:r>
              <w:br/>
            </w:r>
            <w:r>
              <w:rPr>
                <w:rFonts w:ascii="Times New Roman"/>
                <w:b w:val="false"/>
                <w:i w:val="false"/>
                <w:color w:val="000000"/>
                <w:sz w:val="20"/>
              </w:rPr>
              <w:t>
http:// pki. gov. kz/ cps</w:t>
            </w:r>
          </w:p>
          <w:bookmarkEnd w:id="475"/>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Authority Information Access</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к информации о центрах сертификации</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1. 3. 6. 1.5. 5. 7. 1.1</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476"/>
          <w:p>
            <w:pPr>
              <w:spacing w:after="20"/>
              <w:ind w:left="20"/>
              <w:jc w:val="both"/>
            </w:pPr>
            <w:r>
              <w:rPr>
                <w:rFonts w:ascii="Times New Roman"/>
                <w:b w:val="false"/>
                <w:i w:val="false"/>
                <w:color w:val="000000"/>
                <w:sz w:val="20"/>
              </w:rPr>
              <w:t>
[1]Доступ к сведениям центра сертификации</w:t>
            </w:r>
            <w:r>
              <w:br/>
            </w:r>
            <w:r>
              <w:rPr>
                <w:rFonts w:ascii="Times New Roman"/>
                <w:b w:val="false"/>
                <w:i w:val="false"/>
                <w:color w:val="000000"/>
                <w:sz w:val="20"/>
              </w:rPr>
              <w:t>
</w:t>
            </w:r>
            <w:r>
              <w:rPr>
                <w:rFonts w:ascii="Times New Roman"/>
                <w:b w:val="false"/>
                <w:i w:val="false"/>
                <w:color w:val="000000"/>
                <w:sz w:val="20"/>
              </w:rPr>
              <w:t>Метод доступа = Поставщик центра сертификации (1. 3. 6. 1.5. 5. 7. 48.2)</w:t>
            </w:r>
            <w:r>
              <w:br/>
            </w:r>
            <w:r>
              <w:rPr>
                <w:rFonts w:ascii="Times New Roman"/>
                <w:b w:val="false"/>
                <w:i w:val="false"/>
                <w:color w:val="000000"/>
                <w:sz w:val="20"/>
              </w:rPr>
              <w:t>
</w:t>
            </w:r>
            <w:r>
              <w:rPr>
                <w:rFonts w:ascii="Times New Roman"/>
                <w:b w:val="false"/>
                <w:i w:val="false"/>
                <w:color w:val="000000"/>
                <w:sz w:val="20"/>
              </w:rPr>
              <w:t>Дополнительное имя:</w:t>
            </w:r>
            <w:r>
              <w:br/>
            </w:r>
            <w:r>
              <w:rPr>
                <w:rFonts w:ascii="Times New Roman"/>
                <w:b w:val="false"/>
                <w:i w:val="false"/>
                <w:color w:val="000000"/>
                <w:sz w:val="20"/>
              </w:rPr>
              <w:t>
</w:t>
            </w:r>
            <w:r>
              <w:rPr>
                <w:rFonts w:ascii="Times New Roman"/>
                <w:b w:val="false"/>
                <w:i w:val="false"/>
                <w:color w:val="000000"/>
                <w:sz w:val="20"/>
              </w:rPr>
              <w:t>URL = http:// pki. gov. kz/ cert/ nca_ gost. cer</w:t>
            </w:r>
            <w:r>
              <w:br/>
            </w:r>
            <w:r>
              <w:rPr>
                <w:rFonts w:ascii="Times New Roman"/>
                <w:b w:val="false"/>
                <w:i w:val="false"/>
                <w:color w:val="000000"/>
                <w:sz w:val="20"/>
              </w:rPr>
              <w:t>
</w:t>
            </w:r>
            <w:r>
              <w:rPr>
                <w:rFonts w:ascii="Times New Roman"/>
                <w:b w:val="false"/>
                <w:i w:val="false"/>
                <w:color w:val="000000"/>
                <w:sz w:val="20"/>
              </w:rPr>
              <w:t>[2]Доступ к сведениям центра сертификации</w:t>
            </w:r>
            <w:r>
              <w:br/>
            </w:r>
            <w:r>
              <w:rPr>
                <w:rFonts w:ascii="Times New Roman"/>
                <w:b w:val="false"/>
                <w:i w:val="false"/>
                <w:color w:val="000000"/>
                <w:sz w:val="20"/>
              </w:rPr>
              <w:t>
</w:t>
            </w:r>
            <w:r>
              <w:rPr>
                <w:rFonts w:ascii="Times New Roman"/>
                <w:b w:val="false"/>
                <w:i w:val="false"/>
                <w:color w:val="000000"/>
                <w:sz w:val="20"/>
              </w:rPr>
              <w:t>Метод доступа = Протокол определения состояния регистрационного свидетельства через сеть (1. 3. 6. 1.5. 5. 7. 48.1)</w:t>
            </w:r>
            <w:r>
              <w:br/>
            </w:r>
            <w:r>
              <w:rPr>
                <w:rFonts w:ascii="Times New Roman"/>
                <w:b w:val="false"/>
                <w:i w:val="false"/>
                <w:color w:val="000000"/>
                <w:sz w:val="20"/>
              </w:rPr>
              <w:t>
</w:t>
            </w:r>
            <w:r>
              <w:rPr>
                <w:rFonts w:ascii="Times New Roman"/>
                <w:b w:val="false"/>
                <w:i w:val="false"/>
                <w:color w:val="000000"/>
                <w:sz w:val="20"/>
              </w:rPr>
              <w:t>Дополнительное имя:</w:t>
            </w:r>
            <w:r>
              <w:br/>
            </w:r>
            <w:r>
              <w:rPr>
                <w:rFonts w:ascii="Times New Roman"/>
                <w:b w:val="false"/>
                <w:i w:val="false"/>
                <w:color w:val="000000"/>
                <w:sz w:val="20"/>
              </w:rPr>
              <w:t>
URL=http:// ocsp. pki. gov. kz</w:t>
            </w:r>
          </w:p>
          <w:bookmarkEnd w:id="476"/>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Crl Distribution Points</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 распространения списков отзыва</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2. 5. 29. 31</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477"/>
          <w:p>
            <w:pPr>
              <w:spacing w:after="20"/>
              <w:ind w:left="20"/>
              <w:jc w:val="both"/>
            </w:pPr>
            <w:r>
              <w:rPr>
                <w:rFonts w:ascii="Times New Roman"/>
                <w:b w:val="false"/>
                <w:i w:val="false"/>
                <w:color w:val="000000"/>
                <w:sz w:val="20"/>
              </w:rPr>
              <w:t>
[1]Точка распределения списка отзыва (CRL)</w:t>
            </w:r>
            <w:r>
              <w:br/>
            </w:r>
            <w:r>
              <w:rPr>
                <w:rFonts w:ascii="Times New Roman"/>
                <w:b w:val="false"/>
                <w:i w:val="false"/>
                <w:color w:val="000000"/>
                <w:sz w:val="20"/>
              </w:rPr>
              <w:t>
</w:t>
            </w:r>
            <w:r>
              <w:rPr>
                <w:rFonts w:ascii="Times New Roman"/>
                <w:b w:val="false"/>
                <w:i w:val="false"/>
                <w:color w:val="000000"/>
                <w:sz w:val="20"/>
              </w:rPr>
              <w:t>Имя точки распространения:</w:t>
            </w:r>
            <w:r>
              <w:br/>
            </w:r>
            <w:r>
              <w:rPr>
                <w:rFonts w:ascii="Times New Roman"/>
                <w:b w:val="false"/>
                <w:i w:val="false"/>
                <w:color w:val="000000"/>
                <w:sz w:val="20"/>
              </w:rPr>
              <w:t>
</w:t>
            </w:r>
            <w:r>
              <w:rPr>
                <w:rFonts w:ascii="Times New Roman"/>
                <w:b w:val="false"/>
                <w:i w:val="false"/>
                <w:color w:val="000000"/>
                <w:sz w:val="20"/>
              </w:rPr>
              <w:t>Полное имя:</w:t>
            </w:r>
            <w:r>
              <w:br/>
            </w:r>
            <w:r>
              <w:rPr>
                <w:rFonts w:ascii="Times New Roman"/>
                <w:b w:val="false"/>
                <w:i w:val="false"/>
                <w:color w:val="000000"/>
                <w:sz w:val="20"/>
              </w:rPr>
              <w:t>
</w:t>
            </w:r>
            <w:r>
              <w:rPr>
                <w:rFonts w:ascii="Times New Roman"/>
                <w:b w:val="false"/>
                <w:i w:val="false"/>
                <w:color w:val="000000"/>
                <w:sz w:val="20"/>
              </w:rPr>
              <w:t>URL=http:// crl. pki. gov. kz/ nca_ gost. crl</w:t>
            </w:r>
            <w:r>
              <w:br/>
            </w:r>
            <w:r>
              <w:rPr>
                <w:rFonts w:ascii="Times New Roman"/>
                <w:b w:val="false"/>
                <w:i w:val="false"/>
                <w:color w:val="000000"/>
                <w:sz w:val="20"/>
              </w:rPr>
              <w:t>
URL=http:// crl1. pki. gov. kz/ nca_ gost. crl</w:t>
            </w:r>
          </w:p>
          <w:bookmarkEnd w:id="477"/>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Freshest Crl Distribution Points</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Новейший CRL</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2. 5. 29. 46</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478"/>
          <w:p>
            <w:pPr>
              <w:spacing w:after="20"/>
              <w:ind w:left="20"/>
              <w:jc w:val="both"/>
            </w:pPr>
            <w:r>
              <w:rPr>
                <w:rFonts w:ascii="Times New Roman"/>
                <w:b w:val="false"/>
                <w:i w:val="false"/>
                <w:color w:val="000000"/>
                <w:sz w:val="20"/>
              </w:rPr>
              <w:t>
[1]Новейший CRL</w:t>
            </w:r>
            <w:r>
              <w:br/>
            </w:r>
            <w:r>
              <w:rPr>
                <w:rFonts w:ascii="Times New Roman"/>
                <w:b w:val="false"/>
                <w:i w:val="false"/>
                <w:color w:val="000000"/>
                <w:sz w:val="20"/>
              </w:rPr>
              <w:t>
</w:t>
            </w:r>
            <w:r>
              <w:rPr>
                <w:rFonts w:ascii="Times New Roman"/>
                <w:b w:val="false"/>
                <w:i w:val="false"/>
                <w:color w:val="000000"/>
                <w:sz w:val="20"/>
              </w:rPr>
              <w:t>Имя точки распространения:</w:t>
            </w:r>
            <w:r>
              <w:br/>
            </w:r>
            <w:r>
              <w:rPr>
                <w:rFonts w:ascii="Times New Roman"/>
                <w:b w:val="false"/>
                <w:i w:val="false"/>
                <w:color w:val="000000"/>
                <w:sz w:val="20"/>
              </w:rPr>
              <w:t>
</w:t>
            </w:r>
            <w:r>
              <w:rPr>
                <w:rFonts w:ascii="Times New Roman"/>
                <w:b w:val="false"/>
                <w:i w:val="false"/>
                <w:color w:val="000000"/>
                <w:sz w:val="20"/>
              </w:rPr>
              <w:t>Полное имя:</w:t>
            </w:r>
            <w:r>
              <w:br/>
            </w:r>
            <w:r>
              <w:rPr>
                <w:rFonts w:ascii="Times New Roman"/>
                <w:b w:val="false"/>
                <w:i w:val="false"/>
                <w:color w:val="000000"/>
                <w:sz w:val="20"/>
              </w:rPr>
              <w:t>
</w:t>
            </w:r>
            <w:r>
              <w:rPr>
                <w:rFonts w:ascii="Times New Roman"/>
                <w:b w:val="false"/>
                <w:i w:val="false"/>
                <w:color w:val="000000"/>
                <w:sz w:val="20"/>
              </w:rPr>
              <w:t>URL=http:// crl. pki. gov. kz/ nca_ d_ gost. crl</w:t>
            </w:r>
            <w:r>
              <w:br/>
            </w:r>
            <w:r>
              <w:rPr>
                <w:rFonts w:ascii="Times New Roman"/>
                <w:b w:val="false"/>
                <w:i w:val="false"/>
                <w:color w:val="000000"/>
                <w:sz w:val="20"/>
              </w:rPr>
              <w:t>
URL=http:// crl1. pki. gov. kz/ nca_ d_ gost. crl</w:t>
            </w:r>
          </w:p>
          <w:bookmarkEnd w:id="478"/>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Digital Signature</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подпись Центра сертификации (512 бит)</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1. 2. 398. 3.10. 1. 1. 1.2</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bl>
    <w:bookmarkStart w:name="z882" w:id="479"/>
    <w:p>
      <w:pPr>
        <w:spacing w:after="0"/>
        <w:ind w:left="0"/>
        <w:jc w:val="both"/>
      </w:pPr>
      <w:r>
        <w:rPr>
          <w:rFonts w:ascii="Times New Roman"/>
          <w:b w:val="false"/>
          <w:i w:val="false"/>
          <w:color w:val="000000"/>
          <w:sz w:val="28"/>
        </w:rPr>
        <w:t>
      9. Структура регистрационного свидетельства пользователя (ИС Казначейство - Клиент) Национального удостоверяющего центра Республики Казахстан (для аутентификации)</w:t>
      </w:r>
    </w:p>
    <w:bookmarkEnd w:id="4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5"/>
        <w:gridCol w:w="994"/>
        <w:gridCol w:w="3699"/>
        <w:gridCol w:w="4592"/>
      </w:tblGrid>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OID, критичность</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поля регистрационного свидетельства в формате Х.509</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 Стандарта X.509</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V3</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Number</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регистрационного свидетельства</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480"/>
          <w:p>
            <w:pPr>
              <w:spacing w:after="20"/>
              <w:ind w:left="20"/>
              <w:jc w:val="both"/>
            </w:pPr>
            <w:r>
              <w:rPr>
                <w:rFonts w:ascii="Times New Roman"/>
                <w:b w:val="false"/>
                <w:i w:val="false"/>
                <w:color w:val="000000"/>
                <w:sz w:val="20"/>
              </w:rPr>
              <w:t>
Положительное, целое число</w:t>
            </w:r>
            <w:r>
              <w:br/>
            </w:r>
            <w:r>
              <w:rPr>
                <w:rFonts w:ascii="Times New Roman"/>
                <w:b w:val="false"/>
                <w:i w:val="false"/>
                <w:color w:val="000000"/>
                <w:sz w:val="20"/>
              </w:rPr>
              <w:t>
(не более 20 байт)</w:t>
            </w:r>
          </w:p>
          <w:bookmarkEnd w:id="480"/>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Algorithm</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 подписи</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1. 2. 840. 113549. 1. 1. 11</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sha256WithRSAEncryption</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Issuer</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издателя регистрационного свидетельства</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481"/>
          <w:p>
            <w:pPr>
              <w:spacing w:after="20"/>
              <w:ind w:left="20"/>
              <w:jc w:val="both"/>
            </w:pPr>
            <w:r>
              <w:rPr>
                <w:rFonts w:ascii="Times New Roman"/>
                <w:b w:val="false"/>
                <w:i w:val="false"/>
                <w:color w:val="000000"/>
                <w:sz w:val="20"/>
              </w:rPr>
              <w:t>
C=2. 5. 4. 6</w:t>
            </w:r>
            <w:r>
              <w:br/>
            </w:r>
            <w:r>
              <w:rPr>
                <w:rFonts w:ascii="Times New Roman"/>
                <w:b w:val="false"/>
                <w:i w:val="false"/>
                <w:color w:val="000000"/>
                <w:sz w:val="20"/>
              </w:rPr>
              <w:t>
CN =2. 5. 4. 3</w:t>
            </w:r>
          </w:p>
          <w:bookmarkEnd w:id="481"/>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482"/>
          <w:p>
            <w:pPr>
              <w:spacing w:after="20"/>
              <w:ind w:left="20"/>
              <w:jc w:val="both"/>
            </w:pPr>
            <w:r>
              <w:rPr>
                <w:rFonts w:ascii="Times New Roman"/>
                <w:b w:val="false"/>
                <w:i w:val="false"/>
                <w:color w:val="000000"/>
                <w:sz w:val="20"/>
              </w:rPr>
              <w:t>
C = KZ (обязательное поле)</w:t>
            </w:r>
            <w:r>
              <w:br/>
            </w:r>
            <w:r>
              <w:rPr>
                <w:rFonts w:ascii="Times New Roman"/>
                <w:b w:val="false"/>
                <w:i w:val="false"/>
                <w:color w:val="000000"/>
                <w:sz w:val="20"/>
              </w:rPr>
              <w:t>
CN = ҰЛТТЫҚ КУӘЛАНДЫРУШЫ ОРТАЛЫҚ (RSA) (обязательное поле)</w:t>
            </w:r>
          </w:p>
          <w:bookmarkEnd w:id="482"/>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Validity from</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начала срока действия</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 TIME</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с: YYMMDDHHMMSSZ UTC</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Validity to</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окончания срока действия</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 TIME</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по: YYMMDDHHMMSSZ UTC</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483"/>
          <w:p>
            <w:pPr>
              <w:spacing w:after="20"/>
              <w:ind w:left="20"/>
              <w:jc w:val="both"/>
            </w:pPr>
            <w:r>
              <w:rPr>
                <w:rFonts w:ascii="Times New Roman"/>
                <w:b w:val="false"/>
                <w:i w:val="false"/>
                <w:color w:val="000000"/>
                <w:sz w:val="20"/>
              </w:rPr>
              <w:t>
Данные Владельца регистрационного</w:t>
            </w:r>
            <w:r>
              <w:br/>
            </w:r>
            <w:r>
              <w:rPr>
                <w:rFonts w:ascii="Times New Roman"/>
                <w:b w:val="false"/>
                <w:i w:val="false"/>
                <w:color w:val="000000"/>
                <w:sz w:val="20"/>
              </w:rPr>
              <w:t>
свидетельства</w:t>
            </w:r>
          </w:p>
          <w:bookmarkEnd w:id="483"/>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484"/>
          <w:p>
            <w:pPr>
              <w:spacing w:after="20"/>
              <w:ind w:left="20"/>
              <w:jc w:val="both"/>
            </w:pPr>
            <w:r>
              <w:rPr>
                <w:rFonts w:ascii="Times New Roman"/>
                <w:b w:val="false"/>
                <w:i w:val="false"/>
                <w:color w:val="000000"/>
                <w:sz w:val="20"/>
              </w:rPr>
              <w:t>
Е =1. 2. 840. 113549. 1. 9. 1</w:t>
            </w:r>
            <w:r>
              <w:br/>
            </w:r>
            <w:r>
              <w:rPr>
                <w:rFonts w:ascii="Times New Roman"/>
                <w:b w:val="false"/>
                <w:i w:val="false"/>
                <w:color w:val="000000"/>
                <w:sz w:val="20"/>
              </w:rPr>
              <w:t>
</w:t>
            </w:r>
            <w:r>
              <w:rPr>
                <w:rFonts w:ascii="Times New Roman"/>
                <w:b w:val="false"/>
                <w:i w:val="false"/>
                <w:color w:val="000000"/>
                <w:sz w:val="20"/>
              </w:rPr>
              <w:t>SERIALNUMBER =2. 5. 4. 5</w:t>
            </w:r>
            <w:r>
              <w:br/>
            </w:r>
            <w:r>
              <w:rPr>
                <w:rFonts w:ascii="Times New Roman"/>
                <w:b w:val="false"/>
                <w:i w:val="false"/>
                <w:color w:val="000000"/>
                <w:sz w:val="20"/>
              </w:rPr>
              <w:t>
</w:t>
            </w:r>
            <w:r>
              <w:rPr>
                <w:rFonts w:ascii="Times New Roman"/>
                <w:b w:val="false"/>
                <w:i w:val="false"/>
                <w:color w:val="000000"/>
                <w:sz w:val="20"/>
              </w:rPr>
              <w:t>SN=2. 5. 4. 4</w:t>
            </w:r>
            <w:r>
              <w:br/>
            </w:r>
            <w:r>
              <w:rPr>
                <w:rFonts w:ascii="Times New Roman"/>
                <w:b w:val="false"/>
                <w:i w:val="false"/>
                <w:color w:val="000000"/>
                <w:sz w:val="20"/>
              </w:rPr>
              <w:t>
</w:t>
            </w:r>
            <w:r>
              <w:rPr>
                <w:rFonts w:ascii="Times New Roman"/>
                <w:b w:val="false"/>
                <w:i w:val="false"/>
                <w:color w:val="000000"/>
                <w:sz w:val="20"/>
              </w:rPr>
              <w:t>G=2. 5. 4. 42</w:t>
            </w:r>
            <w:r>
              <w:br/>
            </w:r>
            <w:r>
              <w:rPr>
                <w:rFonts w:ascii="Times New Roman"/>
                <w:b w:val="false"/>
                <w:i w:val="false"/>
                <w:color w:val="000000"/>
                <w:sz w:val="20"/>
              </w:rPr>
              <w:t>
</w:t>
            </w:r>
            <w:r>
              <w:rPr>
                <w:rFonts w:ascii="Times New Roman"/>
                <w:b w:val="false"/>
                <w:i w:val="false"/>
                <w:color w:val="000000"/>
                <w:sz w:val="20"/>
              </w:rPr>
              <w:t>CN =2. 5. 4. 3</w:t>
            </w:r>
            <w:r>
              <w:br/>
            </w:r>
            <w:r>
              <w:rPr>
                <w:rFonts w:ascii="Times New Roman"/>
                <w:b w:val="false"/>
                <w:i w:val="false"/>
                <w:color w:val="000000"/>
                <w:sz w:val="20"/>
              </w:rPr>
              <w:t>
</w:t>
            </w:r>
            <w:r>
              <w:rPr>
                <w:rFonts w:ascii="Times New Roman"/>
                <w:b w:val="false"/>
                <w:i w:val="false"/>
                <w:color w:val="000000"/>
                <w:sz w:val="20"/>
              </w:rPr>
              <w:t>BUSINESSCATEGORY= 2. 5. 4. 15</w:t>
            </w:r>
            <w:r>
              <w:br/>
            </w:r>
            <w:r>
              <w:rPr>
                <w:rFonts w:ascii="Times New Roman"/>
                <w:b w:val="false"/>
                <w:i w:val="false"/>
                <w:color w:val="000000"/>
                <w:sz w:val="20"/>
              </w:rPr>
              <w:t>
</w:t>
            </w:r>
            <w:r>
              <w:rPr>
                <w:rFonts w:ascii="Times New Roman"/>
                <w:b w:val="false"/>
                <w:i w:val="false"/>
                <w:color w:val="000000"/>
                <w:sz w:val="20"/>
              </w:rPr>
              <w:t>DC=0.9.2342.19200300.100.1.25</w:t>
            </w:r>
            <w:r>
              <w:br/>
            </w:r>
            <w:r>
              <w:rPr>
                <w:rFonts w:ascii="Times New Roman"/>
                <w:b w:val="false"/>
                <w:i w:val="false"/>
                <w:color w:val="000000"/>
                <w:sz w:val="20"/>
              </w:rPr>
              <w:t>
</w:t>
            </w:r>
            <w:r>
              <w:rPr>
                <w:rFonts w:ascii="Times New Roman"/>
                <w:b w:val="false"/>
                <w:i w:val="false"/>
                <w:color w:val="000000"/>
                <w:sz w:val="20"/>
              </w:rPr>
              <w:t>OU=2. 5. 4. 11</w:t>
            </w:r>
            <w:r>
              <w:br/>
            </w:r>
            <w:r>
              <w:rPr>
                <w:rFonts w:ascii="Times New Roman"/>
                <w:b w:val="false"/>
                <w:i w:val="false"/>
                <w:color w:val="000000"/>
                <w:sz w:val="20"/>
              </w:rPr>
              <w:t>
</w:t>
            </w:r>
            <w:r>
              <w:rPr>
                <w:rFonts w:ascii="Times New Roman"/>
                <w:b w:val="false"/>
                <w:i w:val="false"/>
                <w:color w:val="000000"/>
                <w:sz w:val="20"/>
              </w:rPr>
              <w:t>O=2. 5. 4. 10</w:t>
            </w:r>
            <w:r>
              <w:br/>
            </w:r>
            <w:r>
              <w:rPr>
                <w:rFonts w:ascii="Times New Roman"/>
                <w:b w:val="false"/>
                <w:i w:val="false"/>
                <w:color w:val="000000"/>
                <w:sz w:val="20"/>
              </w:rPr>
              <w:t>
C=2. 5. 4. 6</w:t>
            </w:r>
          </w:p>
          <w:bookmarkEnd w:id="484"/>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485"/>
          <w:p>
            <w:pPr>
              <w:spacing w:after="20"/>
              <w:ind w:left="20"/>
              <w:jc w:val="both"/>
            </w:pPr>
            <w:r>
              <w:rPr>
                <w:rFonts w:ascii="Times New Roman"/>
                <w:b w:val="false"/>
                <w:i w:val="false"/>
                <w:color w:val="000000"/>
                <w:sz w:val="20"/>
              </w:rPr>
              <w:t>
E = адрес электронной почты (необязательное поле)</w:t>
            </w:r>
            <w:r>
              <w:br/>
            </w:r>
            <w:r>
              <w:rPr>
                <w:rFonts w:ascii="Times New Roman"/>
                <w:b w:val="false"/>
                <w:i w:val="false"/>
                <w:color w:val="000000"/>
                <w:sz w:val="20"/>
              </w:rPr>
              <w:t>
</w:t>
            </w:r>
            <w:r>
              <w:rPr>
                <w:rFonts w:ascii="Times New Roman"/>
                <w:b w:val="false"/>
                <w:i w:val="false"/>
                <w:color w:val="000000"/>
                <w:sz w:val="20"/>
              </w:rPr>
              <w:t>SERIALNUMBER = IIN012345678910 (обязательное поле)</w:t>
            </w:r>
            <w:r>
              <w:br/>
            </w:r>
            <w:r>
              <w:rPr>
                <w:rFonts w:ascii="Times New Roman"/>
                <w:b w:val="false"/>
                <w:i w:val="false"/>
                <w:color w:val="000000"/>
                <w:sz w:val="20"/>
              </w:rPr>
              <w:t>
</w:t>
            </w:r>
            <w:r>
              <w:rPr>
                <w:rFonts w:ascii="Times New Roman"/>
                <w:b w:val="false"/>
                <w:i w:val="false"/>
                <w:color w:val="000000"/>
                <w:sz w:val="20"/>
              </w:rPr>
              <w:t>SN = Фамилия (необязательное поле)</w:t>
            </w:r>
            <w:r>
              <w:br/>
            </w:r>
            <w:r>
              <w:rPr>
                <w:rFonts w:ascii="Times New Roman"/>
                <w:b w:val="false"/>
                <w:i w:val="false"/>
                <w:color w:val="000000"/>
                <w:sz w:val="20"/>
              </w:rPr>
              <w:t>
</w:t>
            </w:r>
            <w:r>
              <w:rPr>
                <w:rFonts w:ascii="Times New Roman"/>
                <w:b w:val="false"/>
                <w:i w:val="false"/>
                <w:color w:val="000000"/>
                <w:sz w:val="20"/>
              </w:rPr>
              <w:t>G = Отчество (необязательное поле)</w:t>
            </w:r>
            <w:r>
              <w:br/>
            </w:r>
            <w:r>
              <w:rPr>
                <w:rFonts w:ascii="Times New Roman"/>
                <w:b w:val="false"/>
                <w:i w:val="false"/>
                <w:color w:val="000000"/>
                <w:sz w:val="20"/>
              </w:rPr>
              <w:t>
</w:t>
            </w:r>
            <w:r>
              <w:rPr>
                <w:rFonts w:ascii="Times New Roman"/>
                <w:b w:val="false"/>
                <w:i w:val="false"/>
                <w:color w:val="000000"/>
                <w:sz w:val="20"/>
              </w:rPr>
              <w:t>CN = Фамилия Имя (обязательное поле)</w:t>
            </w:r>
            <w:r>
              <w:br/>
            </w:r>
            <w:r>
              <w:rPr>
                <w:rFonts w:ascii="Times New Roman"/>
                <w:b w:val="false"/>
                <w:i w:val="false"/>
                <w:color w:val="000000"/>
                <w:sz w:val="20"/>
              </w:rPr>
              <w:t>
</w:t>
            </w:r>
            <w:r>
              <w:rPr>
                <w:rFonts w:ascii="Times New Roman"/>
                <w:b w:val="false"/>
                <w:i w:val="false"/>
                <w:color w:val="000000"/>
                <w:sz w:val="20"/>
              </w:rPr>
              <w:t>BUSINESSCATEGORY= KS01234 (обязательное поле)</w:t>
            </w:r>
            <w:r>
              <w:br/>
            </w:r>
            <w:r>
              <w:rPr>
                <w:rFonts w:ascii="Times New Roman"/>
                <w:b w:val="false"/>
                <w:i w:val="false"/>
                <w:color w:val="000000"/>
                <w:sz w:val="20"/>
              </w:rPr>
              <w:t>
</w:t>
            </w:r>
            <w:r>
              <w:rPr>
                <w:rFonts w:ascii="Times New Roman"/>
                <w:b w:val="false"/>
                <w:i w:val="false"/>
                <w:color w:val="000000"/>
                <w:sz w:val="20"/>
              </w:rPr>
              <w:t>DC = ROLE01 (обязательное поле)</w:t>
            </w:r>
            <w:r>
              <w:br/>
            </w:r>
            <w:r>
              <w:rPr>
                <w:rFonts w:ascii="Times New Roman"/>
                <w:b w:val="false"/>
                <w:i w:val="false"/>
                <w:color w:val="000000"/>
                <w:sz w:val="20"/>
              </w:rPr>
              <w:t>
</w:t>
            </w:r>
            <w:r>
              <w:rPr>
                <w:rFonts w:ascii="Times New Roman"/>
                <w:b w:val="false"/>
                <w:i w:val="false"/>
                <w:color w:val="000000"/>
                <w:sz w:val="20"/>
              </w:rPr>
              <w:t>OU = BIN012345678910 (обязательное поле)</w:t>
            </w:r>
            <w:r>
              <w:br/>
            </w:r>
            <w:r>
              <w:rPr>
                <w:rFonts w:ascii="Times New Roman"/>
                <w:b w:val="false"/>
                <w:i w:val="false"/>
                <w:color w:val="000000"/>
                <w:sz w:val="20"/>
              </w:rPr>
              <w:t>
</w:t>
            </w:r>
            <w:r>
              <w:rPr>
                <w:rFonts w:ascii="Times New Roman"/>
                <w:b w:val="false"/>
                <w:i w:val="false"/>
                <w:color w:val="000000"/>
                <w:sz w:val="20"/>
              </w:rPr>
              <w:t>O = Наименование организации (обязательное поле)</w:t>
            </w:r>
            <w:r>
              <w:br/>
            </w:r>
            <w:r>
              <w:rPr>
                <w:rFonts w:ascii="Times New Roman"/>
                <w:b w:val="false"/>
                <w:i w:val="false"/>
                <w:color w:val="000000"/>
                <w:sz w:val="20"/>
              </w:rPr>
              <w:t>
C = KZ (обязательное поле)</w:t>
            </w:r>
          </w:p>
          <w:bookmarkEnd w:id="485"/>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Key</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открытого ключа (2048 бит)</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1. 2. 840. 113549. 1. 1. 1</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поля регистрационного свидетельства в формате Х.509</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 Key Identifier</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субъекта</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2. 5. 29. 14</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 ключа субъекта в шестнадцатеричном формате</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Authority Key Identifier</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центра сертификации</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2. 5. 29. 35</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идентификатора ключа центра сертификации в шестнадцатеричном формате</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 Usage</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ключа</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15, critical</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подпись, Шифрование ключей</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Extended Key Usage</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Расширенное использование ключа</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2. 5. 29. 37</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486"/>
          <w:p>
            <w:pPr>
              <w:spacing w:after="20"/>
              <w:ind w:left="20"/>
              <w:jc w:val="both"/>
            </w:pPr>
            <w:r>
              <w:rPr>
                <w:rFonts w:ascii="Times New Roman"/>
                <w:b w:val="false"/>
                <w:i w:val="false"/>
                <w:color w:val="000000"/>
                <w:sz w:val="20"/>
              </w:rPr>
              <w:t>
Проверка подлинности клиента (1. 3. 6. 1.5. 5. 7. 3.2)</w:t>
            </w:r>
            <w:r>
              <w:br/>
            </w:r>
            <w:r>
              <w:rPr>
                <w:rFonts w:ascii="Times New Roman"/>
                <w:b w:val="false"/>
                <w:i w:val="false"/>
                <w:color w:val="000000"/>
                <w:sz w:val="20"/>
              </w:rPr>
              <w:t>
</w:t>
            </w:r>
            <w:r>
              <w:rPr>
                <w:rFonts w:ascii="Times New Roman"/>
                <w:b w:val="false"/>
                <w:i w:val="false"/>
                <w:color w:val="000000"/>
                <w:sz w:val="20"/>
              </w:rPr>
              <w:t>Доступные идентификаторы:</w:t>
            </w:r>
            <w:r>
              <w:br/>
            </w:r>
            <w:r>
              <w:rPr>
                <w:rFonts w:ascii="Times New Roman"/>
                <w:b w:val="false"/>
                <w:i w:val="false"/>
                <w:color w:val="000000"/>
                <w:sz w:val="20"/>
              </w:rPr>
              <w:t>
</w:t>
            </w:r>
            <w:r>
              <w:rPr>
                <w:rFonts w:ascii="Times New Roman"/>
                <w:b w:val="false"/>
                <w:i w:val="false"/>
                <w:color w:val="000000"/>
                <w:sz w:val="20"/>
              </w:rPr>
              <w:t>1. 2. 398. 3.3. 4. 1. 2 – Юридическое лицо/индивидуальный предприниматель осуществляющий деятельность в виде совместного предпринимательства;</w:t>
            </w:r>
            <w:r>
              <w:br/>
            </w:r>
            <w:r>
              <w:rPr>
                <w:rFonts w:ascii="Times New Roman"/>
                <w:b w:val="false"/>
                <w:i w:val="false"/>
                <w:color w:val="000000"/>
                <w:sz w:val="20"/>
              </w:rPr>
              <w:t>
1. 2. 398. 5.19. 1. 2. 2.1 – Информационная система К2</w:t>
            </w:r>
          </w:p>
          <w:bookmarkEnd w:id="486"/>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Policy</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Политика регистрационного свидетельства</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2. 5. 29. 32</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487"/>
          <w:p>
            <w:pPr>
              <w:spacing w:after="20"/>
              <w:ind w:left="20"/>
              <w:jc w:val="both"/>
            </w:pPr>
            <w:r>
              <w:rPr>
                <w:rFonts w:ascii="Times New Roman"/>
                <w:b w:val="false"/>
                <w:i w:val="false"/>
                <w:color w:val="000000"/>
                <w:sz w:val="20"/>
              </w:rPr>
              <w:t>
[1]Политика регистрационного свидетельства:</w:t>
            </w:r>
            <w:r>
              <w:br/>
            </w:r>
            <w:r>
              <w:rPr>
                <w:rFonts w:ascii="Times New Roman"/>
                <w:b w:val="false"/>
                <w:i w:val="false"/>
                <w:color w:val="000000"/>
                <w:sz w:val="20"/>
              </w:rPr>
              <w:t>
</w:t>
            </w:r>
            <w:r>
              <w:rPr>
                <w:rFonts w:ascii="Times New Roman"/>
                <w:b w:val="false"/>
                <w:i w:val="false"/>
                <w:color w:val="000000"/>
                <w:sz w:val="20"/>
              </w:rPr>
              <w:t>Идентификатор политики=1. 2. 398. 5.19. 1. 2. 2.1.3</w:t>
            </w:r>
            <w:r>
              <w:br/>
            </w:r>
            <w:r>
              <w:rPr>
                <w:rFonts w:ascii="Times New Roman"/>
                <w:b w:val="false"/>
                <w:i w:val="false"/>
                <w:color w:val="000000"/>
                <w:sz w:val="20"/>
              </w:rPr>
              <w:t>
</w:t>
            </w:r>
            <w:r>
              <w:rPr>
                <w:rFonts w:ascii="Times New Roman"/>
                <w:b w:val="false"/>
                <w:i w:val="false"/>
                <w:color w:val="000000"/>
                <w:sz w:val="20"/>
              </w:rPr>
              <w:t>[1,1]Сведения квалификатора политики:</w:t>
            </w:r>
            <w:r>
              <w:br/>
            </w:r>
            <w:r>
              <w:rPr>
                <w:rFonts w:ascii="Times New Roman"/>
                <w:b w:val="false"/>
                <w:i w:val="false"/>
                <w:color w:val="000000"/>
                <w:sz w:val="20"/>
              </w:rPr>
              <w:t>
</w:t>
            </w:r>
            <w:r>
              <w:rPr>
                <w:rFonts w:ascii="Times New Roman"/>
                <w:b w:val="false"/>
                <w:i w:val="false"/>
                <w:color w:val="000000"/>
                <w:sz w:val="20"/>
              </w:rPr>
              <w:t>Идентификатор квалификатора политики = CPS</w:t>
            </w:r>
            <w:r>
              <w:br/>
            </w:r>
            <w:r>
              <w:rPr>
                <w:rFonts w:ascii="Times New Roman"/>
                <w:b w:val="false"/>
                <w:i w:val="false"/>
                <w:color w:val="000000"/>
                <w:sz w:val="20"/>
              </w:rPr>
              <w:t>
</w:t>
            </w:r>
            <w:r>
              <w:rPr>
                <w:rFonts w:ascii="Times New Roman"/>
                <w:b w:val="false"/>
                <w:i w:val="false"/>
                <w:color w:val="000000"/>
                <w:sz w:val="20"/>
              </w:rPr>
              <w:t>Квалификатор:</w:t>
            </w:r>
            <w:r>
              <w:br/>
            </w:r>
            <w:r>
              <w:rPr>
                <w:rFonts w:ascii="Times New Roman"/>
                <w:b w:val="false"/>
                <w:i w:val="false"/>
                <w:color w:val="000000"/>
                <w:sz w:val="20"/>
              </w:rPr>
              <w:t>
http:// pki. gov. kz/ cps</w:t>
            </w:r>
          </w:p>
          <w:bookmarkEnd w:id="487"/>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Authority Info Access</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к информации о центрах сертификации</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1. 3. 6. 1.5. 5. 7. 1.1</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488"/>
          <w:p>
            <w:pPr>
              <w:spacing w:after="20"/>
              <w:ind w:left="20"/>
              <w:jc w:val="both"/>
            </w:pPr>
            <w:r>
              <w:rPr>
                <w:rFonts w:ascii="Times New Roman"/>
                <w:b w:val="false"/>
                <w:i w:val="false"/>
                <w:color w:val="000000"/>
                <w:sz w:val="20"/>
              </w:rPr>
              <w:t>
[1]Доступ к сведениям центра сертификации</w:t>
            </w:r>
            <w:r>
              <w:br/>
            </w:r>
            <w:r>
              <w:rPr>
                <w:rFonts w:ascii="Times New Roman"/>
                <w:b w:val="false"/>
                <w:i w:val="false"/>
                <w:color w:val="000000"/>
                <w:sz w:val="20"/>
              </w:rPr>
              <w:t>
</w:t>
            </w:r>
            <w:r>
              <w:rPr>
                <w:rFonts w:ascii="Times New Roman"/>
                <w:b w:val="false"/>
                <w:i w:val="false"/>
                <w:color w:val="000000"/>
                <w:sz w:val="20"/>
              </w:rPr>
              <w:t>Метод доступа = Поставщик центра сертификации (1. 3. 6. 1.5. 5. 7. 48.2)</w:t>
            </w:r>
            <w:r>
              <w:br/>
            </w:r>
            <w:r>
              <w:rPr>
                <w:rFonts w:ascii="Times New Roman"/>
                <w:b w:val="false"/>
                <w:i w:val="false"/>
                <w:color w:val="000000"/>
                <w:sz w:val="20"/>
              </w:rPr>
              <w:t>
</w:t>
            </w:r>
            <w:r>
              <w:rPr>
                <w:rFonts w:ascii="Times New Roman"/>
                <w:b w:val="false"/>
                <w:i w:val="false"/>
                <w:color w:val="000000"/>
                <w:sz w:val="20"/>
              </w:rPr>
              <w:t>Дополнительное имя:</w:t>
            </w:r>
            <w:r>
              <w:br/>
            </w:r>
            <w:r>
              <w:rPr>
                <w:rFonts w:ascii="Times New Roman"/>
                <w:b w:val="false"/>
                <w:i w:val="false"/>
                <w:color w:val="000000"/>
                <w:sz w:val="20"/>
              </w:rPr>
              <w:t>
</w:t>
            </w:r>
            <w:r>
              <w:rPr>
                <w:rFonts w:ascii="Times New Roman"/>
                <w:b w:val="false"/>
                <w:i w:val="false"/>
                <w:color w:val="000000"/>
                <w:sz w:val="20"/>
              </w:rPr>
              <w:t>URL=http:// pki. gov. kz/ cert/ nca_ rsa. cer</w:t>
            </w:r>
            <w:r>
              <w:br/>
            </w:r>
            <w:r>
              <w:rPr>
                <w:rFonts w:ascii="Times New Roman"/>
                <w:b w:val="false"/>
                <w:i w:val="false"/>
                <w:color w:val="000000"/>
                <w:sz w:val="20"/>
              </w:rPr>
              <w:t>
</w:t>
            </w:r>
            <w:r>
              <w:rPr>
                <w:rFonts w:ascii="Times New Roman"/>
                <w:b w:val="false"/>
                <w:i w:val="false"/>
                <w:color w:val="000000"/>
                <w:sz w:val="20"/>
              </w:rPr>
              <w:t>[2]Доступ к сведениям центра сертификации</w:t>
            </w:r>
            <w:r>
              <w:br/>
            </w:r>
            <w:r>
              <w:rPr>
                <w:rFonts w:ascii="Times New Roman"/>
                <w:b w:val="false"/>
                <w:i w:val="false"/>
                <w:color w:val="000000"/>
                <w:sz w:val="20"/>
              </w:rPr>
              <w:t>
</w:t>
            </w:r>
            <w:r>
              <w:rPr>
                <w:rFonts w:ascii="Times New Roman"/>
                <w:b w:val="false"/>
                <w:i w:val="false"/>
                <w:color w:val="000000"/>
                <w:sz w:val="20"/>
              </w:rPr>
              <w:t>Метод доступа = Протокол определения состояния регистрационного свидетельства через сеть (1. 3. 6. 1.5. 5. 7. 48.1)</w:t>
            </w:r>
            <w:r>
              <w:br/>
            </w:r>
            <w:r>
              <w:rPr>
                <w:rFonts w:ascii="Times New Roman"/>
                <w:b w:val="false"/>
                <w:i w:val="false"/>
                <w:color w:val="000000"/>
                <w:sz w:val="20"/>
              </w:rPr>
              <w:t>
Дополнительное имя: URL=http:// ocsp. pki. gov. kz</w:t>
            </w:r>
          </w:p>
          <w:bookmarkEnd w:id="488"/>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Crl Distribution Points</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 распространения списков отзыва</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2. 5. 29. 31</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489"/>
          <w:p>
            <w:pPr>
              <w:spacing w:after="20"/>
              <w:ind w:left="20"/>
              <w:jc w:val="both"/>
            </w:pPr>
            <w:r>
              <w:rPr>
                <w:rFonts w:ascii="Times New Roman"/>
                <w:b w:val="false"/>
                <w:i w:val="false"/>
                <w:color w:val="000000"/>
                <w:sz w:val="20"/>
              </w:rPr>
              <w:t>
[1]Точка распределения списка отзыва (CRL)</w:t>
            </w:r>
            <w:r>
              <w:br/>
            </w:r>
            <w:r>
              <w:rPr>
                <w:rFonts w:ascii="Times New Roman"/>
                <w:b w:val="false"/>
                <w:i w:val="false"/>
                <w:color w:val="000000"/>
                <w:sz w:val="20"/>
              </w:rPr>
              <w:t>
</w:t>
            </w:r>
            <w:r>
              <w:rPr>
                <w:rFonts w:ascii="Times New Roman"/>
                <w:b w:val="false"/>
                <w:i w:val="false"/>
                <w:color w:val="000000"/>
                <w:sz w:val="20"/>
              </w:rPr>
              <w:t>Имя точки распространения:</w:t>
            </w:r>
            <w:r>
              <w:br/>
            </w:r>
            <w:r>
              <w:rPr>
                <w:rFonts w:ascii="Times New Roman"/>
                <w:b w:val="false"/>
                <w:i w:val="false"/>
                <w:color w:val="000000"/>
                <w:sz w:val="20"/>
              </w:rPr>
              <w:t>
</w:t>
            </w:r>
            <w:r>
              <w:rPr>
                <w:rFonts w:ascii="Times New Roman"/>
                <w:b w:val="false"/>
                <w:i w:val="false"/>
                <w:color w:val="000000"/>
                <w:sz w:val="20"/>
              </w:rPr>
              <w:t>Полное имя:</w:t>
            </w:r>
            <w:r>
              <w:br/>
            </w:r>
            <w:r>
              <w:rPr>
                <w:rFonts w:ascii="Times New Roman"/>
                <w:b w:val="false"/>
                <w:i w:val="false"/>
                <w:color w:val="000000"/>
                <w:sz w:val="20"/>
              </w:rPr>
              <w:t>
</w:t>
            </w:r>
            <w:r>
              <w:rPr>
                <w:rFonts w:ascii="Times New Roman"/>
                <w:b w:val="false"/>
                <w:i w:val="false"/>
                <w:color w:val="000000"/>
                <w:sz w:val="20"/>
              </w:rPr>
              <w:t>URL=http:// crl. pki. gov. kz/ nca_ rsa. crl</w:t>
            </w:r>
            <w:r>
              <w:br/>
            </w:r>
            <w:r>
              <w:rPr>
                <w:rFonts w:ascii="Times New Roman"/>
                <w:b w:val="false"/>
                <w:i w:val="false"/>
                <w:color w:val="000000"/>
                <w:sz w:val="20"/>
              </w:rPr>
              <w:t>
URL=http:// crl1. pki. gov/ kz/ nca_ rsa. crl</w:t>
            </w:r>
          </w:p>
          <w:bookmarkEnd w:id="489"/>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Freshest Crl Distribution Points</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Новейший CRL</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2. 5. 29. 46</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490"/>
          <w:p>
            <w:pPr>
              <w:spacing w:after="20"/>
              <w:ind w:left="20"/>
              <w:jc w:val="both"/>
            </w:pPr>
            <w:r>
              <w:rPr>
                <w:rFonts w:ascii="Times New Roman"/>
                <w:b w:val="false"/>
                <w:i w:val="false"/>
                <w:color w:val="000000"/>
                <w:sz w:val="20"/>
              </w:rPr>
              <w:t>
[1]Новейший CRL</w:t>
            </w:r>
            <w:r>
              <w:br/>
            </w:r>
            <w:r>
              <w:rPr>
                <w:rFonts w:ascii="Times New Roman"/>
                <w:b w:val="false"/>
                <w:i w:val="false"/>
                <w:color w:val="000000"/>
                <w:sz w:val="20"/>
              </w:rPr>
              <w:t>
</w:t>
            </w:r>
            <w:r>
              <w:rPr>
                <w:rFonts w:ascii="Times New Roman"/>
                <w:b w:val="false"/>
                <w:i w:val="false"/>
                <w:color w:val="000000"/>
                <w:sz w:val="20"/>
              </w:rPr>
              <w:t>Имя точки распространения:</w:t>
            </w:r>
            <w:r>
              <w:br/>
            </w:r>
            <w:r>
              <w:rPr>
                <w:rFonts w:ascii="Times New Roman"/>
                <w:b w:val="false"/>
                <w:i w:val="false"/>
                <w:color w:val="000000"/>
                <w:sz w:val="20"/>
              </w:rPr>
              <w:t>
</w:t>
            </w:r>
            <w:r>
              <w:rPr>
                <w:rFonts w:ascii="Times New Roman"/>
                <w:b w:val="false"/>
                <w:i w:val="false"/>
                <w:color w:val="000000"/>
                <w:sz w:val="20"/>
              </w:rPr>
              <w:t>Полное имя:</w:t>
            </w:r>
            <w:r>
              <w:br/>
            </w:r>
            <w:r>
              <w:rPr>
                <w:rFonts w:ascii="Times New Roman"/>
                <w:b w:val="false"/>
                <w:i w:val="false"/>
                <w:color w:val="000000"/>
                <w:sz w:val="20"/>
              </w:rPr>
              <w:t>
</w:t>
            </w:r>
            <w:r>
              <w:rPr>
                <w:rFonts w:ascii="Times New Roman"/>
                <w:b w:val="false"/>
                <w:i w:val="false"/>
                <w:color w:val="000000"/>
                <w:sz w:val="20"/>
              </w:rPr>
              <w:t>URL=http:// crl. pki. gov. kz/ crl/ nca_ d_ rsa. crl</w:t>
            </w:r>
            <w:r>
              <w:br/>
            </w:r>
            <w:r>
              <w:rPr>
                <w:rFonts w:ascii="Times New Roman"/>
                <w:b w:val="false"/>
                <w:i w:val="false"/>
                <w:color w:val="000000"/>
                <w:sz w:val="20"/>
              </w:rPr>
              <w:t>
URL=http:// crl1. pki. gov. kz/ crl/ nca_ d_ rsa. crl</w:t>
            </w:r>
          </w:p>
          <w:bookmarkEnd w:id="490"/>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Digital Signature</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подпись Центра сертификации (4096 бит)</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1. 2. 840. 113549. 1. 1. 11</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bl>
    <w:bookmarkStart w:name="z927" w:id="491"/>
    <w:p>
      <w:pPr>
        <w:spacing w:after="0"/>
        <w:ind w:left="0"/>
        <w:jc w:val="both"/>
      </w:pPr>
      <w:r>
        <w:rPr>
          <w:rFonts w:ascii="Times New Roman"/>
          <w:b w:val="false"/>
          <w:i w:val="false"/>
          <w:color w:val="000000"/>
          <w:sz w:val="28"/>
        </w:rPr>
        <w:t>
      10. Структура регистрационного свидетельства SSL физического лица Национального удостоверяющего центра Республики Казахстан</w:t>
      </w:r>
    </w:p>
    <w:bookmarkEnd w:id="4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1"/>
        <w:gridCol w:w="1022"/>
        <w:gridCol w:w="3204"/>
        <w:gridCol w:w="4783"/>
      </w:tblGrid>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OID, критичность</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поля регистрационного свидетельства в формате Х.509</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 Стандарта X.509</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V3</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Number</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регистрационного свидетельства</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492"/>
          <w:p>
            <w:pPr>
              <w:spacing w:after="20"/>
              <w:ind w:left="20"/>
              <w:jc w:val="both"/>
            </w:pPr>
            <w:r>
              <w:rPr>
                <w:rFonts w:ascii="Times New Roman"/>
                <w:b w:val="false"/>
                <w:i w:val="false"/>
                <w:color w:val="000000"/>
                <w:sz w:val="20"/>
              </w:rPr>
              <w:t>
Положительное, целое число</w:t>
            </w:r>
            <w:r>
              <w:br/>
            </w:r>
            <w:r>
              <w:rPr>
                <w:rFonts w:ascii="Times New Roman"/>
                <w:b w:val="false"/>
                <w:i w:val="false"/>
                <w:color w:val="000000"/>
                <w:sz w:val="20"/>
              </w:rPr>
              <w:t>
(не более 20 байт)</w:t>
            </w:r>
          </w:p>
          <w:bookmarkEnd w:id="492"/>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Algorithm</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 подписи</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1. 2. 840. 113549. 1. 1. 11</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sha256WithRSAEncryption</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Issuer</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Издателя регистрационного свидетельства</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493"/>
          <w:p>
            <w:pPr>
              <w:spacing w:after="20"/>
              <w:ind w:left="20"/>
              <w:jc w:val="both"/>
            </w:pPr>
            <w:r>
              <w:rPr>
                <w:rFonts w:ascii="Times New Roman"/>
                <w:b w:val="false"/>
                <w:i w:val="false"/>
                <w:color w:val="000000"/>
                <w:sz w:val="20"/>
              </w:rPr>
              <w:t>
C=2. 5. 4. 6</w:t>
            </w:r>
            <w:r>
              <w:br/>
            </w:r>
            <w:r>
              <w:rPr>
                <w:rFonts w:ascii="Times New Roman"/>
                <w:b w:val="false"/>
                <w:i w:val="false"/>
                <w:color w:val="000000"/>
                <w:sz w:val="20"/>
              </w:rPr>
              <w:t>
CN =2. 5. 4. 3</w:t>
            </w:r>
          </w:p>
          <w:bookmarkEnd w:id="493"/>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494"/>
          <w:p>
            <w:pPr>
              <w:spacing w:after="20"/>
              <w:ind w:left="20"/>
              <w:jc w:val="both"/>
            </w:pPr>
            <w:r>
              <w:rPr>
                <w:rFonts w:ascii="Times New Roman"/>
                <w:b w:val="false"/>
                <w:i w:val="false"/>
                <w:color w:val="000000"/>
                <w:sz w:val="20"/>
              </w:rPr>
              <w:t>
C = KZ (обязательное поле)</w:t>
            </w:r>
            <w:r>
              <w:br/>
            </w:r>
            <w:r>
              <w:rPr>
                <w:rFonts w:ascii="Times New Roman"/>
                <w:b w:val="false"/>
                <w:i w:val="false"/>
                <w:color w:val="000000"/>
                <w:sz w:val="20"/>
              </w:rPr>
              <w:t>
CN = ҰЛТТЫҚ КУӘЛАНДЫРУШЫ ОРТАЛЫҚ (RSA) (обязательное поле)</w:t>
            </w:r>
          </w:p>
          <w:bookmarkEnd w:id="494"/>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Validity from</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начала срока действия</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 TIME</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с: YYMMDDHHMMSSZ UTC</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Validity to</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окончания срока действия</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 TIME</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по: YYMMDDHHMMSSZ UTC</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495"/>
          <w:p>
            <w:pPr>
              <w:spacing w:after="20"/>
              <w:ind w:left="20"/>
              <w:jc w:val="both"/>
            </w:pPr>
            <w:r>
              <w:rPr>
                <w:rFonts w:ascii="Times New Roman"/>
                <w:b w:val="false"/>
                <w:i w:val="false"/>
                <w:color w:val="000000"/>
                <w:sz w:val="20"/>
              </w:rPr>
              <w:t>
Данные Владельца регистрационного</w:t>
            </w:r>
            <w:r>
              <w:br/>
            </w:r>
            <w:r>
              <w:rPr>
                <w:rFonts w:ascii="Times New Roman"/>
                <w:b w:val="false"/>
                <w:i w:val="false"/>
                <w:color w:val="000000"/>
                <w:sz w:val="20"/>
              </w:rPr>
              <w:t>
свидетельства</w:t>
            </w:r>
          </w:p>
          <w:bookmarkEnd w:id="495"/>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496"/>
          <w:p>
            <w:pPr>
              <w:spacing w:after="20"/>
              <w:ind w:left="20"/>
              <w:jc w:val="both"/>
            </w:pPr>
            <w:r>
              <w:rPr>
                <w:rFonts w:ascii="Times New Roman"/>
                <w:b w:val="false"/>
                <w:i w:val="false"/>
                <w:color w:val="000000"/>
                <w:sz w:val="20"/>
              </w:rPr>
              <w:t>
Е =1. 2. 840. 113549. 1. 9. 1</w:t>
            </w:r>
            <w:r>
              <w:br/>
            </w:r>
            <w:r>
              <w:rPr>
                <w:rFonts w:ascii="Times New Roman"/>
                <w:b w:val="false"/>
                <w:i w:val="false"/>
                <w:color w:val="000000"/>
                <w:sz w:val="20"/>
              </w:rPr>
              <w:t>
</w:t>
            </w:r>
            <w:r>
              <w:rPr>
                <w:rFonts w:ascii="Times New Roman"/>
                <w:b w:val="false"/>
                <w:i w:val="false"/>
                <w:color w:val="000000"/>
                <w:sz w:val="20"/>
              </w:rPr>
              <w:t>SERIALNUMBER = 2. 5. 4. 5</w:t>
            </w:r>
            <w:r>
              <w:br/>
            </w:r>
            <w:r>
              <w:rPr>
                <w:rFonts w:ascii="Times New Roman"/>
                <w:b w:val="false"/>
                <w:i w:val="false"/>
                <w:color w:val="000000"/>
                <w:sz w:val="20"/>
              </w:rPr>
              <w:t>
</w:t>
            </w:r>
            <w:r>
              <w:rPr>
                <w:rFonts w:ascii="Times New Roman"/>
                <w:b w:val="false"/>
                <w:i w:val="false"/>
                <w:color w:val="000000"/>
                <w:sz w:val="20"/>
              </w:rPr>
              <w:t>CN =2. 5. 4. 3</w:t>
            </w:r>
            <w:r>
              <w:br/>
            </w:r>
            <w:r>
              <w:rPr>
                <w:rFonts w:ascii="Times New Roman"/>
                <w:b w:val="false"/>
                <w:i w:val="false"/>
                <w:color w:val="000000"/>
                <w:sz w:val="20"/>
              </w:rPr>
              <w:t>
C=2. 5. 4. 6</w:t>
            </w:r>
          </w:p>
          <w:bookmarkEnd w:id="496"/>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497"/>
          <w:p>
            <w:pPr>
              <w:spacing w:after="20"/>
              <w:ind w:left="20"/>
              <w:jc w:val="both"/>
            </w:pPr>
            <w:r>
              <w:rPr>
                <w:rFonts w:ascii="Times New Roman"/>
                <w:b w:val="false"/>
                <w:i w:val="false"/>
                <w:color w:val="000000"/>
                <w:sz w:val="20"/>
              </w:rPr>
              <w:t>
E = Адрес электронной почты (необязательное поле)</w:t>
            </w:r>
            <w:r>
              <w:br/>
            </w:r>
            <w:r>
              <w:rPr>
                <w:rFonts w:ascii="Times New Roman"/>
                <w:b w:val="false"/>
                <w:i w:val="false"/>
                <w:color w:val="000000"/>
                <w:sz w:val="20"/>
              </w:rPr>
              <w:t>
</w:t>
            </w:r>
            <w:r>
              <w:rPr>
                <w:rFonts w:ascii="Times New Roman"/>
                <w:b w:val="false"/>
                <w:i w:val="false"/>
                <w:color w:val="000000"/>
                <w:sz w:val="20"/>
              </w:rPr>
              <w:t>SERIALNUMBER = IIN012345678910 (обязательное поле)</w:t>
            </w:r>
            <w:r>
              <w:br/>
            </w:r>
            <w:r>
              <w:rPr>
                <w:rFonts w:ascii="Times New Roman"/>
                <w:b w:val="false"/>
                <w:i w:val="false"/>
                <w:color w:val="000000"/>
                <w:sz w:val="20"/>
              </w:rPr>
              <w:t>
</w:t>
            </w:r>
            <w:r>
              <w:rPr>
                <w:rFonts w:ascii="Times New Roman"/>
                <w:b w:val="false"/>
                <w:i w:val="false"/>
                <w:color w:val="000000"/>
                <w:sz w:val="20"/>
              </w:rPr>
              <w:t>CN = Доменное имя (обязательное поле)</w:t>
            </w:r>
            <w:r>
              <w:br/>
            </w:r>
            <w:r>
              <w:rPr>
                <w:rFonts w:ascii="Times New Roman"/>
                <w:b w:val="false"/>
                <w:i w:val="false"/>
                <w:color w:val="000000"/>
                <w:sz w:val="20"/>
              </w:rPr>
              <w:t>
C = KZ (обязательное поле)</w:t>
            </w:r>
          </w:p>
          <w:bookmarkEnd w:id="497"/>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Key</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открытого ключа (2048 бит)</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1. 2. 840. 113549. 1. 1. 1</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поля регистрационного свидетельства в формате Х.509</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 Key Identifier</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субъекта</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2. 5. 29. 14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 ключа субъекта в шестнадцатеричном формате</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Authority Key Identifier</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центра сертификации</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2. 5. 29. 35</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идентификатора ключа центра сертификации в шестнадцатеричном формате</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Extended Key Usage</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Расширенное использование ключа</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2. 5. 29. 37</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498"/>
          <w:p>
            <w:pPr>
              <w:spacing w:after="20"/>
              <w:ind w:left="20"/>
              <w:jc w:val="both"/>
            </w:pPr>
            <w:r>
              <w:rPr>
                <w:rFonts w:ascii="Times New Roman"/>
                <w:b w:val="false"/>
                <w:i w:val="false"/>
                <w:color w:val="000000"/>
                <w:sz w:val="20"/>
              </w:rPr>
              <w:t>
Проверка подлинности сервера</w:t>
            </w:r>
            <w:r>
              <w:br/>
            </w:r>
            <w:r>
              <w:rPr>
                <w:rFonts w:ascii="Times New Roman"/>
                <w:b w:val="false"/>
                <w:i w:val="false"/>
                <w:color w:val="000000"/>
                <w:sz w:val="20"/>
              </w:rPr>
              <w:t>
</w:t>
            </w:r>
            <w:r>
              <w:rPr>
                <w:rFonts w:ascii="Times New Roman"/>
                <w:b w:val="false"/>
                <w:i w:val="false"/>
                <w:color w:val="000000"/>
                <w:sz w:val="20"/>
              </w:rPr>
              <w:t>(1. 3. 6. 1.5. 5. 7. 3.1)</w:t>
            </w:r>
            <w:r>
              <w:br/>
            </w:r>
            <w:r>
              <w:rPr>
                <w:rFonts w:ascii="Times New Roman"/>
                <w:b w:val="false"/>
                <w:i w:val="false"/>
                <w:color w:val="000000"/>
                <w:sz w:val="20"/>
              </w:rPr>
              <w:t>
Физическое лицо - 1. 2. 398. 3.3. 4. 1. 1</w:t>
            </w:r>
          </w:p>
          <w:bookmarkEnd w:id="498"/>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 Usage</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ключа</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15, critical</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подпись, Шифрование ключей</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499"/>
          <w:p>
            <w:pPr>
              <w:spacing w:after="20"/>
              <w:ind w:left="20"/>
              <w:jc w:val="both"/>
            </w:pPr>
            <w:r>
              <w:rPr>
                <w:rFonts w:ascii="Times New Roman"/>
                <w:b w:val="false"/>
                <w:i w:val="false"/>
                <w:color w:val="000000"/>
                <w:sz w:val="20"/>
              </w:rPr>
              <w:t>
Subject Alternative</w:t>
            </w:r>
            <w:r>
              <w:br/>
            </w:r>
            <w:r>
              <w:rPr>
                <w:rFonts w:ascii="Times New Roman"/>
                <w:b w:val="false"/>
                <w:i w:val="false"/>
                <w:color w:val="000000"/>
                <w:sz w:val="20"/>
              </w:rPr>
              <w:t>
Name</w:t>
            </w:r>
          </w:p>
          <w:bookmarkEnd w:id="499"/>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500"/>
          <w:p>
            <w:pPr>
              <w:spacing w:after="20"/>
              <w:ind w:left="20"/>
              <w:jc w:val="both"/>
            </w:pPr>
            <w:r>
              <w:rPr>
                <w:rFonts w:ascii="Times New Roman"/>
                <w:b w:val="false"/>
                <w:i w:val="false"/>
                <w:color w:val="000000"/>
                <w:sz w:val="20"/>
              </w:rPr>
              <w:t>
Дополнительное</w:t>
            </w:r>
            <w:r>
              <w:br/>
            </w:r>
            <w:r>
              <w:rPr>
                <w:rFonts w:ascii="Times New Roman"/>
                <w:b w:val="false"/>
                <w:i w:val="false"/>
                <w:color w:val="000000"/>
                <w:sz w:val="20"/>
              </w:rPr>
              <w:t>
имя субъекта</w:t>
            </w:r>
          </w:p>
          <w:bookmarkEnd w:id="500"/>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501"/>
          <w:p>
            <w:pPr>
              <w:spacing w:after="20"/>
              <w:ind w:left="20"/>
              <w:jc w:val="both"/>
            </w:pPr>
            <w:r>
              <w:rPr>
                <w:rFonts w:ascii="Times New Roman"/>
                <w:b w:val="false"/>
                <w:i w:val="false"/>
                <w:color w:val="000000"/>
                <w:sz w:val="20"/>
              </w:rPr>
              <w:t>
DNS-имя=Доменное имя-1</w:t>
            </w:r>
            <w:r>
              <w:br/>
            </w:r>
            <w:r>
              <w:rPr>
                <w:rFonts w:ascii="Times New Roman"/>
                <w:b w:val="false"/>
                <w:i w:val="false"/>
                <w:color w:val="000000"/>
                <w:sz w:val="20"/>
              </w:rPr>
              <w:t>
</w:t>
            </w:r>
            <w:r>
              <w:rPr>
                <w:rFonts w:ascii="Times New Roman"/>
                <w:b w:val="false"/>
                <w:i w:val="false"/>
                <w:color w:val="000000"/>
                <w:sz w:val="20"/>
              </w:rPr>
              <w:t>DNS-имя= Доменное имя-2</w:t>
            </w:r>
            <w:r>
              <w:br/>
            </w:r>
            <w:r>
              <w:rPr>
                <w:rFonts w:ascii="Times New Roman"/>
                <w:b w:val="false"/>
                <w:i w:val="false"/>
                <w:color w:val="000000"/>
                <w:sz w:val="20"/>
              </w:rPr>
              <w:t>
</w:t>
            </w:r>
            <w:r>
              <w:rPr>
                <w:rFonts w:ascii="Times New Roman"/>
                <w:b w:val="false"/>
                <w:i w:val="false"/>
                <w:color w:val="000000"/>
                <w:sz w:val="20"/>
              </w:rPr>
              <w:t>DNS-имя= N</w:t>
            </w:r>
            <w:r>
              <w:br/>
            </w:r>
            <w:r>
              <w:rPr>
                <w:rFonts w:ascii="Times New Roman"/>
                <w:b w:val="false"/>
                <w:i w:val="false"/>
                <w:color w:val="000000"/>
                <w:sz w:val="20"/>
              </w:rPr>
              <w:t>
</w:t>
            </w:r>
            <w:r>
              <w:rPr>
                <w:rFonts w:ascii="Times New Roman"/>
                <w:b w:val="false"/>
                <w:i w:val="false"/>
                <w:color w:val="000000"/>
                <w:sz w:val="20"/>
              </w:rPr>
              <w:t>(обязательное поле)</w:t>
            </w:r>
            <w:r>
              <w:br/>
            </w:r>
            <w:r>
              <w:rPr>
                <w:rFonts w:ascii="Times New Roman"/>
                <w:b w:val="false"/>
                <w:i w:val="false"/>
                <w:color w:val="000000"/>
                <w:sz w:val="20"/>
              </w:rPr>
              <w:t>
Максимальное количество допустимых доменных имен = 10 доменных имен</w:t>
            </w:r>
          </w:p>
          <w:bookmarkEnd w:id="501"/>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Authority Info Access</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к информации о центрах сертификации</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1. 3. 6. 1.5. 5. 7. 1.1</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502"/>
          <w:p>
            <w:pPr>
              <w:spacing w:after="20"/>
              <w:ind w:left="20"/>
              <w:jc w:val="both"/>
            </w:pPr>
            <w:r>
              <w:rPr>
                <w:rFonts w:ascii="Times New Roman"/>
                <w:b w:val="false"/>
                <w:i w:val="false"/>
                <w:color w:val="000000"/>
                <w:sz w:val="20"/>
              </w:rPr>
              <w:t>
[1]Доступ к сведениям центра сертификации</w:t>
            </w:r>
            <w:r>
              <w:br/>
            </w:r>
            <w:r>
              <w:rPr>
                <w:rFonts w:ascii="Times New Roman"/>
                <w:b w:val="false"/>
                <w:i w:val="false"/>
                <w:color w:val="000000"/>
                <w:sz w:val="20"/>
              </w:rPr>
              <w:t>
</w:t>
            </w:r>
            <w:r>
              <w:rPr>
                <w:rFonts w:ascii="Times New Roman"/>
                <w:b w:val="false"/>
                <w:i w:val="false"/>
                <w:color w:val="000000"/>
                <w:sz w:val="20"/>
              </w:rPr>
              <w:t>Метод доступа = Поставщик центра сертификации (1. 3. 6. 1.5. 5. 7. 48.2)</w:t>
            </w:r>
            <w:r>
              <w:br/>
            </w:r>
            <w:r>
              <w:rPr>
                <w:rFonts w:ascii="Times New Roman"/>
                <w:b w:val="false"/>
                <w:i w:val="false"/>
                <w:color w:val="000000"/>
                <w:sz w:val="20"/>
              </w:rPr>
              <w:t>
</w:t>
            </w:r>
            <w:r>
              <w:rPr>
                <w:rFonts w:ascii="Times New Roman"/>
                <w:b w:val="false"/>
                <w:i w:val="false"/>
                <w:color w:val="000000"/>
                <w:sz w:val="20"/>
              </w:rPr>
              <w:t>Дополнительное имя:</w:t>
            </w:r>
            <w:r>
              <w:br/>
            </w:r>
            <w:r>
              <w:rPr>
                <w:rFonts w:ascii="Times New Roman"/>
                <w:b w:val="false"/>
                <w:i w:val="false"/>
                <w:color w:val="000000"/>
                <w:sz w:val="20"/>
              </w:rPr>
              <w:t>
</w:t>
            </w:r>
            <w:r>
              <w:rPr>
                <w:rFonts w:ascii="Times New Roman"/>
                <w:b w:val="false"/>
                <w:i w:val="false"/>
                <w:color w:val="000000"/>
                <w:sz w:val="20"/>
              </w:rPr>
              <w:t>URL = http:// pki. gov. kz/ cert/ nca_ rsa. cer</w:t>
            </w:r>
            <w:r>
              <w:br/>
            </w:r>
            <w:r>
              <w:rPr>
                <w:rFonts w:ascii="Times New Roman"/>
                <w:b w:val="false"/>
                <w:i w:val="false"/>
                <w:color w:val="000000"/>
                <w:sz w:val="20"/>
              </w:rPr>
              <w:t>
</w:t>
            </w:r>
            <w:r>
              <w:rPr>
                <w:rFonts w:ascii="Times New Roman"/>
                <w:b w:val="false"/>
                <w:i w:val="false"/>
                <w:color w:val="000000"/>
                <w:sz w:val="20"/>
              </w:rPr>
              <w:t>[2]Доступ к сведениям центра сертификации</w:t>
            </w:r>
            <w:r>
              <w:br/>
            </w:r>
            <w:r>
              <w:rPr>
                <w:rFonts w:ascii="Times New Roman"/>
                <w:b w:val="false"/>
                <w:i w:val="false"/>
                <w:color w:val="000000"/>
                <w:sz w:val="20"/>
              </w:rPr>
              <w:t>
</w:t>
            </w:r>
            <w:r>
              <w:rPr>
                <w:rFonts w:ascii="Times New Roman"/>
                <w:b w:val="false"/>
                <w:i w:val="false"/>
                <w:color w:val="000000"/>
                <w:sz w:val="20"/>
              </w:rPr>
              <w:t>Метод доступа = Протокол определения состояния регистрационного свидетельства через сеть (1. 3. 6. 1.5. 5. 7. 48.1)</w:t>
            </w:r>
            <w:r>
              <w:br/>
            </w:r>
            <w:r>
              <w:rPr>
                <w:rFonts w:ascii="Times New Roman"/>
                <w:b w:val="false"/>
                <w:i w:val="false"/>
                <w:color w:val="000000"/>
                <w:sz w:val="20"/>
              </w:rPr>
              <w:t>
Дополнительное имя: URL=http:// ocsp. pki. gov. kz</w:t>
            </w:r>
          </w:p>
          <w:bookmarkEnd w:id="502"/>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Policy</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Политика регистрационного свидетельства</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2. 5. 29. 32</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503"/>
          <w:p>
            <w:pPr>
              <w:spacing w:after="20"/>
              <w:ind w:left="20"/>
              <w:jc w:val="both"/>
            </w:pPr>
            <w:r>
              <w:rPr>
                <w:rFonts w:ascii="Times New Roman"/>
                <w:b w:val="false"/>
                <w:i w:val="false"/>
                <w:color w:val="000000"/>
                <w:sz w:val="20"/>
              </w:rPr>
              <w:t>
1]Политика сертификата:</w:t>
            </w:r>
            <w:r>
              <w:br/>
            </w:r>
            <w:r>
              <w:rPr>
                <w:rFonts w:ascii="Times New Roman"/>
                <w:b w:val="false"/>
                <w:i w:val="false"/>
                <w:color w:val="000000"/>
                <w:sz w:val="20"/>
              </w:rPr>
              <w:t>
</w:t>
            </w:r>
            <w:r>
              <w:rPr>
                <w:rFonts w:ascii="Times New Roman"/>
                <w:b w:val="false"/>
                <w:i w:val="false"/>
                <w:color w:val="000000"/>
                <w:sz w:val="20"/>
              </w:rPr>
              <w:t>Идентификатор политики= 1. 2. 398. 3.3.2.5</w:t>
            </w:r>
            <w:r>
              <w:br/>
            </w:r>
            <w:r>
              <w:rPr>
                <w:rFonts w:ascii="Times New Roman"/>
                <w:b w:val="false"/>
                <w:i w:val="false"/>
                <w:color w:val="000000"/>
                <w:sz w:val="20"/>
              </w:rPr>
              <w:t>
</w:t>
            </w:r>
            <w:r>
              <w:rPr>
                <w:rFonts w:ascii="Times New Roman"/>
                <w:b w:val="false"/>
                <w:i w:val="false"/>
                <w:color w:val="000000"/>
                <w:sz w:val="20"/>
              </w:rPr>
              <w:t>[1,1]Сведения квалификатора политики:</w:t>
            </w:r>
            <w:r>
              <w:br/>
            </w:r>
            <w:r>
              <w:rPr>
                <w:rFonts w:ascii="Times New Roman"/>
                <w:b w:val="false"/>
                <w:i w:val="false"/>
                <w:color w:val="000000"/>
                <w:sz w:val="20"/>
              </w:rPr>
              <w:t>
</w:t>
            </w:r>
            <w:r>
              <w:rPr>
                <w:rFonts w:ascii="Times New Roman"/>
                <w:b w:val="false"/>
                <w:i w:val="false"/>
                <w:color w:val="000000"/>
                <w:sz w:val="20"/>
              </w:rPr>
              <w:t>Идентификатор квалификатора политики=CPS</w:t>
            </w:r>
            <w:r>
              <w:br/>
            </w:r>
            <w:r>
              <w:rPr>
                <w:rFonts w:ascii="Times New Roman"/>
                <w:b w:val="false"/>
                <w:i w:val="false"/>
                <w:color w:val="000000"/>
                <w:sz w:val="20"/>
              </w:rPr>
              <w:t>
</w:t>
            </w:r>
            <w:r>
              <w:rPr>
                <w:rFonts w:ascii="Times New Roman"/>
                <w:b w:val="false"/>
                <w:i w:val="false"/>
                <w:color w:val="000000"/>
                <w:sz w:val="20"/>
              </w:rPr>
              <w:t>Квалификатор:</w:t>
            </w:r>
            <w:r>
              <w:br/>
            </w:r>
            <w:r>
              <w:rPr>
                <w:rFonts w:ascii="Times New Roman"/>
                <w:b w:val="false"/>
                <w:i w:val="false"/>
                <w:color w:val="000000"/>
                <w:sz w:val="20"/>
              </w:rPr>
              <w:t>
http:// pki. gov. kz/ cps</w:t>
            </w:r>
          </w:p>
          <w:bookmarkEnd w:id="503"/>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Crl Distribution Points</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 распространения списков отзыва</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2. 5. 29. 31</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504"/>
          <w:p>
            <w:pPr>
              <w:spacing w:after="20"/>
              <w:ind w:left="20"/>
              <w:jc w:val="both"/>
            </w:pPr>
            <w:r>
              <w:rPr>
                <w:rFonts w:ascii="Times New Roman"/>
                <w:b w:val="false"/>
                <w:i w:val="false"/>
                <w:color w:val="000000"/>
                <w:sz w:val="20"/>
              </w:rPr>
              <w:t>
[1]Точка распределения списка отзыва (CRL)</w:t>
            </w:r>
            <w:r>
              <w:br/>
            </w:r>
            <w:r>
              <w:rPr>
                <w:rFonts w:ascii="Times New Roman"/>
                <w:b w:val="false"/>
                <w:i w:val="false"/>
                <w:color w:val="000000"/>
                <w:sz w:val="20"/>
              </w:rPr>
              <w:t>
</w:t>
            </w:r>
            <w:r>
              <w:rPr>
                <w:rFonts w:ascii="Times New Roman"/>
                <w:b w:val="false"/>
                <w:i w:val="false"/>
                <w:color w:val="000000"/>
                <w:sz w:val="20"/>
              </w:rPr>
              <w:t>Имя точки распространения:</w:t>
            </w:r>
            <w:r>
              <w:br/>
            </w:r>
            <w:r>
              <w:rPr>
                <w:rFonts w:ascii="Times New Roman"/>
                <w:b w:val="false"/>
                <w:i w:val="false"/>
                <w:color w:val="000000"/>
                <w:sz w:val="20"/>
              </w:rPr>
              <w:t>
</w:t>
            </w:r>
            <w:r>
              <w:rPr>
                <w:rFonts w:ascii="Times New Roman"/>
                <w:b w:val="false"/>
                <w:i w:val="false"/>
                <w:color w:val="000000"/>
                <w:sz w:val="20"/>
              </w:rPr>
              <w:t>Полное имя:</w:t>
            </w:r>
            <w:r>
              <w:br/>
            </w:r>
            <w:r>
              <w:rPr>
                <w:rFonts w:ascii="Times New Roman"/>
                <w:b w:val="false"/>
                <w:i w:val="false"/>
                <w:color w:val="000000"/>
                <w:sz w:val="20"/>
              </w:rPr>
              <w:t>
</w:t>
            </w:r>
            <w:r>
              <w:rPr>
                <w:rFonts w:ascii="Times New Roman"/>
                <w:b w:val="false"/>
                <w:i w:val="false"/>
                <w:color w:val="000000"/>
                <w:sz w:val="20"/>
              </w:rPr>
              <w:t>URL=http:// crl. pki. gov. kz/ nca_ rsa. crl</w:t>
            </w:r>
            <w:r>
              <w:br/>
            </w:r>
            <w:r>
              <w:rPr>
                <w:rFonts w:ascii="Times New Roman"/>
                <w:b w:val="false"/>
                <w:i w:val="false"/>
                <w:color w:val="000000"/>
                <w:sz w:val="20"/>
              </w:rPr>
              <w:t>
URL=http:// crl1. pki. gov. kz/ nca_ rsa. crl</w:t>
            </w:r>
          </w:p>
          <w:bookmarkEnd w:id="504"/>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Freshest Crl Distribution Points</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Новейший CRL</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2. 5. 29. 46</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505"/>
          <w:p>
            <w:pPr>
              <w:spacing w:after="20"/>
              <w:ind w:left="20"/>
              <w:jc w:val="both"/>
            </w:pPr>
            <w:r>
              <w:rPr>
                <w:rFonts w:ascii="Times New Roman"/>
                <w:b w:val="false"/>
                <w:i w:val="false"/>
                <w:color w:val="000000"/>
                <w:sz w:val="20"/>
              </w:rPr>
              <w:t>
[1]Новейший CRL</w:t>
            </w:r>
            <w:r>
              <w:br/>
            </w:r>
            <w:r>
              <w:rPr>
                <w:rFonts w:ascii="Times New Roman"/>
                <w:b w:val="false"/>
                <w:i w:val="false"/>
                <w:color w:val="000000"/>
                <w:sz w:val="20"/>
              </w:rPr>
              <w:t>
</w:t>
            </w:r>
            <w:r>
              <w:rPr>
                <w:rFonts w:ascii="Times New Roman"/>
                <w:b w:val="false"/>
                <w:i w:val="false"/>
                <w:color w:val="000000"/>
                <w:sz w:val="20"/>
              </w:rPr>
              <w:t>Имя точки распространения:</w:t>
            </w:r>
            <w:r>
              <w:br/>
            </w:r>
            <w:r>
              <w:rPr>
                <w:rFonts w:ascii="Times New Roman"/>
                <w:b w:val="false"/>
                <w:i w:val="false"/>
                <w:color w:val="000000"/>
                <w:sz w:val="20"/>
              </w:rPr>
              <w:t>
</w:t>
            </w:r>
            <w:r>
              <w:rPr>
                <w:rFonts w:ascii="Times New Roman"/>
                <w:b w:val="false"/>
                <w:i w:val="false"/>
                <w:color w:val="000000"/>
                <w:sz w:val="20"/>
              </w:rPr>
              <w:t>Полное имя:</w:t>
            </w:r>
            <w:r>
              <w:br/>
            </w:r>
            <w:r>
              <w:rPr>
                <w:rFonts w:ascii="Times New Roman"/>
                <w:b w:val="false"/>
                <w:i w:val="false"/>
                <w:color w:val="000000"/>
                <w:sz w:val="20"/>
              </w:rPr>
              <w:t>
</w:t>
            </w:r>
            <w:r>
              <w:rPr>
                <w:rFonts w:ascii="Times New Roman"/>
                <w:b w:val="false"/>
                <w:i w:val="false"/>
                <w:color w:val="000000"/>
                <w:sz w:val="20"/>
              </w:rPr>
              <w:t>URL=http:// crl. pki. gov. kz/ nca_ d_ rsa. crl</w:t>
            </w:r>
            <w:r>
              <w:br/>
            </w:r>
            <w:r>
              <w:rPr>
                <w:rFonts w:ascii="Times New Roman"/>
                <w:b w:val="false"/>
                <w:i w:val="false"/>
                <w:color w:val="000000"/>
                <w:sz w:val="20"/>
              </w:rPr>
              <w:t>
URL=http:// crl1. pki. gov. kz/ nca_ d_ rsa. crl</w:t>
            </w:r>
          </w:p>
          <w:bookmarkEnd w:id="505"/>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Digital Signature</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подпись ЦС (4096 бит)</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1. 2. 840. 113549. 1. 1. 1.1</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bl>
    <w:bookmarkStart w:name="z965" w:id="506"/>
    <w:p>
      <w:pPr>
        <w:spacing w:after="0"/>
        <w:ind w:left="0"/>
        <w:jc w:val="both"/>
      </w:pPr>
      <w:r>
        <w:rPr>
          <w:rFonts w:ascii="Times New Roman"/>
          <w:b w:val="false"/>
          <w:i w:val="false"/>
          <w:color w:val="000000"/>
          <w:sz w:val="28"/>
        </w:rPr>
        <w:t>
      11. Структура регистрационного свидетельства SSL юридического лица Национального удостоверяющего центра Республики Казахстан</w:t>
      </w:r>
    </w:p>
    <w:bookmarkEnd w:id="5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8"/>
        <w:gridCol w:w="1027"/>
        <w:gridCol w:w="3157"/>
        <w:gridCol w:w="4808"/>
      </w:tblGrid>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OID, критичность</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поля регистрационного свидетельства в формате Х.509</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 Стандарта X.509</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V3</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Number</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регистрационного свидетельства</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507"/>
          <w:p>
            <w:pPr>
              <w:spacing w:after="20"/>
              <w:ind w:left="20"/>
              <w:jc w:val="both"/>
            </w:pPr>
            <w:r>
              <w:rPr>
                <w:rFonts w:ascii="Times New Roman"/>
                <w:b w:val="false"/>
                <w:i w:val="false"/>
                <w:color w:val="000000"/>
                <w:sz w:val="20"/>
              </w:rPr>
              <w:t>
Положительное, целое число</w:t>
            </w:r>
            <w:r>
              <w:br/>
            </w:r>
            <w:r>
              <w:rPr>
                <w:rFonts w:ascii="Times New Roman"/>
                <w:b w:val="false"/>
                <w:i w:val="false"/>
                <w:color w:val="000000"/>
                <w:sz w:val="20"/>
              </w:rPr>
              <w:t>
(не более 20 байт)</w:t>
            </w:r>
          </w:p>
          <w:bookmarkEnd w:id="507"/>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Algorithm</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 подписи</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1. 2. 840. 113549. 1. 1. 11</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sha256WithRSAEncryption</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Issuer</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издателя регистрационного свидетельства</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508"/>
          <w:p>
            <w:pPr>
              <w:spacing w:after="20"/>
              <w:ind w:left="20"/>
              <w:jc w:val="both"/>
            </w:pPr>
            <w:r>
              <w:rPr>
                <w:rFonts w:ascii="Times New Roman"/>
                <w:b w:val="false"/>
                <w:i w:val="false"/>
                <w:color w:val="000000"/>
                <w:sz w:val="20"/>
              </w:rPr>
              <w:t>
C=2. 5. 4. 6</w:t>
            </w:r>
            <w:r>
              <w:br/>
            </w:r>
            <w:r>
              <w:rPr>
                <w:rFonts w:ascii="Times New Roman"/>
                <w:b w:val="false"/>
                <w:i w:val="false"/>
                <w:color w:val="000000"/>
                <w:sz w:val="20"/>
              </w:rPr>
              <w:t>
CN =2. 5. 4. 3</w:t>
            </w:r>
          </w:p>
          <w:bookmarkEnd w:id="508"/>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509"/>
          <w:p>
            <w:pPr>
              <w:spacing w:after="20"/>
              <w:ind w:left="20"/>
              <w:jc w:val="both"/>
            </w:pPr>
            <w:r>
              <w:rPr>
                <w:rFonts w:ascii="Times New Roman"/>
                <w:b w:val="false"/>
                <w:i w:val="false"/>
                <w:color w:val="000000"/>
                <w:sz w:val="20"/>
              </w:rPr>
              <w:t>
C = KZ (обязательное поле)</w:t>
            </w:r>
            <w:r>
              <w:br/>
            </w:r>
            <w:r>
              <w:rPr>
                <w:rFonts w:ascii="Times New Roman"/>
                <w:b w:val="false"/>
                <w:i w:val="false"/>
                <w:color w:val="000000"/>
                <w:sz w:val="20"/>
              </w:rPr>
              <w:t>
CN = ҰЛТТЫҚ КУӘЛАНДЫРУШЫ ОРТАЛЫҚ (RSA) (обязательное поле)</w:t>
            </w:r>
          </w:p>
          <w:bookmarkEnd w:id="509"/>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Validity from</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начала срока действия</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 TIME</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с: YYMMDDHHMMSSZ UTC</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Validity to</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окончания срока действия</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 TIME</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по: YYMMDDHHMMSSZ UTC</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510"/>
          <w:p>
            <w:pPr>
              <w:spacing w:after="20"/>
              <w:ind w:left="20"/>
              <w:jc w:val="both"/>
            </w:pPr>
            <w:r>
              <w:rPr>
                <w:rFonts w:ascii="Times New Roman"/>
                <w:b w:val="false"/>
                <w:i w:val="false"/>
                <w:color w:val="000000"/>
                <w:sz w:val="20"/>
              </w:rPr>
              <w:t>
Данные Владельца регистрационного</w:t>
            </w:r>
            <w:r>
              <w:br/>
            </w:r>
            <w:r>
              <w:rPr>
                <w:rFonts w:ascii="Times New Roman"/>
                <w:b w:val="false"/>
                <w:i w:val="false"/>
                <w:color w:val="000000"/>
                <w:sz w:val="20"/>
              </w:rPr>
              <w:t>
свидетельства</w:t>
            </w:r>
          </w:p>
          <w:bookmarkEnd w:id="510"/>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511"/>
          <w:p>
            <w:pPr>
              <w:spacing w:after="20"/>
              <w:ind w:left="20"/>
              <w:jc w:val="both"/>
            </w:pPr>
            <w:r>
              <w:rPr>
                <w:rFonts w:ascii="Times New Roman"/>
                <w:b w:val="false"/>
                <w:i w:val="false"/>
                <w:color w:val="000000"/>
                <w:sz w:val="20"/>
              </w:rPr>
              <w:t>
Е =1. 2. 840. 113549. 1. 9. 1</w:t>
            </w:r>
            <w:r>
              <w:br/>
            </w:r>
            <w:r>
              <w:rPr>
                <w:rFonts w:ascii="Times New Roman"/>
                <w:b w:val="false"/>
                <w:i w:val="false"/>
                <w:color w:val="000000"/>
                <w:sz w:val="20"/>
              </w:rPr>
              <w:t>
</w:t>
            </w:r>
            <w:r>
              <w:rPr>
                <w:rFonts w:ascii="Times New Roman"/>
                <w:b w:val="false"/>
                <w:i w:val="false"/>
                <w:color w:val="000000"/>
                <w:sz w:val="20"/>
              </w:rPr>
              <w:t>SERIALNUMBER =2. 5. 4. 5</w:t>
            </w:r>
            <w:r>
              <w:br/>
            </w:r>
            <w:r>
              <w:rPr>
                <w:rFonts w:ascii="Times New Roman"/>
                <w:b w:val="false"/>
                <w:i w:val="false"/>
                <w:color w:val="000000"/>
                <w:sz w:val="20"/>
              </w:rPr>
              <w:t>
</w:t>
            </w:r>
            <w:r>
              <w:rPr>
                <w:rFonts w:ascii="Times New Roman"/>
                <w:b w:val="false"/>
                <w:i w:val="false"/>
                <w:color w:val="000000"/>
                <w:sz w:val="20"/>
              </w:rPr>
              <w:t>SN=2. 5. 4. 4</w:t>
            </w:r>
            <w:r>
              <w:br/>
            </w:r>
            <w:r>
              <w:rPr>
                <w:rFonts w:ascii="Times New Roman"/>
                <w:b w:val="false"/>
                <w:i w:val="false"/>
                <w:color w:val="000000"/>
                <w:sz w:val="20"/>
              </w:rPr>
              <w:t>
</w:t>
            </w:r>
            <w:r>
              <w:rPr>
                <w:rFonts w:ascii="Times New Roman"/>
                <w:b w:val="false"/>
                <w:i w:val="false"/>
                <w:color w:val="000000"/>
                <w:sz w:val="20"/>
              </w:rPr>
              <w:t>CN =2. 5. 4. 3</w:t>
            </w:r>
            <w:r>
              <w:br/>
            </w:r>
            <w:r>
              <w:rPr>
                <w:rFonts w:ascii="Times New Roman"/>
                <w:b w:val="false"/>
                <w:i w:val="false"/>
                <w:color w:val="000000"/>
                <w:sz w:val="20"/>
              </w:rPr>
              <w:t>
</w:t>
            </w:r>
            <w:r>
              <w:rPr>
                <w:rFonts w:ascii="Times New Roman"/>
                <w:b w:val="false"/>
                <w:i w:val="false"/>
                <w:color w:val="000000"/>
                <w:sz w:val="20"/>
              </w:rPr>
              <w:t>OU=2. 5. 4. 11</w:t>
            </w:r>
            <w:r>
              <w:br/>
            </w:r>
            <w:r>
              <w:rPr>
                <w:rFonts w:ascii="Times New Roman"/>
                <w:b w:val="false"/>
                <w:i w:val="false"/>
                <w:color w:val="000000"/>
                <w:sz w:val="20"/>
              </w:rPr>
              <w:t>
</w:t>
            </w:r>
            <w:r>
              <w:rPr>
                <w:rFonts w:ascii="Times New Roman"/>
                <w:b w:val="false"/>
                <w:i w:val="false"/>
                <w:color w:val="000000"/>
                <w:sz w:val="20"/>
              </w:rPr>
              <w:t>О=2. 5. 4. 10</w:t>
            </w:r>
            <w:r>
              <w:br/>
            </w:r>
            <w:r>
              <w:rPr>
                <w:rFonts w:ascii="Times New Roman"/>
                <w:b w:val="false"/>
                <w:i w:val="false"/>
                <w:color w:val="000000"/>
                <w:sz w:val="20"/>
              </w:rPr>
              <w:t>
</w:t>
            </w:r>
            <w:r>
              <w:rPr>
                <w:rFonts w:ascii="Times New Roman"/>
                <w:b w:val="false"/>
                <w:i w:val="false"/>
                <w:color w:val="000000"/>
                <w:sz w:val="20"/>
              </w:rPr>
              <w:t>L=2. 5. 4. 7</w:t>
            </w:r>
            <w:r>
              <w:br/>
            </w:r>
            <w:r>
              <w:rPr>
                <w:rFonts w:ascii="Times New Roman"/>
                <w:b w:val="false"/>
                <w:i w:val="false"/>
                <w:color w:val="000000"/>
                <w:sz w:val="20"/>
              </w:rPr>
              <w:t>
</w:t>
            </w:r>
            <w:r>
              <w:rPr>
                <w:rFonts w:ascii="Times New Roman"/>
                <w:b w:val="false"/>
                <w:i w:val="false"/>
                <w:color w:val="000000"/>
                <w:sz w:val="20"/>
              </w:rPr>
              <w:t>S=2. 5. 4. 8</w:t>
            </w:r>
            <w:r>
              <w:br/>
            </w:r>
            <w:r>
              <w:rPr>
                <w:rFonts w:ascii="Times New Roman"/>
                <w:b w:val="false"/>
                <w:i w:val="false"/>
                <w:color w:val="000000"/>
                <w:sz w:val="20"/>
              </w:rPr>
              <w:t>
C=2. 5. 4. 6</w:t>
            </w:r>
          </w:p>
          <w:bookmarkEnd w:id="511"/>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512"/>
          <w:p>
            <w:pPr>
              <w:spacing w:after="20"/>
              <w:ind w:left="20"/>
              <w:jc w:val="both"/>
            </w:pPr>
            <w:r>
              <w:rPr>
                <w:rFonts w:ascii="Times New Roman"/>
                <w:b w:val="false"/>
                <w:i w:val="false"/>
                <w:color w:val="000000"/>
                <w:sz w:val="20"/>
              </w:rPr>
              <w:t>
E = Адрес электронный почты (необязательное поле)</w:t>
            </w:r>
            <w:r>
              <w:br/>
            </w:r>
            <w:r>
              <w:rPr>
                <w:rFonts w:ascii="Times New Roman"/>
                <w:b w:val="false"/>
                <w:i w:val="false"/>
                <w:color w:val="000000"/>
                <w:sz w:val="20"/>
              </w:rPr>
              <w:t>
</w:t>
            </w:r>
            <w:r>
              <w:rPr>
                <w:rFonts w:ascii="Times New Roman"/>
                <w:b w:val="false"/>
                <w:i w:val="false"/>
                <w:color w:val="000000"/>
                <w:sz w:val="20"/>
              </w:rPr>
              <w:t>SERIALNUMBER = IIN012345678910 (обязательное поле)</w:t>
            </w:r>
            <w:r>
              <w:br/>
            </w:r>
            <w:r>
              <w:rPr>
                <w:rFonts w:ascii="Times New Roman"/>
                <w:b w:val="false"/>
                <w:i w:val="false"/>
                <w:color w:val="000000"/>
                <w:sz w:val="20"/>
              </w:rPr>
              <w:t>
</w:t>
            </w:r>
            <w:r>
              <w:rPr>
                <w:rFonts w:ascii="Times New Roman"/>
                <w:b w:val="false"/>
                <w:i w:val="false"/>
                <w:color w:val="000000"/>
                <w:sz w:val="20"/>
              </w:rPr>
              <w:t>CN = Доменное имя (обязательное поле)</w:t>
            </w:r>
            <w:r>
              <w:br/>
            </w:r>
            <w:r>
              <w:rPr>
                <w:rFonts w:ascii="Times New Roman"/>
                <w:b w:val="false"/>
                <w:i w:val="false"/>
                <w:color w:val="000000"/>
                <w:sz w:val="20"/>
              </w:rPr>
              <w:t>
</w:t>
            </w:r>
            <w:r>
              <w:rPr>
                <w:rFonts w:ascii="Times New Roman"/>
                <w:b w:val="false"/>
                <w:i w:val="false"/>
                <w:color w:val="000000"/>
                <w:sz w:val="20"/>
              </w:rPr>
              <w:t>OU = BIN012345678910 (обязательное поле)</w:t>
            </w:r>
            <w:r>
              <w:br/>
            </w:r>
            <w:r>
              <w:rPr>
                <w:rFonts w:ascii="Times New Roman"/>
                <w:b w:val="false"/>
                <w:i w:val="false"/>
                <w:color w:val="000000"/>
                <w:sz w:val="20"/>
              </w:rPr>
              <w:t>
</w:t>
            </w:r>
            <w:r>
              <w:rPr>
                <w:rFonts w:ascii="Times New Roman"/>
                <w:b w:val="false"/>
                <w:i w:val="false"/>
                <w:color w:val="000000"/>
                <w:sz w:val="20"/>
              </w:rPr>
              <w:t>O = Наименование организации (обязательное поле)</w:t>
            </w:r>
            <w:r>
              <w:br/>
            </w:r>
            <w:r>
              <w:rPr>
                <w:rFonts w:ascii="Times New Roman"/>
                <w:b w:val="false"/>
                <w:i w:val="false"/>
                <w:color w:val="000000"/>
                <w:sz w:val="20"/>
              </w:rPr>
              <w:t>
</w:t>
            </w:r>
            <w:r>
              <w:rPr>
                <w:rFonts w:ascii="Times New Roman"/>
                <w:b w:val="false"/>
                <w:i w:val="false"/>
                <w:color w:val="000000"/>
                <w:sz w:val="20"/>
              </w:rPr>
              <w:t>L = Город регистрации юридического лица (обязательное поле)</w:t>
            </w:r>
            <w:r>
              <w:br/>
            </w:r>
            <w:r>
              <w:rPr>
                <w:rFonts w:ascii="Times New Roman"/>
                <w:b w:val="false"/>
                <w:i w:val="false"/>
                <w:color w:val="000000"/>
                <w:sz w:val="20"/>
              </w:rPr>
              <w:t>
</w:t>
            </w:r>
            <w:r>
              <w:rPr>
                <w:rFonts w:ascii="Times New Roman"/>
                <w:b w:val="false"/>
                <w:i w:val="false"/>
                <w:color w:val="000000"/>
                <w:sz w:val="20"/>
              </w:rPr>
              <w:t>S = Область регистрации юридического лица (обязательное поле)</w:t>
            </w:r>
            <w:r>
              <w:br/>
            </w:r>
            <w:r>
              <w:rPr>
                <w:rFonts w:ascii="Times New Roman"/>
                <w:b w:val="false"/>
                <w:i w:val="false"/>
                <w:color w:val="000000"/>
                <w:sz w:val="20"/>
              </w:rPr>
              <w:t>
C = KZ (обязательное поле)</w:t>
            </w:r>
          </w:p>
          <w:bookmarkEnd w:id="512"/>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Key</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открытого ключа (2048 бит)</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1. 2. 840. 113549. 1. 1. 1</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поля регистрационного свидетельства в формате Х.509</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 Key Identifier</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субъекта</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2. 5. 29. 14</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 ключа субъекта в шестнадцатеричном формате</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Authority Key Identifier</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центра сертификации</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2. 5. 29. 35</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идентификатора ключа центра сертификации в шестнадцатеричном формате</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Extended Key Usage</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Расширенное использование ключа</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2. 5. 29. 37</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513"/>
          <w:p>
            <w:pPr>
              <w:spacing w:after="20"/>
              <w:ind w:left="20"/>
              <w:jc w:val="both"/>
            </w:pPr>
            <w:r>
              <w:rPr>
                <w:rFonts w:ascii="Times New Roman"/>
                <w:b w:val="false"/>
                <w:i w:val="false"/>
                <w:color w:val="000000"/>
                <w:sz w:val="20"/>
              </w:rPr>
              <w:t>
Проверка подлинности сервера</w:t>
            </w:r>
            <w:r>
              <w:br/>
            </w:r>
            <w:r>
              <w:rPr>
                <w:rFonts w:ascii="Times New Roman"/>
                <w:b w:val="false"/>
                <w:i w:val="false"/>
                <w:color w:val="000000"/>
                <w:sz w:val="20"/>
              </w:rPr>
              <w:t>
</w:t>
            </w:r>
            <w:r>
              <w:rPr>
                <w:rFonts w:ascii="Times New Roman"/>
                <w:b w:val="false"/>
                <w:i w:val="false"/>
                <w:color w:val="000000"/>
                <w:sz w:val="20"/>
              </w:rPr>
              <w:t>(1. 3. 6. 1.5. 5. 7. 3.1)</w:t>
            </w:r>
            <w:r>
              <w:br/>
            </w:r>
            <w:r>
              <w:rPr>
                <w:rFonts w:ascii="Times New Roman"/>
                <w:b w:val="false"/>
                <w:i w:val="false"/>
                <w:color w:val="000000"/>
                <w:sz w:val="20"/>
              </w:rPr>
              <w:t>
Юридическое лицо/индивидуальный предприниматель осуществляющий деятельность в виде совместного предпринимательства - 1. 2. 398. 3.3. 4. 1. 2</w:t>
            </w:r>
          </w:p>
          <w:bookmarkEnd w:id="513"/>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 Usage</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ключа</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15, critical</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подпись, Шифрование ключей</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 Alternative Name</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имя субъекта</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514"/>
          <w:p>
            <w:pPr>
              <w:spacing w:after="20"/>
              <w:ind w:left="20"/>
              <w:jc w:val="both"/>
            </w:pPr>
            <w:r>
              <w:rPr>
                <w:rFonts w:ascii="Times New Roman"/>
                <w:b w:val="false"/>
                <w:i w:val="false"/>
                <w:color w:val="000000"/>
                <w:sz w:val="20"/>
              </w:rPr>
              <w:t>
DNS-имя=Доменное имя-1</w:t>
            </w:r>
            <w:r>
              <w:br/>
            </w:r>
            <w:r>
              <w:rPr>
                <w:rFonts w:ascii="Times New Roman"/>
                <w:b w:val="false"/>
                <w:i w:val="false"/>
                <w:color w:val="000000"/>
                <w:sz w:val="20"/>
              </w:rPr>
              <w:t>
</w:t>
            </w:r>
            <w:r>
              <w:rPr>
                <w:rFonts w:ascii="Times New Roman"/>
                <w:b w:val="false"/>
                <w:i w:val="false"/>
                <w:color w:val="000000"/>
                <w:sz w:val="20"/>
              </w:rPr>
              <w:t>DNS-имя= Доменное имя-2</w:t>
            </w:r>
            <w:r>
              <w:br/>
            </w:r>
            <w:r>
              <w:rPr>
                <w:rFonts w:ascii="Times New Roman"/>
                <w:b w:val="false"/>
                <w:i w:val="false"/>
                <w:color w:val="000000"/>
                <w:sz w:val="20"/>
              </w:rPr>
              <w:t>
</w:t>
            </w:r>
            <w:r>
              <w:rPr>
                <w:rFonts w:ascii="Times New Roman"/>
                <w:b w:val="false"/>
                <w:i w:val="false"/>
                <w:color w:val="000000"/>
                <w:sz w:val="20"/>
              </w:rPr>
              <w:t>DNS-имя= N</w:t>
            </w:r>
            <w:r>
              <w:br/>
            </w:r>
            <w:r>
              <w:rPr>
                <w:rFonts w:ascii="Times New Roman"/>
                <w:b w:val="false"/>
                <w:i w:val="false"/>
                <w:color w:val="000000"/>
                <w:sz w:val="20"/>
              </w:rPr>
              <w:t>
</w:t>
            </w:r>
            <w:r>
              <w:rPr>
                <w:rFonts w:ascii="Times New Roman"/>
                <w:b w:val="false"/>
                <w:i w:val="false"/>
                <w:color w:val="000000"/>
                <w:sz w:val="20"/>
              </w:rPr>
              <w:t>(обязательное поле)</w:t>
            </w:r>
            <w:r>
              <w:br/>
            </w:r>
            <w:r>
              <w:rPr>
                <w:rFonts w:ascii="Times New Roman"/>
                <w:b w:val="false"/>
                <w:i w:val="false"/>
                <w:color w:val="000000"/>
                <w:sz w:val="20"/>
              </w:rPr>
              <w:t>
Максимальное количество допустимых доменных имен = 10 доменных имен</w:t>
            </w:r>
          </w:p>
          <w:bookmarkEnd w:id="514"/>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Authority Info Access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к информации о центрах сертификации</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1. 3. 6. 1.5. 5. 7. 1.1</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515"/>
          <w:p>
            <w:pPr>
              <w:spacing w:after="20"/>
              <w:ind w:left="20"/>
              <w:jc w:val="both"/>
            </w:pPr>
            <w:r>
              <w:rPr>
                <w:rFonts w:ascii="Times New Roman"/>
                <w:b w:val="false"/>
                <w:i w:val="false"/>
                <w:color w:val="000000"/>
                <w:sz w:val="20"/>
              </w:rPr>
              <w:t>
[1]Доступ к сведениям центра сертификации</w:t>
            </w:r>
            <w:r>
              <w:br/>
            </w:r>
            <w:r>
              <w:rPr>
                <w:rFonts w:ascii="Times New Roman"/>
                <w:b w:val="false"/>
                <w:i w:val="false"/>
                <w:color w:val="000000"/>
                <w:sz w:val="20"/>
              </w:rPr>
              <w:t>
</w:t>
            </w:r>
            <w:r>
              <w:rPr>
                <w:rFonts w:ascii="Times New Roman"/>
                <w:b w:val="false"/>
                <w:i w:val="false"/>
                <w:color w:val="000000"/>
                <w:sz w:val="20"/>
              </w:rPr>
              <w:t>Метод доступа = Поставщик центра сертификации (1. 3. 6. 1.5. 5. 7. 48.2)</w:t>
            </w:r>
            <w:r>
              <w:br/>
            </w:r>
            <w:r>
              <w:rPr>
                <w:rFonts w:ascii="Times New Roman"/>
                <w:b w:val="false"/>
                <w:i w:val="false"/>
                <w:color w:val="000000"/>
                <w:sz w:val="20"/>
              </w:rPr>
              <w:t>
</w:t>
            </w:r>
            <w:r>
              <w:rPr>
                <w:rFonts w:ascii="Times New Roman"/>
                <w:b w:val="false"/>
                <w:i w:val="false"/>
                <w:color w:val="000000"/>
                <w:sz w:val="20"/>
              </w:rPr>
              <w:t>Дополнительное имя:</w:t>
            </w:r>
            <w:r>
              <w:br/>
            </w:r>
            <w:r>
              <w:rPr>
                <w:rFonts w:ascii="Times New Roman"/>
                <w:b w:val="false"/>
                <w:i w:val="false"/>
                <w:color w:val="000000"/>
                <w:sz w:val="20"/>
              </w:rPr>
              <w:t>
</w:t>
            </w:r>
            <w:r>
              <w:rPr>
                <w:rFonts w:ascii="Times New Roman"/>
                <w:b w:val="false"/>
                <w:i w:val="false"/>
                <w:color w:val="000000"/>
                <w:sz w:val="20"/>
              </w:rPr>
              <w:t>URL = http:// pki. gov. kz/ cert/ nca_ rsa. cer</w:t>
            </w:r>
            <w:r>
              <w:br/>
            </w:r>
            <w:r>
              <w:rPr>
                <w:rFonts w:ascii="Times New Roman"/>
                <w:b w:val="false"/>
                <w:i w:val="false"/>
                <w:color w:val="000000"/>
                <w:sz w:val="20"/>
              </w:rPr>
              <w:t>
</w:t>
            </w:r>
            <w:r>
              <w:rPr>
                <w:rFonts w:ascii="Times New Roman"/>
                <w:b w:val="false"/>
                <w:i w:val="false"/>
                <w:color w:val="000000"/>
                <w:sz w:val="20"/>
              </w:rPr>
              <w:t>[2]Доступ к сведениям центра сертификации</w:t>
            </w:r>
            <w:r>
              <w:br/>
            </w:r>
            <w:r>
              <w:rPr>
                <w:rFonts w:ascii="Times New Roman"/>
                <w:b w:val="false"/>
                <w:i w:val="false"/>
                <w:color w:val="000000"/>
                <w:sz w:val="20"/>
              </w:rPr>
              <w:t>
</w:t>
            </w:r>
            <w:r>
              <w:rPr>
                <w:rFonts w:ascii="Times New Roman"/>
                <w:b w:val="false"/>
                <w:i w:val="false"/>
                <w:color w:val="000000"/>
                <w:sz w:val="20"/>
              </w:rPr>
              <w:t>Метод доступа = Протокол определения состояния регистрационного свидетельства через сеть (1. 3. 6. 1.5. 5. 7. 48.1)</w:t>
            </w:r>
            <w:r>
              <w:br/>
            </w:r>
            <w:r>
              <w:rPr>
                <w:rFonts w:ascii="Times New Roman"/>
                <w:b w:val="false"/>
                <w:i w:val="false"/>
                <w:color w:val="000000"/>
                <w:sz w:val="20"/>
              </w:rPr>
              <w:t>
Дополнительное имя: URL=http:// ocsp. pki. gov. kz</w:t>
            </w:r>
          </w:p>
          <w:bookmarkEnd w:id="515"/>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Policy</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Политика регистрационного свидетельства</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2. 5. 29. 32</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516"/>
          <w:p>
            <w:pPr>
              <w:spacing w:after="20"/>
              <w:ind w:left="20"/>
              <w:jc w:val="both"/>
            </w:pPr>
            <w:r>
              <w:rPr>
                <w:rFonts w:ascii="Times New Roman"/>
                <w:b w:val="false"/>
                <w:i w:val="false"/>
                <w:color w:val="000000"/>
                <w:sz w:val="20"/>
              </w:rPr>
              <w:t>
1]Политика сертификата:</w:t>
            </w:r>
            <w:r>
              <w:br/>
            </w:r>
            <w:r>
              <w:rPr>
                <w:rFonts w:ascii="Times New Roman"/>
                <w:b w:val="false"/>
                <w:i w:val="false"/>
                <w:color w:val="000000"/>
                <w:sz w:val="20"/>
              </w:rPr>
              <w:t>
</w:t>
            </w:r>
            <w:r>
              <w:rPr>
                <w:rFonts w:ascii="Times New Roman"/>
                <w:b w:val="false"/>
                <w:i w:val="false"/>
                <w:color w:val="000000"/>
                <w:sz w:val="20"/>
              </w:rPr>
              <w:t>Идентификатор политики= 1. 2. 398. 3.3.2.5</w:t>
            </w:r>
            <w:r>
              <w:br/>
            </w:r>
            <w:r>
              <w:rPr>
                <w:rFonts w:ascii="Times New Roman"/>
                <w:b w:val="false"/>
                <w:i w:val="false"/>
                <w:color w:val="000000"/>
                <w:sz w:val="20"/>
              </w:rPr>
              <w:t>
</w:t>
            </w:r>
            <w:r>
              <w:rPr>
                <w:rFonts w:ascii="Times New Roman"/>
                <w:b w:val="false"/>
                <w:i w:val="false"/>
                <w:color w:val="000000"/>
                <w:sz w:val="20"/>
              </w:rPr>
              <w:t>[1,1]Сведения квалификатора политики:</w:t>
            </w:r>
            <w:r>
              <w:br/>
            </w:r>
            <w:r>
              <w:rPr>
                <w:rFonts w:ascii="Times New Roman"/>
                <w:b w:val="false"/>
                <w:i w:val="false"/>
                <w:color w:val="000000"/>
                <w:sz w:val="20"/>
              </w:rPr>
              <w:t>
</w:t>
            </w:r>
            <w:r>
              <w:rPr>
                <w:rFonts w:ascii="Times New Roman"/>
                <w:b w:val="false"/>
                <w:i w:val="false"/>
                <w:color w:val="000000"/>
                <w:sz w:val="20"/>
              </w:rPr>
              <w:t>Идентификатор квалификатора политики=CPS</w:t>
            </w:r>
            <w:r>
              <w:br/>
            </w:r>
            <w:r>
              <w:rPr>
                <w:rFonts w:ascii="Times New Roman"/>
                <w:b w:val="false"/>
                <w:i w:val="false"/>
                <w:color w:val="000000"/>
                <w:sz w:val="20"/>
              </w:rPr>
              <w:t>
</w:t>
            </w:r>
            <w:r>
              <w:rPr>
                <w:rFonts w:ascii="Times New Roman"/>
                <w:b w:val="false"/>
                <w:i w:val="false"/>
                <w:color w:val="000000"/>
                <w:sz w:val="20"/>
              </w:rPr>
              <w:t>Квалификатор:</w:t>
            </w:r>
            <w:r>
              <w:br/>
            </w:r>
            <w:r>
              <w:rPr>
                <w:rFonts w:ascii="Times New Roman"/>
                <w:b w:val="false"/>
                <w:i w:val="false"/>
                <w:color w:val="000000"/>
                <w:sz w:val="20"/>
              </w:rPr>
              <w:t>
http:// pki. gov. kz/ cps</w:t>
            </w:r>
          </w:p>
          <w:bookmarkEnd w:id="516"/>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Crl Distribution Points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 распространения списков отзыва</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2. 5. 29. 31</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517"/>
          <w:p>
            <w:pPr>
              <w:spacing w:after="20"/>
              <w:ind w:left="20"/>
              <w:jc w:val="both"/>
            </w:pPr>
            <w:r>
              <w:rPr>
                <w:rFonts w:ascii="Times New Roman"/>
                <w:b w:val="false"/>
                <w:i w:val="false"/>
                <w:color w:val="000000"/>
                <w:sz w:val="20"/>
              </w:rPr>
              <w:t>
[1]Точка распределения списка отзыва (CRL)</w:t>
            </w:r>
            <w:r>
              <w:br/>
            </w:r>
            <w:r>
              <w:rPr>
                <w:rFonts w:ascii="Times New Roman"/>
                <w:b w:val="false"/>
                <w:i w:val="false"/>
                <w:color w:val="000000"/>
                <w:sz w:val="20"/>
              </w:rPr>
              <w:t>
</w:t>
            </w:r>
            <w:r>
              <w:rPr>
                <w:rFonts w:ascii="Times New Roman"/>
                <w:b w:val="false"/>
                <w:i w:val="false"/>
                <w:color w:val="000000"/>
                <w:sz w:val="20"/>
              </w:rPr>
              <w:t>Имя точки распространения:</w:t>
            </w:r>
            <w:r>
              <w:br/>
            </w:r>
            <w:r>
              <w:rPr>
                <w:rFonts w:ascii="Times New Roman"/>
                <w:b w:val="false"/>
                <w:i w:val="false"/>
                <w:color w:val="000000"/>
                <w:sz w:val="20"/>
              </w:rPr>
              <w:t>
</w:t>
            </w:r>
            <w:r>
              <w:rPr>
                <w:rFonts w:ascii="Times New Roman"/>
                <w:b w:val="false"/>
                <w:i w:val="false"/>
                <w:color w:val="000000"/>
                <w:sz w:val="20"/>
              </w:rPr>
              <w:t>Полное имя:</w:t>
            </w:r>
            <w:r>
              <w:br/>
            </w:r>
            <w:r>
              <w:rPr>
                <w:rFonts w:ascii="Times New Roman"/>
                <w:b w:val="false"/>
                <w:i w:val="false"/>
                <w:color w:val="000000"/>
                <w:sz w:val="20"/>
              </w:rPr>
              <w:t>
</w:t>
            </w:r>
            <w:r>
              <w:rPr>
                <w:rFonts w:ascii="Times New Roman"/>
                <w:b w:val="false"/>
                <w:i w:val="false"/>
                <w:color w:val="000000"/>
                <w:sz w:val="20"/>
              </w:rPr>
              <w:t>URL=http:// crl. pki. gov. kz/ nca_ rsa. crl</w:t>
            </w:r>
            <w:r>
              <w:br/>
            </w:r>
            <w:r>
              <w:rPr>
                <w:rFonts w:ascii="Times New Roman"/>
                <w:b w:val="false"/>
                <w:i w:val="false"/>
                <w:color w:val="000000"/>
                <w:sz w:val="20"/>
              </w:rPr>
              <w:t>
URL=http:// crl1. pki. gov. kz/ nca_ rsa. crl</w:t>
            </w:r>
          </w:p>
          <w:bookmarkEnd w:id="517"/>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Freshest Crl Distribution Points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Новейший CRL</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2. 5. 29. 46</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518"/>
          <w:p>
            <w:pPr>
              <w:spacing w:after="20"/>
              <w:ind w:left="20"/>
              <w:jc w:val="both"/>
            </w:pPr>
            <w:r>
              <w:rPr>
                <w:rFonts w:ascii="Times New Roman"/>
                <w:b w:val="false"/>
                <w:i w:val="false"/>
                <w:color w:val="000000"/>
                <w:sz w:val="20"/>
              </w:rPr>
              <w:t>
[1]Новейший CRL</w:t>
            </w:r>
            <w:r>
              <w:br/>
            </w:r>
            <w:r>
              <w:rPr>
                <w:rFonts w:ascii="Times New Roman"/>
                <w:b w:val="false"/>
                <w:i w:val="false"/>
                <w:color w:val="000000"/>
                <w:sz w:val="20"/>
              </w:rPr>
              <w:t>
</w:t>
            </w:r>
            <w:r>
              <w:rPr>
                <w:rFonts w:ascii="Times New Roman"/>
                <w:b w:val="false"/>
                <w:i w:val="false"/>
                <w:color w:val="000000"/>
                <w:sz w:val="20"/>
              </w:rPr>
              <w:t>Имя точки распространения:</w:t>
            </w:r>
            <w:r>
              <w:br/>
            </w:r>
            <w:r>
              <w:rPr>
                <w:rFonts w:ascii="Times New Roman"/>
                <w:b w:val="false"/>
                <w:i w:val="false"/>
                <w:color w:val="000000"/>
                <w:sz w:val="20"/>
              </w:rPr>
              <w:t>
</w:t>
            </w:r>
            <w:r>
              <w:rPr>
                <w:rFonts w:ascii="Times New Roman"/>
                <w:b w:val="false"/>
                <w:i w:val="false"/>
                <w:color w:val="000000"/>
                <w:sz w:val="20"/>
              </w:rPr>
              <w:t>Полное имя:</w:t>
            </w:r>
            <w:r>
              <w:br/>
            </w:r>
            <w:r>
              <w:rPr>
                <w:rFonts w:ascii="Times New Roman"/>
                <w:b w:val="false"/>
                <w:i w:val="false"/>
                <w:color w:val="000000"/>
                <w:sz w:val="20"/>
              </w:rPr>
              <w:t>
</w:t>
            </w:r>
            <w:r>
              <w:rPr>
                <w:rFonts w:ascii="Times New Roman"/>
                <w:b w:val="false"/>
                <w:i w:val="false"/>
                <w:color w:val="000000"/>
                <w:sz w:val="20"/>
              </w:rPr>
              <w:t>URL=http:// crl. pki. gov. kz/ nca_ d_ rsa. crl</w:t>
            </w:r>
            <w:r>
              <w:br/>
            </w:r>
            <w:r>
              <w:rPr>
                <w:rFonts w:ascii="Times New Roman"/>
                <w:b w:val="false"/>
                <w:i w:val="false"/>
                <w:color w:val="000000"/>
                <w:sz w:val="20"/>
              </w:rPr>
              <w:t>
URL=http:// crl1. pki. gov. kz/ nca_ d_ rsa. crl</w:t>
            </w:r>
          </w:p>
          <w:bookmarkEnd w:id="518"/>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Digital Signature</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подпись ЦС (4096 бит)</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1. 2. 840. 113549. 1. 1. 1.1</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bl>
    <w:bookmarkStart w:name="z1010" w:id="519"/>
    <w:p>
      <w:pPr>
        <w:spacing w:after="0"/>
        <w:ind w:left="0"/>
        <w:jc w:val="both"/>
      </w:pPr>
      <w:r>
        <w:rPr>
          <w:rFonts w:ascii="Times New Roman"/>
          <w:b w:val="false"/>
          <w:i w:val="false"/>
          <w:color w:val="000000"/>
          <w:sz w:val="28"/>
        </w:rPr>
        <w:t>
      12. Структура регистрационного свидетельства пользователя (физическое лицо) Национального удостоверяющего центра Республики Казахстан, предназначенного для использования информационной системой (для подписи)</w:t>
      </w:r>
    </w:p>
    <w:bookmarkEnd w:id="5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5"/>
        <w:gridCol w:w="857"/>
        <w:gridCol w:w="3670"/>
        <w:gridCol w:w="3988"/>
      </w:tblGrid>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OID, Критичность</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поля регистрационного свидетельства в формате Х.509</w:t>
            </w:r>
          </w:p>
        </w:tc>
      </w:tr>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 Стандарта X.509</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V3</w:t>
            </w:r>
          </w:p>
        </w:tc>
      </w:tr>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Number</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регистрационного свидетельства</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520"/>
          <w:p>
            <w:pPr>
              <w:spacing w:after="20"/>
              <w:ind w:left="20"/>
              <w:jc w:val="both"/>
            </w:pPr>
            <w:r>
              <w:rPr>
                <w:rFonts w:ascii="Times New Roman"/>
                <w:b w:val="false"/>
                <w:i w:val="false"/>
                <w:color w:val="000000"/>
                <w:sz w:val="20"/>
              </w:rPr>
              <w:t>
Положительное, целое число</w:t>
            </w:r>
            <w:r>
              <w:br/>
            </w:r>
            <w:r>
              <w:rPr>
                <w:rFonts w:ascii="Times New Roman"/>
                <w:b w:val="false"/>
                <w:i w:val="false"/>
                <w:color w:val="000000"/>
                <w:sz w:val="20"/>
              </w:rPr>
              <w:t>
(не более 20 байт)</w:t>
            </w:r>
          </w:p>
          <w:bookmarkEnd w:id="520"/>
        </w:tc>
      </w:tr>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Algorithm</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 подписи</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1. 2. 398. 3.10. 1. 1. 1.2</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34.310-2004</w:t>
            </w:r>
          </w:p>
        </w:tc>
      </w:tr>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Issuer</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издателя регистрационного свидетельства</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521"/>
          <w:p>
            <w:pPr>
              <w:spacing w:after="20"/>
              <w:ind w:left="20"/>
              <w:jc w:val="both"/>
            </w:pPr>
            <w:r>
              <w:rPr>
                <w:rFonts w:ascii="Times New Roman"/>
                <w:b w:val="false"/>
                <w:i w:val="false"/>
                <w:color w:val="000000"/>
                <w:sz w:val="20"/>
              </w:rPr>
              <w:t>
C=2. 5. 4. 6</w:t>
            </w:r>
            <w:r>
              <w:br/>
            </w:r>
            <w:r>
              <w:rPr>
                <w:rFonts w:ascii="Times New Roman"/>
                <w:b w:val="false"/>
                <w:i w:val="false"/>
                <w:color w:val="000000"/>
                <w:sz w:val="20"/>
              </w:rPr>
              <w:t>
CN =2. 5. 4. 3</w:t>
            </w:r>
          </w:p>
          <w:bookmarkEnd w:id="521"/>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522"/>
          <w:p>
            <w:pPr>
              <w:spacing w:after="20"/>
              <w:ind w:left="20"/>
              <w:jc w:val="both"/>
            </w:pPr>
            <w:r>
              <w:rPr>
                <w:rFonts w:ascii="Times New Roman"/>
                <w:b w:val="false"/>
                <w:i w:val="false"/>
                <w:color w:val="000000"/>
                <w:sz w:val="20"/>
              </w:rPr>
              <w:t>
C = KZ (обязательное поле)</w:t>
            </w:r>
            <w:r>
              <w:br/>
            </w:r>
            <w:r>
              <w:rPr>
                <w:rFonts w:ascii="Times New Roman"/>
                <w:b w:val="false"/>
                <w:i w:val="false"/>
                <w:color w:val="000000"/>
                <w:sz w:val="20"/>
              </w:rPr>
              <w:t>
CN = ҰЛТТЫҚ КУӘЛАНДЫРУШЫ ОРТАЛЫҚ (GOST) (обязательное поле)</w:t>
            </w:r>
          </w:p>
          <w:bookmarkEnd w:id="522"/>
        </w:tc>
      </w:tr>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Validity from</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начала срока действия</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 TIME</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с: YYMMDDHHMMSSZ UTC</w:t>
            </w:r>
          </w:p>
        </w:tc>
      </w:tr>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Validity to</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окончания срока действия</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 TIME</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по: YYMMDDHHMMSSZ UTC</w:t>
            </w:r>
          </w:p>
        </w:tc>
      </w:tr>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523"/>
          <w:p>
            <w:pPr>
              <w:spacing w:after="20"/>
              <w:ind w:left="20"/>
              <w:jc w:val="both"/>
            </w:pPr>
            <w:r>
              <w:rPr>
                <w:rFonts w:ascii="Times New Roman"/>
                <w:b w:val="false"/>
                <w:i w:val="false"/>
                <w:color w:val="000000"/>
                <w:sz w:val="20"/>
              </w:rPr>
              <w:t>
Данные Владельца регистрационного</w:t>
            </w:r>
            <w:r>
              <w:br/>
            </w:r>
            <w:r>
              <w:rPr>
                <w:rFonts w:ascii="Times New Roman"/>
                <w:b w:val="false"/>
                <w:i w:val="false"/>
                <w:color w:val="000000"/>
                <w:sz w:val="20"/>
              </w:rPr>
              <w:t>
свидетельства</w:t>
            </w:r>
          </w:p>
          <w:bookmarkEnd w:id="523"/>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524"/>
          <w:p>
            <w:pPr>
              <w:spacing w:after="20"/>
              <w:ind w:left="20"/>
              <w:jc w:val="both"/>
            </w:pPr>
            <w:r>
              <w:rPr>
                <w:rFonts w:ascii="Times New Roman"/>
                <w:b w:val="false"/>
                <w:i w:val="false"/>
                <w:color w:val="000000"/>
                <w:sz w:val="20"/>
              </w:rPr>
              <w:t>
SERIALNUMBER =2. 5. 4. 5</w:t>
            </w:r>
            <w:r>
              <w:br/>
            </w:r>
            <w:r>
              <w:rPr>
                <w:rFonts w:ascii="Times New Roman"/>
                <w:b w:val="false"/>
                <w:i w:val="false"/>
                <w:color w:val="000000"/>
                <w:sz w:val="20"/>
              </w:rPr>
              <w:t>
</w:t>
            </w:r>
            <w:r>
              <w:rPr>
                <w:rFonts w:ascii="Times New Roman"/>
                <w:b w:val="false"/>
                <w:i w:val="false"/>
                <w:color w:val="000000"/>
                <w:sz w:val="20"/>
              </w:rPr>
              <w:t>CN =2. 5. 4. 3</w:t>
            </w:r>
            <w:r>
              <w:br/>
            </w:r>
            <w:r>
              <w:rPr>
                <w:rFonts w:ascii="Times New Roman"/>
                <w:b w:val="false"/>
                <w:i w:val="false"/>
                <w:color w:val="000000"/>
                <w:sz w:val="20"/>
              </w:rPr>
              <w:t>
</w:t>
            </w:r>
            <w:r>
              <w:rPr>
                <w:rFonts w:ascii="Times New Roman"/>
                <w:b w:val="false"/>
                <w:i w:val="false"/>
                <w:color w:val="000000"/>
                <w:sz w:val="20"/>
              </w:rPr>
              <w:t>UID=0.9.2342.19200300.100.1.1</w:t>
            </w:r>
            <w:r>
              <w:br/>
            </w:r>
            <w:r>
              <w:rPr>
                <w:rFonts w:ascii="Times New Roman"/>
                <w:b w:val="false"/>
                <w:i w:val="false"/>
                <w:color w:val="000000"/>
                <w:sz w:val="20"/>
              </w:rPr>
              <w:t>
</w:t>
            </w:r>
            <w:r>
              <w:rPr>
                <w:rFonts w:ascii="Times New Roman"/>
                <w:b w:val="false"/>
                <w:i w:val="false"/>
                <w:color w:val="000000"/>
                <w:sz w:val="20"/>
              </w:rPr>
              <w:t>OU=2. 5. 4. 11</w:t>
            </w:r>
            <w:r>
              <w:br/>
            </w:r>
            <w:r>
              <w:rPr>
                <w:rFonts w:ascii="Times New Roman"/>
                <w:b w:val="false"/>
                <w:i w:val="false"/>
                <w:color w:val="000000"/>
                <w:sz w:val="20"/>
              </w:rPr>
              <w:t>
</w:t>
            </w:r>
            <w:r>
              <w:rPr>
                <w:rFonts w:ascii="Times New Roman"/>
                <w:b w:val="false"/>
                <w:i w:val="false"/>
                <w:color w:val="000000"/>
                <w:sz w:val="20"/>
              </w:rPr>
              <w:t>O=2. 5. 4. 10</w:t>
            </w:r>
            <w:r>
              <w:br/>
            </w:r>
            <w:r>
              <w:rPr>
                <w:rFonts w:ascii="Times New Roman"/>
                <w:b w:val="false"/>
                <w:i w:val="false"/>
                <w:color w:val="000000"/>
                <w:sz w:val="20"/>
              </w:rPr>
              <w:t>
C=2. 5. 4. 6</w:t>
            </w:r>
          </w:p>
          <w:bookmarkEnd w:id="524"/>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525"/>
          <w:p>
            <w:pPr>
              <w:spacing w:after="20"/>
              <w:ind w:left="20"/>
              <w:jc w:val="both"/>
            </w:pPr>
            <w:r>
              <w:rPr>
                <w:rFonts w:ascii="Times New Roman"/>
                <w:b w:val="false"/>
                <w:i w:val="false"/>
                <w:color w:val="000000"/>
                <w:sz w:val="20"/>
              </w:rPr>
              <w:t>
SERIALNUMBER = IIN012345678910 (обязательное поле)</w:t>
            </w:r>
            <w:r>
              <w:br/>
            </w:r>
            <w:r>
              <w:rPr>
                <w:rFonts w:ascii="Times New Roman"/>
                <w:b w:val="false"/>
                <w:i w:val="false"/>
                <w:color w:val="000000"/>
                <w:sz w:val="20"/>
              </w:rPr>
              <w:t>
</w:t>
            </w:r>
            <w:r>
              <w:rPr>
                <w:rFonts w:ascii="Times New Roman"/>
                <w:b w:val="false"/>
                <w:i w:val="false"/>
                <w:color w:val="000000"/>
                <w:sz w:val="20"/>
              </w:rPr>
              <w:t>CN = Наименование информационной системы (обязательное поле)</w:t>
            </w:r>
            <w:r>
              <w:br/>
            </w:r>
            <w:r>
              <w:rPr>
                <w:rFonts w:ascii="Times New Roman"/>
                <w:b w:val="false"/>
                <w:i w:val="false"/>
                <w:color w:val="000000"/>
                <w:sz w:val="20"/>
              </w:rPr>
              <w:t>
</w:t>
            </w:r>
            <w:r>
              <w:rPr>
                <w:rFonts w:ascii="Times New Roman"/>
                <w:b w:val="false"/>
                <w:i w:val="false"/>
                <w:color w:val="000000"/>
                <w:sz w:val="20"/>
              </w:rPr>
              <w:t>UID = OID информационной системы, выданный уполномоченным органом (обязательное поле)</w:t>
            </w:r>
            <w:r>
              <w:br/>
            </w:r>
            <w:r>
              <w:rPr>
                <w:rFonts w:ascii="Times New Roman"/>
                <w:b w:val="false"/>
                <w:i w:val="false"/>
                <w:color w:val="000000"/>
                <w:sz w:val="20"/>
              </w:rPr>
              <w:t>
C = KZ (обязательное поле)</w:t>
            </w:r>
          </w:p>
          <w:bookmarkEnd w:id="525"/>
        </w:tc>
      </w:tr>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PublicKey</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открытого ключа (512 бит)</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526"/>
          <w:p>
            <w:pPr>
              <w:spacing w:after="20"/>
              <w:ind w:left="20"/>
              <w:jc w:val="both"/>
            </w:pPr>
            <w:r>
              <w:rPr>
                <w:rFonts w:ascii="Times New Roman"/>
                <w:b w:val="false"/>
                <w:i w:val="false"/>
                <w:color w:val="000000"/>
                <w:sz w:val="20"/>
              </w:rPr>
              <w:t>
1. 2. 398. 3.10. 1. 1. 1.1</w:t>
            </w:r>
            <w:r>
              <w:br/>
            </w:r>
            <w:r>
              <w:rPr>
                <w:rFonts w:ascii="Times New Roman"/>
                <w:b w:val="false"/>
                <w:i w:val="false"/>
                <w:color w:val="000000"/>
                <w:sz w:val="20"/>
              </w:rPr>
              <w:t>
</w:t>
            </w:r>
            <w:r>
              <w:rPr>
                <w:rFonts w:ascii="Times New Roman"/>
                <w:b w:val="false"/>
                <w:i w:val="false"/>
                <w:color w:val="000000"/>
                <w:sz w:val="20"/>
              </w:rPr>
              <w:t>с параметрами</w:t>
            </w:r>
            <w:r>
              <w:br/>
            </w:r>
            <w:r>
              <w:rPr>
                <w:rFonts w:ascii="Times New Roman"/>
                <w:b w:val="false"/>
                <w:i w:val="false"/>
                <w:color w:val="000000"/>
                <w:sz w:val="20"/>
              </w:rPr>
              <w:t>
</w:t>
            </w:r>
            <w:r>
              <w:rPr>
                <w:rFonts w:ascii="Times New Roman"/>
                <w:b w:val="false"/>
                <w:i w:val="false"/>
                <w:color w:val="000000"/>
                <w:sz w:val="20"/>
              </w:rPr>
              <w:t>1. 2. 398. 3.10. 1. 1. 1.1.1</w:t>
            </w:r>
            <w:r>
              <w:br/>
            </w:r>
            <w:r>
              <w:rPr>
                <w:rFonts w:ascii="Times New Roman"/>
                <w:b w:val="false"/>
                <w:i w:val="false"/>
                <w:color w:val="000000"/>
                <w:sz w:val="20"/>
              </w:rPr>
              <w:t>
1. 2. 398. 3.10. 1. 3. 1.1.0</w:t>
            </w:r>
          </w:p>
          <w:bookmarkEnd w:id="526"/>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поля регистрационного свидетельства в формате Х.509</w:t>
            </w:r>
          </w:p>
        </w:tc>
      </w:tr>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 Key Identifier</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субъекта</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2. 5. 29. 14</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 ключа субъекта в шестнадцатеричном формате</w:t>
            </w:r>
          </w:p>
        </w:tc>
      </w:tr>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Authority Key Identifier</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центра сертификации</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2. 5. 29. 35</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идентификатора ключа центра сертификации в шестнадцатеричном формате</w:t>
            </w:r>
          </w:p>
        </w:tc>
      </w:tr>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 Usage</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ключа</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15, critical</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подпись, Неотрекаемость</w:t>
            </w:r>
          </w:p>
        </w:tc>
      </w:tr>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Extended Key Usage</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Расширенное использование ключа</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2. 5. 29. 37</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лицо -1. 2. 398. 3.3. 4. 1. 1; Информационная система физического лица- 1. 2. 398. 3.3. 4. 1. 1.1</w:t>
            </w:r>
          </w:p>
        </w:tc>
      </w:tr>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Policy</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Политика регистрационного свидетельства</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2. 5. 29. 32</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527"/>
          <w:p>
            <w:pPr>
              <w:spacing w:after="20"/>
              <w:ind w:left="20"/>
              <w:jc w:val="both"/>
            </w:pPr>
            <w:r>
              <w:rPr>
                <w:rFonts w:ascii="Times New Roman"/>
                <w:b w:val="false"/>
                <w:i w:val="false"/>
                <w:color w:val="000000"/>
                <w:sz w:val="20"/>
              </w:rPr>
              <w:t>
[1]Политика регистрационного свидетельства:</w:t>
            </w:r>
            <w:r>
              <w:br/>
            </w:r>
            <w:r>
              <w:rPr>
                <w:rFonts w:ascii="Times New Roman"/>
                <w:b w:val="false"/>
                <w:i w:val="false"/>
                <w:color w:val="000000"/>
                <w:sz w:val="20"/>
              </w:rPr>
              <w:t>
</w:t>
            </w:r>
            <w:r>
              <w:rPr>
                <w:rFonts w:ascii="Times New Roman"/>
                <w:b w:val="false"/>
                <w:i w:val="false"/>
                <w:color w:val="000000"/>
                <w:sz w:val="20"/>
              </w:rPr>
              <w:t>Идентификатор политики=1. 2. 398. 5.19. 1. 2. 2.1.2</w:t>
            </w:r>
            <w:r>
              <w:br/>
            </w:r>
            <w:r>
              <w:rPr>
                <w:rFonts w:ascii="Times New Roman"/>
                <w:b w:val="false"/>
                <w:i w:val="false"/>
                <w:color w:val="000000"/>
                <w:sz w:val="20"/>
              </w:rPr>
              <w:t>
</w:t>
            </w:r>
            <w:r>
              <w:rPr>
                <w:rFonts w:ascii="Times New Roman"/>
                <w:b w:val="false"/>
                <w:i w:val="false"/>
                <w:color w:val="000000"/>
                <w:sz w:val="20"/>
              </w:rPr>
              <w:t>[1,1]Сведения квалификатора политики:</w:t>
            </w:r>
            <w:r>
              <w:br/>
            </w:r>
            <w:r>
              <w:rPr>
                <w:rFonts w:ascii="Times New Roman"/>
                <w:b w:val="false"/>
                <w:i w:val="false"/>
                <w:color w:val="000000"/>
                <w:sz w:val="20"/>
              </w:rPr>
              <w:t>
</w:t>
            </w:r>
            <w:r>
              <w:rPr>
                <w:rFonts w:ascii="Times New Roman"/>
                <w:b w:val="false"/>
                <w:i w:val="false"/>
                <w:color w:val="000000"/>
                <w:sz w:val="20"/>
              </w:rPr>
              <w:t>Идентификатор квалификатора политики = CPS</w:t>
            </w:r>
            <w:r>
              <w:br/>
            </w:r>
            <w:r>
              <w:rPr>
                <w:rFonts w:ascii="Times New Roman"/>
                <w:b w:val="false"/>
                <w:i w:val="false"/>
                <w:color w:val="000000"/>
                <w:sz w:val="20"/>
              </w:rPr>
              <w:t>
</w:t>
            </w:r>
            <w:r>
              <w:rPr>
                <w:rFonts w:ascii="Times New Roman"/>
                <w:b w:val="false"/>
                <w:i w:val="false"/>
                <w:color w:val="000000"/>
                <w:sz w:val="20"/>
              </w:rPr>
              <w:t>Квалификатор:</w:t>
            </w:r>
            <w:r>
              <w:br/>
            </w:r>
            <w:r>
              <w:rPr>
                <w:rFonts w:ascii="Times New Roman"/>
                <w:b w:val="false"/>
                <w:i w:val="false"/>
                <w:color w:val="000000"/>
                <w:sz w:val="20"/>
              </w:rPr>
              <w:t>
http:// pki. gov. kz/ cps</w:t>
            </w:r>
          </w:p>
          <w:bookmarkEnd w:id="527"/>
        </w:tc>
      </w:tr>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Authority Information Access</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к информации о центрах сертификации</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1. 3. 6. 1.5. 5. 7. 1.1</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528"/>
          <w:p>
            <w:pPr>
              <w:spacing w:after="20"/>
              <w:ind w:left="20"/>
              <w:jc w:val="both"/>
            </w:pPr>
            <w:r>
              <w:rPr>
                <w:rFonts w:ascii="Times New Roman"/>
                <w:b w:val="false"/>
                <w:i w:val="false"/>
                <w:color w:val="000000"/>
                <w:sz w:val="20"/>
              </w:rPr>
              <w:t>
[1]Доступ к сведениям центра сертификации</w:t>
            </w:r>
            <w:r>
              <w:br/>
            </w:r>
            <w:r>
              <w:rPr>
                <w:rFonts w:ascii="Times New Roman"/>
                <w:b w:val="false"/>
                <w:i w:val="false"/>
                <w:color w:val="000000"/>
                <w:sz w:val="20"/>
              </w:rPr>
              <w:t>
</w:t>
            </w:r>
            <w:r>
              <w:rPr>
                <w:rFonts w:ascii="Times New Roman"/>
                <w:b w:val="false"/>
                <w:i w:val="false"/>
                <w:color w:val="000000"/>
                <w:sz w:val="20"/>
              </w:rPr>
              <w:t>Метод доступа = Поставщик центра сертификации (1. 3. 6. 1.5. 5. 7. 48.2)</w:t>
            </w:r>
            <w:r>
              <w:br/>
            </w:r>
            <w:r>
              <w:rPr>
                <w:rFonts w:ascii="Times New Roman"/>
                <w:b w:val="false"/>
                <w:i w:val="false"/>
                <w:color w:val="000000"/>
                <w:sz w:val="20"/>
              </w:rPr>
              <w:t>
</w:t>
            </w:r>
            <w:r>
              <w:rPr>
                <w:rFonts w:ascii="Times New Roman"/>
                <w:b w:val="false"/>
                <w:i w:val="false"/>
                <w:color w:val="000000"/>
                <w:sz w:val="20"/>
              </w:rPr>
              <w:t>Дополнительное имя:</w:t>
            </w:r>
            <w:r>
              <w:br/>
            </w:r>
            <w:r>
              <w:rPr>
                <w:rFonts w:ascii="Times New Roman"/>
                <w:b w:val="false"/>
                <w:i w:val="false"/>
                <w:color w:val="000000"/>
                <w:sz w:val="20"/>
              </w:rPr>
              <w:t>
</w:t>
            </w:r>
            <w:r>
              <w:rPr>
                <w:rFonts w:ascii="Times New Roman"/>
                <w:b w:val="false"/>
                <w:i w:val="false"/>
                <w:color w:val="000000"/>
                <w:sz w:val="20"/>
              </w:rPr>
              <w:t>URL = http:// pki. gov. kz/ cert/ nca_ gost. cer</w:t>
            </w:r>
            <w:r>
              <w:br/>
            </w:r>
            <w:r>
              <w:rPr>
                <w:rFonts w:ascii="Times New Roman"/>
                <w:b w:val="false"/>
                <w:i w:val="false"/>
                <w:color w:val="000000"/>
                <w:sz w:val="20"/>
              </w:rPr>
              <w:t>
</w:t>
            </w:r>
            <w:r>
              <w:rPr>
                <w:rFonts w:ascii="Times New Roman"/>
                <w:b w:val="false"/>
                <w:i w:val="false"/>
                <w:color w:val="000000"/>
                <w:sz w:val="20"/>
              </w:rPr>
              <w:t>[2]Доступ к сведениям центра сертификации</w:t>
            </w:r>
            <w:r>
              <w:br/>
            </w:r>
            <w:r>
              <w:rPr>
                <w:rFonts w:ascii="Times New Roman"/>
                <w:b w:val="false"/>
                <w:i w:val="false"/>
                <w:color w:val="000000"/>
                <w:sz w:val="20"/>
              </w:rPr>
              <w:t>
</w:t>
            </w:r>
            <w:r>
              <w:rPr>
                <w:rFonts w:ascii="Times New Roman"/>
                <w:b w:val="false"/>
                <w:i w:val="false"/>
                <w:color w:val="000000"/>
                <w:sz w:val="20"/>
              </w:rPr>
              <w:t>Метод доступа = Протокол определения состояния регистрационного свидетельства через сеть (1. 3. 6. 1.5. 5. 7. 48.1)</w:t>
            </w:r>
            <w:r>
              <w:br/>
            </w:r>
            <w:r>
              <w:rPr>
                <w:rFonts w:ascii="Times New Roman"/>
                <w:b w:val="false"/>
                <w:i w:val="false"/>
                <w:color w:val="000000"/>
                <w:sz w:val="20"/>
              </w:rPr>
              <w:t>
</w:t>
            </w:r>
            <w:r>
              <w:rPr>
                <w:rFonts w:ascii="Times New Roman"/>
                <w:b w:val="false"/>
                <w:i w:val="false"/>
                <w:color w:val="000000"/>
                <w:sz w:val="20"/>
              </w:rPr>
              <w:t>Дополнительное имя:</w:t>
            </w:r>
            <w:r>
              <w:br/>
            </w:r>
            <w:r>
              <w:rPr>
                <w:rFonts w:ascii="Times New Roman"/>
                <w:b w:val="false"/>
                <w:i w:val="false"/>
                <w:color w:val="000000"/>
                <w:sz w:val="20"/>
              </w:rPr>
              <w:t>
URL=http:// ocsp. pki. gov. kz</w:t>
            </w:r>
          </w:p>
          <w:bookmarkEnd w:id="528"/>
        </w:tc>
      </w:tr>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Crl Distribution Points</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 распространения списков отзыва</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2. 5. 29. 31</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529"/>
          <w:p>
            <w:pPr>
              <w:spacing w:after="20"/>
              <w:ind w:left="20"/>
              <w:jc w:val="both"/>
            </w:pPr>
            <w:r>
              <w:rPr>
                <w:rFonts w:ascii="Times New Roman"/>
                <w:b w:val="false"/>
                <w:i w:val="false"/>
                <w:color w:val="000000"/>
                <w:sz w:val="20"/>
              </w:rPr>
              <w:t>
[1]Точка распределения списка отзыва (CRL)</w:t>
            </w:r>
            <w:r>
              <w:br/>
            </w:r>
            <w:r>
              <w:rPr>
                <w:rFonts w:ascii="Times New Roman"/>
                <w:b w:val="false"/>
                <w:i w:val="false"/>
                <w:color w:val="000000"/>
                <w:sz w:val="20"/>
              </w:rPr>
              <w:t>
</w:t>
            </w:r>
            <w:r>
              <w:rPr>
                <w:rFonts w:ascii="Times New Roman"/>
                <w:b w:val="false"/>
                <w:i w:val="false"/>
                <w:color w:val="000000"/>
                <w:sz w:val="20"/>
              </w:rPr>
              <w:t>Имя точки распространения:</w:t>
            </w:r>
            <w:r>
              <w:br/>
            </w:r>
            <w:r>
              <w:rPr>
                <w:rFonts w:ascii="Times New Roman"/>
                <w:b w:val="false"/>
                <w:i w:val="false"/>
                <w:color w:val="000000"/>
                <w:sz w:val="20"/>
              </w:rPr>
              <w:t>
</w:t>
            </w:r>
            <w:r>
              <w:rPr>
                <w:rFonts w:ascii="Times New Roman"/>
                <w:b w:val="false"/>
                <w:i w:val="false"/>
                <w:color w:val="000000"/>
                <w:sz w:val="20"/>
              </w:rPr>
              <w:t>Полное имя:</w:t>
            </w:r>
            <w:r>
              <w:br/>
            </w:r>
            <w:r>
              <w:rPr>
                <w:rFonts w:ascii="Times New Roman"/>
                <w:b w:val="false"/>
                <w:i w:val="false"/>
                <w:color w:val="000000"/>
                <w:sz w:val="20"/>
              </w:rPr>
              <w:t>
</w:t>
            </w:r>
            <w:r>
              <w:rPr>
                <w:rFonts w:ascii="Times New Roman"/>
                <w:b w:val="false"/>
                <w:i w:val="false"/>
                <w:color w:val="000000"/>
                <w:sz w:val="20"/>
              </w:rPr>
              <w:t>URL=http:// crl. pki. gov. kz/ nca_ gost. crl</w:t>
            </w:r>
            <w:r>
              <w:br/>
            </w:r>
            <w:r>
              <w:rPr>
                <w:rFonts w:ascii="Times New Roman"/>
                <w:b w:val="false"/>
                <w:i w:val="false"/>
                <w:color w:val="000000"/>
                <w:sz w:val="20"/>
              </w:rPr>
              <w:t>
URL=http:// crl1. pki. gov. kz/ nca_ gost. crl</w:t>
            </w:r>
          </w:p>
          <w:bookmarkEnd w:id="529"/>
        </w:tc>
      </w:tr>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Freshest Crl Distribution Points</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Новейший CRL</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2. 5. 29. 46</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530"/>
          <w:p>
            <w:pPr>
              <w:spacing w:after="20"/>
              <w:ind w:left="20"/>
              <w:jc w:val="both"/>
            </w:pPr>
            <w:r>
              <w:rPr>
                <w:rFonts w:ascii="Times New Roman"/>
                <w:b w:val="false"/>
                <w:i w:val="false"/>
                <w:color w:val="000000"/>
                <w:sz w:val="20"/>
              </w:rPr>
              <w:t>
[1]Новейший CRL</w:t>
            </w:r>
            <w:r>
              <w:br/>
            </w:r>
            <w:r>
              <w:rPr>
                <w:rFonts w:ascii="Times New Roman"/>
                <w:b w:val="false"/>
                <w:i w:val="false"/>
                <w:color w:val="000000"/>
                <w:sz w:val="20"/>
              </w:rPr>
              <w:t>
</w:t>
            </w:r>
            <w:r>
              <w:rPr>
                <w:rFonts w:ascii="Times New Roman"/>
                <w:b w:val="false"/>
                <w:i w:val="false"/>
                <w:color w:val="000000"/>
                <w:sz w:val="20"/>
              </w:rPr>
              <w:t>Имя точки распространения:</w:t>
            </w:r>
            <w:r>
              <w:br/>
            </w:r>
            <w:r>
              <w:rPr>
                <w:rFonts w:ascii="Times New Roman"/>
                <w:b w:val="false"/>
                <w:i w:val="false"/>
                <w:color w:val="000000"/>
                <w:sz w:val="20"/>
              </w:rPr>
              <w:t>
</w:t>
            </w:r>
            <w:r>
              <w:rPr>
                <w:rFonts w:ascii="Times New Roman"/>
                <w:b w:val="false"/>
                <w:i w:val="false"/>
                <w:color w:val="000000"/>
                <w:sz w:val="20"/>
              </w:rPr>
              <w:t>Полное имя:</w:t>
            </w:r>
            <w:r>
              <w:br/>
            </w:r>
            <w:r>
              <w:rPr>
                <w:rFonts w:ascii="Times New Roman"/>
                <w:b w:val="false"/>
                <w:i w:val="false"/>
                <w:color w:val="000000"/>
                <w:sz w:val="20"/>
              </w:rPr>
              <w:t>
</w:t>
            </w:r>
            <w:r>
              <w:rPr>
                <w:rFonts w:ascii="Times New Roman"/>
                <w:b w:val="false"/>
                <w:i w:val="false"/>
                <w:color w:val="000000"/>
                <w:sz w:val="20"/>
              </w:rPr>
              <w:t>URL=http:// crl. pki. gov. kz/ nca_ d_ gost. crl</w:t>
            </w:r>
            <w:r>
              <w:br/>
            </w:r>
            <w:r>
              <w:rPr>
                <w:rFonts w:ascii="Times New Roman"/>
                <w:b w:val="false"/>
                <w:i w:val="false"/>
                <w:color w:val="000000"/>
                <w:sz w:val="20"/>
              </w:rPr>
              <w:t>
URL=http:// crl1. pki. gov. kz/ nca_ d_ gost. crl</w:t>
            </w:r>
          </w:p>
          <w:bookmarkEnd w:id="530"/>
        </w:tc>
      </w:tr>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Digital Signature</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подпись Центра сертификации (512 бит)</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1. 2. 398. 3.10. 1. 1. 1.2</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bl>
    <w:bookmarkStart w:name="z1046" w:id="531"/>
    <w:p>
      <w:pPr>
        <w:spacing w:after="0"/>
        <w:ind w:left="0"/>
        <w:jc w:val="both"/>
      </w:pPr>
      <w:r>
        <w:rPr>
          <w:rFonts w:ascii="Times New Roman"/>
          <w:b w:val="false"/>
          <w:i w:val="false"/>
          <w:color w:val="000000"/>
          <w:sz w:val="28"/>
        </w:rPr>
        <w:t>
      13. Структура регистрационного свидетельства пользователя (юридическое лицо) Национального удостоверяющего центра Республики Казахстан, предназначенного для использования информационной системой (для подписи)</w:t>
      </w:r>
    </w:p>
    <w:bookmarkEnd w:id="5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5"/>
        <w:gridCol w:w="871"/>
        <w:gridCol w:w="3670"/>
        <w:gridCol w:w="3914"/>
      </w:tblGrid>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OID, Критичность</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поля регистрационного свидетельства в формате Х.509</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 Стандарта X.509</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V3</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Number</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регистрационного свидетельства</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532"/>
          <w:p>
            <w:pPr>
              <w:spacing w:after="20"/>
              <w:ind w:left="20"/>
              <w:jc w:val="both"/>
            </w:pPr>
            <w:r>
              <w:rPr>
                <w:rFonts w:ascii="Times New Roman"/>
                <w:b w:val="false"/>
                <w:i w:val="false"/>
                <w:color w:val="000000"/>
                <w:sz w:val="20"/>
              </w:rPr>
              <w:t>
Положительное, целое число</w:t>
            </w:r>
            <w:r>
              <w:br/>
            </w:r>
            <w:r>
              <w:rPr>
                <w:rFonts w:ascii="Times New Roman"/>
                <w:b w:val="false"/>
                <w:i w:val="false"/>
                <w:color w:val="000000"/>
                <w:sz w:val="20"/>
              </w:rPr>
              <w:t>
(не более 20 байт)</w:t>
            </w:r>
          </w:p>
          <w:bookmarkEnd w:id="532"/>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Algorithm</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 подписи</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1. 2. 398. 3.10. 1. 1. 1.2</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34.310-2004</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Issuer</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издателя регистрационного свидетельства</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 w:id="533"/>
          <w:p>
            <w:pPr>
              <w:spacing w:after="20"/>
              <w:ind w:left="20"/>
              <w:jc w:val="both"/>
            </w:pPr>
            <w:r>
              <w:rPr>
                <w:rFonts w:ascii="Times New Roman"/>
                <w:b w:val="false"/>
                <w:i w:val="false"/>
                <w:color w:val="000000"/>
                <w:sz w:val="20"/>
              </w:rPr>
              <w:t>
C=2. 5. 4. 6</w:t>
            </w:r>
            <w:r>
              <w:br/>
            </w:r>
            <w:r>
              <w:rPr>
                <w:rFonts w:ascii="Times New Roman"/>
                <w:b w:val="false"/>
                <w:i w:val="false"/>
                <w:color w:val="000000"/>
                <w:sz w:val="20"/>
              </w:rPr>
              <w:t>
CN =2. 5. 4. 3</w:t>
            </w:r>
          </w:p>
          <w:bookmarkEnd w:id="533"/>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534"/>
          <w:p>
            <w:pPr>
              <w:spacing w:after="20"/>
              <w:ind w:left="20"/>
              <w:jc w:val="both"/>
            </w:pPr>
            <w:r>
              <w:rPr>
                <w:rFonts w:ascii="Times New Roman"/>
                <w:b w:val="false"/>
                <w:i w:val="false"/>
                <w:color w:val="000000"/>
                <w:sz w:val="20"/>
              </w:rPr>
              <w:t>
C = KZ (обязательное поле)</w:t>
            </w:r>
            <w:r>
              <w:br/>
            </w:r>
            <w:r>
              <w:rPr>
                <w:rFonts w:ascii="Times New Roman"/>
                <w:b w:val="false"/>
                <w:i w:val="false"/>
                <w:color w:val="000000"/>
                <w:sz w:val="20"/>
              </w:rPr>
              <w:t>
CN = ҰЛТТЫҚ КУӘЛАНДЫРУШЫ ОРТАЛЫҚ (GOST) (обязательное поле)</w:t>
            </w:r>
          </w:p>
          <w:bookmarkEnd w:id="534"/>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Validity from</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начала срока действия</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 TIME</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с: YYMMDDHHMMSSZ UTC</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Validity to</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окончания срока действия</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 TIME</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по: YYMMDDHHMMSSZ UTC</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535"/>
          <w:p>
            <w:pPr>
              <w:spacing w:after="20"/>
              <w:ind w:left="20"/>
              <w:jc w:val="both"/>
            </w:pPr>
            <w:r>
              <w:rPr>
                <w:rFonts w:ascii="Times New Roman"/>
                <w:b w:val="false"/>
                <w:i w:val="false"/>
                <w:color w:val="000000"/>
                <w:sz w:val="20"/>
              </w:rPr>
              <w:t>
Данные Владельца регистрационного</w:t>
            </w:r>
            <w:r>
              <w:br/>
            </w:r>
            <w:r>
              <w:rPr>
                <w:rFonts w:ascii="Times New Roman"/>
                <w:b w:val="false"/>
                <w:i w:val="false"/>
                <w:color w:val="000000"/>
                <w:sz w:val="20"/>
              </w:rPr>
              <w:t>
свидетельства</w:t>
            </w:r>
          </w:p>
          <w:bookmarkEnd w:id="535"/>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536"/>
          <w:p>
            <w:pPr>
              <w:spacing w:after="20"/>
              <w:ind w:left="20"/>
              <w:jc w:val="both"/>
            </w:pPr>
            <w:r>
              <w:rPr>
                <w:rFonts w:ascii="Times New Roman"/>
                <w:b w:val="false"/>
                <w:i w:val="false"/>
                <w:color w:val="000000"/>
                <w:sz w:val="20"/>
              </w:rPr>
              <w:t>
CN =2. 5. 4. 3</w:t>
            </w:r>
            <w:r>
              <w:br/>
            </w:r>
            <w:r>
              <w:rPr>
                <w:rFonts w:ascii="Times New Roman"/>
                <w:b w:val="false"/>
                <w:i w:val="false"/>
                <w:color w:val="000000"/>
                <w:sz w:val="20"/>
              </w:rPr>
              <w:t>
</w:t>
            </w:r>
            <w:r>
              <w:rPr>
                <w:rFonts w:ascii="Times New Roman"/>
                <w:b w:val="false"/>
                <w:i w:val="false"/>
                <w:color w:val="000000"/>
                <w:sz w:val="20"/>
              </w:rPr>
              <w:t>UID=0.9.2342.19200300.100.1.1</w:t>
            </w:r>
            <w:r>
              <w:br/>
            </w:r>
            <w:r>
              <w:rPr>
                <w:rFonts w:ascii="Times New Roman"/>
                <w:b w:val="false"/>
                <w:i w:val="false"/>
                <w:color w:val="000000"/>
                <w:sz w:val="20"/>
              </w:rPr>
              <w:t>
</w:t>
            </w:r>
            <w:r>
              <w:rPr>
                <w:rFonts w:ascii="Times New Roman"/>
                <w:b w:val="false"/>
                <w:i w:val="false"/>
                <w:color w:val="000000"/>
                <w:sz w:val="20"/>
              </w:rPr>
              <w:t>OU=2. 5. 4. 11</w:t>
            </w:r>
            <w:r>
              <w:br/>
            </w:r>
            <w:r>
              <w:rPr>
                <w:rFonts w:ascii="Times New Roman"/>
                <w:b w:val="false"/>
                <w:i w:val="false"/>
                <w:color w:val="000000"/>
                <w:sz w:val="20"/>
              </w:rPr>
              <w:t>
</w:t>
            </w:r>
            <w:r>
              <w:rPr>
                <w:rFonts w:ascii="Times New Roman"/>
                <w:b w:val="false"/>
                <w:i w:val="false"/>
                <w:color w:val="000000"/>
                <w:sz w:val="20"/>
              </w:rPr>
              <w:t>O=2. 5. 4. 10</w:t>
            </w:r>
            <w:r>
              <w:br/>
            </w:r>
            <w:r>
              <w:rPr>
                <w:rFonts w:ascii="Times New Roman"/>
                <w:b w:val="false"/>
                <w:i w:val="false"/>
                <w:color w:val="000000"/>
                <w:sz w:val="20"/>
              </w:rPr>
              <w:t>
C=2. 5. 4. 6</w:t>
            </w:r>
          </w:p>
          <w:bookmarkEnd w:id="536"/>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537"/>
          <w:p>
            <w:pPr>
              <w:spacing w:after="20"/>
              <w:ind w:left="20"/>
              <w:jc w:val="both"/>
            </w:pPr>
            <w:r>
              <w:rPr>
                <w:rFonts w:ascii="Times New Roman"/>
                <w:b w:val="false"/>
                <w:i w:val="false"/>
                <w:color w:val="000000"/>
                <w:sz w:val="20"/>
              </w:rPr>
              <w:t>
CN = Наименование информационной системы (обязательное поле)</w:t>
            </w:r>
            <w:r>
              <w:br/>
            </w:r>
            <w:r>
              <w:rPr>
                <w:rFonts w:ascii="Times New Roman"/>
                <w:b w:val="false"/>
                <w:i w:val="false"/>
                <w:color w:val="000000"/>
                <w:sz w:val="20"/>
              </w:rPr>
              <w:t>
</w:t>
            </w:r>
            <w:r>
              <w:rPr>
                <w:rFonts w:ascii="Times New Roman"/>
                <w:b w:val="false"/>
                <w:i w:val="false"/>
                <w:color w:val="000000"/>
                <w:sz w:val="20"/>
              </w:rPr>
              <w:t>UID = OID информационной системы, выданный уполномоченным органом (обязательное поле)</w:t>
            </w:r>
            <w:r>
              <w:br/>
            </w:r>
            <w:r>
              <w:rPr>
                <w:rFonts w:ascii="Times New Roman"/>
                <w:b w:val="false"/>
                <w:i w:val="false"/>
                <w:color w:val="000000"/>
                <w:sz w:val="20"/>
              </w:rPr>
              <w:t>
</w:t>
            </w:r>
            <w:r>
              <w:rPr>
                <w:rFonts w:ascii="Times New Roman"/>
                <w:b w:val="false"/>
                <w:i w:val="false"/>
                <w:color w:val="000000"/>
                <w:sz w:val="20"/>
              </w:rPr>
              <w:t>OU = BIN012345678910 (обязательное поле)</w:t>
            </w:r>
            <w:r>
              <w:br/>
            </w:r>
            <w:r>
              <w:rPr>
                <w:rFonts w:ascii="Times New Roman"/>
                <w:b w:val="false"/>
                <w:i w:val="false"/>
                <w:color w:val="000000"/>
                <w:sz w:val="20"/>
              </w:rPr>
              <w:t>
</w:t>
            </w:r>
            <w:r>
              <w:rPr>
                <w:rFonts w:ascii="Times New Roman"/>
                <w:b w:val="false"/>
                <w:i w:val="false"/>
                <w:color w:val="000000"/>
                <w:sz w:val="20"/>
              </w:rPr>
              <w:t>O = Наименование организации (обязательное поле)</w:t>
            </w:r>
            <w:r>
              <w:br/>
            </w:r>
            <w:r>
              <w:rPr>
                <w:rFonts w:ascii="Times New Roman"/>
                <w:b w:val="false"/>
                <w:i w:val="false"/>
                <w:color w:val="000000"/>
                <w:sz w:val="20"/>
              </w:rPr>
              <w:t>
C = KZ (обязательное поле)</w:t>
            </w:r>
          </w:p>
          <w:bookmarkEnd w:id="537"/>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PublicKey</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открытого ключа (512 бит)</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538"/>
          <w:p>
            <w:pPr>
              <w:spacing w:after="20"/>
              <w:ind w:left="20"/>
              <w:jc w:val="both"/>
            </w:pPr>
            <w:r>
              <w:rPr>
                <w:rFonts w:ascii="Times New Roman"/>
                <w:b w:val="false"/>
                <w:i w:val="false"/>
                <w:color w:val="000000"/>
                <w:sz w:val="20"/>
              </w:rPr>
              <w:t>
1. 2. 398. 3.10. 1. 1. 1.1</w:t>
            </w:r>
            <w:r>
              <w:br/>
            </w:r>
            <w:r>
              <w:rPr>
                <w:rFonts w:ascii="Times New Roman"/>
                <w:b w:val="false"/>
                <w:i w:val="false"/>
                <w:color w:val="000000"/>
                <w:sz w:val="20"/>
              </w:rPr>
              <w:t>
</w:t>
            </w:r>
            <w:r>
              <w:rPr>
                <w:rFonts w:ascii="Times New Roman"/>
                <w:b w:val="false"/>
                <w:i w:val="false"/>
                <w:color w:val="000000"/>
                <w:sz w:val="20"/>
              </w:rPr>
              <w:t>с параметрами</w:t>
            </w:r>
            <w:r>
              <w:br/>
            </w:r>
            <w:r>
              <w:rPr>
                <w:rFonts w:ascii="Times New Roman"/>
                <w:b w:val="false"/>
                <w:i w:val="false"/>
                <w:color w:val="000000"/>
                <w:sz w:val="20"/>
              </w:rPr>
              <w:t>
</w:t>
            </w:r>
            <w:r>
              <w:rPr>
                <w:rFonts w:ascii="Times New Roman"/>
                <w:b w:val="false"/>
                <w:i w:val="false"/>
                <w:color w:val="000000"/>
                <w:sz w:val="20"/>
              </w:rPr>
              <w:t>1. 2. 398. 3.10. 1. 1. 1.1.1</w:t>
            </w:r>
            <w:r>
              <w:br/>
            </w:r>
            <w:r>
              <w:rPr>
                <w:rFonts w:ascii="Times New Roman"/>
                <w:b w:val="false"/>
                <w:i w:val="false"/>
                <w:color w:val="000000"/>
                <w:sz w:val="20"/>
              </w:rPr>
              <w:t>
1. 2. 398. 3.10. 1. 3. 1.1.0</w:t>
            </w:r>
          </w:p>
          <w:bookmarkEnd w:id="538"/>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поля регистрационного свидетельства в формате Х.509</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 Key Identifier</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субъекта</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2. 5. 29. 14</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 ключа субъекта в шестнадцатеричном формате</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Authority Key Identifier</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центра сертификации</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2. 5. 29. 35</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идентификатора ключа центра сертификации в шестнадцатеричном формате</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 Usage</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ключа</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15, critical</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подпись, Неотрекаемость</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Extended Key Usage</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Расширенное использование ключа</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2. 5. 29. 37</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539"/>
          <w:p>
            <w:pPr>
              <w:spacing w:after="20"/>
              <w:ind w:left="20"/>
              <w:jc w:val="both"/>
            </w:pPr>
            <w:r>
              <w:rPr>
                <w:rFonts w:ascii="Times New Roman"/>
                <w:b w:val="false"/>
                <w:i w:val="false"/>
                <w:color w:val="000000"/>
                <w:sz w:val="20"/>
              </w:rPr>
              <w:t>
Юридическое лицо/индивидуальный предприниматель осуществляющий деятельность в виде совместного предпринимательства 1. 2. 398. 3.3. 4. 1. 2;</w:t>
            </w:r>
            <w:r>
              <w:br/>
            </w:r>
            <w:r>
              <w:rPr>
                <w:rFonts w:ascii="Times New Roman"/>
                <w:b w:val="false"/>
                <w:i w:val="false"/>
                <w:color w:val="000000"/>
                <w:sz w:val="20"/>
              </w:rPr>
              <w:t>
Информационная система юридического лица-1.2. 398. 3. 3.4. 1. 2. 6</w:t>
            </w:r>
          </w:p>
          <w:bookmarkEnd w:id="539"/>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Policy</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Политика регистрационного свидетельства</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2. 5. 29. 32</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540"/>
          <w:p>
            <w:pPr>
              <w:spacing w:after="20"/>
              <w:ind w:left="20"/>
              <w:jc w:val="both"/>
            </w:pPr>
            <w:r>
              <w:rPr>
                <w:rFonts w:ascii="Times New Roman"/>
                <w:b w:val="false"/>
                <w:i w:val="false"/>
                <w:color w:val="000000"/>
                <w:sz w:val="20"/>
              </w:rPr>
              <w:t>
[1]Политика регистрационного свидетельства:</w:t>
            </w:r>
            <w:r>
              <w:br/>
            </w:r>
            <w:r>
              <w:rPr>
                <w:rFonts w:ascii="Times New Roman"/>
                <w:b w:val="false"/>
                <w:i w:val="false"/>
                <w:color w:val="000000"/>
                <w:sz w:val="20"/>
              </w:rPr>
              <w:t>
</w:t>
            </w:r>
            <w:r>
              <w:rPr>
                <w:rFonts w:ascii="Times New Roman"/>
                <w:b w:val="false"/>
                <w:i w:val="false"/>
                <w:color w:val="000000"/>
                <w:sz w:val="20"/>
              </w:rPr>
              <w:t>Идентификатор политики=1. 2. 398. 5.19. 1. 2. 2.1.2</w:t>
            </w:r>
            <w:r>
              <w:br/>
            </w:r>
            <w:r>
              <w:rPr>
                <w:rFonts w:ascii="Times New Roman"/>
                <w:b w:val="false"/>
                <w:i w:val="false"/>
                <w:color w:val="000000"/>
                <w:sz w:val="20"/>
              </w:rPr>
              <w:t>
</w:t>
            </w:r>
            <w:r>
              <w:rPr>
                <w:rFonts w:ascii="Times New Roman"/>
                <w:b w:val="false"/>
                <w:i w:val="false"/>
                <w:color w:val="000000"/>
                <w:sz w:val="20"/>
              </w:rPr>
              <w:t>[1,1]Сведения квалификатора политики:</w:t>
            </w:r>
            <w:r>
              <w:br/>
            </w:r>
            <w:r>
              <w:rPr>
                <w:rFonts w:ascii="Times New Roman"/>
                <w:b w:val="false"/>
                <w:i w:val="false"/>
                <w:color w:val="000000"/>
                <w:sz w:val="20"/>
              </w:rPr>
              <w:t>
</w:t>
            </w:r>
            <w:r>
              <w:rPr>
                <w:rFonts w:ascii="Times New Roman"/>
                <w:b w:val="false"/>
                <w:i w:val="false"/>
                <w:color w:val="000000"/>
                <w:sz w:val="20"/>
              </w:rPr>
              <w:t>Идентификатор квалификатора политики = CPS</w:t>
            </w:r>
            <w:r>
              <w:br/>
            </w:r>
            <w:r>
              <w:rPr>
                <w:rFonts w:ascii="Times New Roman"/>
                <w:b w:val="false"/>
                <w:i w:val="false"/>
                <w:color w:val="000000"/>
                <w:sz w:val="20"/>
              </w:rPr>
              <w:t>
</w:t>
            </w:r>
            <w:r>
              <w:rPr>
                <w:rFonts w:ascii="Times New Roman"/>
                <w:b w:val="false"/>
                <w:i w:val="false"/>
                <w:color w:val="000000"/>
                <w:sz w:val="20"/>
              </w:rPr>
              <w:t>Квалификатор:</w:t>
            </w:r>
            <w:r>
              <w:br/>
            </w:r>
            <w:r>
              <w:rPr>
                <w:rFonts w:ascii="Times New Roman"/>
                <w:b w:val="false"/>
                <w:i w:val="false"/>
                <w:color w:val="000000"/>
                <w:sz w:val="20"/>
              </w:rPr>
              <w:t>
http:// pki. gov. kz/ cps</w:t>
            </w:r>
          </w:p>
          <w:bookmarkEnd w:id="540"/>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Authority Information Access</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к информации о центрах сертификации</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1. 3. 6. 1.5. 5. 7. 1.1</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541"/>
          <w:p>
            <w:pPr>
              <w:spacing w:after="20"/>
              <w:ind w:left="20"/>
              <w:jc w:val="both"/>
            </w:pPr>
            <w:r>
              <w:rPr>
                <w:rFonts w:ascii="Times New Roman"/>
                <w:b w:val="false"/>
                <w:i w:val="false"/>
                <w:color w:val="000000"/>
                <w:sz w:val="20"/>
              </w:rPr>
              <w:t>
[1]Доступ к сведениям центра сертификации</w:t>
            </w:r>
            <w:r>
              <w:br/>
            </w:r>
            <w:r>
              <w:rPr>
                <w:rFonts w:ascii="Times New Roman"/>
                <w:b w:val="false"/>
                <w:i w:val="false"/>
                <w:color w:val="000000"/>
                <w:sz w:val="20"/>
              </w:rPr>
              <w:t>
</w:t>
            </w:r>
            <w:r>
              <w:rPr>
                <w:rFonts w:ascii="Times New Roman"/>
                <w:b w:val="false"/>
                <w:i w:val="false"/>
                <w:color w:val="000000"/>
                <w:sz w:val="20"/>
              </w:rPr>
              <w:t>Метод доступа = Поставщик центра сертификации (1. 3. 6. 1.5. 5. 7. 48.2)</w:t>
            </w:r>
            <w:r>
              <w:br/>
            </w:r>
            <w:r>
              <w:rPr>
                <w:rFonts w:ascii="Times New Roman"/>
                <w:b w:val="false"/>
                <w:i w:val="false"/>
                <w:color w:val="000000"/>
                <w:sz w:val="20"/>
              </w:rPr>
              <w:t>
</w:t>
            </w:r>
            <w:r>
              <w:rPr>
                <w:rFonts w:ascii="Times New Roman"/>
                <w:b w:val="false"/>
                <w:i w:val="false"/>
                <w:color w:val="000000"/>
                <w:sz w:val="20"/>
              </w:rPr>
              <w:t>Дополнительное имя:</w:t>
            </w:r>
            <w:r>
              <w:br/>
            </w:r>
            <w:r>
              <w:rPr>
                <w:rFonts w:ascii="Times New Roman"/>
                <w:b w:val="false"/>
                <w:i w:val="false"/>
                <w:color w:val="000000"/>
                <w:sz w:val="20"/>
              </w:rPr>
              <w:t>
</w:t>
            </w:r>
            <w:r>
              <w:rPr>
                <w:rFonts w:ascii="Times New Roman"/>
                <w:b w:val="false"/>
                <w:i w:val="false"/>
                <w:color w:val="000000"/>
                <w:sz w:val="20"/>
              </w:rPr>
              <w:t>URL = http:// pki. gov. kz/ cert/ nca_ gost. cer</w:t>
            </w:r>
            <w:r>
              <w:br/>
            </w:r>
            <w:r>
              <w:rPr>
                <w:rFonts w:ascii="Times New Roman"/>
                <w:b w:val="false"/>
                <w:i w:val="false"/>
                <w:color w:val="000000"/>
                <w:sz w:val="20"/>
              </w:rPr>
              <w:t>
</w:t>
            </w:r>
            <w:r>
              <w:rPr>
                <w:rFonts w:ascii="Times New Roman"/>
                <w:b w:val="false"/>
                <w:i w:val="false"/>
                <w:color w:val="000000"/>
                <w:sz w:val="20"/>
              </w:rPr>
              <w:t>[2]Доступ к сведениям центра сертификации</w:t>
            </w:r>
            <w:r>
              <w:br/>
            </w:r>
            <w:r>
              <w:rPr>
                <w:rFonts w:ascii="Times New Roman"/>
                <w:b w:val="false"/>
                <w:i w:val="false"/>
                <w:color w:val="000000"/>
                <w:sz w:val="20"/>
              </w:rPr>
              <w:t>
</w:t>
            </w:r>
            <w:r>
              <w:rPr>
                <w:rFonts w:ascii="Times New Roman"/>
                <w:b w:val="false"/>
                <w:i w:val="false"/>
                <w:color w:val="000000"/>
                <w:sz w:val="20"/>
              </w:rPr>
              <w:t>Метод доступа = Протокол определения состояния регистрационного свидетельства через сеть (1. 3. 6. 1.5. 5. 7. 48.1)</w:t>
            </w:r>
            <w:r>
              <w:br/>
            </w:r>
            <w:r>
              <w:rPr>
                <w:rFonts w:ascii="Times New Roman"/>
                <w:b w:val="false"/>
                <w:i w:val="false"/>
                <w:color w:val="000000"/>
                <w:sz w:val="20"/>
              </w:rPr>
              <w:t>
</w:t>
            </w:r>
            <w:r>
              <w:rPr>
                <w:rFonts w:ascii="Times New Roman"/>
                <w:b w:val="false"/>
                <w:i w:val="false"/>
                <w:color w:val="000000"/>
                <w:sz w:val="20"/>
              </w:rPr>
              <w:t>Дополнительное имя:</w:t>
            </w:r>
            <w:r>
              <w:br/>
            </w:r>
            <w:r>
              <w:rPr>
                <w:rFonts w:ascii="Times New Roman"/>
                <w:b w:val="false"/>
                <w:i w:val="false"/>
                <w:color w:val="000000"/>
                <w:sz w:val="20"/>
              </w:rPr>
              <w:t>
URL=http:// ocsp. pki. gov. kz</w:t>
            </w:r>
          </w:p>
          <w:bookmarkEnd w:id="541"/>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Crl Distribution Points</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 распространения списков отзыва</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2. 5. 29. 31</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542"/>
          <w:p>
            <w:pPr>
              <w:spacing w:after="20"/>
              <w:ind w:left="20"/>
              <w:jc w:val="both"/>
            </w:pPr>
            <w:r>
              <w:rPr>
                <w:rFonts w:ascii="Times New Roman"/>
                <w:b w:val="false"/>
                <w:i w:val="false"/>
                <w:color w:val="000000"/>
                <w:sz w:val="20"/>
              </w:rPr>
              <w:t>
[1]Точка распределения списка отзыва (CRL)</w:t>
            </w:r>
            <w:r>
              <w:br/>
            </w:r>
            <w:r>
              <w:rPr>
                <w:rFonts w:ascii="Times New Roman"/>
                <w:b w:val="false"/>
                <w:i w:val="false"/>
                <w:color w:val="000000"/>
                <w:sz w:val="20"/>
              </w:rPr>
              <w:t>
</w:t>
            </w:r>
            <w:r>
              <w:rPr>
                <w:rFonts w:ascii="Times New Roman"/>
                <w:b w:val="false"/>
                <w:i w:val="false"/>
                <w:color w:val="000000"/>
                <w:sz w:val="20"/>
              </w:rPr>
              <w:t>Имя точки распространения:</w:t>
            </w:r>
            <w:r>
              <w:br/>
            </w:r>
            <w:r>
              <w:rPr>
                <w:rFonts w:ascii="Times New Roman"/>
                <w:b w:val="false"/>
                <w:i w:val="false"/>
                <w:color w:val="000000"/>
                <w:sz w:val="20"/>
              </w:rPr>
              <w:t>
</w:t>
            </w:r>
            <w:r>
              <w:rPr>
                <w:rFonts w:ascii="Times New Roman"/>
                <w:b w:val="false"/>
                <w:i w:val="false"/>
                <w:color w:val="000000"/>
                <w:sz w:val="20"/>
              </w:rPr>
              <w:t>Полное имя:</w:t>
            </w:r>
            <w:r>
              <w:br/>
            </w:r>
            <w:r>
              <w:rPr>
                <w:rFonts w:ascii="Times New Roman"/>
                <w:b w:val="false"/>
                <w:i w:val="false"/>
                <w:color w:val="000000"/>
                <w:sz w:val="20"/>
              </w:rPr>
              <w:t>
</w:t>
            </w:r>
            <w:r>
              <w:rPr>
                <w:rFonts w:ascii="Times New Roman"/>
                <w:b w:val="false"/>
                <w:i w:val="false"/>
                <w:color w:val="000000"/>
                <w:sz w:val="20"/>
              </w:rPr>
              <w:t>URL=http:// crl. pki. gov. kz/ nca_ gost. crl</w:t>
            </w:r>
            <w:r>
              <w:br/>
            </w:r>
            <w:r>
              <w:rPr>
                <w:rFonts w:ascii="Times New Roman"/>
                <w:b w:val="false"/>
                <w:i w:val="false"/>
                <w:color w:val="000000"/>
                <w:sz w:val="20"/>
              </w:rPr>
              <w:t>
URL=http:// crl1. pki. gov. kz/ nca_ gost. crl</w:t>
            </w:r>
          </w:p>
          <w:bookmarkEnd w:id="542"/>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Freshest Crl Distribution Points</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Новейший CRL</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2. 5. 29. 46</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543"/>
          <w:p>
            <w:pPr>
              <w:spacing w:after="20"/>
              <w:ind w:left="20"/>
              <w:jc w:val="both"/>
            </w:pPr>
            <w:r>
              <w:rPr>
                <w:rFonts w:ascii="Times New Roman"/>
                <w:b w:val="false"/>
                <w:i w:val="false"/>
                <w:color w:val="000000"/>
                <w:sz w:val="20"/>
              </w:rPr>
              <w:t>
[1]Новейший CRL</w:t>
            </w:r>
            <w:r>
              <w:br/>
            </w:r>
            <w:r>
              <w:rPr>
                <w:rFonts w:ascii="Times New Roman"/>
                <w:b w:val="false"/>
                <w:i w:val="false"/>
                <w:color w:val="000000"/>
                <w:sz w:val="20"/>
              </w:rPr>
              <w:t>
</w:t>
            </w:r>
            <w:r>
              <w:rPr>
                <w:rFonts w:ascii="Times New Roman"/>
                <w:b w:val="false"/>
                <w:i w:val="false"/>
                <w:color w:val="000000"/>
                <w:sz w:val="20"/>
              </w:rPr>
              <w:t>Имя точки распространения:</w:t>
            </w:r>
            <w:r>
              <w:br/>
            </w:r>
            <w:r>
              <w:rPr>
                <w:rFonts w:ascii="Times New Roman"/>
                <w:b w:val="false"/>
                <w:i w:val="false"/>
                <w:color w:val="000000"/>
                <w:sz w:val="20"/>
              </w:rPr>
              <w:t>
</w:t>
            </w:r>
            <w:r>
              <w:rPr>
                <w:rFonts w:ascii="Times New Roman"/>
                <w:b w:val="false"/>
                <w:i w:val="false"/>
                <w:color w:val="000000"/>
                <w:sz w:val="20"/>
              </w:rPr>
              <w:t>Полное имя:</w:t>
            </w:r>
            <w:r>
              <w:br/>
            </w:r>
            <w:r>
              <w:rPr>
                <w:rFonts w:ascii="Times New Roman"/>
                <w:b w:val="false"/>
                <w:i w:val="false"/>
                <w:color w:val="000000"/>
                <w:sz w:val="20"/>
              </w:rPr>
              <w:t>
</w:t>
            </w:r>
            <w:r>
              <w:rPr>
                <w:rFonts w:ascii="Times New Roman"/>
                <w:b w:val="false"/>
                <w:i w:val="false"/>
                <w:color w:val="000000"/>
                <w:sz w:val="20"/>
              </w:rPr>
              <w:t>URL=http:// crl. pki. gov. kz/ nca_ d_ gost. crl</w:t>
            </w:r>
            <w:r>
              <w:br/>
            </w:r>
            <w:r>
              <w:rPr>
                <w:rFonts w:ascii="Times New Roman"/>
                <w:b w:val="false"/>
                <w:i w:val="false"/>
                <w:color w:val="000000"/>
                <w:sz w:val="20"/>
              </w:rPr>
              <w:t>
URL=http:// crl1. pki. gov. kz/ nca_ d_ gost. crl</w:t>
            </w:r>
          </w:p>
          <w:bookmarkEnd w:id="543"/>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Digital Signature</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подпись Центра сертификации (512 бит)</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1. 2. 398. 3.10. 1. 1. 1.2</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bl>
    <w:bookmarkStart w:name="z1083" w:id="544"/>
    <w:p>
      <w:pPr>
        <w:spacing w:after="0"/>
        <w:ind w:left="0"/>
        <w:jc w:val="both"/>
      </w:pPr>
      <w:r>
        <w:rPr>
          <w:rFonts w:ascii="Times New Roman"/>
          <w:b w:val="false"/>
          <w:i w:val="false"/>
          <w:color w:val="000000"/>
          <w:sz w:val="28"/>
        </w:rPr>
        <w:t>
      14. Информация о списке отозванных регистрационных свидетельств RSA Национального удостоверяющего центра Республики Казахстан</w:t>
      </w:r>
    </w:p>
    <w:bookmarkEnd w:id="5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6"/>
        <w:gridCol w:w="1310"/>
        <w:gridCol w:w="3514"/>
        <w:gridCol w:w="4200"/>
      </w:tblGrid>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OID, критичность</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поля СОРС в формате Х.509</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 Стандарта X.509</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V2</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Issuer</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издателя СОРС</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 w:id="545"/>
          <w:p>
            <w:pPr>
              <w:spacing w:after="20"/>
              <w:ind w:left="20"/>
              <w:jc w:val="both"/>
            </w:pPr>
            <w:r>
              <w:rPr>
                <w:rFonts w:ascii="Times New Roman"/>
                <w:b w:val="false"/>
                <w:i w:val="false"/>
                <w:color w:val="000000"/>
                <w:sz w:val="20"/>
              </w:rPr>
              <w:t>
C=2. 5. 4. 6</w:t>
            </w:r>
            <w:r>
              <w:br/>
            </w:r>
            <w:r>
              <w:rPr>
                <w:rFonts w:ascii="Times New Roman"/>
                <w:b w:val="false"/>
                <w:i w:val="false"/>
                <w:color w:val="000000"/>
                <w:sz w:val="20"/>
              </w:rPr>
              <w:t>
CN =2. 5. 4. 3</w:t>
            </w:r>
          </w:p>
          <w:bookmarkEnd w:id="545"/>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546"/>
          <w:p>
            <w:pPr>
              <w:spacing w:after="20"/>
              <w:ind w:left="20"/>
              <w:jc w:val="both"/>
            </w:pPr>
            <w:r>
              <w:rPr>
                <w:rFonts w:ascii="Times New Roman"/>
                <w:b w:val="false"/>
                <w:i w:val="false"/>
                <w:color w:val="000000"/>
                <w:sz w:val="20"/>
              </w:rPr>
              <w:t>
C = KZ (обязательное поле)</w:t>
            </w:r>
            <w:r>
              <w:br/>
            </w:r>
            <w:r>
              <w:rPr>
                <w:rFonts w:ascii="Times New Roman"/>
                <w:b w:val="false"/>
                <w:i w:val="false"/>
                <w:color w:val="000000"/>
                <w:sz w:val="20"/>
              </w:rPr>
              <w:t>
CN = ҰЛТТЫҚ КУӘЛАНДЫРУШЫ ОРТАЛЫҚ (RSA) (обязательное поле)</w:t>
            </w:r>
          </w:p>
          <w:bookmarkEnd w:id="546"/>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This Update</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издания СОРС</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 TIME</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с: YYMMDDHHMMSSZ UTC</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Next Update</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Следующее обновление СОРС</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 TIME</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по: YYMMDDHHMMSSZ UTC</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Algorithm</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 подписи</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1. 2. 840. 113549. 1. 1. 11</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sha256WithRSAEncryption</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поля СОРС в формате Х.509</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CRL</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СОРС</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2. 5. 29. 20</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 увеличивающийся номер</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Authority Key Identifier</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центра сертификации</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2. 5. 29. 35</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идентификатора ключа центра сертификации в шестнадцатеричном формате</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Digital Signature</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подпись ЦС (4096 бит)</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1. 2. 840. 113549. 1. 1. 11</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bl>
    <w:bookmarkStart w:name="z1086" w:id="547"/>
    <w:p>
      <w:pPr>
        <w:spacing w:after="0"/>
        <w:ind w:left="0"/>
        <w:jc w:val="both"/>
      </w:pPr>
      <w:r>
        <w:rPr>
          <w:rFonts w:ascii="Times New Roman"/>
          <w:b w:val="false"/>
          <w:i w:val="false"/>
          <w:color w:val="000000"/>
          <w:sz w:val="28"/>
        </w:rPr>
        <w:t>
      15. Информация о списке отозванных регистрационных свидетельств GOST Национального удостоверяющего центра Республики Казахстан</w:t>
      </w:r>
    </w:p>
    <w:bookmarkEnd w:id="5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7"/>
        <w:gridCol w:w="1272"/>
        <w:gridCol w:w="3300"/>
        <w:gridCol w:w="4341"/>
      </w:tblGrid>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OID, критичность</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поля СОРС в формате Х.509</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 Стандарта X.509</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V2</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Issuer</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Издателя СОРС</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548"/>
          <w:p>
            <w:pPr>
              <w:spacing w:after="20"/>
              <w:ind w:left="20"/>
              <w:jc w:val="both"/>
            </w:pPr>
            <w:r>
              <w:rPr>
                <w:rFonts w:ascii="Times New Roman"/>
                <w:b w:val="false"/>
                <w:i w:val="false"/>
                <w:color w:val="000000"/>
                <w:sz w:val="20"/>
              </w:rPr>
              <w:t>
C=2. 5. 4. 6</w:t>
            </w:r>
            <w:r>
              <w:br/>
            </w:r>
            <w:r>
              <w:rPr>
                <w:rFonts w:ascii="Times New Roman"/>
                <w:b w:val="false"/>
                <w:i w:val="false"/>
                <w:color w:val="000000"/>
                <w:sz w:val="20"/>
              </w:rPr>
              <w:t>
CN =2. 5. 4. 3</w:t>
            </w:r>
          </w:p>
          <w:bookmarkEnd w:id="548"/>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549"/>
          <w:p>
            <w:pPr>
              <w:spacing w:after="20"/>
              <w:ind w:left="20"/>
              <w:jc w:val="both"/>
            </w:pPr>
            <w:r>
              <w:rPr>
                <w:rFonts w:ascii="Times New Roman"/>
                <w:b w:val="false"/>
                <w:i w:val="false"/>
                <w:color w:val="000000"/>
                <w:sz w:val="20"/>
              </w:rPr>
              <w:t>
C = KZ (обязательное поле)</w:t>
            </w:r>
            <w:r>
              <w:br/>
            </w:r>
            <w:r>
              <w:rPr>
                <w:rFonts w:ascii="Times New Roman"/>
                <w:b w:val="false"/>
                <w:i w:val="false"/>
                <w:color w:val="000000"/>
                <w:sz w:val="20"/>
              </w:rPr>
              <w:t>
CN = ҰЛТТЫҚ КУӘЛАНДЫРУШЫ ОРТАЛЫҚ (GOST) (обязательное поле)</w:t>
            </w:r>
          </w:p>
          <w:bookmarkEnd w:id="549"/>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This Update</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издания СОРС</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 TIME</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с: YYMMDDHHMMSSZ UTC</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Next Update</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Следующее обновление СОРС</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 TIME</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по: YYMMDDHHMMSSZ UTC</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Algorithm</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 подписи</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1. 2. 398. 3.10. 1. 1. 1.2</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34.310-2004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поля СОРС в формате Х.509</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CRL</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СОРС</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2. 5. 29. 20</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 увеличивающийся номер</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Authority Key Identifier</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центра сертификации</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2. 5. 29. 35</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идентификатора ключа центра сертификации в шестнадцатеричном формате</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Digital Signature</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подпись Центра сертификации (512 бит)</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1. 2. 398. 3.10. 1. 1. 1.2</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bl>
    <w:bookmarkStart w:name="z1089" w:id="550"/>
    <w:p>
      <w:pPr>
        <w:spacing w:after="0"/>
        <w:ind w:left="0"/>
        <w:jc w:val="both"/>
      </w:pPr>
      <w:r>
        <w:rPr>
          <w:rFonts w:ascii="Times New Roman"/>
          <w:b w:val="false"/>
          <w:i w:val="false"/>
          <w:color w:val="000000"/>
          <w:sz w:val="28"/>
        </w:rPr>
        <w:t>
      16. Информация о списке отозванных регистрационных свидетельств RSA (Delta CRL) Национального удостоверяющего центра Республики Казахстан</w:t>
      </w:r>
    </w:p>
    <w:bookmarkEnd w:id="5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6"/>
        <w:gridCol w:w="1310"/>
        <w:gridCol w:w="3514"/>
        <w:gridCol w:w="4200"/>
      </w:tblGrid>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OID, критичность</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поля СОРС в формате Х.509</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 Стандарта X.509</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V2</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Issuer</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Издателя СОРС</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551"/>
          <w:p>
            <w:pPr>
              <w:spacing w:after="20"/>
              <w:ind w:left="20"/>
              <w:jc w:val="both"/>
            </w:pPr>
            <w:r>
              <w:rPr>
                <w:rFonts w:ascii="Times New Roman"/>
                <w:b w:val="false"/>
                <w:i w:val="false"/>
                <w:color w:val="000000"/>
                <w:sz w:val="20"/>
              </w:rPr>
              <w:t>
C=2. 5. 4. 6</w:t>
            </w:r>
            <w:r>
              <w:br/>
            </w:r>
            <w:r>
              <w:rPr>
                <w:rFonts w:ascii="Times New Roman"/>
                <w:b w:val="false"/>
                <w:i w:val="false"/>
                <w:color w:val="000000"/>
                <w:sz w:val="20"/>
              </w:rPr>
              <w:t>
CN =2. 5. 4. 3</w:t>
            </w:r>
          </w:p>
          <w:bookmarkEnd w:id="551"/>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552"/>
          <w:p>
            <w:pPr>
              <w:spacing w:after="20"/>
              <w:ind w:left="20"/>
              <w:jc w:val="both"/>
            </w:pPr>
            <w:r>
              <w:rPr>
                <w:rFonts w:ascii="Times New Roman"/>
                <w:b w:val="false"/>
                <w:i w:val="false"/>
                <w:color w:val="000000"/>
                <w:sz w:val="20"/>
              </w:rPr>
              <w:t>
C = KZ (обязательное поле)</w:t>
            </w:r>
            <w:r>
              <w:br/>
            </w:r>
            <w:r>
              <w:rPr>
                <w:rFonts w:ascii="Times New Roman"/>
                <w:b w:val="false"/>
                <w:i w:val="false"/>
                <w:color w:val="000000"/>
                <w:sz w:val="20"/>
              </w:rPr>
              <w:t>
CN = ҰЛТТЫҚ КУӘЛАНДЫРУШЫ ОРТАЛЫҚ (RSA) (обязательное поле)</w:t>
            </w:r>
          </w:p>
          <w:bookmarkEnd w:id="552"/>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This Update</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издания СОРС</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 TIME</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с: YYMMDDHHMMSSZ UTC</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Next Update</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Следующее обновление СОРС</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 TIME</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по: YYMMDDHHMMSSZ UTC</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Algorithm</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 подписи</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1. 2. 840. 113549. 1. 1. 11</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sha256WithRSAEncryption</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поля СОРС в формате Х.509</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CRL</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СОРС</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2. 5. 29. 20</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 увеличивающийся номер</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Authority Key Identifier</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центра сертификации</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2. 5. 29. 35</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идентификатора ключа центра сертификации в шестнадцатеричном формате</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Freshest CRL</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разностного СОРС</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46, critical</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Digital Signature</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подпись ЦС (4096 бит)</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1. 2. 840. 113549. 1. 1. 11</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bl>
    <w:bookmarkStart w:name="z1092" w:id="553"/>
    <w:p>
      <w:pPr>
        <w:spacing w:after="0"/>
        <w:ind w:left="0"/>
        <w:jc w:val="both"/>
      </w:pPr>
      <w:r>
        <w:rPr>
          <w:rFonts w:ascii="Times New Roman"/>
          <w:b w:val="false"/>
          <w:i w:val="false"/>
          <w:color w:val="000000"/>
          <w:sz w:val="28"/>
        </w:rPr>
        <w:t>
      17. Информация о списке отозванных регистрационных свидетельств GOST (Delta CRL) Национального удостоверяющего центра Республики Казахстан</w:t>
      </w:r>
    </w:p>
    <w:bookmarkEnd w:id="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7"/>
        <w:gridCol w:w="1272"/>
        <w:gridCol w:w="3300"/>
        <w:gridCol w:w="4341"/>
      </w:tblGrid>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OID, критичность</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поля СОРС в формате Х.509</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 Стандарта X.509</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V2</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Issuer</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Издателя СОРС</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 w:id="554"/>
          <w:p>
            <w:pPr>
              <w:spacing w:after="20"/>
              <w:ind w:left="20"/>
              <w:jc w:val="both"/>
            </w:pPr>
            <w:r>
              <w:rPr>
                <w:rFonts w:ascii="Times New Roman"/>
                <w:b w:val="false"/>
                <w:i w:val="false"/>
                <w:color w:val="000000"/>
                <w:sz w:val="20"/>
              </w:rPr>
              <w:t>
C=2. 5. 4. 6</w:t>
            </w:r>
            <w:r>
              <w:br/>
            </w:r>
            <w:r>
              <w:rPr>
                <w:rFonts w:ascii="Times New Roman"/>
                <w:b w:val="false"/>
                <w:i w:val="false"/>
                <w:color w:val="000000"/>
                <w:sz w:val="20"/>
              </w:rPr>
              <w:t>
CN =2. 5. 4. 3</w:t>
            </w:r>
          </w:p>
          <w:bookmarkEnd w:id="554"/>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555"/>
          <w:p>
            <w:pPr>
              <w:spacing w:after="20"/>
              <w:ind w:left="20"/>
              <w:jc w:val="both"/>
            </w:pPr>
            <w:r>
              <w:rPr>
                <w:rFonts w:ascii="Times New Roman"/>
                <w:b w:val="false"/>
                <w:i w:val="false"/>
                <w:color w:val="000000"/>
                <w:sz w:val="20"/>
              </w:rPr>
              <w:t>
C = KZ (обязательное поле)</w:t>
            </w:r>
            <w:r>
              <w:br/>
            </w:r>
            <w:r>
              <w:rPr>
                <w:rFonts w:ascii="Times New Roman"/>
                <w:b w:val="false"/>
                <w:i w:val="false"/>
                <w:color w:val="000000"/>
                <w:sz w:val="20"/>
              </w:rPr>
              <w:t>
CN = ҰЛТТЫҚ КУӘЛАНДЫРУШЫ ОРТАЛЫҚ (GOST) (обязательное поле)</w:t>
            </w:r>
          </w:p>
          <w:bookmarkEnd w:id="555"/>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This Update</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издания СОРС</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 TIME</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с: YYMMDDHHMMSSZ UTC</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Next Update</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Следующее обновление СОРС</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 TIME</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по: YYMMDDHHMMSSZ UTC</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Algorithm</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 подписи</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1. 2. 398. 3.10. 1. 1. 1.2</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34.310-2004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поля СОРС в формате Х.509</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CRL</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СОРС</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2. 5. 29. 20</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 увеличивающийся номер</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Authority Key Identifier</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центра сертификации</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2. 5. 29. 35</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идентификатора ключа центра сертификации в шестнадцатеричном формате</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Freshest CRL</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разностного СОРС</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46, critical</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Digital Signature</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подпись Центра сертификации (512 бит)</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1. 2. 398. 3.10. 1. 1. 1.2</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bl>
    <w:bookmarkStart w:name="z1095" w:id="556"/>
    <w:p>
      <w:pPr>
        <w:spacing w:after="0"/>
        <w:ind w:left="0"/>
        <w:jc w:val="both"/>
      </w:pPr>
      <w:r>
        <w:rPr>
          <w:rFonts w:ascii="Times New Roman"/>
          <w:b w:val="false"/>
          <w:i w:val="false"/>
          <w:color w:val="000000"/>
          <w:sz w:val="28"/>
        </w:rPr>
        <w:t>
      18. Структура регистрационного свидетельства OCSP GOST Национального удостоверяющего центра Республики Казахстан</w:t>
      </w:r>
    </w:p>
    <w:bookmarkEnd w:id="5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7"/>
        <w:gridCol w:w="867"/>
        <w:gridCol w:w="2419"/>
        <w:gridCol w:w="5187"/>
      </w:tblGrid>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OID, критичность</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поля регистрационного свидетельства в формате Х.509</w:t>
            </w:r>
          </w:p>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 Стандарта X.509</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V3</w:t>
            </w:r>
          </w:p>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Number</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регистрационного свидетельства</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557"/>
          <w:p>
            <w:pPr>
              <w:spacing w:after="20"/>
              <w:ind w:left="20"/>
              <w:jc w:val="both"/>
            </w:pPr>
            <w:r>
              <w:rPr>
                <w:rFonts w:ascii="Times New Roman"/>
                <w:b w:val="false"/>
                <w:i w:val="false"/>
                <w:color w:val="000000"/>
                <w:sz w:val="20"/>
              </w:rPr>
              <w:t>
Положительное, целое число</w:t>
            </w:r>
            <w:r>
              <w:br/>
            </w:r>
            <w:r>
              <w:rPr>
                <w:rFonts w:ascii="Times New Roman"/>
                <w:b w:val="false"/>
                <w:i w:val="false"/>
                <w:color w:val="000000"/>
                <w:sz w:val="20"/>
              </w:rPr>
              <w:t>
(не более 20 байт)</w:t>
            </w:r>
          </w:p>
          <w:bookmarkEnd w:id="557"/>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Algorithm</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 подписи</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1. 2. 398. 3.10. 1. 1. 1.2</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34.310-2004</w:t>
            </w:r>
          </w:p>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Issuer</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издателя регистрационного свидетельства</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 w:id="558"/>
          <w:p>
            <w:pPr>
              <w:spacing w:after="20"/>
              <w:ind w:left="20"/>
              <w:jc w:val="both"/>
            </w:pPr>
            <w:r>
              <w:rPr>
                <w:rFonts w:ascii="Times New Roman"/>
                <w:b w:val="false"/>
                <w:i w:val="false"/>
                <w:color w:val="000000"/>
                <w:sz w:val="20"/>
              </w:rPr>
              <w:t>
C=2. 5. 4. 6</w:t>
            </w:r>
            <w:r>
              <w:br/>
            </w:r>
            <w:r>
              <w:rPr>
                <w:rFonts w:ascii="Times New Roman"/>
                <w:b w:val="false"/>
                <w:i w:val="false"/>
                <w:color w:val="000000"/>
                <w:sz w:val="20"/>
              </w:rPr>
              <w:t>
CN =2. 5. 4. 3</w:t>
            </w:r>
          </w:p>
          <w:bookmarkEnd w:id="558"/>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 w:id="559"/>
          <w:p>
            <w:pPr>
              <w:spacing w:after="20"/>
              <w:ind w:left="20"/>
              <w:jc w:val="both"/>
            </w:pPr>
            <w:r>
              <w:rPr>
                <w:rFonts w:ascii="Times New Roman"/>
                <w:b w:val="false"/>
                <w:i w:val="false"/>
                <w:color w:val="000000"/>
                <w:sz w:val="20"/>
              </w:rPr>
              <w:t>
C = KZ (обязательное поле)</w:t>
            </w:r>
            <w:r>
              <w:br/>
            </w:r>
            <w:r>
              <w:rPr>
                <w:rFonts w:ascii="Times New Roman"/>
                <w:b w:val="false"/>
                <w:i w:val="false"/>
                <w:color w:val="000000"/>
                <w:sz w:val="20"/>
              </w:rPr>
              <w:t>
CN = ҰЛТТЫҚ КУӘЛАНДЫРУШЫ ОРТАЛЫҚ (GOST) (обязательное поле)</w:t>
            </w:r>
          </w:p>
          <w:bookmarkEnd w:id="559"/>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Validity from</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начала срока действия</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 TIME</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с: YYMMDDHHMMSSZ GMT</w:t>
            </w:r>
          </w:p>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Validity to</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окончания срока действия</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 TIME</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по: YYMMDDHHMMSSZ GMT</w:t>
            </w:r>
          </w:p>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560"/>
          <w:p>
            <w:pPr>
              <w:spacing w:after="20"/>
              <w:ind w:left="20"/>
              <w:jc w:val="both"/>
            </w:pPr>
            <w:r>
              <w:rPr>
                <w:rFonts w:ascii="Times New Roman"/>
                <w:b w:val="false"/>
                <w:i w:val="false"/>
                <w:color w:val="000000"/>
                <w:sz w:val="20"/>
              </w:rPr>
              <w:t>
Данные Владельца регистрационного</w:t>
            </w:r>
            <w:r>
              <w:br/>
            </w:r>
            <w:r>
              <w:rPr>
                <w:rFonts w:ascii="Times New Roman"/>
                <w:b w:val="false"/>
                <w:i w:val="false"/>
                <w:color w:val="000000"/>
                <w:sz w:val="20"/>
              </w:rPr>
              <w:t>
свидетельства</w:t>
            </w:r>
          </w:p>
          <w:bookmarkEnd w:id="560"/>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561"/>
          <w:p>
            <w:pPr>
              <w:spacing w:after="20"/>
              <w:ind w:left="20"/>
              <w:jc w:val="both"/>
            </w:pPr>
            <w:r>
              <w:rPr>
                <w:rFonts w:ascii="Times New Roman"/>
                <w:b w:val="false"/>
                <w:i w:val="false"/>
                <w:color w:val="000000"/>
                <w:sz w:val="20"/>
              </w:rPr>
              <w:t>
CN =2. 5. 4. 3</w:t>
            </w:r>
            <w:r>
              <w:br/>
            </w:r>
            <w:r>
              <w:rPr>
                <w:rFonts w:ascii="Times New Roman"/>
                <w:b w:val="false"/>
                <w:i w:val="false"/>
                <w:color w:val="000000"/>
                <w:sz w:val="20"/>
              </w:rPr>
              <w:t>
</w:t>
            </w:r>
            <w:r>
              <w:rPr>
                <w:rFonts w:ascii="Times New Roman"/>
                <w:b w:val="false"/>
                <w:i w:val="false"/>
                <w:color w:val="000000"/>
                <w:sz w:val="20"/>
              </w:rPr>
              <w:t>OU=2. 5. 4. 11</w:t>
            </w:r>
            <w:r>
              <w:br/>
            </w:r>
            <w:r>
              <w:rPr>
                <w:rFonts w:ascii="Times New Roman"/>
                <w:b w:val="false"/>
                <w:i w:val="false"/>
                <w:color w:val="000000"/>
                <w:sz w:val="20"/>
              </w:rPr>
              <w:t>
</w:t>
            </w:r>
            <w:r>
              <w:rPr>
                <w:rFonts w:ascii="Times New Roman"/>
                <w:b w:val="false"/>
                <w:i w:val="false"/>
                <w:color w:val="000000"/>
                <w:sz w:val="20"/>
              </w:rPr>
              <w:t>O=2. 5. 4. 10</w:t>
            </w:r>
            <w:r>
              <w:br/>
            </w:r>
            <w:r>
              <w:rPr>
                <w:rFonts w:ascii="Times New Roman"/>
                <w:b w:val="false"/>
                <w:i w:val="false"/>
                <w:color w:val="000000"/>
                <w:sz w:val="20"/>
              </w:rPr>
              <w:t>
C=2. 5. 4. 6</w:t>
            </w:r>
          </w:p>
          <w:bookmarkEnd w:id="561"/>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562"/>
          <w:p>
            <w:pPr>
              <w:spacing w:after="20"/>
              <w:ind w:left="20"/>
              <w:jc w:val="both"/>
            </w:pPr>
            <w:r>
              <w:rPr>
                <w:rFonts w:ascii="Times New Roman"/>
                <w:b w:val="false"/>
                <w:i w:val="false"/>
                <w:color w:val="000000"/>
                <w:sz w:val="20"/>
              </w:rPr>
              <w:t>
CN = Наименование сервиса (обязательное поле)</w:t>
            </w:r>
            <w:r>
              <w:br/>
            </w:r>
            <w:r>
              <w:rPr>
                <w:rFonts w:ascii="Times New Roman"/>
                <w:b w:val="false"/>
                <w:i w:val="false"/>
                <w:color w:val="000000"/>
                <w:sz w:val="20"/>
              </w:rPr>
              <w:t>
</w:t>
            </w:r>
            <w:r>
              <w:rPr>
                <w:rFonts w:ascii="Times New Roman"/>
                <w:b w:val="false"/>
                <w:i w:val="false"/>
                <w:color w:val="000000"/>
                <w:sz w:val="20"/>
              </w:rPr>
              <w:t>OU = Подразделение (обязательное поле)</w:t>
            </w:r>
            <w:r>
              <w:br/>
            </w:r>
            <w:r>
              <w:rPr>
                <w:rFonts w:ascii="Times New Roman"/>
                <w:b w:val="false"/>
                <w:i w:val="false"/>
                <w:color w:val="000000"/>
                <w:sz w:val="20"/>
              </w:rPr>
              <w:t>
</w:t>
            </w:r>
            <w:r>
              <w:rPr>
                <w:rFonts w:ascii="Times New Roman"/>
                <w:b w:val="false"/>
                <w:i w:val="false"/>
                <w:color w:val="000000"/>
                <w:sz w:val="20"/>
              </w:rPr>
              <w:t>O = Наименование организации (обязательное поле)</w:t>
            </w:r>
            <w:r>
              <w:br/>
            </w:r>
            <w:r>
              <w:rPr>
                <w:rFonts w:ascii="Times New Roman"/>
                <w:b w:val="false"/>
                <w:i w:val="false"/>
                <w:color w:val="000000"/>
                <w:sz w:val="20"/>
              </w:rPr>
              <w:t>
C = KZ (обязательное поле)</w:t>
            </w:r>
          </w:p>
          <w:bookmarkEnd w:id="562"/>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Key</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открытого ключа (512 бит)</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563"/>
          <w:p>
            <w:pPr>
              <w:spacing w:after="20"/>
              <w:ind w:left="20"/>
              <w:jc w:val="both"/>
            </w:pPr>
            <w:r>
              <w:rPr>
                <w:rFonts w:ascii="Times New Roman"/>
                <w:b w:val="false"/>
                <w:i w:val="false"/>
                <w:color w:val="000000"/>
                <w:sz w:val="20"/>
              </w:rPr>
              <w:t>
1. 2. 398. 3.10. 1. 1. 1.1</w:t>
            </w:r>
            <w:r>
              <w:br/>
            </w:r>
            <w:r>
              <w:rPr>
                <w:rFonts w:ascii="Times New Roman"/>
                <w:b w:val="false"/>
                <w:i w:val="false"/>
                <w:color w:val="000000"/>
                <w:sz w:val="20"/>
              </w:rPr>
              <w:t>
</w:t>
            </w:r>
            <w:r>
              <w:rPr>
                <w:rFonts w:ascii="Times New Roman"/>
                <w:b w:val="false"/>
                <w:i w:val="false"/>
                <w:color w:val="000000"/>
                <w:sz w:val="20"/>
              </w:rPr>
              <w:t>с параметрами</w:t>
            </w:r>
            <w:r>
              <w:br/>
            </w:r>
            <w:r>
              <w:rPr>
                <w:rFonts w:ascii="Times New Roman"/>
                <w:b w:val="false"/>
                <w:i w:val="false"/>
                <w:color w:val="000000"/>
                <w:sz w:val="20"/>
              </w:rPr>
              <w:t>
</w:t>
            </w:r>
            <w:r>
              <w:rPr>
                <w:rFonts w:ascii="Times New Roman"/>
                <w:b w:val="false"/>
                <w:i w:val="false"/>
                <w:color w:val="000000"/>
                <w:sz w:val="20"/>
              </w:rPr>
              <w:t>1. 2. 398. 3.10. 1. 1. 1.1.1</w:t>
            </w:r>
            <w:r>
              <w:br/>
            </w:r>
            <w:r>
              <w:rPr>
                <w:rFonts w:ascii="Times New Roman"/>
                <w:b w:val="false"/>
                <w:i w:val="false"/>
                <w:color w:val="000000"/>
                <w:sz w:val="20"/>
              </w:rPr>
              <w:t>
1. 2. 398. 3.10. 1. 3. 1.1.0</w:t>
            </w:r>
          </w:p>
          <w:bookmarkEnd w:id="563"/>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34.310-2004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поля регистрационного свидетельства в формате Х.509</w:t>
            </w:r>
          </w:p>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 Key Identifier</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субъекта</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2. 5. 29. 14</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 ключа субъекта в шестнадцатеричном формате</w:t>
            </w:r>
          </w:p>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Authority Key Identifier</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центра сертификации</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2. 5. 29. 35</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идентификатора ключа центра сертификации в шестнадцатеричном формате</w:t>
            </w:r>
          </w:p>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Extended Key Usage</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Расширенное использование ключа</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2. 5. 29. 37</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Online Certificate Status Protocol (1. 3. 6. 1.5. 5. 7. 3.9)</w:t>
            </w:r>
          </w:p>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Authority Information Access</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к информации о центрах сертификации</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1. 3. 6. 1.5. 5. 7. 1.1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564"/>
          <w:p>
            <w:pPr>
              <w:spacing w:after="20"/>
              <w:ind w:left="20"/>
              <w:jc w:val="both"/>
            </w:pPr>
            <w:r>
              <w:rPr>
                <w:rFonts w:ascii="Times New Roman"/>
                <w:b w:val="false"/>
                <w:i w:val="false"/>
                <w:color w:val="000000"/>
                <w:sz w:val="20"/>
              </w:rPr>
              <w:t>
[1]Доступ к сведениям центра сертификации</w:t>
            </w:r>
            <w:r>
              <w:br/>
            </w:r>
            <w:r>
              <w:rPr>
                <w:rFonts w:ascii="Times New Roman"/>
                <w:b w:val="false"/>
                <w:i w:val="false"/>
                <w:color w:val="000000"/>
                <w:sz w:val="20"/>
              </w:rPr>
              <w:t>
</w:t>
            </w:r>
            <w:r>
              <w:rPr>
                <w:rFonts w:ascii="Times New Roman"/>
                <w:b w:val="false"/>
                <w:i w:val="false"/>
                <w:color w:val="000000"/>
                <w:sz w:val="20"/>
              </w:rPr>
              <w:t>Метод доступа = Поставщик центра сертификации (1. 3. 6. 1.5. 5. 7. 48.2)</w:t>
            </w:r>
            <w:r>
              <w:br/>
            </w:r>
            <w:r>
              <w:rPr>
                <w:rFonts w:ascii="Times New Roman"/>
                <w:b w:val="false"/>
                <w:i w:val="false"/>
                <w:color w:val="000000"/>
                <w:sz w:val="20"/>
              </w:rPr>
              <w:t>
</w:t>
            </w:r>
            <w:r>
              <w:rPr>
                <w:rFonts w:ascii="Times New Roman"/>
                <w:b w:val="false"/>
                <w:i w:val="false"/>
                <w:color w:val="000000"/>
                <w:sz w:val="20"/>
              </w:rPr>
              <w:t>Дополнительное имя:</w:t>
            </w:r>
            <w:r>
              <w:br/>
            </w:r>
            <w:r>
              <w:rPr>
                <w:rFonts w:ascii="Times New Roman"/>
                <w:b w:val="false"/>
                <w:i w:val="false"/>
                <w:color w:val="000000"/>
                <w:sz w:val="20"/>
              </w:rPr>
              <w:t>
URL=http:// pki. gov. kz/ cert/ nca_ gost. cer</w:t>
            </w:r>
          </w:p>
          <w:bookmarkEnd w:id="564"/>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Crl Distribution Points</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 распространения списков отзыва</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565"/>
          <w:p>
            <w:pPr>
              <w:spacing w:after="20"/>
              <w:ind w:left="20"/>
              <w:jc w:val="both"/>
            </w:pPr>
            <w:r>
              <w:rPr>
                <w:rFonts w:ascii="Times New Roman"/>
                <w:b w:val="false"/>
                <w:i w:val="false"/>
                <w:color w:val="000000"/>
                <w:sz w:val="20"/>
              </w:rPr>
              <w:t>
[1]Точка распределения списка отзыва (CRL)</w:t>
            </w:r>
            <w:r>
              <w:br/>
            </w:r>
            <w:r>
              <w:rPr>
                <w:rFonts w:ascii="Times New Roman"/>
                <w:b w:val="false"/>
                <w:i w:val="false"/>
                <w:color w:val="000000"/>
                <w:sz w:val="20"/>
              </w:rPr>
              <w:t>
</w:t>
            </w:r>
            <w:r>
              <w:rPr>
                <w:rFonts w:ascii="Times New Roman"/>
                <w:b w:val="false"/>
                <w:i w:val="false"/>
                <w:color w:val="000000"/>
                <w:sz w:val="20"/>
              </w:rPr>
              <w:t>Имя точки распространения:</w:t>
            </w:r>
            <w:r>
              <w:br/>
            </w:r>
            <w:r>
              <w:rPr>
                <w:rFonts w:ascii="Times New Roman"/>
                <w:b w:val="false"/>
                <w:i w:val="false"/>
                <w:color w:val="000000"/>
                <w:sz w:val="20"/>
              </w:rPr>
              <w:t>
</w:t>
            </w:r>
            <w:r>
              <w:rPr>
                <w:rFonts w:ascii="Times New Roman"/>
                <w:b w:val="false"/>
                <w:i w:val="false"/>
                <w:color w:val="000000"/>
                <w:sz w:val="20"/>
              </w:rPr>
              <w:t>Полное имя:</w:t>
            </w:r>
            <w:r>
              <w:br/>
            </w:r>
            <w:r>
              <w:rPr>
                <w:rFonts w:ascii="Times New Roman"/>
                <w:b w:val="false"/>
                <w:i w:val="false"/>
                <w:color w:val="000000"/>
                <w:sz w:val="20"/>
              </w:rPr>
              <w:t>
</w:t>
            </w:r>
            <w:r>
              <w:rPr>
                <w:rFonts w:ascii="Times New Roman"/>
                <w:b w:val="false"/>
                <w:i w:val="false"/>
                <w:color w:val="000000"/>
                <w:sz w:val="20"/>
              </w:rPr>
              <w:t>URL=http:// crl. pki. gov. kz/ nca_ gost. crl</w:t>
            </w:r>
            <w:r>
              <w:br/>
            </w:r>
            <w:r>
              <w:rPr>
                <w:rFonts w:ascii="Times New Roman"/>
                <w:b w:val="false"/>
                <w:i w:val="false"/>
                <w:color w:val="000000"/>
                <w:sz w:val="20"/>
              </w:rPr>
              <w:t>
URL=http:// crl1. pki. gov. kz/ nca_ gost. crl</w:t>
            </w:r>
          </w:p>
          <w:bookmarkEnd w:id="565"/>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Freshest Crl Distribution Points</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Новейший CRL</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2. 5. 29. 46</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566"/>
          <w:p>
            <w:pPr>
              <w:spacing w:after="20"/>
              <w:ind w:left="20"/>
              <w:jc w:val="both"/>
            </w:pPr>
            <w:r>
              <w:rPr>
                <w:rFonts w:ascii="Times New Roman"/>
                <w:b w:val="false"/>
                <w:i w:val="false"/>
                <w:color w:val="000000"/>
                <w:sz w:val="20"/>
              </w:rPr>
              <w:t>
[1]Новейший CRL</w:t>
            </w:r>
            <w:r>
              <w:br/>
            </w:r>
            <w:r>
              <w:rPr>
                <w:rFonts w:ascii="Times New Roman"/>
                <w:b w:val="false"/>
                <w:i w:val="false"/>
                <w:color w:val="000000"/>
                <w:sz w:val="20"/>
              </w:rPr>
              <w:t>
</w:t>
            </w:r>
            <w:r>
              <w:rPr>
                <w:rFonts w:ascii="Times New Roman"/>
                <w:b w:val="false"/>
                <w:i w:val="false"/>
                <w:color w:val="000000"/>
                <w:sz w:val="20"/>
              </w:rPr>
              <w:t>Имя точки распространения:</w:t>
            </w:r>
            <w:r>
              <w:br/>
            </w:r>
            <w:r>
              <w:rPr>
                <w:rFonts w:ascii="Times New Roman"/>
                <w:b w:val="false"/>
                <w:i w:val="false"/>
                <w:color w:val="000000"/>
                <w:sz w:val="20"/>
              </w:rPr>
              <w:t>
</w:t>
            </w:r>
            <w:r>
              <w:rPr>
                <w:rFonts w:ascii="Times New Roman"/>
                <w:b w:val="false"/>
                <w:i w:val="false"/>
                <w:color w:val="000000"/>
                <w:sz w:val="20"/>
              </w:rPr>
              <w:t>Полное имя:</w:t>
            </w:r>
            <w:r>
              <w:br/>
            </w:r>
            <w:r>
              <w:rPr>
                <w:rFonts w:ascii="Times New Roman"/>
                <w:b w:val="false"/>
                <w:i w:val="false"/>
                <w:color w:val="000000"/>
                <w:sz w:val="20"/>
              </w:rPr>
              <w:t>
</w:t>
            </w:r>
            <w:r>
              <w:rPr>
                <w:rFonts w:ascii="Times New Roman"/>
                <w:b w:val="false"/>
                <w:i w:val="false"/>
                <w:color w:val="000000"/>
                <w:sz w:val="20"/>
              </w:rPr>
              <w:t>URL=http:// crl. pki. gov. kz/ nca_ d_ gost. crl</w:t>
            </w:r>
            <w:r>
              <w:br/>
            </w:r>
            <w:r>
              <w:rPr>
                <w:rFonts w:ascii="Times New Roman"/>
                <w:b w:val="false"/>
                <w:i w:val="false"/>
                <w:color w:val="000000"/>
                <w:sz w:val="20"/>
              </w:rPr>
              <w:t>
URL=http:// crl1. pki. gov. kz/ nca_ d_ gost. crl</w:t>
            </w:r>
          </w:p>
          <w:bookmarkEnd w:id="566"/>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OCSP No Revocation Checking</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безотзывности OCSP</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1. 3. 6. 1.5. 5. 7. 48.1.5</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Пустое значение</w:t>
            </w:r>
          </w:p>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Digital Signature</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подпись Центра сертификации (512 бит)</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1. 2. 398. 3.10. 1. 1. 1.2</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34.310-2004</w:t>
            </w:r>
          </w:p>
        </w:tc>
      </w:tr>
    </w:tbl>
    <w:bookmarkStart w:name="z1120" w:id="567"/>
    <w:p>
      <w:pPr>
        <w:spacing w:after="0"/>
        <w:ind w:left="0"/>
        <w:jc w:val="both"/>
      </w:pPr>
      <w:r>
        <w:rPr>
          <w:rFonts w:ascii="Times New Roman"/>
          <w:b w:val="false"/>
          <w:i w:val="false"/>
          <w:color w:val="000000"/>
          <w:sz w:val="28"/>
        </w:rPr>
        <w:t>
      19. Структура регистрационного свидетельства OCSP RSA Национального удостоверяющего центра Республики Казахстан</w:t>
      </w:r>
    </w:p>
    <w:bookmarkEnd w:id="5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3"/>
        <w:gridCol w:w="935"/>
        <w:gridCol w:w="2761"/>
        <w:gridCol w:w="4951"/>
      </w:tblGrid>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OID, критичность</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поля регистрационного свидетельства в формате Х.509</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 Стандарта X.509</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V3</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Number</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регистрационного свидетельства</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568"/>
          <w:p>
            <w:pPr>
              <w:spacing w:after="20"/>
              <w:ind w:left="20"/>
              <w:jc w:val="both"/>
            </w:pPr>
            <w:r>
              <w:rPr>
                <w:rFonts w:ascii="Times New Roman"/>
                <w:b w:val="false"/>
                <w:i w:val="false"/>
                <w:color w:val="000000"/>
                <w:sz w:val="20"/>
              </w:rPr>
              <w:t>
Положительное, целое число</w:t>
            </w:r>
            <w:r>
              <w:br/>
            </w:r>
            <w:r>
              <w:rPr>
                <w:rFonts w:ascii="Times New Roman"/>
                <w:b w:val="false"/>
                <w:i w:val="false"/>
                <w:color w:val="000000"/>
                <w:sz w:val="20"/>
              </w:rPr>
              <w:t>
(не более 20 байт)</w:t>
            </w:r>
          </w:p>
          <w:bookmarkEnd w:id="568"/>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Algorithm</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 подписи</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1. 2. 840. 113549. 1. 1. 11</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sha256WithRSAEncryption</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Issuer</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издателя регистрационного свидетельства</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569"/>
          <w:p>
            <w:pPr>
              <w:spacing w:after="20"/>
              <w:ind w:left="20"/>
              <w:jc w:val="both"/>
            </w:pPr>
            <w:r>
              <w:rPr>
                <w:rFonts w:ascii="Times New Roman"/>
                <w:b w:val="false"/>
                <w:i w:val="false"/>
                <w:color w:val="000000"/>
                <w:sz w:val="20"/>
              </w:rPr>
              <w:t>
C=2. 5. 4. 6</w:t>
            </w:r>
            <w:r>
              <w:br/>
            </w:r>
            <w:r>
              <w:rPr>
                <w:rFonts w:ascii="Times New Roman"/>
                <w:b w:val="false"/>
                <w:i w:val="false"/>
                <w:color w:val="000000"/>
                <w:sz w:val="20"/>
              </w:rPr>
              <w:t>
CN =2. 5. 4. 3</w:t>
            </w:r>
          </w:p>
          <w:bookmarkEnd w:id="569"/>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570"/>
          <w:p>
            <w:pPr>
              <w:spacing w:after="20"/>
              <w:ind w:left="20"/>
              <w:jc w:val="both"/>
            </w:pPr>
            <w:r>
              <w:rPr>
                <w:rFonts w:ascii="Times New Roman"/>
                <w:b w:val="false"/>
                <w:i w:val="false"/>
                <w:color w:val="000000"/>
                <w:sz w:val="20"/>
              </w:rPr>
              <w:t>
C = KZ (обязательное поле)</w:t>
            </w:r>
            <w:r>
              <w:br/>
            </w:r>
            <w:r>
              <w:rPr>
                <w:rFonts w:ascii="Times New Roman"/>
                <w:b w:val="false"/>
                <w:i w:val="false"/>
                <w:color w:val="000000"/>
                <w:sz w:val="20"/>
              </w:rPr>
              <w:t>
CN = ҰЛТТЫҚ КУӘЛАНДЫРУШЫ ОРТАЛЫҚ (RSA) (обязательное поле)</w:t>
            </w:r>
          </w:p>
          <w:bookmarkEnd w:id="570"/>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Validity from</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начала срока действия</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 TIME</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с: YYMMDDHHMMSSZ GMT</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Validity to</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окончания срока действия</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 TIME</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по: YYMMDDHHMMSSZ GMT</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571"/>
          <w:p>
            <w:pPr>
              <w:spacing w:after="20"/>
              <w:ind w:left="20"/>
              <w:jc w:val="both"/>
            </w:pPr>
            <w:r>
              <w:rPr>
                <w:rFonts w:ascii="Times New Roman"/>
                <w:b w:val="false"/>
                <w:i w:val="false"/>
                <w:color w:val="000000"/>
                <w:sz w:val="20"/>
              </w:rPr>
              <w:t>
Данные Владельца регистрационного</w:t>
            </w:r>
            <w:r>
              <w:br/>
            </w:r>
            <w:r>
              <w:rPr>
                <w:rFonts w:ascii="Times New Roman"/>
                <w:b w:val="false"/>
                <w:i w:val="false"/>
                <w:color w:val="000000"/>
                <w:sz w:val="20"/>
              </w:rPr>
              <w:t>
свидетельства</w:t>
            </w:r>
          </w:p>
          <w:bookmarkEnd w:id="571"/>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572"/>
          <w:p>
            <w:pPr>
              <w:spacing w:after="20"/>
              <w:ind w:left="20"/>
              <w:jc w:val="both"/>
            </w:pPr>
            <w:r>
              <w:rPr>
                <w:rFonts w:ascii="Times New Roman"/>
                <w:b w:val="false"/>
                <w:i w:val="false"/>
                <w:color w:val="000000"/>
                <w:sz w:val="20"/>
              </w:rPr>
              <w:t>
CN =2. 5. 4. 3</w:t>
            </w:r>
            <w:r>
              <w:br/>
            </w:r>
            <w:r>
              <w:rPr>
                <w:rFonts w:ascii="Times New Roman"/>
                <w:b w:val="false"/>
                <w:i w:val="false"/>
                <w:color w:val="000000"/>
                <w:sz w:val="20"/>
              </w:rPr>
              <w:t>
</w:t>
            </w:r>
            <w:r>
              <w:rPr>
                <w:rFonts w:ascii="Times New Roman"/>
                <w:b w:val="false"/>
                <w:i w:val="false"/>
                <w:color w:val="000000"/>
                <w:sz w:val="20"/>
              </w:rPr>
              <w:t>OU=2. 5. 4. 11</w:t>
            </w:r>
            <w:r>
              <w:br/>
            </w:r>
            <w:r>
              <w:rPr>
                <w:rFonts w:ascii="Times New Roman"/>
                <w:b w:val="false"/>
                <w:i w:val="false"/>
                <w:color w:val="000000"/>
                <w:sz w:val="20"/>
              </w:rPr>
              <w:t>
</w:t>
            </w:r>
            <w:r>
              <w:rPr>
                <w:rFonts w:ascii="Times New Roman"/>
                <w:b w:val="false"/>
                <w:i w:val="false"/>
                <w:color w:val="000000"/>
                <w:sz w:val="20"/>
              </w:rPr>
              <w:t>O=2. 5. 4. 10</w:t>
            </w:r>
            <w:r>
              <w:br/>
            </w:r>
            <w:r>
              <w:rPr>
                <w:rFonts w:ascii="Times New Roman"/>
                <w:b w:val="false"/>
                <w:i w:val="false"/>
                <w:color w:val="000000"/>
                <w:sz w:val="20"/>
              </w:rPr>
              <w:t>
</w:t>
            </w:r>
            <w:r>
              <w:rPr>
                <w:rFonts w:ascii="Times New Roman"/>
                <w:b w:val="false"/>
                <w:i w:val="false"/>
                <w:color w:val="000000"/>
                <w:sz w:val="20"/>
              </w:rPr>
              <w:t>C=2. 5. 4. 6</w:t>
            </w:r>
            <w:r>
              <w:br/>
            </w:r>
            <w:r>
              <w:rPr>
                <w:rFonts w:ascii="Times New Roman"/>
                <w:b w:val="false"/>
                <w:i w:val="false"/>
                <w:color w:val="000000"/>
                <w:sz w:val="20"/>
              </w:rPr>
              <w:t>
SERIALNUMBER = 2. 5. 4. 5</w:t>
            </w:r>
          </w:p>
          <w:bookmarkEnd w:id="572"/>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573"/>
          <w:p>
            <w:pPr>
              <w:spacing w:after="20"/>
              <w:ind w:left="20"/>
              <w:jc w:val="both"/>
            </w:pPr>
            <w:r>
              <w:rPr>
                <w:rFonts w:ascii="Times New Roman"/>
                <w:b w:val="false"/>
                <w:i w:val="false"/>
                <w:color w:val="000000"/>
                <w:sz w:val="20"/>
              </w:rPr>
              <w:t>
CN = Наименование сервиса (обязательное поле)</w:t>
            </w:r>
            <w:r>
              <w:br/>
            </w:r>
            <w:r>
              <w:rPr>
                <w:rFonts w:ascii="Times New Roman"/>
                <w:b w:val="false"/>
                <w:i w:val="false"/>
                <w:color w:val="000000"/>
                <w:sz w:val="20"/>
              </w:rPr>
              <w:t>
</w:t>
            </w:r>
            <w:r>
              <w:rPr>
                <w:rFonts w:ascii="Times New Roman"/>
                <w:b w:val="false"/>
                <w:i w:val="false"/>
                <w:color w:val="000000"/>
                <w:sz w:val="20"/>
              </w:rPr>
              <w:t>OU = Подразделение (обязательное поле)</w:t>
            </w:r>
            <w:r>
              <w:br/>
            </w:r>
            <w:r>
              <w:rPr>
                <w:rFonts w:ascii="Times New Roman"/>
                <w:b w:val="false"/>
                <w:i w:val="false"/>
                <w:color w:val="000000"/>
                <w:sz w:val="20"/>
              </w:rPr>
              <w:t>
</w:t>
            </w:r>
            <w:r>
              <w:rPr>
                <w:rFonts w:ascii="Times New Roman"/>
                <w:b w:val="false"/>
                <w:i w:val="false"/>
                <w:color w:val="000000"/>
                <w:sz w:val="20"/>
              </w:rPr>
              <w:t>O = Наименование организации (обязательное поле)</w:t>
            </w:r>
            <w:r>
              <w:br/>
            </w:r>
            <w:r>
              <w:rPr>
                <w:rFonts w:ascii="Times New Roman"/>
                <w:b w:val="false"/>
                <w:i w:val="false"/>
                <w:color w:val="000000"/>
                <w:sz w:val="20"/>
              </w:rPr>
              <w:t>
</w:t>
            </w:r>
            <w:r>
              <w:rPr>
                <w:rFonts w:ascii="Times New Roman"/>
                <w:b w:val="false"/>
                <w:i w:val="false"/>
                <w:color w:val="000000"/>
                <w:sz w:val="20"/>
              </w:rPr>
              <w:t>C = KZ (обязательное поле)</w:t>
            </w:r>
            <w:r>
              <w:br/>
            </w:r>
            <w:r>
              <w:rPr>
                <w:rFonts w:ascii="Times New Roman"/>
                <w:b w:val="false"/>
                <w:i w:val="false"/>
                <w:color w:val="000000"/>
                <w:sz w:val="20"/>
              </w:rPr>
              <w:t>
SERIALNUMBER = IIN012345678910 (обязательное поле)</w:t>
            </w:r>
          </w:p>
          <w:bookmarkEnd w:id="573"/>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Key</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открытого ключа (2048 бит)</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1. 2. 840. 113549. 1. 1. 1</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поля регистрационного свидетельства в формате Х.509</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 Key Identifier</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субъекта</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2. 5. 29. 14</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 ключа субъекта в шестнадцатеричном формате</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Authority Key Identifier</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центра сертификации</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2. 5. 29. 35</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идентификатора ключа центра сертификации в шестнадцатеричном формате</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Extended Key Usage</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Расширенное использование ключа</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2. 5. 29. 37</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Online Certificate Status Protocol (1. 3. 6. 1.5. 5. 7. 3.9)</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Authority Information Access</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к информации о центрах сертификации</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1. 3. 6. 1.5. 5. 7. 1.1</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574"/>
          <w:p>
            <w:pPr>
              <w:spacing w:after="20"/>
              <w:ind w:left="20"/>
              <w:jc w:val="both"/>
            </w:pPr>
            <w:r>
              <w:rPr>
                <w:rFonts w:ascii="Times New Roman"/>
                <w:b w:val="false"/>
                <w:i w:val="false"/>
                <w:color w:val="000000"/>
                <w:sz w:val="20"/>
              </w:rPr>
              <w:t>
[1]Доступ к сведениям центра сертификации</w:t>
            </w:r>
            <w:r>
              <w:br/>
            </w:r>
            <w:r>
              <w:rPr>
                <w:rFonts w:ascii="Times New Roman"/>
                <w:b w:val="false"/>
                <w:i w:val="false"/>
                <w:color w:val="000000"/>
                <w:sz w:val="20"/>
              </w:rPr>
              <w:t>
</w:t>
            </w:r>
            <w:r>
              <w:rPr>
                <w:rFonts w:ascii="Times New Roman"/>
                <w:b w:val="false"/>
                <w:i w:val="false"/>
                <w:color w:val="000000"/>
                <w:sz w:val="20"/>
              </w:rPr>
              <w:t>Метод доступа = Поставщик центра сертификации (1. 3. 6. 1.5. 5. 7. 48.2)</w:t>
            </w:r>
            <w:r>
              <w:br/>
            </w:r>
            <w:r>
              <w:rPr>
                <w:rFonts w:ascii="Times New Roman"/>
                <w:b w:val="false"/>
                <w:i w:val="false"/>
                <w:color w:val="000000"/>
                <w:sz w:val="20"/>
              </w:rPr>
              <w:t>
</w:t>
            </w:r>
            <w:r>
              <w:rPr>
                <w:rFonts w:ascii="Times New Roman"/>
                <w:b w:val="false"/>
                <w:i w:val="false"/>
                <w:color w:val="000000"/>
                <w:sz w:val="20"/>
              </w:rPr>
              <w:t>Дополнительное имя:</w:t>
            </w:r>
            <w:r>
              <w:br/>
            </w:r>
            <w:r>
              <w:rPr>
                <w:rFonts w:ascii="Times New Roman"/>
                <w:b w:val="false"/>
                <w:i w:val="false"/>
                <w:color w:val="000000"/>
                <w:sz w:val="20"/>
              </w:rPr>
              <w:t>
URL=http:// pki. gov. kz/ cert/ nca_ rsa. cer</w:t>
            </w:r>
          </w:p>
          <w:bookmarkEnd w:id="574"/>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Crl Distribution Points</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 распространения списков отзыва</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2. 5. 29. 31</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575"/>
          <w:p>
            <w:pPr>
              <w:spacing w:after="20"/>
              <w:ind w:left="20"/>
              <w:jc w:val="both"/>
            </w:pPr>
            <w:r>
              <w:rPr>
                <w:rFonts w:ascii="Times New Roman"/>
                <w:b w:val="false"/>
                <w:i w:val="false"/>
                <w:color w:val="000000"/>
                <w:sz w:val="20"/>
              </w:rPr>
              <w:t>
[1]Точка распределения списка отзыва (CRL)</w:t>
            </w:r>
            <w:r>
              <w:br/>
            </w:r>
            <w:r>
              <w:rPr>
                <w:rFonts w:ascii="Times New Roman"/>
                <w:b w:val="false"/>
                <w:i w:val="false"/>
                <w:color w:val="000000"/>
                <w:sz w:val="20"/>
              </w:rPr>
              <w:t>
</w:t>
            </w:r>
            <w:r>
              <w:rPr>
                <w:rFonts w:ascii="Times New Roman"/>
                <w:b w:val="false"/>
                <w:i w:val="false"/>
                <w:color w:val="000000"/>
                <w:sz w:val="20"/>
              </w:rPr>
              <w:t>Имя точки распространения:</w:t>
            </w:r>
            <w:r>
              <w:br/>
            </w:r>
            <w:r>
              <w:rPr>
                <w:rFonts w:ascii="Times New Roman"/>
                <w:b w:val="false"/>
                <w:i w:val="false"/>
                <w:color w:val="000000"/>
                <w:sz w:val="20"/>
              </w:rPr>
              <w:t>
</w:t>
            </w:r>
            <w:r>
              <w:rPr>
                <w:rFonts w:ascii="Times New Roman"/>
                <w:b w:val="false"/>
                <w:i w:val="false"/>
                <w:color w:val="000000"/>
                <w:sz w:val="20"/>
              </w:rPr>
              <w:t>Полное имя:</w:t>
            </w:r>
            <w:r>
              <w:br/>
            </w:r>
            <w:r>
              <w:rPr>
                <w:rFonts w:ascii="Times New Roman"/>
                <w:b w:val="false"/>
                <w:i w:val="false"/>
                <w:color w:val="000000"/>
                <w:sz w:val="20"/>
              </w:rPr>
              <w:t>
</w:t>
            </w:r>
            <w:r>
              <w:rPr>
                <w:rFonts w:ascii="Times New Roman"/>
                <w:b w:val="false"/>
                <w:i w:val="false"/>
                <w:color w:val="000000"/>
                <w:sz w:val="20"/>
              </w:rPr>
              <w:t>URL=http:// crl. pki. gov. kz/ nca_ rsa. crl</w:t>
            </w:r>
            <w:r>
              <w:br/>
            </w:r>
            <w:r>
              <w:rPr>
                <w:rFonts w:ascii="Times New Roman"/>
                <w:b w:val="false"/>
                <w:i w:val="false"/>
                <w:color w:val="000000"/>
                <w:sz w:val="20"/>
              </w:rPr>
              <w:t>
URL=http:// crl1. pki. gov. kz/ nca_ rsa. crl</w:t>
            </w:r>
          </w:p>
          <w:bookmarkEnd w:id="575"/>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Freshest Crl Distribution Points</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Новейший CRL</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2. 5. 29. 46</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 w:id="576"/>
          <w:p>
            <w:pPr>
              <w:spacing w:after="20"/>
              <w:ind w:left="20"/>
              <w:jc w:val="both"/>
            </w:pPr>
            <w:r>
              <w:rPr>
                <w:rFonts w:ascii="Times New Roman"/>
                <w:b w:val="false"/>
                <w:i w:val="false"/>
                <w:color w:val="000000"/>
                <w:sz w:val="20"/>
              </w:rPr>
              <w:t>
[1]Новейший CRL</w:t>
            </w:r>
            <w:r>
              <w:br/>
            </w:r>
            <w:r>
              <w:rPr>
                <w:rFonts w:ascii="Times New Roman"/>
                <w:b w:val="false"/>
                <w:i w:val="false"/>
                <w:color w:val="000000"/>
                <w:sz w:val="20"/>
              </w:rPr>
              <w:t>
</w:t>
            </w:r>
            <w:r>
              <w:rPr>
                <w:rFonts w:ascii="Times New Roman"/>
                <w:b w:val="false"/>
                <w:i w:val="false"/>
                <w:color w:val="000000"/>
                <w:sz w:val="20"/>
              </w:rPr>
              <w:t>Имя точки распространения:</w:t>
            </w:r>
            <w:r>
              <w:br/>
            </w:r>
            <w:r>
              <w:rPr>
                <w:rFonts w:ascii="Times New Roman"/>
                <w:b w:val="false"/>
                <w:i w:val="false"/>
                <w:color w:val="000000"/>
                <w:sz w:val="20"/>
              </w:rPr>
              <w:t>
</w:t>
            </w:r>
            <w:r>
              <w:rPr>
                <w:rFonts w:ascii="Times New Roman"/>
                <w:b w:val="false"/>
                <w:i w:val="false"/>
                <w:color w:val="000000"/>
                <w:sz w:val="20"/>
              </w:rPr>
              <w:t>Полное имя:</w:t>
            </w:r>
            <w:r>
              <w:br/>
            </w:r>
            <w:r>
              <w:rPr>
                <w:rFonts w:ascii="Times New Roman"/>
                <w:b w:val="false"/>
                <w:i w:val="false"/>
                <w:color w:val="000000"/>
                <w:sz w:val="20"/>
              </w:rPr>
              <w:t>
</w:t>
            </w:r>
            <w:r>
              <w:rPr>
                <w:rFonts w:ascii="Times New Roman"/>
                <w:b w:val="false"/>
                <w:i w:val="false"/>
                <w:color w:val="000000"/>
                <w:sz w:val="20"/>
              </w:rPr>
              <w:t>URL=http:// crl. pki. gov. kz/ nca_ d_ rsa. crl</w:t>
            </w:r>
            <w:r>
              <w:br/>
            </w:r>
            <w:r>
              <w:rPr>
                <w:rFonts w:ascii="Times New Roman"/>
                <w:b w:val="false"/>
                <w:i w:val="false"/>
                <w:color w:val="000000"/>
                <w:sz w:val="20"/>
              </w:rPr>
              <w:t>
URL=http:// crl1. pki. gov. kz/ nca_ d_ rsa. crl</w:t>
            </w:r>
          </w:p>
          <w:bookmarkEnd w:id="576"/>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OCSP No Revocation Checking</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безотзывности OCSP</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1. 3. 6. 1.5. 5. 7. 48.1.5</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Пустое значение</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Digital Signature</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подпись Центра сертификации (4096 бит)</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1. 2. 840. 113549. 1. 1. 11</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bl>
    <w:bookmarkStart w:name="z1144" w:id="577"/>
    <w:p>
      <w:pPr>
        <w:spacing w:after="0"/>
        <w:ind w:left="0"/>
        <w:jc w:val="both"/>
      </w:pPr>
      <w:r>
        <w:rPr>
          <w:rFonts w:ascii="Times New Roman"/>
          <w:b w:val="false"/>
          <w:i w:val="false"/>
          <w:color w:val="000000"/>
          <w:sz w:val="28"/>
        </w:rPr>
        <w:t>
      20. Структура регистрационного свидетельства TSP RSA Национального удостоверяющего центра Республики Казахстан</w:t>
      </w:r>
    </w:p>
    <w:bookmarkEnd w:id="5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9"/>
        <w:gridCol w:w="916"/>
        <w:gridCol w:w="3765"/>
        <w:gridCol w:w="4040"/>
      </w:tblGrid>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OID, критичность</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поля регистрационного свидетельства в формате Х.509</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 Стандарта X.509</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V3</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Number</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регистрационного свидетельства</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578"/>
          <w:p>
            <w:pPr>
              <w:spacing w:after="20"/>
              <w:ind w:left="20"/>
              <w:jc w:val="both"/>
            </w:pPr>
            <w:r>
              <w:rPr>
                <w:rFonts w:ascii="Times New Roman"/>
                <w:b w:val="false"/>
                <w:i w:val="false"/>
                <w:color w:val="000000"/>
                <w:sz w:val="20"/>
              </w:rPr>
              <w:t>
Положительное, целое число</w:t>
            </w:r>
            <w:r>
              <w:br/>
            </w:r>
            <w:r>
              <w:rPr>
                <w:rFonts w:ascii="Times New Roman"/>
                <w:b w:val="false"/>
                <w:i w:val="false"/>
                <w:color w:val="000000"/>
                <w:sz w:val="20"/>
              </w:rPr>
              <w:t>
(не более 20 байт)</w:t>
            </w:r>
          </w:p>
          <w:bookmarkEnd w:id="578"/>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Algorithm</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 подписи</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1. 2. 840. 113549. 1. 1. 11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sha256WithRSAEncryption</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Issuer</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издателя регистрационного свидетельства</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579"/>
          <w:p>
            <w:pPr>
              <w:spacing w:after="20"/>
              <w:ind w:left="20"/>
              <w:jc w:val="both"/>
            </w:pPr>
            <w:r>
              <w:rPr>
                <w:rFonts w:ascii="Times New Roman"/>
                <w:b w:val="false"/>
                <w:i w:val="false"/>
                <w:color w:val="000000"/>
                <w:sz w:val="20"/>
              </w:rPr>
              <w:t>
C=2. 5. 4. 6</w:t>
            </w:r>
            <w:r>
              <w:br/>
            </w:r>
            <w:r>
              <w:rPr>
                <w:rFonts w:ascii="Times New Roman"/>
                <w:b w:val="false"/>
                <w:i w:val="false"/>
                <w:color w:val="000000"/>
                <w:sz w:val="20"/>
              </w:rPr>
              <w:t>
CN =2. 5. 4. 3</w:t>
            </w:r>
          </w:p>
          <w:bookmarkEnd w:id="579"/>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580"/>
          <w:p>
            <w:pPr>
              <w:spacing w:after="20"/>
              <w:ind w:left="20"/>
              <w:jc w:val="both"/>
            </w:pPr>
            <w:r>
              <w:rPr>
                <w:rFonts w:ascii="Times New Roman"/>
                <w:b w:val="false"/>
                <w:i w:val="false"/>
                <w:color w:val="000000"/>
                <w:sz w:val="20"/>
              </w:rPr>
              <w:t>
C = KZ (обязательное поле)</w:t>
            </w:r>
            <w:r>
              <w:br/>
            </w:r>
            <w:r>
              <w:rPr>
                <w:rFonts w:ascii="Times New Roman"/>
                <w:b w:val="false"/>
                <w:i w:val="false"/>
                <w:color w:val="000000"/>
                <w:sz w:val="20"/>
              </w:rPr>
              <w:t>
CN = ҰЛТТЫҚ КУӘЛАНДЫРУШЫ ОРТАЛЫҚ (RSA) (обязательное поле)</w:t>
            </w:r>
          </w:p>
          <w:bookmarkEnd w:id="580"/>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Validity from</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начала срока действия</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 TIME</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с: YYMMDDHHMMSSZ GMT</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Validity to</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окончания срока действия</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 TIME</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по: YYMMDDHHMMSSZ GMT</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581"/>
          <w:p>
            <w:pPr>
              <w:spacing w:after="20"/>
              <w:ind w:left="20"/>
              <w:jc w:val="both"/>
            </w:pPr>
            <w:r>
              <w:rPr>
                <w:rFonts w:ascii="Times New Roman"/>
                <w:b w:val="false"/>
                <w:i w:val="false"/>
                <w:color w:val="000000"/>
                <w:sz w:val="20"/>
              </w:rPr>
              <w:t>
Данные Владельца регистрационного</w:t>
            </w:r>
            <w:r>
              <w:br/>
            </w:r>
            <w:r>
              <w:rPr>
                <w:rFonts w:ascii="Times New Roman"/>
                <w:b w:val="false"/>
                <w:i w:val="false"/>
                <w:color w:val="000000"/>
                <w:sz w:val="20"/>
              </w:rPr>
              <w:t>
свидетельства</w:t>
            </w:r>
          </w:p>
          <w:bookmarkEnd w:id="581"/>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582"/>
          <w:p>
            <w:pPr>
              <w:spacing w:after="20"/>
              <w:ind w:left="20"/>
              <w:jc w:val="both"/>
            </w:pPr>
            <w:r>
              <w:rPr>
                <w:rFonts w:ascii="Times New Roman"/>
                <w:b w:val="false"/>
                <w:i w:val="false"/>
                <w:color w:val="000000"/>
                <w:sz w:val="20"/>
              </w:rPr>
              <w:t>
CN =2. 5. 4. 3</w:t>
            </w:r>
            <w:r>
              <w:br/>
            </w:r>
            <w:r>
              <w:rPr>
                <w:rFonts w:ascii="Times New Roman"/>
                <w:b w:val="false"/>
                <w:i w:val="false"/>
                <w:color w:val="000000"/>
                <w:sz w:val="20"/>
              </w:rPr>
              <w:t>
</w:t>
            </w:r>
            <w:r>
              <w:rPr>
                <w:rFonts w:ascii="Times New Roman"/>
                <w:b w:val="false"/>
                <w:i w:val="false"/>
                <w:color w:val="000000"/>
                <w:sz w:val="20"/>
              </w:rPr>
              <w:t>OU=2. 5. 4. 11</w:t>
            </w:r>
            <w:r>
              <w:br/>
            </w:r>
            <w:r>
              <w:rPr>
                <w:rFonts w:ascii="Times New Roman"/>
                <w:b w:val="false"/>
                <w:i w:val="false"/>
                <w:color w:val="000000"/>
                <w:sz w:val="20"/>
              </w:rPr>
              <w:t>
</w:t>
            </w:r>
            <w:r>
              <w:rPr>
                <w:rFonts w:ascii="Times New Roman"/>
                <w:b w:val="false"/>
                <w:i w:val="false"/>
                <w:color w:val="000000"/>
                <w:sz w:val="20"/>
              </w:rPr>
              <w:t>O=2. 5. 4. 10</w:t>
            </w:r>
            <w:r>
              <w:br/>
            </w:r>
            <w:r>
              <w:rPr>
                <w:rFonts w:ascii="Times New Roman"/>
                <w:b w:val="false"/>
                <w:i w:val="false"/>
                <w:color w:val="000000"/>
                <w:sz w:val="20"/>
              </w:rPr>
              <w:t>
C=2. 5. 4. 6 SERIALNUMBER = 2. 5. 4. 5</w:t>
            </w:r>
          </w:p>
          <w:bookmarkEnd w:id="582"/>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583"/>
          <w:p>
            <w:pPr>
              <w:spacing w:after="20"/>
              <w:ind w:left="20"/>
              <w:jc w:val="both"/>
            </w:pPr>
            <w:r>
              <w:rPr>
                <w:rFonts w:ascii="Times New Roman"/>
                <w:b w:val="false"/>
                <w:i w:val="false"/>
                <w:color w:val="000000"/>
                <w:sz w:val="20"/>
              </w:rPr>
              <w:t>
CN = Наименование сервиса (обязательное поле)</w:t>
            </w:r>
            <w:r>
              <w:br/>
            </w:r>
            <w:r>
              <w:rPr>
                <w:rFonts w:ascii="Times New Roman"/>
                <w:b w:val="false"/>
                <w:i w:val="false"/>
                <w:color w:val="000000"/>
                <w:sz w:val="20"/>
              </w:rPr>
              <w:t>
</w:t>
            </w:r>
            <w:r>
              <w:rPr>
                <w:rFonts w:ascii="Times New Roman"/>
                <w:b w:val="false"/>
                <w:i w:val="false"/>
                <w:color w:val="000000"/>
                <w:sz w:val="20"/>
              </w:rPr>
              <w:t>OU = Подразделение (обязательное поле)</w:t>
            </w:r>
            <w:r>
              <w:br/>
            </w:r>
            <w:r>
              <w:rPr>
                <w:rFonts w:ascii="Times New Roman"/>
                <w:b w:val="false"/>
                <w:i w:val="false"/>
                <w:color w:val="000000"/>
                <w:sz w:val="20"/>
              </w:rPr>
              <w:t>
</w:t>
            </w:r>
            <w:r>
              <w:rPr>
                <w:rFonts w:ascii="Times New Roman"/>
                <w:b w:val="false"/>
                <w:i w:val="false"/>
                <w:color w:val="000000"/>
                <w:sz w:val="20"/>
              </w:rPr>
              <w:t>O = Наименование организации (обязательное поле)</w:t>
            </w:r>
            <w:r>
              <w:br/>
            </w:r>
            <w:r>
              <w:rPr>
                <w:rFonts w:ascii="Times New Roman"/>
                <w:b w:val="false"/>
                <w:i w:val="false"/>
                <w:color w:val="000000"/>
                <w:sz w:val="20"/>
              </w:rPr>
              <w:t>
</w:t>
            </w:r>
            <w:r>
              <w:rPr>
                <w:rFonts w:ascii="Times New Roman"/>
                <w:b w:val="false"/>
                <w:i w:val="false"/>
                <w:color w:val="000000"/>
                <w:sz w:val="20"/>
              </w:rPr>
              <w:t>C = KZ (обязательное поле)</w:t>
            </w:r>
            <w:r>
              <w:br/>
            </w:r>
            <w:r>
              <w:rPr>
                <w:rFonts w:ascii="Times New Roman"/>
                <w:b w:val="false"/>
                <w:i w:val="false"/>
                <w:color w:val="000000"/>
                <w:sz w:val="20"/>
              </w:rPr>
              <w:t>
SERIALNUMBER = IIN012345678910 (обязательное поле)</w:t>
            </w:r>
          </w:p>
          <w:bookmarkEnd w:id="583"/>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Key</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открытого ключа (2048 бит)</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1. 2. 840. 113549. 1. 1. 1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поля регистрационного свидетельства в формате Х.509</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 Key Identifier</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субъекта</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2. 5. 29. 14</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 ключа субъекта в шестнадцатеричном формате</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Authority Key Identifier</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центра сертификации</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2. 5. 29. 35</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идентификатора ключа центра сертификации в шестнадцатеричном формате</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Extended Key Usage</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Расширенное использование ключа</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37, critical</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отметки времени (1. 3. 6. 1.5. 5. 7. 3.8)</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Authority Information Access</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к информации о центрах сертификации</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1. 3. 6. 1.5. 5. 7. 1.1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584"/>
          <w:p>
            <w:pPr>
              <w:spacing w:after="20"/>
              <w:ind w:left="20"/>
              <w:jc w:val="both"/>
            </w:pPr>
            <w:r>
              <w:rPr>
                <w:rFonts w:ascii="Times New Roman"/>
                <w:b w:val="false"/>
                <w:i w:val="false"/>
                <w:color w:val="000000"/>
                <w:sz w:val="20"/>
              </w:rPr>
              <w:t>
[1]Доступ к сведениям центра сертификации</w:t>
            </w:r>
            <w:r>
              <w:br/>
            </w:r>
            <w:r>
              <w:rPr>
                <w:rFonts w:ascii="Times New Roman"/>
                <w:b w:val="false"/>
                <w:i w:val="false"/>
                <w:color w:val="000000"/>
                <w:sz w:val="20"/>
              </w:rPr>
              <w:t>
</w:t>
            </w:r>
            <w:r>
              <w:rPr>
                <w:rFonts w:ascii="Times New Roman"/>
                <w:b w:val="false"/>
                <w:i w:val="false"/>
                <w:color w:val="000000"/>
                <w:sz w:val="20"/>
              </w:rPr>
              <w:t>Метод доступа = Поставщик центра сертификации (1. 3. 6. 1.5. 5. 7. 48.2)</w:t>
            </w:r>
            <w:r>
              <w:br/>
            </w:r>
            <w:r>
              <w:rPr>
                <w:rFonts w:ascii="Times New Roman"/>
                <w:b w:val="false"/>
                <w:i w:val="false"/>
                <w:color w:val="000000"/>
                <w:sz w:val="20"/>
              </w:rPr>
              <w:t>
</w:t>
            </w:r>
            <w:r>
              <w:rPr>
                <w:rFonts w:ascii="Times New Roman"/>
                <w:b w:val="false"/>
                <w:i w:val="false"/>
                <w:color w:val="000000"/>
                <w:sz w:val="20"/>
              </w:rPr>
              <w:t>Дополнительное имя:</w:t>
            </w:r>
            <w:r>
              <w:br/>
            </w:r>
            <w:r>
              <w:rPr>
                <w:rFonts w:ascii="Times New Roman"/>
                <w:b w:val="false"/>
                <w:i w:val="false"/>
                <w:color w:val="000000"/>
                <w:sz w:val="20"/>
              </w:rPr>
              <w:t>
</w:t>
            </w:r>
            <w:r>
              <w:rPr>
                <w:rFonts w:ascii="Times New Roman"/>
                <w:b w:val="false"/>
                <w:i w:val="false"/>
                <w:color w:val="000000"/>
                <w:sz w:val="20"/>
              </w:rPr>
              <w:t>URL=http:// pki. gov. kz/ cert/ nca_ rsa. cer</w:t>
            </w:r>
            <w:r>
              <w:br/>
            </w:r>
            <w:r>
              <w:rPr>
                <w:rFonts w:ascii="Times New Roman"/>
                <w:b w:val="false"/>
                <w:i w:val="false"/>
                <w:color w:val="000000"/>
                <w:sz w:val="20"/>
              </w:rPr>
              <w:t>
</w:t>
            </w:r>
            <w:r>
              <w:rPr>
                <w:rFonts w:ascii="Times New Roman"/>
                <w:b w:val="false"/>
                <w:i w:val="false"/>
                <w:color w:val="000000"/>
                <w:sz w:val="20"/>
              </w:rPr>
              <w:t>[2]Доступ к сведениям центра сертификации</w:t>
            </w:r>
            <w:r>
              <w:br/>
            </w:r>
            <w:r>
              <w:rPr>
                <w:rFonts w:ascii="Times New Roman"/>
                <w:b w:val="false"/>
                <w:i w:val="false"/>
                <w:color w:val="000000"/>
                <w:sz w:val="20"/>
              </w:rPr>
              <w:t>
</w:t>
            </w:r>
            <w:r>
              <w:rPr>
                <w:rFonts w:ascii="Times New Roman"/>
                <w:b w:val="false"/>
                <w:i w:val="false"/>
                <w:color w:val="000000"/>
                <w:sz w:val="20"/>
              </w:rPr>
              <w:t>Метод доступа = Протокол определения состояния регистрационного свидетельства через сеть (1. 3. 6. 1.5. 5. 7. 48.1)</w:t>
            </w:r>
            <w:r>
              <w:br/>
            </w:r>
            <w:r>
              <w:rPr>
                <w:rFonts w:ascii="Times New Roman"/>
                <w:b w:val="false"/>
                <w:i w:val="false"/>
                <w:color w:val="000000"/>
                <w:sz w:val="20"/>
              </w:rPr>
              <w:t>
Дополнительное имя: URL=http:// ocsp. pki. gov. kz</w:t>
            </w:r>
          </w:p>
          <w:bookmarkEnd w:id="584"/>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Crl Distribution Points</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 распространения списков отзыва</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585"/>
          <w:p>
            <w:pPr>
              <w:spacing w:after="20"/>
              <w:ind w:left="20"/>
              <w:jc w:val="both"/>
            </w:pPr>
            <w:r>
              <w:rPr>
                <w:rFonts w:ascii="Times New Roman"/>
                <w:b w:val="false"/>
                <w:i w:val="false"/>
                <w:color w:val="000000"/>
                <w:sz w:val="20"/>
              </w:rPr>
              <w:t>
[1]Точка распределения списка отзыва (CRL)</w:t>
            </w:r>
            <w:r>
              <w:br/>
            </w:r>
            <w:r>
              <w:rPr>
                <w:rFonts w:ascii="Times New Roman"/>
                <w:b w:val="false"/>
                <w:i w:val="false"/>
                <w:color w:val="000000"/>
                <w:sz w:val="20"/>
              </w:rPr>
              <w:t>
</w:t>
            </w:r>
            <w:r>
              <w:rPr>
                <w:rFonts w:ascii="Times New Roman"/>
                <w:b w:val="false"/>
                <w:i w:val="false"/>
                <w:color w:val="000000"/>
                <w:sz w:val="20"/>
              </w:rPr>
              <w:t>Имя точки распространения:</w:t>
            </w:r>
            <w:r>
              <w:br/>
            </w:r>
            <w:r>
              <w:rPr>
                <w:rFonts w:ascii="Times New Roman"/>
                <w:b w:val="false"/>
                <w:i w:val="false"/>
                <w:color w:val="000000"/>
                <w:sz w:val="20"/>
              </w:rPr>
              <w:t>
</w:t>
            </w:r>
            <w:r>
              <w:rPr>
                <w:rFonts w:ascii="Times New Roman"/>
                <w:b w:val="false"/>
                <w:i w:val="false"/>
                <w:color w:val="000000"/>
                <w:sz w:val="20"/>
              </w:rPr>
              <w:t>Полное имя:</w:t>
            </w:r>
            <w:r>
              <w:br/>
            </w:r>
            <w:r>
              <w:rPr>
                <w:rFonts w:ascii="Times New Roman"/>
                <w:b w:val="false"/>
                <w:i w:val="false"/>
                <w:color w:val="000000"/>
                <w:sz w:val="20"/>
              </w:rPr>
              <w:t>
</w:t>
            </w:r>
            <w:r>
              <w:rPr>
                <w:rFonts w:ascii="Times New Roman"/>
                <w:b w:val="false"/>
                <w:i w:val="false"/>
                <w:color w:val="000000"/>
                <w:sz w:val="20"/>
              </w:rPr>
              <w:t>URL=http:// crl. pki. gov. kz/ nca_ rsa. crl</w:t>
            </w:r>
            <w:r>
              <w:br/>
            </w:r>
            <w:r>
              <w:rPr>
                <w:rFonts w:ascii="Times New Roman"/>
                <w:b w:val="false"/>
                <w:i w:val="false"/>
                <w:color w:val="000000"/>
                <w:sz w:val="20"/>
              </w:rPr>
              <w:t>
URL=http:// crl1. pki. gov. kz/ nca_ rsa. crl</w:t>
            </w:r>
          </w:p>
          <w:bookmarkEnd w:id="585"/>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Freshest Crl Distribution Points</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Новейший CRL</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2. 5. 29. 46</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 w:id="586"/>
          <w:p>
            <w:pPr>
              <w:spacing w:after="20"/>
              <w:ind w:left="20"/>
              <w:jc w:val="both"/>
            </w:pPr>
            <w:r>
              <w:rPr>
                <w:rFonts w:ascii="Times New Roman"/>
                <w:b w:val="false"/>
                <w:i w:val="false"/>
                <w:color w:val="000000"/>
                <w:sz w:val="20"/>
              </w:rPr>
              <w:t>
[1]Новейший CRL</w:t>
            </w:r>
            <w:r>
              <w:br/>
            </w:r>
            <w:r>
              <w:rPr>
                <w:rFonts w:ascii="Times New Roman"/>
                <w:b w:val="false"/>
                <w:i w:val="false"/>
                <w:color w:val="000000"/>
                <w:sz w:val="20"/>
              </w:rPr>
              <w:t>
</w:t>
            </w:r>
            <w:r>
              <w:rPr>
                <w:rFonts w:ascii="Times New Roman"/>
                <w:b w:val="false"/>
                <w:i w:val="false"/>
                <w:color w:val="000000"/>
                <w:sz w:val="20"/>
              </w:rPr>
              <w:t>Имя точки распространения:</w:t>
            </w:r>
            <w:r>
              <w:br/>
            </w:r>
            <w:r>
              <w:rPr>
                <w:rFonts w:ascii="Times New Roman"/>
                <w:b w:val="false"/>
                <w:i w:val="false"/>
                <w:color w:val="000000"/>
                <w:sz w:val="20"/>
              </w:rPr>
              <w:t>
</w:t>
            </w:r>
            <w:r>
              <w:rPr>
                <w:rFonts w:ascii="Times New Roman"/>
                <w:b w:val="false"/>
                <w:i w:val="false"/>
                <w:color w:val="000000"/>
                <w:sz w:val="20"/>
              </w:rPr>
              <w:t>Полное имя:</w:t>
            </w:r>
            <w:r>
              <w:br/>
            </w:r>
            <w:r>
              <w:rPr>
                <w:rFonts w:ascii="Times New Roman"/>
                <w:b w:val="false"/>
                <w:i w:val="false"/>
                <w:color w:val="000000"/>
                <w:sz w:val="20"/>
              </w:rPr>
              <w:t>
</w:t>
            </w:r>
            <w:r>
              <w:rPr>
                <w:rFonts w:ascii="Times New Roman"/>
                <w:b w:val="false"/>
                <w:i w:val="false"/>
                <w:color w:val="000000"/>
                <w:sz w:val="20"/>
              </w:rPr>
              <w:t>URL=http:// crl. pki. gov. kz/ nca_ d_ rsa. crl</w:t>
            </w:r>
            <w:r>
              <w:br/>
            </w:r>
            <w:r>
              <w:rPr>
                <w:rFonts w:ascii="Times New Roman"/>
                <w:b w:val="false"/>
                <w:i w:val="false"/>
                <w:color w:val="000000"/>
                <w:sz w:val="20"/>
              </w:rPr>
              <w:t>
URL=http:// crl1. pki. gov. kz/ nca_ d_ rsa. crl</w:t>
            </w:r>
          </w:p>
          <w:bookmarkEnd w:id="586"/>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Digital Signature</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подпись Центра сертификации (4096 бит)</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1. 2. 840. 113549. 1. 1. 11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bl>
    <w:bookmarkStart w:name="z1170" w:id="587"/>
    <w:p>
      <w:pPr>
        <w:spacing w:after="0"/>
        <w:ind w:left="0"/>
        <w:jc w:val="both"/>
      </w:pPr>
      <w:r>
        <w:rPr>
          <w:rFonts w:ascii="Times New Roman"/>
          <w:b w:val="false"/>
          <w:i w:val="false"/>
          <w:color w:val="000000"/>
          <w:sz w:val="28"/>
        </w:rPr>
        <w:t>
      21. Структура регистрационного свидетельства TSP GOST Национального удостоверяющего центра Республики Казахстан</w:t>
      </w:r>
    </w:p>
    <w:bookmarkEnd w:id="5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7"/>
        <w:gridCol w:w="887"/>
        <w:gridCol w:w="2961"/>
        <w:gridCol w:w="4535"/>
      </w:tblGrid>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OID, критичность</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поля регистрационного свидетельства в формате Х.509</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 Стандарта X.509</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V3</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Number</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регистрационного свидетельства</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 w:id="588"/>
          <w:p>
            <w:pPr>
              <w:spacing w:after="20"/>
              <w:ind w:left="20"/>
              <w:jc w:val="both"/>
            </w:pPr>
            <w:r>
              <w:rPr>
                <w:rFonts w:ascii="Times New Roman"/>
                <w:b w:val="false"/>
                <w:i w:val="false"/>
                <w:color w:val="000000"/>
                <w:sz w:val="20"/>
              </w:rPr>
              <w:t>
Положительное, целое число</w:t>
            </w:r>
            <w:r>
              <w:br/>
            </w:r>
            <w:r>
              <w:rPr>
                <w:rFonts w:ascii="Times New Roman"/>
                <w:b w:val="false"/>
                <w:i w:val="false"/>
                <w:color w:val="000000"/>
                <w:sz w:val="20"/>
              </w:rPr>
              <w:t>
(не более 20 байт)</w:t>
            </w:r>
          </w:p>
          <w:bookmarkEnd w:id="588"/>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Algorithm</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 подписи</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1. 2. 398. 3.10. 1. 1. 1.2</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34.310-2004</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Issuer</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издателя регистрационного свидетельства</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 w:id="589"/>
          <w:p>
            <w:pPr>
              <w:spacing w:after="20"/>
              <w:ind w:left="20"/>
              <w:jc w:val="both"/>
            </w:pPr>
            <w:r>
              <w:rPr>
                <w:rFonts w:ascii="Times New Roman"/>
                <w:b w:val="false"/>
                <w:i w:val="false"/>
                <w:color w:val="000000"/>
                <w:sz w:val="20"/>
              </w:rPr>
              <w:t>
C=2. 5. 4. 6</w:t>
            </w:r>
            <w:r>
              <w:br/>
            </w:r>
            <w:r>
              <w:rPr>
                <w:rFonts w:ascii="Times New Roman"/>
                <w:b w:val="false"/>
                <w:i w:val="false"/>
                <w:color w:val="000000"/>
                <w:sz w:val="20"/>
              </w:rPr>
              <w:t>
CN =2. 5. 4. 3</w:t>
            </w:r>
          </w:p>
          <w:bookmarkEnd w:id="589"/>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 w:id="590"/>
          <w:p>
            <w:pPr>
              <w:spacing w:after="20"/>
              <w:ind w:left="20"/>
              <w:jc w:val="both"/>
            </w:pPr>
            <w:r>
              <w:rPr>
                <w:rFonts w:ascii="Times New Roman"/>
                <w:b w:val="false"/>
                <w:i w:val="false"/>
                <w:color w:val="000000"/>
                <w:sz w:val="20"/>
              </w:rPr>
              <w:t>
C = KZ (обязательное поле)</w:t>
            </w:r>
            <w:r>
              <w:br/>
            </w:r>
            <w:r>
              <w:rPr>
                <w:rFonts w:ascii="Times New Roman"/>
                <w:b w:val="false"/>
                <w:i w:val="false"/>
                <w:color w:val="000000"/>
                <w:sz w:val="20"/>
              </w:rPr>
              <w:t>
CN = ҰЛТТЫҚ КУӘЛАНДЫРУШЫ ОРТАЛЫҚ (GOST) (обязательное поле)</w:t>
            </w:r>
          </w:p>
          <w:bookmarkEnd w:id="590"/>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Validity from</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начала срока действия</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 TIME</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с: YYMMDDHHMMSSZ GMT</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Validity to</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окончания срока действия</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 TIME</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по: YYMMDDHHMMSSZ GMT</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591"/>
          <w:p>
            <w:pPr>
              <w:spacing w:after="20"/>
              <w:ind w:left="20"/>
              <w:jc w:val="both"/>
            </w:pPr>
            <w:r>
              <w:rPr>
                <w:rFonts w:ascii="Times New Roman"/>
                <w:b w:val="false"/>
                <w:i w:val="false"/>
                <w:color w:val="000000"/>
                <w:sz w:val="20"/>
              </w:rPr>
              <w:t>
Данные Владельца регистрационного</w:t>
            </w:r>
            <w:r>
              <w:br/>
            </w:r>
            <w:r>
              <w:rPr>
                <w:rFonts w:ascii="Times New Roman"/>
                <w:b w:val="false"/>
                <w:i w:val="false"/>
                <w:color w:val="000000"/>
                <w:sz w:val="20"/>
              </w:rPr>
              <w:t>
свидетельства</w:t>
            </w:r>
          </w:p>
          <w:bookmarkEnd w:id="591"/>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592"/>
          <w:p>
            <w:pPr>
              <w:spacing w:after="20"/>
              <w:ind w:left="20"/>
              <w:jc w:val="both"/>
            </w:pPr>
            <w:r>
              <w:rPr>
                <w:rFonts w:ascii="Times New Roman"/>
                <w:b w:val="false"/>
                <w:i w:val="false"/>
                <w:color w:val="000000"/>
                <w:sz w:val="20"/>
              </w:rPr>
              <w:t>
SERIALNUMBER = 2. 5. 4. 5</w:t>
            </w:r>
            <w:r>
              <w:br/>
            </w:r>
            <w:r>
              <w:rPr>
                <w:rFonts w:ascii="Times New Roman"/>
                <w:b w:val="false"/>
                <w:i w:val="false"/>
                <w:color w:val="000000"/>
                <w:sz w:val="20"/>
              </w:rPr>
              <w:t>
</w:t>
            </w:r>
            <w:r>
              <w:rPr>
                <w:rFonts w:ascii="Times New Roman"/>
                <w:b w:val="false"/>
                <w:i w:val="false"/>
                <w:color w:val="000000"/>
                <w:sz w:val="20"/>
              </w:rPr>
              <w:t>CN =2. 5. 4. 3</w:t>
            </w:r>
            <w:r>
              <w:br/>
            </w:r>
            <w:r>
              <w:rPr>
                <w:rFonts w:ascii="Times New Roman"/>
                <w:b w:val="false"/>
                <w:i w:val="false"/>
                <w:color w:val="000000"/>
                <w:sz w:val="20"/>
              </w:rPr>
              <w:t>
</w:t>
            </w:r>
            <w:r>
              <w:rPr>
                <w:rFonts w:ascii="Times New Roman"/>
                <w:b w:val="false"/>
                <w:i w:val="false"/>
                <w:color w:val="000000"/>
                <w:sz w:val="20"/>
              </w:rPr>
              <w:t>OU=2. 5. 4. 11</w:t>
            </w:r>
            <w:r>
              <w:br/>
            </w:r>
            <w:r>
              <w:rPr>
                <w:rFonts w:ascii="Times New Roman"/>
                <w:b w:val="false"/>
                <w:i w:val="false"/>
                <w:color w:val="000000"/>
                <w:sz w:val="20"/>
              </w:rPr>
              <w:t>
</w:t>
            </w:r>
            <w:r>
              <w:rPr>
                <w:rFonts w:ascii="Times New Roman"/>
                <w:b w:val="false"/>
                <w:i w:val="false"/>
                <w:color w:val="000000"/>
                <w:sz w:val="20"/>
              </w:rPr>
              <w:t>O=2. 5. 4. 10</w:t>
            </w:r>
            <w:r>
              <w:br/>
            </w:r>
            <w:r>
              <w:rPr>
                <w:rFonts w:ascii="Times New Roman"/>
                <w:b w:val="false"/>
                <w:i w:val="false"/>
                <w:color w:val="000000"/>
                <w:sz w:val="20"/>
              </w:rPr>
              <w:t>
C=2. 5. 4. 6</w:t>
            </w:r>
          </w:p>
          <w:bookmarkEnd w:id="592"/>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593"/>
          <w:p>
            <w:pPr>
              <w:spacing w:after="20"/>
              <w:ind w:left="20"/>
              <w:jc w:val="both"/>
            </w:pPr>
            <w:r>
              <w:rPr>
                <w:rFonts w:ascii="Times New Roman"/>
                <w:b w:val="false"/>
                <w:i w:val="false"/>
                <w:color w:val="000000"/>
                <w:sz w:val="20"/>
              </w:rPr>
              <w:t>
CN = Наименование сервиса (обязательное поле)</w:t>
            </w:r>
            <w:r>
              <w:br/>
            </w:r>
            <w:r>
              <w:rPr>
                <w:rFonts w:ascii="Times New Roman"/>
                <w:b w:val="false"/>
                <w:i w:val="false"/>
                <w:color w:val="000000"/>
                <w:sz w:val="20"/>
              </w:rPr>
              <w:t>
</w:t>
            </w:r>
            <w:r>
              <w:rPr>
                <w:rFonts w:ascii="Times New Roman"/>
                <w:b w:val="false"/>
                <w:i w:val="false"/>
                <w:color w:val="000000"/>
                <w:sz w:val="20"/>
              </w:rPr>
              <w:t>OU = Подразделение (обязательное поле)</w:t>
            </w:r>
            <w:r>
              <w:br/>
            </w:r>
            <w:r>
              <w:rPr>
                <w:rFonts w:ascii="Times New Roman"/>
                <w:b w:val="false"/>
                <w:i w:val="false"/>
                <w:color w:val="000000"/>
                <w:sz w:val="20"/>
              </w:rPr>
              <w:t>
</w:t>
            </w:r>
            <w:r>
              <w:rPr>
                <w:rFonts w:ascii="Times New Roman"/>
                <w:b w:val="false"/>
                <w:i w:val="false"/>
                <w:color w:val="000000"/>
                <w:sz w:val="20"/>
              </w:rPr>
              <w:t>O = Наименование организации (обязательное поле)</w:t>
            </w:r>
            <w:r>
              <w:br/>
            </w:r>
            <w:r>
              <w:rPr>
                <w:rFonts w:ascii="Times New Roman"/>
                <w:b w:val="false"/>
                <w:i w:val="false"/>
                <w:color w:val="000000"/>
                <w:sz w:val="20"/>
              </w:rPr>
              <w:t>
</w:t>
            </w:r>
            <w:r>
              <w:rPr>
                <w:rFonts w:ascii="Times New Roman"/>
                <w:b w:val="false"/>
                <w:i w:val="false"/>
                <w:color w:val="000000"/>
                <w:sz w:val="20"/>
              </w:rPr>
              <w:t>C = KZ (обязательное поле)</w:t>
            </w:r>
            <w:r>
              <w:br/>
            </w:r>
            <w:r>
              <w:rPr>
                <w:rFonts w:ascii="Times New Roman"/>
                <w:b w:val="false"/>
                <w:i w:val="false"/>
                <w:color w:val="000000"/>
                <w:sz w:val="20"/>
              </w:rPr>
              <w:t>
SERIALNUMBER = IIN012345678910 (обязательное поле)</w:t>
            </w:r>
          </w:p>
          <w:bookmarkEnd w:id="593"/>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Key</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открытого ключа (512 бит)</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 w:id="594"/>
          <w:p>
            <w:pPr>
              <w:spacing w:after="20"/>
              <w:ind w:left="20"/>
              <w:jc w:val="both"/>
            </w:pPr>
            <w:r>
              <w:rPr>
                <w:rFonts w:ascii="Times New Roman"/>
                <w:b w:val="false"/>
                <w:i w:val="false"/>
                <w:color w:val="000000"/>
                <w:sz w:val="20"/>
              </w:rPr>
              <w:t>
1. 2. 398. 3.10. 1. 1. 1.1</w:t>
            </w:r>
            <w:r>
              <w:br/>
            </w:r>
            <w:r>
              <w:rPr>
                <w:rFonts w:ascii="Times New Roman"/>
                <w:b w:val="false"/>
                <w:i w:val="false"/>
                <w:color w:val="000000"/>
                <w:sz w:val="20"/>
              </w:rPr>
              <w:t>
</w:t>
            </w:r>
            <w:r>
              <w:rPr>
                <w:rFonts w:ascii="Times New Roman"/>
                <w:b w:val="false"/>
                <w:i w:val="false"/>
                <w:color w:val="000000"/>
                <w:sz w:val="20"/>
              </w:rPr>
              <w:t>с параметрами</w:t>
            </w:r>
            <w:r>
              <w:br/>
            </w:r>
            <w:r>
              <w:rPr>
                <w:rFonts w:ascii="Times New Roman"/>
                <w:b w:val="false"/>
                <w:i w:val="false"/>
                <w:color w:val="000000"/>
                <w:sz w:val="20"/>
              </w:rPr>
              <w:t>
</w:t>
            </w:r>
            <w:r>
              <w:rPr>
                <w:rFonts w:ascii="Times New Roman"/>
                <w:b w:val="false"/>
                <w:i w:val="false"/>
                <w:color w:val="000000"/>
                <w:sz w:val="20"/>
              </w:rPr>
              <w:t>1. 2. 398. 3.10. 1. 1. 1.1.1</w:t>
            </w:r>
            <w:r>
              <w:br/>
            </w:r>
            <w:r>
              <w:rPr>
                <w:rFonts w:ascii="Times New Roman"/>
                <w:b w:val="false"/>
                <w:i w:val="false"/>
                <w:color w:val="000000"/>
                <w:sz w:val="20"/>
              </w:rPr>
              <w:t>
1. 2. 398. 3.10. 1. 3. 1.1.0</w:t>
            </w:r>
          </w:p>
          <w:bookmarkEnd w:id="594"/>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поля регистрационного свидетельства в формате Х.509</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 Key Identifier</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субъекта</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2. 5. 29. 14</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 ключа субъекта в шестнадцатеричном формате</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Authority Key Identifier</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ключа центра сертификации</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2. 5. 29. 35</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идентификатора ключа центра сертификации в шестнадцатеричном формате</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Extended Key Usage</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Расширенное использование ключа</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37, critical</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отметки времени (1. 3. 6. 1.5. 5. 7. 3.8)</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Authority Information Access</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к информации о центрах сертификации</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1. 3. 6. 1.5. 5. 7. 1.1</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595"/>
          <w:p>
            <w:pPr>
              <w:spacing w:after="20"/>
              <w:ind w:left="20"/>
              <w:jc w:val="both"/>
            </w:pPr>
            <w:r>
              <w:rPr>
                <w:rFonts w:ascii="Times New Roman"/>
                <w:b w:val="false"/>
                <w:i w:val="false"/>
                <w:color w:val="000000"/>
                <w:sz w:val="20"/>
              </w:rPr>
              <w:t>
[1]Доступ к сведениям центра сертификации</w:t>
            </w:r>
            <w:r>
              <w:br/>
            </w:r>
            <w:r>
              <w:rPr>
                <w:rFonts w:ascii="Times New Roman"/>
                <w:b w:val="false"/>
                <w:i w:val="false"/>
                <w:color w:val="000000"/>
                <w:sz w:val="20"/>
              </w:rPr>
              <w:t>
</w:t>
            </w:r>
            <w:r>
              <w:rPr>
                <w:rFonts w:ascii="Times New Roman"/>
                <w:b w:val="false"/>
                <w:i w:val="false"/>
                <w:color w:val="000000"/>
                <w:sz w:val="20"/>
              </w:rPr>
              <w:t>Метод доступа = Поставщик центра сертификации (1. 3. 6. 1.5. 5. 7. 48.2)</w:t>
            </w:r>
            <w:r>
              <w:br/>
            </w:r>
            <w:r>
              <w:rPr>
                <w:rFonts w:ascii="Times New Roman"/>
                <w:b w:val="false"/>
                <w:i w:val="false"/>
                <w:color w:val="000000"/>
                <w:sz w:val="20"/>
              </w:rPr>
              <w:t>
</w:t>
            </w:r>
            <w:r>
              <w:rPr>
                <w:rFonts w:ascii="Times New Roman"/>
                <w:b w:val="false"/>
                <w:i w:val="false"/>
                <w:color w:val="000000"/>
                <w:sz w:val="20"/>
              </w:rPr>
              <w:t>Дополнительное имя:</w:t>
            </w:r>
            <w:r>
              <w:br/>
            </w:r>
            <w:r>
              <w:rPr>
                <w:rFonts w:ascii="Times New Roman"/>
                <w:b w:val="false"/>
                <w:i w:val="false"/>
                <w:color w:val="000000"/>
                <w:sz w:val="20"/>
              </w:rPr>
              <w:t>
</w:t>
            </w:r>
            <w:r>
              <w:rPr>
                <w:rFonts w:ascii="Times New Roman"/>
                <w:b w:val="false"/>
                <w:i w:val="false"/>
                <w:color w:val="000000"/>
                <w:sz w:val="20"/>
              </w:rPr>
              <w:t>URL = http:// pki. gov. kz/ cert/ nca_ gost. cer</w:t>
            </w:r>
            <w:r>
              <w:br/>
            </w:r>
            <w:r>
              <w:rPr>
                <w:rFonts w:ascii="Times New Roman"/>
                <w:b w:val="false"/>
                <w:i w:val="false"/>
                <w:color w:val="000000"/>
                <w:sz w:val="20"/>
              </w:rPr>
              <w:t>
</w:t>
            </w:r>
            <w:r>
              <w:rPr>
                <w:rFonts w:ascii="Times New Roman"/>
                <w:b w:val="false"/>
                <w:i w:val="false"/>
                <w:color w:val="000000"/>
                <w:sz w:val="20"/>
              </w:rPr>
              <w:t>[2]Доступ к сведениям центра сертификации</w:t>
            </w:r>
            <w:r>
              <w:br/>
            </w:r>
            <w:r>
              <w:rPr>
                <w:rFonts w:ascii="Times New Roman"/>
                <w:b w:val="false"/>
                <w:i w:val="false"/>
                <w:color w:val="000000"/>
                <w:sz w:val="20"/>
              </w:rPr>
              <w:t>
</w:t>
            </w:r>
            <w:r>
              <w:rPr>
                <w:rFonts w:ascii="Times New Roman"/>
                <w:b w:val="false"/>
                <w:i w:val="false"/>
                <w:color w:val="000000"/>
                <w:sz w:val="20"/>
              </w:rPr>
              <w:t>Метод доступа = Протокол определения состояния регистрационного свидетельства через сеть (1. 3. 6. 1.5. 5. 7. 48.1)</w:t>
            </w:r>
            <w:r>
              <w:br/>
            </w:r>
            <w:r>
              <w:rPr>
                <w:rFonts w:ascii="Times New Roman"/>
                <w:b w:val="false"/>
                <w:i w:val="false"/>
                <w:color w:val="000000"/>
                <w:sz w:val="20"/>
              </w:rPr>
              <w:t>
</w:t>
            </w:r>
            <w:r>
              <w:rPr>
                <w:rFonts w:ascii="Times New Roman"/>
                <w:b w:val="false"/>
                <w:i w:val="false"/>
                <w:color w:val="000000"/>
                <w:sz w:val="20"/>
              </w:rPr>
              <w:t>Дополнительное имя:</w:t>
            </w:r>
            <w:r>
              <w:br/>
            </w:r>
            <w:r>
              <w:rPr>
                <w:rFonts w:ascii="Times New Roman"/>
                <w:b w:val="false"/>
                <w:i w:val="false"/>
                <w:color w:val="000000"/>
                <w:sz w:val="20"/>
              </w:rPr>
              <w:t>
URL=http:// ocsp. pki. gov. kz</w:t>
            </w:r>
          </w:p>
          <w:bookmarkEnd w:id="595"/>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Crl Distribution Points</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 распространения списков отзыва</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2. 5. 29. 31</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596"/>
          <w:p>
            <w:pPr>
              <w:spacing w:after="20"/>
              <w:ind w:left="20"/>
              <w:jc w:val="both"/>
            </w:pPr>
            <w:r>
              <w:rPr>
                <w:rFonts w:ascii="Times New Roman"/>
                <w:b w:val="false"/>
                <w:i w:val="false"/>
                <w:color w:val="000000"/>
                <w:sz w:val="20"/>
              </w:rPr>
              <w:t>
[1]Точка распределения списка отзыва (CRL)</w:t>
            </w:r>
            <w:r>
              <w:br/>
            </w:r>
            <w:r>
              <w:rPr>
                <w:rFonts w:ascii="Times New Roman"/>
                <w:b w:val="false"/>
                <w:i w:val="false"/>
                <w:color w:val="000000"/>
                <w:sz w:val="20"/>
              </w:rPr>
              <w:t>
</w:t>
            </w:r>
            <w:r>
              <w:rPr>
                <w:rFonts w:ascii="Times New Roman"/>
                <w:b w:val="false"/>
                <w:i w:val="false"/>
                <w:color w:val="000000"/>
                <w:sz w:val="20"/>
              </w:rPr>
              <w:t>Имя точки распространения:</w:t>
            </w:r>
            <w:r>
              <w:br/>
            </w:r>
            <w:r>
              <w:rPr>
                <w:rFonts w:ascii="Times New Roman"/>
                <w:b w:val="false"/>
                <w:i w:val="false"/>
                <w:color w:val="000000"/>
                <w:sz w:val="20"/>
              </w:rPr>
              <w:t>
</w:t>
            </w:r>
            <w:r>
              <w:rPr>
                <w:rFonts w:ascii="Times New Roman"/>
                <w:b w:val="false"/>
                <w:i w:val="false"/>
                <w:color w:val="000000"/>
                <w:sz w:val="20"/>
              </w:rPr>
              <w:t>Полное имя:</w:t>
            </w:r>
            <w:r>
              <w:br/>
            </w:r>
            <w:r>
              <w:rPr>
                <w:rFonts w:ascii="Times New Roman"/>
                <w:b w:val="false"/>
                <w:i w:val="false"/>
                <w:color w:val="000000"/>
                <w:sz w:val="20"/>
              </w:rPr>
              <w:t>
</w:t>
            </w:r>
            <w:r>
              <w:rPr>
                <w:rFonts w:ascii="Times New Roman"/>
                <w:b w:val="false"/>
                <w:i w:val="false"/>
                <w:color w:val="000000"/>
                <w:sz w:val="20"/>
              </w:rPr>
              <w:t>URL=http:// crl. pki. gov. kz/ nca_ gost. crl</w:t>
            </w:r>
            <w:r>
              <w:br/>
            </w:r>
            <w:r>
              <w:rPr>
                <w:rFonts w:ascii="Times New Roman"/>
                <w:b w:val="false"/>
                <w:i w:val="false"/>
                <w:color w:val="000000"/>
                <w:sz w:val="20"/>
              </w:rPr>
              <w:t>
URL=http:// crl1. pki. gov. kz/ nca_ gost. crl</w:t>
            </w:r>
          </w:p>
          <w:bookmarkEnd w:id="596"/>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Freshest Crl Distribution Points</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Новейший CRL</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2. 5. 29. 46</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 w:id="597"/>
          <w:p>
            <w:pPr>
              <w:spacing w:after="20"/>
              <w:ind w:left="20"/>
              <w:jc w:val="both"/>
            </w:pPr>
            <w:r>
              <w:rPr>
                <w:rFonts w:ascii="Times New Roman"/>
                <w:b w:val="false"/>
                <w:i w:val="false"/>
                <w:color w:val="000000"/>
                <w:sz w:val="20"/>
              </w:rPr>
              <w:t>
[1]Новейший CRL</w:t>
            </w:r>
            <w:r>
              <w:br/>
            </w:r>
            <w:r>
              <w:rPr>
                <w:rFonts w:ascii="Times New Roman"/>
                <w:b w:val="false"/>
                <w:i w:val="false"/>
                <w:color w:val="000000"/>
                <w:sz w:val="20"/>
              </w:rPr>
              <w:t>
</w:t>
            </w:r>
            <w:r>
              <w:rPr>
                <w:rFonts w:ascii="Times New Roman"/>
                <w:b w:val="false"/>
                <w:i w:val="false"/>
                <w:color w:val="000000"/>
                <w:sz w:val="20"/>
              </w:rPr>
              <w:t>Имя точки распространения:</w:t>
            </w:r>
            <w:r>
              <w:br/>
            </w:r>
            <w:r>
              <w:rPr>
                <w:rFonts w:ascii="Times New Roman"/>
                <w:b w:val="false"/>
                <w:i w:val="false"/>
                <w:color w:val="000000"/>
                <w:sz w:val="20"/>
              </w:rPr>
              <w:t>
</w:t>
            </w:r>
            <w:r>
              <w:rPr>
                <w:rFonts w:ascii="Times New Roman"/>
                <w:b w:val="false"/>
                <w:i w:val="false"/>
                <w:color w:val="000000"/>
                <w:sz w:val="20"/>
              </w:rPr>
              <w:t>Полное имя:</w:t>
            </w:r>
            <w:r>
              <w:br/>
            </w:r>
            <w:r>
              <w:rPr>
                <w:rFonts w:ascii="Times New Roman"/>
                <w:b w:val="false"/>
                <w:i w:val="false"/>
                <w:color w:val="000000"/>
                <w:sz w:val="20"/>
              </w:rPr>
              <w:t>
</w:t>
            </w:r>
            <w:r>
              <w:rPr>
                <w:rFonts w:ascii="Times New Roman"/>
                <w:b w:val="false"/>
                <w:i w:val="false"/>
                <w:color w:val="000000"/>
                <w:sz w:val="20"/>
              </w:rPr>
              <w:t>URL=http:// crl. pki. gov. kz/ nca_ d_ gost. crl</w:t>
            </w:r>
            <w:r>
              <w:br/>
            </w:r>
            <w:r>
              <w:rPr>
                <w:rFonts w:ascii="Times New Roman"/>
                <w:b w:val="false"/>
                <w:i w:val="false"/>
                <w:color w:val="000000"/>
                <w:sz w:val="20"/>
              </w:rPr>
              <w:t>
URL=http:// crl1. pki. gov. kz/ nca_ d_ gost. crl</w:t>
            </w:r>
          </w:p>
          <w:bookmarkEnd w:id="597"/>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Digital Signature</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подпись Центра сертификации (512 бит)</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1. 2. 398. 3.10. 1. 1. 1.2</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