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6ec1" w14:textId="2ff6e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внутренних дел Республики Казахстан от 19 января 2015 года № 34 "Об утверждении Правил безопасности на водоемах"</w:t>
      </w:r>
    </w:p>
    <w:p>
      <w:pPr>
        <w:spacing w:after="0"/>
        <w:ind w:left="0"/>
        <w:jc w:val="both"/>
      </w:pPr>
      <w:r>
        <w:rPr>
          <w:rFonts w:ascii="Times New Roman"/>
          <w:b w:val="false"/>
          <w:i w:val="false"/>
          <w:color w:val="000000"/>
          <w:sz w:val="28"/>
        </w:rPr>
        <w:t>Приказ Министра внутренних дел Республики Казахстан от 29 мая 2020 года № 438. Зарегистрирован в Министерстве юстиции Республики Казахстан 1 июня 2020 года № 20792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19 января 2015 года № 34 "Об утверждении Правил безопасности на водоемах" (зарегистрирован в Реестре государственной регистрации нормативных правовых актов за № 10335, опубликованный 31 марта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безопасности на водоемах,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по чрезвычайным ситуациям Министерства внутренних дел Республики Казахстан в установленном законодательством порядке Республики Казахстан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2020 года № 438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2015 года № 34</w:t>
            </w:r>
          </w:p>
        </w:tc>
      </w:tr>
    </w:tbl>
    <w:bookmarkStart w:name="z16" w:id="8"/>
    <w:p>
      <w:pPr>
        <w:spacing w:after="0"/>
        <w:ind w:left="0"/>
        <w:jc w:val="left"/>
      </w:pPr>
      <w:r>
        <w:rPr>
          <w:rFonts w:ascii="Times New Roman"/>
          <w:b/>
          <w:i w:val="false"/>
          <w:color w:val="000000"/>
        </w:rPr>
        <w:t xml:space="preserve"> Правила безопасности на водоемах</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1. Настоящие Правила безопасности на водоемах (далее – Правила) определяют порядок обеспечения безопасности граждан при пользовании водоемами Республики Казахстан.</w:t>
      </w:r>
    </w:p>
    <w:bookmarkEnd w:id="10"/>
    <w:bookmarkStart w:name="z19"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20" w:id="12"/>
    <w:p>
      <w:pPr>
        <w:spacing w:after="0"/>
        <w:ind w:left="0"/>
        <w:jc w:val="both"/>
      </w:pPr>
      <w:r>
        <w:rPr>
          <w:rFonts w:ascii="Times New Roman"/>
          <w:b w:val="false"/>
          <w:i w:val="false"/>
          <w:color w:val="000000"/>
          <w:sz w:val="28"/>
        </w:rPr>
        <w:t>
      1) водный режим - изменение во времени уровней, расходов и объемов воды в водных объектах и почвогрунтах;</w:t>
      </w:r>
    </w:p>
    <w:bookmarkEnd w:id="12"/>
    <w:bookmarkStart w:name="z21" w:id="13"/>
    <w:p>
      <w:pPr>
        <w:spacing w:after="0"/>
        <w:ind w:left="0"/>
        <w:jc w:val="both"/>
      </w:pPr>
      <w:r>
        <w:rPr>
          <w:rFonts w:ascii="Times New Roman"/>
          <w:b w:val="false"/>
          <w:i w:val="false"/>
          <w:color w:val="000000"/>
          <w:sz w:val="28"/>
        </w:rPr>
        <w:t>
      2) водоемы - реки и приравненные к ним каналы, озера, водохранилища, пруды и другие внутренние водоемы, территориальные воды;</w:t>
      </w:r>
    </w:p>
    <w:bookmarkEnd w:id="13"/>
    <w:bookmarkStart w:name="z22" w:id="14"/>
    <w:p>
      <w:pPr>
        <w:spacing w:after="0"/>
        <w:ind w:left="0"/>
        <w:jc w:val="both"/>
      </w:pPr>
      <w:r>
        <w:rPr>
          <w:rFonts w:ascii="Times New Roman"/>
          <w:b w:val="false"/>
          <w:i w:val="false"/>
          <w:color w:val="000000"/>
          <w:sz w:val="28"/>
        </w:rPr>
        <w:t>
      3) водопользователь - организация, независимо от ее ведомственной принадлежности и формы собственности, физическое или юридическое лицо, которому в порядке, установленном законодательством Республики Казахстан, предоставлено право использования водных ресурсов для удовлетворения собственных нужд и (или) коммерческих интересов;</w:t>
      </w:r>
    </w:p>
    <w:bookmarkEnd w:id="14"/>
    <w:bookmarkStart w:name="z23" w:id="15"/>
    <w:p>
      <w:pPr>
        <w:spacing w:after="0"/>
        <w:ind w:left="0"/>
        <w:jc w:val="both"/>
      </w:pPr>
      <w:r>
        <w:rPr>
          <w:rFonts w:ascii="Times New Roman"/>
          <w:b w:val="false"/>
          <w:i w:val="false"/>
          <w:color w:val="000000"/>
          <w:sz w:val="28"/>
        </w:rPr>
        <w:t>
      4) запрещенное место для купания – потенциально опасные участки водоемов, не предназначенные для купания людей;</w:t>
      </w:r>
    </w:p>
    <w:bookmarkEnd w:id="15"/>
    <w:bookmarkStart w:name="z24" w:id="16"/>
    <w:p>
      <w:pPr>
        <w:spacing w:after="0"/>
        <w:ind w:left="0"/>
        <w:jc w:val="both"/>
      </w:pPr>
      <w:r>
        <w:rPr>
          <w:rFonts w:ascii="Times New Roman"/>
          <w:b w:val="false"/>
          <w:i w:val="false"/>
          <w:color w:val="000000"/>
          <w:sz w:val="28"/>
        </w:rPr>
        <w:t>
      5) знаки безопасности на водоемах – знаки (предупреждающие, запрещающие, информационные и другие), устанавливаемые вблизи водоемов в целях обеспечения безопасности жизни людей;</w:t>
      </w:r>
    </w:p>
    <w:bookmarkEnd w:id="16"/>
    <w:bookmarkStart w:name="z25" w:id="17"/>
    <w:p>
      <w:pPr>
        <w:spacing w:after="0"/>
        <w:ind w:left="0"/>
        <w:jc w:val="both"/>
      </w:pPr>
      <w:r>
        <w:rPr>
          <w:rFonts w:ascii="Times New Roman"/>
          <w:b w:val="false"/>
          <w:i w:val="false"/>
          <w:color w:val="000000"/>
          <w:sz w:val="28"/>
        </w:rPr>
        <w:t>
      6) индивидуальное спасательное средство – это спасательное средство, предназначенное для создания дополнительной плавучести человеку при нахождении в воде или на льду. К индивидуальным спасательным средствам относятся спасательные круги, жилеты, нагрудники, буйки;</w:t>
      </w:r>
    </w:p>
    <w:bookmarkEnd w:id="17"/>
    <w:bookmarkStart w:name="z26" w:id="18"/>
    <w:p>
      <w:pPr>
        <w:spacing w:after="0"/>
        <w:ind w:left="0"/>
        <w:jc w:val="both"/>
      </w:pPr>
      <w:r>
        <w:rPr>
          <w:rFonts w:ascii="Times New Roman"/>
          <w:b w:val="false"/>
          <w:i w:val="false"/>
          <w:color w:val="000000"/>
          <w:sz w:val="28"/>
        </w:rPr>
        <w:t>
      7) коммунальный пляж – место отдыха на водоеме, находящееся в ведении местного исполнительного органа;</w:t>
      </w:r>
    </w:p>
    <w:bookmarkEnd w:id="18"/>
    <w:bookmarkStart w:name="z27" w:id="19"/>
    <w:p>
      <w:pPr>
        <w:spacing w:after="0"/>
        <w:ind w:left="0"/>
        <w:jc w:val="both"/>
      </w:pPr>
      <w:r>
        <w:rPr>
          <w:rFonts w:ascii="Times New Roman"/>
          <w:b w:val="false"/>
          <w:i w:val="false"/>
          <w:color w:val="000000"/>
          <w:sz w:val="28"/>
        </w:rPr>
        <w:t>
      8) комплект №1 – водолазное снаряжение легкого типа включает в себя полумаску для улучшения видимости под водой, дыхательную трубку в виде полой трубки с загубником, позволяющее плавающему дышать атмосферным воздухом на или под водой не поднимая голову над водой и ласты для плавания в качестве движителя в форме плавника надевающегося на ноги;</w:t>
      </w:r>
    </w:p>
    <w:bookmarkEnd w:id="19"/>
    <w:bookmarkStart w:name="z28" w:id="20"/>
    <w:p>
      <w:pPr>
        <w:spacing w:after="0"/>
        <w:ind w:left="0"/>
        <w:jc w:val="both"/>
      </w:pPr>
      <w:r>
        <w:rPr>
          <w:rFonts w:ascii="Times New Roman"/>
          <w:b w:val="false"/>
          <w:i w:val="false"/>
          <w:color w:val="000000"/>
          <w:sz w:val="28"/>
        </w:rPr>
        <w:t>
      9) маломерное судно – судно длиной не более двадцати метров с допустимым количеством людей на борту не более двенадцати человек, кроме судов, построенных или оборудованных для рыболовства, перевозки грузов,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осуществления мероприятий по защите водных объектов от загрязнения и засорения;</w:t>
      </w:r>
    </w:p>
    <w:bookmarkEnd w:id="20"/>
    <w:bookmarkStart w:name="z29" w:id="21"/>
    <w:p>
      <w:pPr>
        <w:spacing w:after="0"/>
        <w:ind w:left="0"/>
        <w:jc w:val="both"/>
      </w:pPr>
      <w:r>
        <w:rPr>
          <w:rFonts w:ascii="Times New Roman"/>
          <w:b w:val="false"/>
          <w:i w:val="false"/>
          <w:color w:val="000000"/>
          <w:sz w:val="28"/>
        </w:rPr>
        <w:t>
      10) массовое мероприятие на водоеме – публичное мероприятие с массовым пребыванием людей (культурно-зрелищное, спортивное, рекламное или развлекательное мероприятие), проводимое на водоеме (или его части) с прилегающим или неприлегающим земельным участком;</w:t>
      </w:r>
    </w:p>
    <w:bookmarkEnd w:id="21"/>
    <w:bookmarkStart w:name="z30" w:id="22"/>
    <w:p>
      <w:pPr>
        <w:spacing w:after="0"/>
        <w:ind w:left="0"/>
        <w:jc w:val="both"/>
      </w:pPr>
      <w:r>
        <w:rPr>
          <w:rFonts w:ascii="Times New Roman"/>
          <w:b w:val="false"/>
          <w:i w:val="false"/>
          <w:color w:val="000000"/>
          <w:sz w:val="28"/>
        </w:rPr>
        <w:t>
      11) место для массового отдыха, туризма и спорта на водных объектах и водохозяйственных сооружениях – водный объект (или его часть) с прилегающим земельным участком, используемый для рекреационных целей (пляж, место рыболовства, лечения, туризма, спорта и активного отдыха на воде или льду, проката маломерных судов и других средств плавания и катания на водоемах), а также для организованного отдыха детей;</w:t>
      </w:r>
    </w:p>
    <w:bookmarkEnd w:id="22"/>
    <w:bookmarkStart w:name="z31" w:id="23"/>
    <w:p>
      <w:pPr>
        <w:spacing w:after="0"/>
        <w:ind w:left="0"/>
        <w:jc w:val="both"/>
      </w:pPr>
      <w:r>
        <w:rPr>
          <w:rFonts w:ascii="Times New Roman"/>
          <w:b w:val="false"/>
          <w:i w:val="false"/>
          <w:color w:val="000000"/>
          <w:sz w:val="28"/>
        </w:rPr>
        <w:t>
      12) организатор массового мероприятия на водоеме – организация, независимо от ведомственной принадлежности и формы собственности, а также физическое или юридическое лицо, инициировавшее мероприятие на водоеме;</w:t>
      </w:r>
    </w:p>
    <w:bookmarkEnd w:id="23"/>
    <w:bookmarkStart w:name="z32" w:id="24"/>
    <w:p>
      <w:pPr>
        <w:spacing w:after="0"/>
        <w:ind w:left="0"/>
        <w:jc w:val="both"/>
      </w:pPr>
      <w:r>
        <w:rPr>
          <w:rFonts w:ascii="Times New Roman"/>
          <w:b w:val="false"/>
          <w:i w:val="false"/>
          <w:color w:val="000000"/>
          <w:sz w:val="28"/>
        </w:rPr>
        <w:t>
      13) организатор места массового отдыха, туризма и спорта на водных объектах и водохозяйственных сооружениях - организация, независимо от ведомственной принадлежности и формы собственности, а также физическое или юридическое лицо, которому представлено право пользования водоемом для рекреационных целей (пляж, место рыболовства, лечения, туризма, спорта и активного отдыха на воде или льду, проката маломерных судов и других средств плавания и катания на водоемах), а также для организованного отдыха детей;</w:t>
      </w:r>
    </w:p>
    <w:bookmarkEnd w:id="24"/>
    <w:bookmarkStart w:name="z33" w:id="25"/>
    <w:p>
      <w:pPr>
        <w:spacing w:after="0"/>
        <w:ind w:left="0"/>
        <w:jc w:val="both"/>
      </w:pPr>
      <w:r>
        <w:rPr>
          <w:rFonts w:ascii="Times New Roman"/>
          <w:b w:val="false"/>
          <w:i w:val="false"/>
          <w:color w:val="000000"/>
          <w:sz w:val="28"/>
        </w:rPr>
        <w:t>
      14) отдыхающие – лица находящиеся на водоемах с целью отдыха, рыбалки, купания, катаний на маломерных судах и других видов отдыха;</w:t>
      </w:r>
    </w:p>
    <w:bookmarkEnd w:id="25"/>
    <w:bookmarkStart w:name="z34" w:id="26"/>
    <w:p>
      <w:pPr>
        <w:spacing w:after="0"/>
        <w:ind w:left="0"/>
        <w:jc w:val="both"/>
      </w:pPr>
      <w:r>
        <w:rPr>
          <w:rFonts w:ascii="Times New Roman"/>
          <w:b w:val="false"/>
          <w:i w:val="false"/>
          <w:color w:val="000000"/>
          <w:sz w:val="28"/>
        </w:rPr>
        <w:t>
      15) ответственные за соблюдение требований настоящих Правил – владельцы водоемов, инструктора (тренеры), спасатели, местные исполнительные органы, а также лица, пользующиеся водоемами;</w:t>
      </w:r>
    </w:p>
    <w:bookmarkEnd w:id="26"/>
    <w:bookmarkStart w:name="z35" w:id="27"/>
    <w:p>
      <w:pPr>
        <w:spacing w:after="0"/>
        <w:ind w:left="0"/>
        <w:jc w:val="both"/>
      </w:pPr>
      <w:r>
        <w:rPr>
          <w:rFonts w:ascii="Times New Roman"/>
          <w:b w:val="false"/>
          <w:i w:val="false"/>
          <w:color w:val="000000"/>
          <w:sz w:val="28"/>
        </w:rPr>
        <w:t>
      16) пляж – земельный участок, прилегающий к водоему и обустроенный для организованного отдыха, в том числе купания людей;</w:t>
      </w:r>
    </w:p>
    <w:bookmarkEnd w:id="27"/>
    <w:bookmarkStart w:name="z36" w:id="28"/>
    <w:p>
      <w:pPr>
        <w:spacing w:after="0"/>
        <w:ind w:left="0"/>
        <w:jc w:val="both"/>
      </w:pPr>
      <w:r>
        <w:rPr>
          <w:rFonts w:ascii="Times New Roman"/>
          <w:b w:val="false"/>
          <w:i w:val="false"/>
          <w:color w:val="000000"/>
          <w:sz w:val="28"/>
        </w:rPr>
        <w:t>
      17) поверхностные водные объекты - постоянное или временное сосредоточение вод на поверхности суши в формах ее рельефа, имеющих границы, объем и водный режим;</w:t>
      </w:r>
    </w:p>
    <w:bookmarkEnd w:id="28"/>
    <w:bookmarkStart w:name="z37" w:id="29"/>
    <w:p>
      <w:pPr>
        <w:spacing w:after="0"/>
        <w:ind w:left="0"/>
        <w:jc w:val="both"/>
      </w:pPr>
      <w:r>
        <w:rPr>
          <w:rFonts w:ascii="Times New Roman"/>
          <w:b w:val="false"/>
          <w:i w:val="false"/>
          <w:color w:val="000000"/>
          <w:sz w:val="28"/>
        </w:rPr>
        <w:t>
      18) спасательные шильца – спасательный аксессуар, позволяющий самостоятельно выбраться на лед после проваливания, а также перемещаться по тонкому льду в положении лежа. Представляет собой 2 рукоятки с заостренными металлическими концами, соединенными между собой шнуром;</w:t>
      </w:r>
    </w:p>
    <w:bookmarkEnd w:id="29"/>
    <w:bookmarkStart w:name="z38" w:id="30"/>
    <w:p>
      <w:pPr>
        <w:spacing w:after="0"/>
        <w:ind w:left="0"/>
        <w:jc w:val="both"/>
      </w:pPr>
      <w:r>
        <w:rPr>
          <w:rFonts w:ascii="Times New Roman"/>
          <w:b w:val="false"/>
          <w:i w:val="false"/>
          <w:color w:val="000000"/>
          <w:sz w:val="28"/>
        </w:rPr>
        <w:t>
      19) спасательное средство "Конец–Александрова" – средство для оказания помощи утопающему, которое представляет собой плавучий линь длиной около 30 метров с петлей диаметром 40 сантиметров и двумя поплавками;</w:t>
      </w:r>
    </w:p>
    <w:bookmarkEnd w:id="30"/>
    <w:bookmarkStart w:name="z39" w:id="31"/>
    <w:p>
      <w:pPr>
        <w:spacing w:after="0"/>
        <w:ind w:left="0"/>
        <w:jc w:val="both"/>
      </w:pPr>
      <w:r>
        <w:rPr>
          <w:rFonts w:ascii="Times New Roman"/>
          <w:b w:val="false"/>
          <w:i w:val="false"/>
          <w:color w:val="000000"/>
          <w:sz w:val="28"/>
        </w:rPr>
        <w:t>
      20) спасательный пост – пост, создаваемый организациями, независимо от их ведомственной принадлежности и формы собственности, юридическими и физическими лицами на определенном участке акватории, укомплектованный спасателями-дружинниками, оснащенный спасательным оборудованием, выполняющий функций по обеспечению безопасности людей на водоемах;</w:t>
      </w:r>
    </w:p>
    <w:bookmarkEnd w:id="31"/>
    <w:bookmarkStart w:name="z40" w:id="32"/>
    <w:p>
      <w:pPr>
        <w:spacing w:after="0"/>
        <w:ind w:left="0"/>
        <w:jc w:val="both"/>
      </w:pPr>
      <w:r>
        <w:rPr>
          <w:rFonts w:ascii="Times New Roman"/>
          <w:b w:val="false"/>
          <w:i w:val="false"/>
          <w:color w:val="000000"/>
          <w:sz w:val="28"/>
        </w:rPr>
        <w:t>
      21) страховочный конец – плавучий линь длиной не менее 200 метров на катушке с петлей предназначенный для страховки самого спасателя, которое надевается на пояс или через плечо, также используемое совместно со спасательным кругом или спасательным жилетом;</w:t>
      </w:r>
    </w:p>
    <w:bookmarkEnd w:id="32"/>
    <w:bookmarkStart w:name="z41" w:id="33"/>
    <w:p>
      <w:pPr>
        <w:spacing w:after="0"/>
        <w:ind w:left="0"/>
        <w:jc w:val="both"/>
      </w:pPr>
      <w:r>
        <w:rPr>
          <w:rFonts w:ascii="Times New Roman"/>
          <w:b w:val="false"/>
          <w:i w:val="false"/>
          <w:color w:val="000000"/>
          <w:sz w:val="28"/>
        </w:rPr>
        <w:t>
      22) учебное место – это специально оборудованное место на территории пляжа, максимально приспособленное для проведения коллективных и индивидуальных занятий по плаванию.</w:t>
      </w:r>
    </w:p>
    <w:bookmarkEnd w:id="33"/>
    <w:bookmarkStart w:name="z42" w:id="34"/>
    <w:p>
      <w:pPr>
        <w:spacing w:after="0"/>
        <w:ind w:left="0"/>
        <w:jc w:val="both"/>
      </w:pPr>
      <w:r>
        <w:rPr>
          <w:rFonts w:ascii="Times New Roman"/>
          <w:b w:val="false"/>
          <w:i w:val="false"/>
          <w:color w:val="000000"/>
          <w:sz w:val="28"/>
        </w:rPr>
        <w:t xml:space="preserve">
      3. Нарушение или невыполнение настоящих Правил, совершенное лицом при отсутствии признаков уголовно наказуемого деяния, влечет ответственность в соответствии со </w:t>
      </w:r>
      <w:r>
        <w:rPr>
          <w:rFonts w:ascii="Times New Roman"/>
          <w:b w:val="false"/>
          <w:i w:val="false"/>
          <w:color w:val="000000"/>
          <w:sz w:val="28"/>
        </w:rPr>
        <w:t>статьей 412</w:t>
      </w:r>
      <w:r>
        <w:rPr>
          <w:rFonts w:ascii="Times New Roman"/>
          <w:b w:val="false"/>
          <w:i w:val="false"/>
          <w:color w:val="000000"/>
          <w:sz w:val="28"/>
        </w:rPr>
        <w:t xml:space="preserve"> Кодекса Республики Казахстан от 5 июля 2014 года "Об административных правонарушениях".</w:t>
      </w:r>
    </w:p>
    <w:bookmarkEnd w:id="34"/>
    <w:bookmarkStart w:name="z43" w:id="35"/>
    <w:p>
      <w:pPr>
        <w:spacing w:after="0"/>
        <w:ind w:left="0"/>
        <w:jc w:val="both"/>
      </w:pPr>
      <w:r>
        <w:rPr>
          <w:rFonts w:ascii="Times New Roman"/>
          <w:b w:val="false"/>
          <w:i w:val="false"/>
          <w:color w:val="000000"/>
          <w:sz w:val="28"/>
        </w:rPr>
        <w:t>
      4. Обследование и очистка дна участка акватории водоема, отведенного для купания, на глубинах до 2 метров, производится территориальными подразделениями уполномоченного органа в сфере гражданской защиты или организациями, имеющими водолазное оборудование и снаряжение для производства работ под водой.</w:t>
      </w:r>
    </w:p>
    <w:bookmarkEnd w:id="35"/>
    <w:bookmarkStart w:name="z44" w:id="36"/>
    <w:p>
      <w:pPr>
        <w:spacing w:after="0"/>
        <w:ind w:left="0"/>
        <w:jc w:val="both"/>
      </w:pPr>
      <w:r>
        <w:rPr>
          <w:rFonts w:ascii="Times New Roman"/>
          <w:b w:val="false"/>
          <w:i w:val="false"/>
          <w:color w:val="000000"/>
          <w:sz w:val="28"/>
        </w:rPr>
        <w:t>
      5. Рыбная ловля на водоемах с использованием плавательных средств осуществляется при наличии индивидуальных спасательных средств.</w:t>
      </w:r>
    </w:p>
    <w:bookmarkEnd w:id="36"/>
    <w:bookmarkStart w:name="z45" w:id="37"/>
    <w:p>
      <w:pPr>
        <w:spacing w:after="0"/>
        <w:ind w:left="0"/>
        <w:jc w:val="left"/>
      </w:pPr>
      <w:r>
        <w:rPr>
          <w:rFonts w:ascii="Times New Roman"/>
          <w:b/>
          <w:i w:val="false"/>
          <w:color w:val="000000"/>
        </w:rPr>
        <w:t xml:space="preserve"> Глава 2. Порядок обеспечения безопасности на водоемах, в том числе на пляжах</w:t>
      </w:r>
    </w:p>
    <w:bookmarkEnd w:id="37"/>
    <w:bookmarkStart w:name="z46" w:id="38"/>
    <w:p>
      <w:pPr>
        <w:spacing w:after="0"/>
        <w:ind w:left="0"/>
        <w:jc w:val="both"/>
      </w:pPr>
      <w:r>
        <w:rPr>
          <w:rFonts w:ascii="Times New Roman"/>
          <w:b w:val="false"/>
          <w:i w:val="false"/>
          <w:color w:val="000000"/>
          <w:sz w:val="28"/>
        </w:rPr>
        <w:t>
      6. Для обеспечения безопасности на водоемах, в том числе на пляжах Республики Казахстан уполномоченный орган в сфере гражданской защиты выполняет следующие меры:</w:t>
      </w:r>
    </w:p>
    <w:bookmarkEnd w:id="38"/>
    <w:bookmarkStart w:name="z47" w:id="39"/>
    <w:p>
      <w:pPr>
        <w:spacing w:after="0"/>
        <w:ind w:left="0"/>
        <w:jc w:val="both"/>
      </w:pPr>
      <w:r>
        <w:rPr>
          <w:rFonts w:ascii="Times New Roman"/>
          <w:b w:val="false"/>
          <w:i w:val="false"/>
          <w:color w:val="000000"/>
          <w:sz w:val="28"/>
        </w:rPr>
        <w:t>
      1) совместно с местными исполнительными органами организует и проводит профилактические работы, направленные на предупреждение чрезвычайных ситуаций на водоемах;</w:t>
      </w:r>
    </w:p>
    <w:bookmarkEnd w:id="39"/>
    <w:bookmarkStart w:name="z48" w:id="40"/>
    <w:p>
      <w:pPr>
        <w:spacing w:after="0"/>
        <w:ind w:left="0"/>
        <w:jc w:val="both"/>
      </w:pPr>
      <w:r>
        <w:rPr>
          <w:rFonts w:ascii="Times New Roman"/>
          <w:b w:val="false"/>
          <w:i w:val="false"/>
          <w:color w:val="000000"/>
          <w:sz w:val="28"/>
        </w:rPr>
        <w:t>
      2) проводит водно-спасательные и водолазно-поисковые работы на водоемах Республики Казахстан;</w:t>
      </w:r>
    </w:p>
    <w:bookmarkEnd w:id="40"/>
    <w:bookmarkStart w:name="z49" w:id="41"/>
    <w:p>
      <w:pPr>
        <w:spacing w:after="0"/>
        <w:ind w:left="0"/>
        <w:jc w:val="both"/>
      </w:pPr>
      <w:r>
        <w:rPr>
          <w:rFonts w:ascii="Times New Roman"/>
          <w:b w:val="false"/>
          <w:i w:val="false"/>
          <w:color w:val="000000"/>
          <w:sz w:val="28"/>
        </w:rPr>
        <w:t>
      3) в местах для массового отдыха, туризма и спорта на водных объектах и водохозяйственных сооружениях по радиотрансляционным установкам и с помощью других средств массовой информации проводит массово-разъяснительную работу среди отдыхающих по предупреждению несчастных случаев на воде;</w:t>
      </w:r>
    </w:p>
    <w:bookmarkEnd w:id="41"/>
    <w:bookmarkStart w:name="z50" w:id="42"/>
    <w:p>
      <w:pPr>
        <w:spacing w:after="0"/>
        <w:ind w:left="0"/>
        <w:jc w:val="both"/>
      </w:pPr>
      <w:r>
        <w:rPr>
          <w:rFonts w:ascii="Times New Roman"/>
          <w:b w:val="false"/>
          <w:i w:val="false"/>
          <w:color w:val="000000"/>
          <w:sz w:val="28"/>
        </w:rPr>
        <w:t>
      4) по решению местных исполнительных органов организует дежурство патрульной полиции.</w:t>
      </w:r>
    </w:p>
    <w:bookmarkEnd w:id="42"/>
    <w:bookmarkStart w:name="z51" w:id="43"/>
    <w:p>
      <w:pPr>
        <w:spacing w:after="0"/>
        <w:ind w:left="0"/>
        <w:jc w:val="both"/>
      </w:pPr>
      <w:r>
        <w:rPr>
          <w:rFonts w:ascii="Times New Roman"/>
          <w:b w:val="false"/>
          <w:i w:val="false"/>
          <w:color w:val="000000"/>
          <w:sz w:val="28"/>
        </w:rPr>
        <w:t>
      7. Местные исполнительные органы выполняют следующие мероприятия:</w:t>
      </w:r>
    </w:p>
    <w:bookmarkEnd w:id="43"/>
    <w:bookmarkStart w:name="z52" w:id="44"/>
    <w:p>
      <w:pPr>
        <w:spacing w:after="0"/>
        <w:ind w:left="0"/>
        <w:jc w:val="both"/>
      </w:pPr>
      <w:r>
        <w:rPr>
          <w:rFonts w:ascii="Times New Roman"/>
          <w:b w:val="false"/>
          <w:i w:val="false"/>
          <w:color w:val="000000"/>
          <w:sz w:val="28"/>
        </w:rPr>
        <w:t>
      1) местными исполнительными органами области (города республиканского значения, столицы) устанавливаются по согласованию с уполномоченными органами в области использования и охраны водного фонда, водоснабжения и водоотведения, охраны окружающей среды, санитарно-эпидемиологического благополучия населения, с соблюдением экологических требований и безопасности жизни человека места для массового отдыха, туризма и спорта на водных объектах и водохозяйственных сооружениях;</w:t>
      </w:r>
    </w:p>
    <w:bookmarkEnd w:id="44"/>
    <w:bookmarkStart w:name="z53" w:id="45"/>
    <w:p>
      <w:pPr>
        <w:spacing w:after="0"/>
        <w:ind w:left="0"/>
        <w:jc w:val="both"/>
      </w:pPr>
      <w:r>
        <w:rPr>
          <w:rFonts w:ascii="Times New Roman"/>
          <w:b w:val="false"/>
          <w:i w:val="false"/>
          <w:color w:val="000000"/>
          <w:sz w:val="28"/>
        </w:rPr>
        <w:t>
      2) создают на коммунальных пляжах спасательные посты, пункты медицинской помощи и посты общественной безопасности;</w:t>
      </w:r>
    </w:p>
    <w:bookmarkEnd w:id="45"/>
    <w:bookmarkStart w:name="z54" w:id="46"/>
    <w:p>
      <w:pPr>
        <w:spacing w:after="0"/>
        <w:ind w:left="0"/>
        <w:jc w:val="both"/>
      </w:pPr>
      <w:r>
        <w:rPr>
          <w:rFonts w:ascii="Times New Roman"/>
          <w:b w:val="false"/>
          <w:i w:val="false"/>
          <w:color w:val="000000"/>
          <w:sz w:val="28"/>
        </w:rPr>
        <w:t>
      3) проводят инвентаризацию водоемов, используемых для купания и отдыха и закрепление их за конкретными владельцами;</w:t>
      </w:r>
    </w:p>
    <w:bookmarkEnd w:id="46"/>
    <w:bookmarkStart w:name="z55" w:id="47"/>
    <w:p>
      <w:pPr>
        <w:spacing w:after="0"/>
        <w:ind w:left="0"/>
        <w:jc w:val="both"/>
      </w:pPr>
      <w:r>
        <w:rPr>
          <w:rFonts w:ascii="Times New Roman"/>
          <w:b w:val="false"/>
          <w:i w:val="false"/>
          <w:color w:val="000000"/>
          <w:sz w:val="28"/>
        </w:rPr>
        <w:t>
      4) не допускают открытие мест массового отдыха, туризма и спорта на водных объектах и водохозяйственных сооружениях, без наличия спасательных постов укомплектованных спасателями дружинниками и оснащенных спасательным оборудованием и снаряжением согласно приложению 1</w:t>
      </w:r>
      <w:r>
        <w:rPr>
          <w:rFonts w:ascii="Times New Roman"/>
          <w:b w:val="false"/>
          <w:i w:val="false"/>
          <w:color w:val="000000"/>
          <w:sz w:val="28"/>
        </w:rPr>
        <w:t xml:space="preserve"> к настоящим Правилам, помещением для оказания первой медицинской помощи с дежурным медицинским персоналом и оснащенным необходимым инструментом и медикаментами и участками для купания детей (детский пляж);</w:t>
      </w:r>
    </w:p>
    <w:bookmarkEnd w:id="47"/>
    <w:bookmarkStart w:name="z56" w:id="48"/>
    <w:p>
      <w:pPr>
        <w:spacing w:after="0"/>
        <w:ind w:left="0"/>
        <w:jc w:val="both"/>
      </w:pPr>
      <w:r>
        <w:rPr>
          <w:rFonts w:ascii="Times New Roman"/>
          <w:b w:val="false"/>
          <w:i w:val="false"/>
          <w:color w:val="000000"/>
          <w:sz w:val="28"/>
        </w:rPr>
        <w:t>
      5) создают и оборудуют коммунальные и детские пляжи для купания и обучения плаванию детей;</w:t>
      </w:r>
    </w:p>
    <w:bookmarkEnd w:id="48"/>
    <w:bookmarkStart w:name="z57" w:id="49"/>
    <w:p>
      <w:pPr>
        <w:spacing w:after="0"/>
        <w:ind w:left="0"/>
        <w:jc w:val="both"/>
      </w:pPr>
      <w:r>
        <w:rPr>
          <w:rFonts w:ascii="Times New Roman"/>
          <w:b w:val="false"/>
          <w:i w:val="false"/>
          <w:color w:val="000000"/>
          <w:sz w:val="28"/>
        </w:rPr>
        <w:t>
      6) привлекают волонтеров в места массового отдыха, туризма и спорта на водных объектах и водохозяйственных сооружениях;</w:t>
      </w:r>
    </w:p>
    <w:bookmarkEnd w:id="49"/>
    <w:bookmarkStart w:name="z58" w:id="50"/>
    <w:p>
      <w:pPr>
        <w:spacing w:after="0"/>
        <w:ind w:left="0"/>
        <w:jc w:val="both"/>
      </w:pPr>
      <w:r>
        <w:rPr>
          <w:rFonts w:ascii="Times New Roman"/>
          <w:b w:val="false"/>
          <w:i w:val="false"/>
          <w:color w:val="000000"/>
          <w:sz w:val="28"/>
        </w:rPr>
        <w:t>
      7) для перехода замерзшего водоема создают специальные ледовые (пешеходные и автогужевые) переправы;</w:t>
      </w:r>
    </w:p>
    <w:bookmarkEnd w:id="50"/>
    <w:bookmarkStart w:name="z59" w:id="51"/>
    <w:p>
      <w:pPr>
        <w:spacing w:after="0"/>
        <w:ind w:left="0"/>
        <w:jc w:val="both"/>
      </w:pPr>
      <w:r>
        <w:rPr>
          <w:rFonts w:ascii="Times New Roman"/>
          <w:b w:val="false"/>
          <w:i w:val="false"/>
          <w:color w:val="000000"/>
          <w:sz w:val="28"/>
        </w:rPr>
        <w:t>
      8) устанавливают время открытия и закрытия переправы по льду в начале и конце зимнего периода;</w:t>
      </w:r>
    </w:p>
    <w:bookmarkEnd w:id="51"/>
    <w:bookmarkStart w:name="z60" w:id="52"/>
    <w:p>
      <w:pPr>
        <w:spacing w:after="0"/>
        <w:ind w:left="0"/>
        <w:jc w:val="both"/>
      </w:pPr>
      <w:r>
        <w:rPr>
          <w:rFonts w:ascii="Times New Roman"/>
          <w:b w:val="false"/>
          <w:i w:val="false"/>
          <w:color w:val="000000"/>
          <w:sz w:val="28"/>
        </w:rPr>
        <w:t>
      9) представляют информацию гражданам о местах, где запрещены купание, забор воды для питьевых и хозяйственных нужд, водопой скота, катание на маломерных судах и других плавучих средствах на водных объектах, расположенных на территории соответствующего региона через средства массовой информации и иные способы представления такой информации;</w:t>
      </w:r>
    </w:p>
    <w:bookmarkEnd w:id="52"/>
    <w:bookmarkStart w:name="z61" w:id="53"/>
    <w:p>
      <w:pPr>
        <w:spacing w:after="0"/>
        <w:ind w:left="0"/>
        <w:jc w:val="both"/>
      </w:pPr>
      <w:r>
        <w:rPr>
          <w:rFonts w:ascii="Times New Roman"/>
          <w:b w:val="false"/>
          <w:i w:val="false"/>
          <w:color w:val="000000"/>
          <w:sz w:val="28"/>
        </w:rPr>
        <w:t>
      10) на опасных и необорудованных для отдыха и купания участках водоемов местными исполнительными органами устанавливаются запрещающие и предупреждающие знаки безопасности на водоемах, соответствующие требованиям согласно приложению 2 к настоящим Правилам;</w:t>
      </w:r>
    </w:p>
    <w:bookmarkEnd w:id="53"/>
    <w:bookmarkStart w:name="z62" w:id="54"/>
    <w:p>
      <w:pPr>
        <w:spacing w:after="0"/>
        <w:ind w:left="0"/>
        <w:jc w:val="both"/>
      </w:pPr>
      <w:r>
        <w:rPr>
          <w:rFonts w:ascii="Times New Roman"/>
          <w:b w:val="false"/>
          <w:i w:val="false"/>
          <w:color w:val="000000"/>
          <w:sz w:val="28"/>
        </w:rPr>
        <w:t>
      11) организуют создание в образовательных организациях уголков безопасности на водных объектах, изучение правил поведения на водных объектах, мер безопасности для предупреждения несчастных случаев и мер по оказанию первой помощи пострадавшим.</w:t>
      </w:r>
    </w:p>
    <w:bookmarkEnd w:id="54"/>
    <w:bookmarkStart w:name="z63" w:id="55"/>
    <w:p>
      <w:pPr>
        <w:spacing w:after="0"/>
        <w:ind w:left="0"/>
        <w:jc w:val="both"/>
      </w:pPr>
      <w:r>
        <w:rPr>
          <w:rFonts w:ascii="Times New Roman"/>
          <w:b w:val="false"/>
          <w:i w:val="false"/>
          <w:color w:val="000000"/>
          <w:sz w:val="28"/>
        </w:rPr>
        <w:t xml:space="preserve">
      8. В соответствии с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65 Водного кодекса Республики Казахстан от 9 июля 2003 года, местные представительные органы областей (городов республиканского значения, столицы) в целях охраны жизни и здоровья граждан, с учетом особенностей региональных условий в правилах общего водопользования могут определить места, где запрещены купание, забор воды для питьевых и хозяйственных нужд, водопой скота, катание на маломерных судах и других плавучих средствах на водных объектах, расположенных на территории соответствующего региона.</w:t>
      </w:r>
    </w:p>
    <w:bookmarkEnd w:id="55"/>
    <w:bookmarkStart w:name="z64" w:id="56"/>
    <w:p>
      <w:pPr>
        <w:spacing w:after="0"/>
        <w:ind w:left="0"/>
        <w:jc w:val="both"/>
      </w:pPr>
      <w:r>
        <w:rPr>
          <w:rFonts w:ascii="Times New Roman"/>
          <w:b w:val="false"/>
          <w:i w:val="false"/>
          <w:color w:val="000000"/>
          <w:sz w:val="28"/>
        </w:rPr>
        <w:t>
      9. В местах массового отдыха, туризма и спорта на водных объектах и водохозяйственных сооружениях:</w:t>
      </w:r>
    </w:p>
    <w:bookmarkEnd w:id="56"/>
    <w:bookmarkStart w:name="z65" w:id="57"/>
    <w:p>
      <w:pPr>
        <w:spacing w:after="0"/>
        <w:ind w:left="0"/>
        <w:jc w:val="both"/>
      </w:pPr>
      <w:r>
        <w:rPr>
          <w:rFonts w:ascii="Times New Roman"/>
          <w:b w:val="false"/>
          <w:i w:val="false"/>
          <w:color w:val="000000"/>
          <w:sz w:val="28"/>
        </w:rPr>
        <w:t>
      1) при производстве работ по выемке грунта, выколке льда, углублению дна водоема принимаются меры по ограждению участков, на которых ведутся работы, а после окончания работ по выравниванию дна водоема;</w:t>
      </w:r>
    </w:p>
    <w:bookmarkEnd w:id="57"/>
    <w:bookmarkStart w:name="z66" w:id="58"/>
    <w:p>
      <w:pPr>
        <w:spacing w:after="0"/>
        <w:ind w:left="0"/>
        <w:jc w:val="both"/>
      </w:pPr>
      <w:r>
        <w:rPr>
          <w:rFonts w:ascii="Times New Roman"/>
          <w:b w:val="false"/>
          <w:i w:val="false"/>
          <w:color w:val="000000"/>
          <w:sz w:val="28"/>
        </w:rPr>
        <w:t>
      2) перед началом купального сезона проводятся обследования и очистка дна участка акватории водоема, отведенного для купания, на глубинах до 2 метров, по итогам которого выдается акт водолазного обследования дна акватории пляжа от организации, проводившей данную работу по форме согласно приложению 3 к настоящим Правилам;</w:t>
      </w:r>
    </w:p>
    <w:bookmarkEnd w:id="58"/>
    <w:bookmarkStart w:name="z67" w:id="59"/>
    <w:p>
      <w:pPr>
        <w:spacing w:after="0"/>
        <w:ind w:left="0"/>
        <w:jc w:val="both"/>
      </w:pPr>
      <w:r>
        <w:rPr>
          <w:rFonts w:ascii="Times New Roman"/>
          <w:b w:val="false"/>
          <w:i w:val="false"/>
          <w:color w:val="000000"/>
          <w:sz w:val="28"/>
        </w:rPr>
        <w:t>
      3) создаются спасательные посты укомплектованные спасателями-дружинниками и оснащенных спасательным оборудованием и снаряжением, помещением для оказания первой медицинской помощи с дежурным медицинским персоналом и оснащенным необходимым инструментом и медикаментами и участком для купания и обучения детей. Спасатели-дружинники следят за безопасностью отдыхающих и купающихся, предупреждают и пресекают случаи нарушения настоящих Правил;</w:t>
      </w:r>
    </w:p>
    <w:bookmarkEnd w:id="59"/>
    <w:bookmarkStart w:name="z68" w:id="60"/>
    <w:p>
      <w:pPr>
        <w:spacing w:after="0"/>
        <w:ind w:left="0"/>
        <w:jc w:val="both"/>
      </w:pPr>
      <w:r>
        <w:rPr>
          <w:rFonts w:ascii="Times New Roman"/>
          <w:b w:val="false"/>
          <w:i w:val="false"/>
          <w:color w:val="000000"/>
          <w:sz w:val="28"/>
        </w:rPr>
        <w:t>
      4) устанавливаются наблюдательные вышки высотой, обеспечивающими охват всей контролируемой зоны обслуживания, с установкой от береговой полосы не более 20 метров;</w:t>
      </w:r>
    </w:p>
    <w:bookmarkEnd w:id="60"/>
    <w:bookmarkStart w:name="z69" w:id="61"/>
    <w:p>
      <w:pPr>
        <w:spacing w:after="0"/>
        <w:ind w:left="0"/>
        <w:jc w:val="both"/>
      </w:pPr>
      <w:r>
        <w:rPr>
          <w:rFonts w:ascii="Times New Roman"/>
          <w:b w:val="false"/>
          <w:i w:val="false"/>
          <w:color w:val="000000"/>
          <w:sz w:val="28"/>
        </w:rPr>
        <w:t>
      5) устанавливаются громкоговорящие устройства, телефонная связь и система видео фиксации с охватом всей зоны обслуживания;</w:t>
      </w:r>
    </w:p>
    <w:bookmarkEnd w:id="61"/>
    <w:bookmarkStart w:name="z70" w:id="62"/>
    <w:p>
      <w:pPr>
        <w:spacing w:after="0"/>
        <w:ind w:left="0"/>
        <w:jc w:val="both"/>
      </w:pPr>
      <w:r>
        <w:rPr>
          <w:rFonts w:ascii="Times New Roman"/>
          <w:b w:val="false"/>
          <w:i w:val="false"/>
          <w:color w:val="000000"/>
          <w:sz w:val="28"/>
        </w:rPr>
        <w:t>
      6) устанавливаются информационные стенды с материалами по профилактике несчастных случаев с людьми на водных объектах, выдержками из настоящих Правил, данными о температуре воды и воздуха, правилами оказания первой помощи, кабинами для переодевания (1 на 50 человек), лежаками, тентами, навесами от солнца и уборными (1 на 50 человек). Информационные стенды выглядят следующим образом:</w:t>
      </w:r>
    </w:p>
    <w:bookmarkEnd w:id="62"/>
    <w:bookmarkStart w:name="z71" w:id="63"/>
    <w:p>
      <w:pPr>
        <w:spacing w:after="0"/>
        <w:ind w:left="0"/>
        <w:jc w:val="both"/>
      </w:pPr>
      <w:r>
        <w:rPr>
          <w:rFonts w:ascii="Times New Roman"/>
          <w:b w:val="false"/>
          <w:i w:val="false"/>
          <w:color w:val="000000"/>
          <w:sz w:val="28"/>
        </w:rPr>
        <w:t>
      стенды с табличками с указанием температуры воды и воздуха, направления силы ветра и скорости течения;</w:t>
      </w:r>
    </w:p>
    <w:bookmarkEnd w:id="63"/>
    <w:bookmarkStart w:name="z72" w:id="64"/>
    <w:p>
      <w:pPr>
        <w:spacing w:after="0"/>
        <w:ind w:left="0"/>
        <w:jc w:val="both"/>
      </w:pPr>
      <w:r>
        <w:rPr>
          <w:rFonts w:ascii="Times New Roman"/>
          <w:b w:val="false"/>
          <w:i w:val="false"/>
          <w:color w:val="000000"/>
          <w:sz w:val="28"/>
        </w:rPr>
        <w:t>
      стенды номерами телефонов и адресов правоохранительных органов, спасательных служб и ближайшей водно-спасательной станции;</w:t>
      </w:r>
    </w:p>
    <w:bookmarkEnd w:id="64"/>
    <w:bookmarkStart w:name="z73" w:id="65"/>
    <w:p>
      <w:pPr>
        <w:spacing w:after="0"/>
        <w:ind w:left="0"/>
        <w:jc w:val="both"/>
      </w:pPr>
      <w:r>
        <w:rPr>
          <w:rFonts w:ascii="Times New Roman"/>
          <w:b w:val="false"/>
          <w:i w:val="false"/>
          <w:color w:val="000000"/>
          <w:sz w:val="28"/>
        </w:rPr>
        <w:t>
      стенды со схематическим изображением территории и акватории с указанием наибольших глубин и опасных мест;</w:t>
      </w:r>
    </w:p>
    <w:bookmarkEnd w:id="65"/>
    <w:bookmarkStart w:name="z74" w:id="66"/>
    <w:p>
      <w:pPr>
        <w:spacing w:after="0"/>
        <w:ind w:left="0"/>
        <w:jc w:val="both"/>
      </w:pPr>
      <w:r>
        <w:rPr>
          <w:rFonts w:ascii="Times New Roman"/>
          <w:b w:val="false"/>
          <w:i w:val="false"/>
          <w:color w:val="000000"/>
          <w:sz w:val="28"/>
        </w:rPr>
        <w:t>
      стенды с расписанием занятий, тренировок, соревнований с указанием лиц, ответственных за безопасность на воде;</w:t>
      </w:r>
    </w:p>
    <w:bookmarkEnd w:id="66"/>
    <w:bookmarkStart w:name="z75" w:id="67"/>
    <w:p>
      <w:pPr>
        <w:spacing w:after="0"/>
        <w:ind w:left="0"/>
        <w:jc w:val="both"/>
      </w:pPr>
      <w:r>
        <w:rPr>
          <w:rFonts w:ascii="Times New Roman"/>
          <w:b w:val="false"/>
          <w:i w:val="false"/>
          <w:color w:val="000000"/>
          <w:sz w:val="28"/>
        </w:rPr>
        <w:t>
      7) пляжи создаются на расстоянии не менее 500 метров выше по течению от мест спуска сточных вод, а также на 1000 метров ниже от гидротехнических сооружений, пристаней, причалов, пирсов, нефтеналивных приспособлений, паромных канатных переправ;</w:t>
      </w:r>
    </w:p>
    <w:bookmarkEnd w:id="67"/>
    <w:bookmarkStart w:name="z76" w:id="68"/>
    <w:p>
      <w:pPr>
        <w:spacing w:after="0"/>
        <w:ind w:left="0"/>
        <w:jc w:val="both"/>
      </w:pPr>
      <w:r>
        <w:rPr>
          <w:rFonts w:ascii="Times New Roman"/>
          <w:b w:val="false"/>
          <w:i w:val="false"/>
          <w:color w:val="000000"/>
          <w:sz w:val="28"/>
        </w:rPr>
        <w:t>
      8) устанавливается постепенный скат без уступов дна акватория, отведенного для купания до глубины 2 метров при ширине береговой полосы не менее 20 метров, очищено от водных растений, ракушек, коряг, стекла, камней и других предметов, представляющих опасность для купающихся;</w:t>
      </w:r>
    </w:p>
    <w:bookmarkEnd w:id="68"/>
    <w:bookmarkStart w:name="z77" w:id="69"/>
    <w:p>
      <w:pPr>
        <w:spacing w:after="0"/>
        <w:ind w:left="0"/>
        <w:jc w:val="both"/>
      </w:pPr>
      <w:r>
        <w:rPr>
          <w:rFonts w:ascii="Times New Roman"/>
          <w:b w:val="false"/>
          <w:i w:val="false"/>
          <w:color w:val="000000"/>
          <w:sz w:val="28"/>
        </w:rPr>
        <w:t>
      9) места, отведенные для купания обозначаются знаками, обозначаются границы участка акватории, отведенного для купания буйками красного или оранжевого цвета, расположенными на расстоянии 10-20 метров друг от друга и до 25 метров от места с глубиной 1,3 метра, и не выходят в зону судового хода;</w:t>
      </w:r>
    </w:p>
    <w:bookmarkEnd w:id="69"/>
    <w:bookmarkStart w:name="z78" w:id="70"/>
    <w:p>
      <w:pPr>
        <w:spacing w:after="0"/>
        <w:ind w:left="0"/>
        <w:jc w:val="both"/>
      </w:pPr>
      <w:r>
        <w:rPr>
          <w:rFonts w:ascii="Times New Roman"/>
          <w:b w:val="false"/>
          <w:i w:val="false"/>
          <w:color w:val="000000"/>
          <w:sz w:val="28"/>
        </w:rPr>
        <w:t>
      10) обеспечивается расположение пунктов проката маломерных судов, базы стоянок маломерных судов для проведения водных прогулок населения, катания на буксируемых средствах, катания на водных объектах, плавательных досках под парусом не ближе 50 метров от границ пляжей и участков (полос) акваторий, используемых для подводного плавания;</w:t>
      </w:r>
    </w:p>
    <w:bookmarkEnd w:id="70"/>
    <w:bookmarkStart w:name="z79" w:id="71"/>
    <w:p>
      <w:pPr>
        <w:spacing w:after="0"/>
        <w:ind w:left="0"/>
        <w:jc w:val="both"/>
      </w:pPr>
      <w:r>
        <w:rPr>
          <w:rFonts w:ascii="Times New Roman"/>
          <w:b w:val="false"/>
          <w:i w:val="false"/>
          <w:color w:val="000000"/>
          <w:sz w:val="28"/>
        </w:rPr>
        <w:t>
      11) обеспечивается создание участков для обучения плаванию детей дошкольного и младшего школьного возраста глубиной не более 0,7 метра, для детей старшего школьного возраста глубиной не более 1,2 метра. Участки ограждаются забором или обносятся линией поплавков, закрепленных на тросах;</w:t>
      </w:r>
    </w:p>
    <w:bookmarkEnd w:id="71"/>
    <w:bookmarkStart w:name="z80" w:id="72"/>
    <w:p>
      <w:pPr>
        <w:spacing w:after="0"/>
        <w:ind w:left="0"/>
        <w:jc w:val="both"/>
      </w:pPr>
      <w:r>
        <w:rPr>
          <w:rFonts w:ascii="Times New Roman"/>
          <w:b w:val="false"/>
          <w:i w:val="false"/>
          <w:color w:val="000000"/>
          <w:sz w:val="28"/>
        </w:rPr>
        <w:t>
      12) обеспечивается создание на пляжах мест для прыжков в воду в естественных участках акватории с приглубыми берегами с указанием глубины дна. При отсутствии таких участков устанавливаются деревянные мостки или плоты до мест с глубинами, обеспечивающими безопасность при выполнении прыжков в воду. Стационарные водные аттракционы обеспечивают безопасность людей при пользовании ими, а места их размещения оборудуются стендами с правилами эксплуатации стационарных водных аттракционов и мерами безопасности при их использовании;</w:t>
      </w:r>
    </w:p>
    <w:bookmarkEnd w:id="72"/>
    <w:bookmarkStart w:name="z81" w:id="73"/>
    <w:p>
      <w:pPr>
        <w:spacing w:after="0"/>
        <w:ind w:left="0"/>
        <w:jc w:val="both"/>
      </w:pPr>
      <w:r>
        <w:rPr>
          <w:rFonts w:ascii="Times New Roman"/>
          <w:b w:val="false"/>
          <w:i w:val="false"/>
          <w:color w:val="000000"/>
          <w:sz w:val="28"/>
        </w:rPr>
        <w:t>
      13) обеспечивается выход на платформы вышек для прыжков в воду высотой от 3 и более метров допускается с разрешения инструкторов (тренеров) и в их присутствии. Платформы вышек и ступенчатый марш вышки изготавливаются с поручнями, ступеньки высотой и шириной не выше размеров, установленных строительными нормами, покрытие ступеньки – из материалов, предотвращающих скольжение;</w:t>
      </w:r>
    </w:p>
    <w:bookmarkEnd w:id="73"/>
    <w:bookmarkStart w:name="z82" w:id="74"/>
    <w:p>
      <w:pPr>
        <w:spacing w:after="0"/>
        <w:ind w:left="0"/>
        <w:jc w:val="both"/>
      </w:pPr>
      <w:r>
        <w:rPr>
          <w:rFonts w:ascii="Times New Roman"/>
          <w:b w:val="false"/>
          <w:i w:val="false"/>
          <w:color w:val="000000"/>
          <w:sz w:val="28"/>
        </w:rPr>
        <w:t>
      14) обеспечивается создание пляжей без выхода грунтовых вод на поверхность, воронок, водоворотов и течения, превышающего 0,5 метра в секунду;</w:t>
      </w:r>
    </w:p>
    <w:bookmarkEnd w:id="74"/>
    <w:bookmarkStart w:name="z83" w:id="75"/>
    <w:p>
      <w:pPr>
        <w:spacing w:after="0"/>
        <w:ind w:left="0"/>
        <w:jc w:val="both"/>
      </w:pPr>
      <w:r>
        <w:rPr>
          <w:rFonts w:ascii="Times New Roman"/>
          <w:b w:val="false"/>
          <w:i w:val="false"/>
          <w:color w:val="000000"/>
          <w:sz w:val="28"/>
        </w:rPr>
        <w:t>
      15) обеспечивается создание на пляже на расстоянии 10 метров от воды с интервалом не более 50 метров щитов со спасательными кругами и спасательными средствами "Конец–Александрова".</w:t>
      </w:r>
    </w:p>
    <w:bookmarkEnd w:id="75"/>
    <w:bookmarkStart w:name="z84" w:id="76"/>
    <w:p>
      <w:pPr>
        <w:spacing w:after="0"/>
        <w:ind w:left="0"/>
        <w:jc w:val="both"/>
      </w:pPr>
      <w:r>
        <w:rPr>
          <w:rFonts w:ascii="Times New Roman"/>
          <w:b w:val="false"/>
          <w:i w:val="false"/>
          <w:color w:val="000000"/>
          <w:sz w:val="28"/>
        </w:rPr>
        <w:t>
      10. Организатор массового мероприятия на водоеме направляет в местный исполнительный орган заявку на проведение массового мероприятия на водоеме с указанием:</w:t>
      </w:r>
    </w:p>
    <w:bookmarkEnd w:id="76"/>
    <w:bookmarkStart w:name="z85" w:id="77"/>
    <w:p>
      <w:pPr>
        <w:spacing w:after="0"/>
        <w:ind w:left="0"/>
        <w:jc w:val="both"/>
      </w:pPr>
      <w:r>
        <w:rPr>
          <w:rFonts w:ascii="Times New Roman"/>
          <w:b w:val="false"/>
          <w:i w:val="false"/>
          <w:color w:val="000000"/>
          <w:sz w:val="28"/>
        </w:rPr>
        <w:t>
      даты, время и сроков проведения массового мероприятия на водоеме;</w:t>
      </w:r>
    </w:p>
    <w:bookmarkEnd w:id="77"/>
    <w:bookmarkStart w:name="z86" w:id="78"/>
    <w:p>
      <w:pPr>
        <w:spacing w:after="0"/>
        <w:ind w:left="0"/>
        <w:jc w:val="both"/>
      </w:pPr>
      <w:r>
        <w:rPr>
          <w:rFonts w:ascii="Times New Roman"/>
          <w:b w:val="false"/>
          <w:i w:val="false"/>
          <w:color w:val="000000"/>
          <w:sz w:val="28"/>
        </w:rPr>
        <w:t>
      количества участников массового мероприятия на водоеме;</w:t>
      </w:r>
    </w:p>
    <w:bookmarkEnd w:id="78"/>
    <w:bookmarkStart w:name="z87" w:id="79"/>
    <w:p>
      <w:pPr>
        <w:spacing w:after="0"/>
        <w:ind w:left="0"/>
        <w:jc w:val="both"/>
      </w:pPr>
      <w:r>
        <w:rPr>
          <w:rFonts w:ascii="Times New Roman"/>
          <w:b w:val="false"/>
          <w:i w:val="false"/>
          <w:color w:val="000000"/>
          <w:sz w:val="28"/>
        </w:rPr>
        <w:t>
      лиц, ответственных за обеспечение безопасности людей на водном объекте, общественного порядка и охрану окружающей среды;</w:t>
      </w:r>
    </w:p>
    <w:bookmarkEnd w:id="79"/>
    <w:bookmarkStart w:name="z88" w:id="80"/>
    <w:p>
      <w:pPr>
        <w:spacing w:after="0"/>
        <w:ind w:left="0"/>
        <w:jc w:val="both"/>
      </w:pPr>
      <w:r>
        <w:rPr>
          <w:rFonts w:ascii="Times New Roman"/>
          <w:b w:val="false"/>
          <w:i w:val="false"/>
          <w:color w:val="000000"/>
          <w:sz w:val="28"/>
        </w:rPr>
        <w:t>
      схему места проведения массового мероприятия на водоеме. При проведении массового мероприятия на водном объекте участки (полосы) акватории обозначаются буйками (вешками) красного или оранжевого цвета;</w:t>
      </w:r>
    </w:p>
    <w:bookmarkEnd w:id="80"/>
    <w:bookmarkStart w:name="z89" w:id="81"/>
    <w:p>
      <w:pPr>
        <w:spacing w:after="0"/>
        <w:ind w:left="0"/>
        <w:jc w:val="both"/>
      </w:pPr>
      <w:r>
        <w:rPr>
          <w:rFonts w:ascii="Times New Roman"/>
          <w:b w:val="false"/>
          <w:i w:val="false"/>
          <w:color w:val="000000"/>
          <w:sz w:val="28"/>
        </w:rPr>
        <w:t>
      наличие спасателей-дружинников, имеющих справку о прохождении курсов по подготовке спасателей–дружинников в территориальном подразделении уполномоченного органа в сфере гражданской защиты;</w:t>
      </w:r>
    </w:p>
    <w:bookmarkEnd w:id="81"/>
    <w:bookmarkStart w:name="z90" w:id="82"/>
    <w:p>
      <w:pPr>
        <w:spacing w:after="0"/>
        <w:ind w:left="0"/>
        <w:jc w:val="both"/>
      </w:pPr>
      <w:r>
        <w:rPr>
          <w:rFonts w:ascii="Times New Roman"/>
          <w:b w:val="false"/>
          <w:i w:val="false"/>
          <w:color w:val="000000"/>
          <w:sz w:val="28"/>
        </w:rPr>
        <w:t>
      наличие медицинского персонала (санитарных машин) для оказания медицинской помощи пострадавшим на воде и сотрудников полиции для обеспечения охраны общественного порядка.</w:t>
      </w:r>
    </w:p>
    <w:bookmarkEnd w:id="82"/>
    <w:bookmarkStart w:name="z91" w:id="83"/>
    <w:p>
      <w:pPr>
        <w:spacing w:after="0"/>
        <w:ind w:left="0"/>
        <w:jc w:val="both"/>
      </w:pPr>
      <w:r>
        <w:rPr>
          <w:rFonts w:ascii="Times New Roman"/>
          <w:b w:val="false"/>
          <w:i w:val="false"/>
          <w:color w:val="000000"/>
          <w:sz w:val="28"/>
        </w:rPr>
        <w:t>
      11. При проведении массовых мероприятий на водоемах, связанных с нахождением под водой (в том числе одиночных занятий подводными видами спорта и отдыха), в пределах используемого участка (полосы) акватории находится судно (несколько судов) с вместимостью не менее количества участников занятий с лицами, обеспечивающими безопасность людей, находящихся под водой.</w:t>
      </w:r>
    </w:p>
    <w:bookmarkEnd w:id="83"/>
    <w:bookmarkStart w:name="z92" w:id="84"/>
    <w:p>
      <w:pPr>
        <w:spacing w:after="0"/>
        <w:ind w:left="0"/>
        <w:jc w:val="both"/>
      </w:pPr>
      <w:r>
        <w:rPr>
          <w:rFonts w:ascii="Times New Roman"/>
          <w:b w:val="false"/>
          <w:i w:val="false"/>
          <w:color w:val="000000"/>
          <w:sz w:val="28"/>
        </w:rPr>
        <w:t>
      12. Купание в необорудованных участках водоемов не допускается.</w:t>
      </w:r>
    </w:p>
    <w:bookmarkEnd w:id="84"/>
    <w:bookmarkStart w:name="z93" w:id="85"/>
    <w:p>
      <w:pPr>
        <w:spacing w:after="0"/>
        <w:ind w:left="0"/>
        <w:jc w:val="both"/>
      </w:pPr>
      <w:r>
        <w:rPr>
          <w:rFonts w:ascii="Times New Roman"/>
          <w:b w:val="false"/>
          <w:i w:val="false"/>
          <w:color w:val="000000"/>
          <w:sz w:val="28"/>
        </w:rPr>
        <w:t>
      13. Организация, открытие и эксплуатация мест массового отдыха, туризма и спорта на водных объектах и водохозяйственных сооружениях, не соответствующих требованиям настоящих Правил, не допускается.</w:t>
      </w:r>
    </w:p>
    <w:bookmarkEnd w:id="85"/>
    <w:bookmarkStart w:name="z94" w:id="86"/>
    <w:p>
      <w:pPr>
        <w:spacing w:after="0"/>
        <w:ind w:left="0"/>
        <w:jc w:val="left"/>
      </w:pPr>
      <w:r>
        <w:rPr>
          <w:rFonts w:ascii="Times New Roman"/>
          <w:b/>
          <w:i w:val="false"/>
          <w:color w:val="000000"/>
        </w:rPr>
        <w:t xml:space="preserve"> Глава 3. Порядок поведения на водоемах граждан Республики Казахстан</w:t>
      </w:r>
    </w:p>
    <w:bookmarkEnd w:id="86"/>
    <w:bookmarkStart w:name="z95" w:id="87"/>
    <w:p>
      <w:pPr>
        <w:spacing w:after="0"/>
        <w:ind w:left="0"/>
        <w:jc w:val="both"/>
      </w:pPr>
      <w:r>
        <w:rPr>
          <w:rFonts w:ascii="Times New Roman"/>
          <w:b w:val="false"/>
          <w:i w:val="false"/>
          <w:color w:val="000000"/>
          <w:sz w:val="28"/>
        </w:rPr>
        <w:t>
      14. На водоемах не допускается:</w:t>
      </w:r>
    </w:p>
    <w:bookmarkEnd w:id="87"/>
    <w:bookmarkStart w:name="z96" w:id="88"/>
    <w:p>
      <w:pPr>
        <w:spacing w:after="0"/>
        <w:ind w:left="0"/>
        <w:jc w:val="both"/>
      </w:pPr>
      <w:r>
        <w:rPr>
          <w:rFonts w:ascii="Times New Roman"/>
          <w:b w:val="false"/>
          <w:i w:val="false"/>
          <w:color w:val="000000"/>
          <w:sz w:val="28"/>
        </w:rPr>
        <w:t>
      1) купаться в местах, где установлены знаки "Купание запрещено";</w:t>
      </w:r>
    </w:p>
    <w:bookmarkEnd w:id="88"/>
    <w:bookmarkStart w:name="z97" w:id="89"/>
    <w:p>
      <w:pPr>
        <w:spacing w:after="0"/>
        <w:ind w:left="0"/>
        <w:jc w:val="both"/>
      </w:pPr>
      <w:r>
        <w:rPr>
          <w:rFonts w:ascii="Times New Roman"/>
          <w:b w:val="false"/>
          <w:i w:val="false"/>
          <w:color w:val="000000"/>
          <w:sz w:val="28"/>
        </w:rPr>
        <w:t>
      2) выходить (выезжать) на лед в местах, где установлены знаки "Переход (переезд) по льду запрещен";</w:t>
      </w:r>
    </w:p>
    <w:bookmarkEnd w:id="89"/>
    <w:bookmarkStart w:name="z98" w:id="90"/>
    <w:p>
      <w:pPr>
        <w:spacing w:after="0"/>
        <w:ind w:left="0"/>
        <w:jc w:val="both"/>
      </w:pPr>
      <w:r>
        <w:rPr>
          <w:rFonts w:ascii="Times New Roman"/>
          <w:b w:val="false"/>
          <w:i w:val="false"/>
          <w:color w:val="000000"/>
          <w:sz w:val="28"/>
        </w:rPr>
        <w:t>
      3) заплывать за буйки, обозначающие границы заплыва;</w:t>
      </w:r>
    </w:p>
    <w:bookmarkEnd w:id="90"/>
    <w:bookmarkStart w:name="z99" w:id="91"/>
    <w:p>
      <w:pPr>
        <w:spacing w:after="0"/>
        <w:ind w:left="0"/>
        <w:jc w:val="both"/>
      </w:pPr>
      <w:r>
        <w:rPr>
          <w:rFonts w:ascii="Times New Roman"/>
          <w:b w:val="false"/>
          <w:i w:val="false"/>
          <w:color w:val="000000"/>
          <w:sz w:val="28"/>
        </w:rPr>
        <w:t>
      4) подплывать к маломерным судам и другим плавательным средствам;</w:t>
      </w:r>
    </w:p>
    <w:bookmarkEnd w:id="91"/>
    <w:bookmarkStart w:name="z100" w:id="92"/>
    <w:p>
      <w:pPr>
        <w:spacing w:after="0"/>
        <w:ind w:left="0"/>
        <w:jc w:val="both"/>
      </w:pPr>
      <w:r>
        <w:rPr>
          <w:rFonts w:ascii="Times New Roman"/>
          <w:b w:val="false"/>
          <w:i w:val="false"/>
          <w:color w:val="000000"/>
          <w:sz w:val="28"/>
        </w:rPr>
        <w:t>
      5) прыгать в воду с лодок, катеров, причалов, природных образований (скал, утесов, валунов, парапетов, ограждений и других предметов), а также сооружений, не приспособленных для этих целей;</w:t>
      </w:r>
    </w:p>
    <w:bookmarkEnd w:id="92"/>
    <w:bookmarkStart w:name="z101" w:id="93"/>
    <w:p>
      <w:pPr>
        <w:spacing w:after="0"/>
        <w:ind w:left="0"/>
        <w:jc w:val="both"/>
      </w:pPr>
      <w:r>
        <w:rPr>
          <w:rFonts w:ascii="Times New Roman"/>
          <w:b w:val="false"/>
          <w:i w:val="false"/>
          <w:color w:val="000000"/>
          <w:sz w:val="28"/>
        </w:rPr>
        <w:t>
      6) заниматься спортом, в том числе играть в спортивные игры, в местах, не приспособленных для этих целей;</w:t>
      </w:r>
    </w:p>
    <w:bookmarkEnd w:id="93"/>
    <w:bookmarkStart w:name="z102" w:id="94"/>
    <w:p>
      <w:pPr>
        <w:spacing w:after="0"/>
        <w:ind w:left="0"/>
        <w:jc w:val="both"/>
      </w:pPr>
      <w:r>
        <w:rPr>
          <w:rFonts w:ascii="Times New Roman"/>
          <w:b w:val="false"/>
          <w:i w:val="false"/>
          <w:color w:val="000000"/>
          <w:sz w:val="28"/>
        </w:rPr>
        <w:t>
      7) подавать крики ложной тревоги;</w:t>
      </w:r>
    </w:p>
    <w:bookmarkEnd w:id="94"/>
    <w:bookmarkStart w:name="z103" w:id="95"/>
    <w:p>
      <w:pPr>
        <w:spacing w:after="0"/>
        <w:ind w:left="0"/>
        <w:jc w:val="both"/>
      </w:pPr>
      <w:r>
        <w:rPr>
          <w:rFonts w:ascii="Times New Roman"/>
          <w:b w:val="false"/>
          <w:i w:val="false"/>
          <w:color w:val="000000"/>
          <w:sz w:val="28"/>
        </w:rPr>
        <w:t>
      8) загрязнять и засорять водоемы, стирать белье, заправлять топливом, мыть и ремонтировать транспортные средства в местах, отведенных для купания, и прилегающих к ним территориях, в том числе выше пляжей по течению до 500 метров;</w:t>
      </w:r>
    </w:p>
    <w:bookmarkEnd w:id="95"/>
    <w:bookmarkStart w:name="z104" w:id="96"/>
    <w:p>
      <w:pPr>
        <w:spacing w:after="0"/>
        <w:ind w:left="0"/>
        <w:jc w:val="both"/>
      </w:pPr>
      <w:r>
        <w:rPr>
          <w:rFonts w:ascii="Times New Roman"/>
          <w:b w:val="false"/>
          <w:i w:val="false"/>
          <w:color w:val="000000"/>
          <w:sz w:val="28"/>
        </w:rPr>
        <w:t>
      9) заходить на маломерных судах (в том числе гребных) и маневрировать на пляжах и участках акваторий используемых для подводного плавания (за исключением судов, обеспечивающих безопасность людей);</w:t>
      </w:r>
    </w:p>
    <w:bookmarkEnd w:id="96"/>
    <w:bookmarkStart w:name="z105" w:id="97"/>
    <w:p>
      <w:pPr>
        <w:spacing w:after="0"/>
        <w:ind w:left="0"/>
        <w:jc w:val="both"/>
      </w:pPr>
      <w:r>
        <w:rPr>
          <w:rFonts w:ascii="Times New Roman"/>
          <w:b w:val="false"/>
          <w:i w:val="false"/>
          <w:color w:val="000000"/>
          <w:sz w:val="28"/>
        </w:rPr>
        <w:t>
      10) не допускается самовольно уничтожать (снимать), повреждать или устанавливать знаки безопасности на водоемах;</w:t>
      </w:r>
    </w:p>
    <w:bookmarkEnd w:id="97"/>
    <w:bookmarkStart w:name="z106" w:id="98"/>
    <w:p>
      <w:pPr>
        <w:spacing w:after="0"/>
        <w:ind w:left="0"/>
        <w:jc w:val="both"/>
      </w:pPr>
      <w:r>
        <w:rPr>
          <w:rFonts w:ascii="Times New Roman"/>
          <w:b w:val="false"/>
          <w:i w:val="false"/>
          <w:color w:val="000000"/>
          <w:sz w:val="28"/>
        </w:rPr>
        <w:t>
      11) входить в воду и купаться в состоянии алкогольного и наркотического опьянения;</w:t>
      </w:r>
    </w:p>
    <w:bookmarkEnd w:id="98"/>
    <w:bookmarkStart w:name="z107" w:id="99"/>
    <w:p>
      <w:pPr>
        <w:spacing w:after="0"/>
        <w:ind w:left="0"/>
        <w:jc w:val="both"/>
      </w:pPr>
      <w:r>
        <w:rPr>
          <w:rFonts w:ascii="Times New Roman"/>
          <w:b w:val="false"/>
          <w:i w:val="false"/>
          <w:color w:val="000000"/>
          <w:sz w:val="28"/>
        </w:rPr>
        <w:t>
      12) нырять в непроверенных и необорудованных местах;</w:t>
      </w:r>
    </w:p>
    <w:bookmarkEnd w:id="99"/>
    <w:bookmarkStart w:name="z108" w:id="100"/>
    <w:p>
      <w:pPr>
        <w:spacing w:after="0"/>
        <w:ind w:left="0"/>
        <w:jc w:val="both"/>
      </w:pPr>
      <w:r>
        <w:rPr>
          <w:rFonts w:ascii="Times New Roman"/>
          <w:b w:val="false"/>
          <w:i w:val="false"/>
          <w:color w:val="000000"/>
          <w:sz w:val="28"/>
        </w:rPr>
        <w:t>
      13) плавать на предметах, не предназначенных для плавания;</w:t>
      </w:r>
    </w:p>
    <w:bookmarkEnd w:id="100"/>
    <w:bookmarkStart w:name="z109" w:id="101"/>
    <w:p>
      <w:pPr>
        <w:spacing w:after="0"/>
        <w:ind w:left="0"/>
        <w:jc w:val="both"/>
      </w:pPr>
      <w:r>
        <w:rPr>
          <w:rFonts w:ascii="Times New Roman"/>
          <w:b w:val="false"/>
          <w:i w:val="false"/>
          <w:color w:val="000000"/>
          <w:sz w:val="28"/>
        </w:rPr>
        <w:t>
      14) оставлять на берегу и в раздевалках мусор, который может нанести травму отдыхающим;</w:t>
      </w:r>
    </w:p>
    <w:bookmarkEnd w:id="101"/>
    <w:bookmarkStart w:name="z110" w:id="102"/>
    <w:p>
      <w:pPr>
        <w:spacing w:after="0"/>
        <w:ind w:left="0"/>
        <w:jc w:val="both"/>
      </w:pPr>
      <w:r>
        <w:rPr>
          <w:rFonts w:ascii="Times New Roman"/>
          <w:b w:val="false"/>
          <w:i w:val="false"/>
          <w:color w:val="000000"/>
          <w:sz w:val="28"/>
        </w:rPr>
        <w:t>
      15) взбираться на знаки безопасности на водоемах, буйки;</w:t>
      </w:r>
    </w:p>
    <w:bookmarkEnd w:id="102"/>
    <w:bookmarkStart w:name="z111" w:id="103"/>
    <w:p>
      <w:pPr>
        <w:spacing w:after="0"/>
        <w:ind w:left="0"/>
        <w:jc w:val="both"/>
      </w:pPr>
      <w:r>
        <w:rPr>
          <w:rFonts w:ascii="Times New Roman"/>
          <w:b w:val="false"/>
          <w:i w:val="false"/>
          <w:color w:val="000000"/>
          <w:sz w:val="28"/>
        </w:rPr>
        <w:t>
      16) входить в воду детям без сопровождения взрослых.</w:t>
      </w:r>
    </w:p>
    <w:bookmarkEnd w:id="103"/>
    <w:bookmarkStart w:name="z112" w:id="104"/>
    <w:p>
      <w:pPr>
        <w:spacing w:after="0"/>
        <w:ind w:left="0"/>
        <w:jc w:val="left"/>
      </w:pPr>
      <w:r>
        <w:rPr>
          <w:rFonts w:ascii="Times New Roman"/>
          <w:b/>
          <w:i w:val="false"/>
          <w:color w:val="000000"/>
        </w:rPr>
        <w:t xml:space="preserve"> Глава 4. Порядок обеспечения безопасности детей в местах для массового отдыха, туризма и спорта на водных объектах и водохозяйственных сооружениях</w:t>
      </w:r>
    </w:p>
    <w:bookmarkEnd w:id="104"/>
    <w:bookmarkStart w:name="z113" w:id="105"/>
    <w:p>
      <w:pPr>
        <w:spacing w:after="0"/>
        <w:ind w:left="0"/>
        <w:jc w:val="both"/>
      </w:pPr>
      <w:r>
        <w:rPr>
          <w:rFonts w:ascii="Times New Roman"/>
          <w:b w:val="false"/>
          <w:i w:val="false"/>
          <w:color w:val="000000"/>
          <w:sz w:val="28"/>
        </w:rPr>
        <w:t>
      15. Безопасность детей на водоемах обеспечивается правильным выбором и оборудованием мест для массового отдыха, туризма и спорта на водных объектах и водохозяйственных сооружениях и систематической разъяснительной работой с детьми о соблюдении настоящих Правил и соблюдением мер предосторожности.</w:t>
      </w:r>
    </w:p>
    <w:bookmarkEnd w:id="105"/>
    <w:bookmarkStart w:name="z114" w:id="106"/>
    <w:p>
      <w:pPr>
        <w:spacing w:after="0"/>
        <w:ind w:left="0"/>
        <w:jc w:val="both"/>
      </w:pPr>
      <w:r>
        <w:rPr>
          <w:rFonts w:ascii="Times New Roman"/>
          <w:b w:val="false"/>
          <w:i w:val="false"/>
          <w:color w:val="000000"/>
          <w:sz w:val="28"/>
        </w:rPr>
        <w:t>
      16. Для обеспечения безопасности детей в местах для массового отдыха, туризма и спорта на водных объектах и водохозяйственных сооружениях создаются детские пляжи для купания и обучения плаванию детей, оборудованные участками для купания и обучения плаванию детей.</w:t>
      </w:r>
    </w:p>
    <w:bookmarkEnd w:id="106"/>
    <w:bookmarkStart w:name="z115" w:id="107"/>
    <w:p>
      <w:pPr>
        <w:spacing w:after="0"/>
        <w:ind w:left="0"/>
        <w:jc w:val="both"/>
      </w:pPr>
      <w:r>
        <w:rPr>
          <w:rFonts w:ascii="Times New Roman"/>
          <w:b w:val="false"/>
          <w:i w:val="false"/>
          <w:color w:val="000000"/>
          <w:sz w:val="28"/>
        </w:rPr>
        <w:t>
      17. Участки для купания и обучения плаванию детей дошкольного и школьного возраста имеют глубину от 0,7 метра до 1,2 метра. Участки обносятся линией поплавков, закрепленных на кольцах, вбитых в дно на расстоянии не более 3 метров друг от друга.</w:t>
      </w:r>
    </w:p>
    <w:bookmarkEnd w:id="107"/>
    <w:bookmarkStart w:name="z116" w:id="108"/>
    <w:p>
      <w:pPr>
        <w:spacing w:after="0"/>
        <w:ind w:left="0"/>
        <w:jc w:val="both"/>
      </w:pPr>
      <w:r>
        <w:rPr>
          <w:rFonts w:ascii="Times New Roman"/>
          <w:b w:val="false"/>
          <w:i w:val="false"/>
          <w:color w:val="000000"/>
          <w:sz w:val="28"/>
        </w:rPr>
        <w:t>
      18. Участки для купания и обучения плаванию детей обозначаются знаками с изображением в зеленной окружности двух детей, стоящих в воде.</w:t>
      </w:r>
    </w:p>
    <w:bookmarkEnd w:id="108"/>
    <w:bookmarkStart w:name="z117" w:id="109"/>
    <w:p>
      <w:pPr>
        <w:spacing w:after="0"/>
        <w:ind w:left="0"/>
        <w:jc w:val="both"/>
      </w:pPr>
      <w:r>
        <w:rPr>
          <w:rFonts w:ascii="Times New Roman"/>
          <w:b w:val="false"/>
          <w:i w:val="false"/>
          <w:color w:val="000000"/>
          <w:sz w:val="28"/>
        </w:rPr>
        <w:t>
      19. Во время купания детей на всей территории пляжа не допускаются катание на маломерных судах, проведение игр и спортивных мероприятий, купание и нахождение посторонних лиц.</w:t>
      </w:r>
    </w:p>
    <w:bookmarkEnd w:id="109"/>
    <w:bookmarkStart w:name="z118" w:id="110"/>
    <w:p>
      <w:pPr>
        <w:spacing w:after="0"/>
        <w:ind w:left="0"/>
        <w:jc w:val="both"/>
      </w:pPr>
      <w:r>
        <w:rPr>
          <w:rFonts w:ascii="Times New Roman"/>
          <w:b w:val="false"/>
          <w:i w:val="false"/>
          <w:color w:val="000000"/>
          <w:sz w:val="28"/>
        </w:rPr>
        <w:t>
      20. Организации, независимо от их ведомственной принадлежности и формы собственности, предназначенные для отдыха и оздоровления детей:</w:t>
      </w:r>
    </w:p>
    <w:bookmarkEnd w:id="110"/>
    <w:bookmarkStart w:name="z119" w:id="111"/>
    <w:p>
      <w:pPr>
        <w:spacing w:after="0"/>
        <w:ind w:left="0"/>
        <w:jc w:val="both"/>
      </w:pPr>
      <w:r>
        <w:rPr>
          <w:rFonts w:ascii="Times New Roman"/>
          <w:b w:val="false"/>
          <w:i w:val="false"/>
          <w:color w:val="000000"/>
          <w:sz w:val="28"/>
        </w:rPr>
        <w:t>
      1) оборудуют и оснащают пляжи спасательными постами;</w:t>
      </w:r>
    </w:p>
    <w:bookmarkEnd w:id="111"/>
    <w:bookmarkStart w:name="z120" w:id="112"/>
    <w:p>
      <w:pPr>
        <w:spacing w:after="0"/>
        <w:ind w:left="0"/>
        <w:jc w:val="both"/>
      </w:pPr>
      <w:r>
        <w:rPr>
          <w:rFonts w:ascii="Times New Roman"/>
          <w:b w:val="false"/>
          <w:i w:val="false"/>
          <w:color w:val="000000"/>
          <w:sz w:val="28"/>
        </w:rPr>
        <w:t>
      2) назначают должностных лиц, ответственных за безопасность детей на водоемах;</w:t>
      </w:r>
    </w:p>
    <w:bookmarkEnd w:id="112"/>
    <w:bookmarkStart w:name="z121" w:id="113"/>
    <w:p>
      <w:pPr>
        <w:spacing w:after="0"/>
        <w:ind w:left="0"/>
        <w:jc w:val="both"/>
      </w:pPr>
      <w:r>
        <w:rPr>
          <w:rFonts w:ascii="Times New Roman"/>
          <w:b w:val="false"/>
          <w:i w:val="false"/>
          <w:color w:val="000000"/>
          <w:sz w:val="28"/>
        </w:rPr>
        <w:t>
      3) разрабатывают инструкцию по действиям при возникновении происшествий и чрезвычайных ситуаций на водоемах и льду.</w:t>
      </w:r>
    </w:p>
    <w:bookmarkEnd w:id="113"/>
    <w:bookmarkStart w:name="z122" w:id="114"/>
    <w:p>
      <w:pPr>
        <w:spacing w:after="0"/>
        <w:ind w:left="0"/>
        <w:jc w:val="both"/>
      </w:pPr>
      <w:r>
        <w:rPr>
          <w:rFonts w:ascii="Times New Roman"/>
          <w:b w:val="false"/>
          <w:i w:val="false"/>
          <w:color w:val="000000"/>
          <w:sz w:val="28"/>
        </w:rPr>
        <w:t>
      21. Требования, предъявляемые к обустройству пляжа в местах организованного отдыха на водоемах, для организаций, предназначенных для отдыха и оздоровления детей являются необходимыми для выполнения.</w:t>
      </w:r>
    </w:p>
    <w:bookmarkEnd w:id="114"/>
    <w:bookmarkStart w:name="z123" w:id="115"/>
    <w:p>
      <w:pPr>
        <w:spacing w:after="0"/>
        <w:ind w:left="0"/>
        <w:jc w:val="both"/>
      </w:pPr>
      <w:r>
        <w:rPr>
          <w:rFonts w:ascii="Times New Roman"/>
          <w:b w:val="false"/>
          <w:i w:val="false"/>
          <w:color w:val="000000"/>
          <w:sz w:val="28"/>
        </w:rPr>
        <w:t>
      22. Организация, открытие и эксплуатация мест отдыха и оздоровления детей, не соответствующих требованиям настоящих Правил, не допускается.</w:t>
      </w:r>
    </w:p>
    <w:bookmarkEnd w:id="115"/>
    <w:bookmarkStart w:name="z124" w:id="116"/>
    <w:p>
      <w:pPr>
        <w:spacing w:after="0"/>
        <w:ind w:left="0"/>
        <w:jc w:val="both"/>
      </w:pPr>
      <w:r>
        <w:rPr>
          <w:rFonts w:ascii="Times New Roman"/>
          <w:b w:val="false"/>
          <w:i w:val="false"/>
          <w:color w:val="000000"/>
          <w:sz w:val="28"/>
        </w:rPr>
        <w:t>
      23. Купание детей разрешается группами не более 10 человек и продолжительностью не более 20 минут.</w:t>
      </w:r>
    </w:p>
    <w:bookmarkEnd w:id="116"/>
    <w:bookmarkStart w:name="z125" w:id="117"/>
    <w:p>
      <w:pPr>
        <w:spacing w:after="0"/>
        <w:ind w:left="0"/>
        <w:jc w:val="both"/>
      </w:pPr>
      <w:r>
        <w:rPr>
          <w:rFonts w:ascii="Times New Roman"/>
          <w:b w:val="false"/>
          <w:i w:val="false"/>
          <w:color w:val="000000"/>
          <w:sz w:val="28"/>
        </w:rPr>
        <w:t>
      24. Безопасность детей во время купания и обучения плаванию и методическое руководство обеспечивается инструкторами по плаванию, обученных приемам оказания первой помощи пострадавшим на водоемах. Купание и обучение детей, не умеющих плавать проводиться отдельно от детей, умеющих плавать.</w:t>
      </w:r>
    </w:p>
    <w:bookmarkEnd w:id="117"/>
    <w:bookmarkStart w:name="z126" w:id="118"/>
    <w:p>
      <w:pPr>
        <w:spacing w:after="0"/>
        <w:ind w:left="0"/>
        <w:jc w:val="both"/>
      </w:pPr>
      <w:r>
        <w:rPr>
          <w:rFonts w:ascii="Times New Roman"/>
          <w:b w:val="false"/>
          <w:i w:val="false"/>
          <w:color w:val="000000"/>
          <w:sz w:val="28"/>
        </w:rPr>
        <w:t>
      25. Перед началом купания и обучения детей проводится инструктаж по соблюдению настоящих Правил.</w:t>
      </w:r>
    </w:p>
    <w:bookmarkEnd w:id="118"/>
    <w:bookmarkStart w:name="z127" w:id="119"/>
    <w:p>
      <w:pPr>
        <w:spacing w:after="0"/>
        <w:ind w:left="0"/>
        <w:jc w:val="both"/>
      </w:pPr>
      <w:r>
        <w:rPr>
          <w:rFonts w:ascii="Times New Roman"/>
          <w:b w:val="false"/>
          <w:i w:val="false"/>
          <w:color w:val="000000"/>
          <w:sz w:val="28"/>
        </w:rPr>
        <w:t>
      26. Детям не допускается нырять с перил, мостков, заплывать за границу плавания.</w:t>
      </w:r>
    </w:p>
    <w:bookmarkEnd w:id="119"/>
    <w:bookmarkStart w:name="z128" w:id="120"/>
    <w:p>
      <w:pPr>
        <w:spacing w:after="0"/>
        <w:ind w:left="0"/>
        <w:jc w:val="both"/>
      </w:pPr>
      <w:r>
        <w:rPr>
          <w:rFonts w:ascii="Times New Roman"/>
          <w:b w:val="false"/>
          <w:i w:val="false"/>
          <w:color w:val="000000"/>
          <w:sz w:val="28"/>
        </w:rPr>
        <w:t>
      27. При катании детей на маломерных судах не допускается:</w:t>
      </w:r>
    </w:p>
    <w:bookmarkEnd w:id="120"/>
    <w:bookmarkStart w:name="z129" w:id="121"/>
    <w:p>
      <w:pPr>
        <w:spacing w:after="0"/>
        <w:ind w:left="0"/>
        <w:jc w:val="both"/>
      </w:pPr>
      <w:r>
        <w:rPr>
          <w:rFonts w:ascii="Times New Roman"/>
          <w:b w:val="false"/>
          <w:i w:val="false"/>
          <w:color w:val="000000"/>
          <w:sz w:val="28"/>
        </w:rPr>
        <w:t>
      1) перегружать судно сверх установленной нормы;</w:t>
      </w:r>
    </w:p>
    <w:bookmarkEnd w:id="121"/>
    <w:bookmarkStart w:name="z130" w:id="122"/>
    <w:p>
      <w:pPr>
        <w:spacing w:after="0"/>
        <w:ind w:left="0"/>
        <w:jc w:val="both"/>
      </w:pPr>
      <w:r>
        <w:rPr>
          <w:rFonts w:ascii="Times New Roman"/>
          <w:b w:val="false"/>
          <w:i w:val="false"/>
          <w:color w:val="000000"/>
          <w:sz w:val="28"/>
        </w:rPr>
        <w:t>
      2) катание детей в возрасте до 7 лет;</w:t>
      </w:r>
    </w:p>
    <w:bookmarkEnd w:id="122"/>
    <w:bookmarkStart w:name="z131" w:id="123"/>
    <w:p>
      <w:pPr>
        <w:spacing w:after="0"/>
        <w:ind w:left="0"/>
        <w:jc w:val="both"/>
      </w:pPr>
      <w:r>
        <w:rPr>
          <w:rFonts w:ascii="Times New Roman"/>
          <w:b w:val="false"/>
          <w:i w:val="false"/>
          <w:color w:val="000000"/>
          <w:sz w:val="28"/>
        </w:rPr>
        <w:t>
      3) совершать прыжки в воду с судна;</w:t>
      </w:r>
    </w:p>
    <w:bookmarkEnd w:id="123"/>
    <w:bookmarkStart w:name="z132" w:id="124"/>
    <w:p>
      <w:pPr>
        <w:spacing w:after="0"/>
        <w:ind w:left="0"/>
        <w:jc w:val="both"/>
      </w:pPr>
      <w:r>
        <w:rPr>
          <w:rFonts w:ascii="Times New Roman"/>
          <w:b w:val="false"/>
          <w:i w:val="false"/>
          <w:color w:val="000000"/>
          <w:sz w:val="28"/>
        </w:rPr>
        <w:t>
      4) кататься без индивидуальных спасательных средств;</w:t>
      </w:r>
    </w:p>
    <w:bookmarkEnd w:id="124"/>
    <w:bookmarkStart w:name="z133" w:id="125"/>
    <w:p>
      <w:pPr>
        <w:spacing w:after="0"/>
        <w:ind w:left="0"/>
        <w:jc w:val="both"/>
      </w:pPr>
      <w:r>
        <w:rPr>
          <w:rFonts w:ascii="Times New Roman"/>
          <w:b w:val="false"/>
          <w:i w:val="false"/>
          <w:color w:val="000000"/>
          <w:sz w:val="28"/>
        </w:rPr>
        <w:t>
      5) заходить на акваторию, отведенную для купания, а также подходить к знакам судоходной остановки, швартоваться к ним и останавливаться на судовом ходу.</w:t>
      </w:r>
    </w:p>
    <w:bookmarkEnd w:id="125"/>
    <w:bookmarkStart w:name="z134" w:id="126"/>
    <w:p>
      <w:pPr>
        <w:spacing w:after="0"/>
        <w:ind w:left="0"/>
        <w:jc w:val="both"/>
      </w:pPr>
      <w:r>
        <w:rPr>
          <w:rFonts w:ascii="Times New Roman"/>
          <w:b w:val="false"/>
          <w:i w:val="false"/>
          <w:color w:val="000000"/>
          <w:sz w:val="28"/>
        </w:rPr>
        <w:t>
      28. В местах с глубинами до 2 метров допускается купаться детям в возрасте от 12 лет, умеющими хорошо плавать. Эти места ограждены буйками красного или оранжевого цвета, расположенными на расстоянии метра один от другого.</w:t>
      </w:r>
    </w:p>
    <w:bookmarkEnd w:id="126"/>
    <w:bookmarkStart w:name="z135" w:id="127"/>
    <w:p>
      <w:pPr>
        <w:spacing w:after="0"/>
        <w:ind w:left="0"/>
        <w:jc w:val="both"/>
      </w:pPr>
      <w:r>
        <w:rPr>
          <w:rFonts w:ascii="Times New Roman"/>
          <w:b w:val="false"/>
          <w:i w:val="false"/>
          <w:color w:val="000000"/>
          <w:sz w:val="28"/>
        </w:rPr>
        <w:t>
      29. Для проведения уроков плавания на берегу ограждается и соответствующим образом оборудуется площадка, примыкающая к водоему.</w:t>
      </w:r>
    </w:p>
    <w:bookmarkEnd w:id="127"/>
    <w:bookmarkStart w:name="z136" w:id="128"/>
    <w:p>
      <w:pPr>
        <w:spacing w:after="0"/>
        <w:ind w:left="0"/>
        <w:jc w:val="both"/>
      </w:pPr>
      <w:r>
        <w:rPr>
          <w:rFonts w:ascii="Times New Roman"/>
          <w:b w:val="false"/>
          <w:i w:val="false"/>
          <w:color w:val="000000"/>
          <w:sz w:val="28"/>
        </w:rPr>
        <w:t>
      30. На площадке устанавливаются:</w:t>
      </w:r>
    </w:p>
    <w:bookmarkEnd w:id="128"/>
    <w:bookmarkStart w:name="z137" w:id="129"/>
    <w:p>
      <w:pPr>
        <w:spacing w:after="0"/>
        <w:ind w:left="0"/>
        <w:jc w:val="both"/>
      </w:pPr>
      <w:r>
        <w:rPr>
          <w:rFonts w:ascii="Times New Roman"/>
          <w:b w:val="false"/>
          <w:i w:val="false"/>
          <w:color w:val="000000"/>
          <w:sz w:val="28"/>
        </w:rPr>
        <w:t>
      1) плавательные доски;</w:t>
      </w:r>
    </w:p>
    <w:bookmarkEnd w:id="129"/>
    <w:bookmarkStart w:name="z138" w:id="130"/>
    <w:p>
      <w:pPr>
        <w:spacing w:after="0"/>
        <w:ind w:left="0"/>
        <w:jc w:val="both"/>
      </w:pPr>
      <w:r>
        <w:rPr>
          <w:rFonts w:ascii="Times New Roman"/>
          <w:b w:val="false"/>
          <w:i w:val="false"/>
          <w:color w:val="000000"/>
          <w:sz w:val="28"/>
        </w:rPr>
        <w:t>
      2) резиновые надувные круги по числу купающихся детей;</w:t>
      </w:r>
    </w:p>
    <w:bookmarkEnd w:id="130"/>
    <w:bookmarkStart w:name="z139" w:id="131"/>
    <w:p>
      <w:pPr>
        <w:spacing w:after="0"/>
        <w:ind w:left="0"/>
        <w:jc w:val="both"/>
      </w:pPr>
      <w:r>
        <w:rPr>
          <w:rFonts w:ascii="Times New Roman"/>
          <w:b w:val="false"/>
          <w:i w:val="false"/>
          <w:color w:val="000000"/>
          <w:sz w:val="28"/>
        </w:rPr>
        <w:t>
      3) не менее двух шестов, применяемых для поддержки не умеющих плавать;</w:t>
      </w:r>
    </w:p>
    <w:bookmarkEnd w:id="131"/>
    <w:bookmarkStart w:name="z140" w:id="132"/>
    <w:p>
      <w:pPr>
        <w:spacing w:after="0"/>
        <w:ind w:left="0"/>
        <w:jc w:val="both"/>
      </w:pPr>
      <w:r>
        <w:rPr>
          <w:rFonts w:ascii="Times New Roman"/>
          <w:b w:val="false"/>
          <w:i w:val="false"/>
          <w:color w:val="000000"/>
          <w:sz w:val="28"/>
        </w:rPr>
        <w:t>
      4) плавательные поддерживающие пояса;</w:t>
      </w:r>
    </w:p>
    <w:bookmarkEnd w:id="132"/>
    <w:bookmarkStart w:name="z141" w:id="133"/>
    <w:p>
      <w:pPr>
        <w:spacing w:after="0"/>
        <w:ind w:left="0"/>
        <w:jc w:val="both"/>
      </w:pPr>
      <w:r>
        <w:rPr>
          <w:rFonts w:ascii="Times New Roman"/>
          <w:b w:val="false"/>
          <w:i w:val="false"/>
          <w:color w:val="000000"/>
          <w:sz w:val="28"/>
        </w:rPr>
        <w:t>
      5) не менее 3 ватерпольных мяча;</w:t>
      </w:r>
    </w:p>
    <w:bookmarkEnd w:id="133"/>
    <w:bookmarkStart w:name="z142" w:id="134"/>
    <w:p>
      <w:pPr>
        <w:spacing w:after="0"/>
        <w:ind w:left="0"/>
        <w:jc w:val="both"/>
      </w:pPr>
      <w:r>
        <w:rPr>
          <w:rFonts w:ascii="Times New Roman"/>
          <w:b w:val="false"/>
          <w:i w:val="false"/>
          <w:color w:val="000000"/>
          <w:sz w:val="28"/>
        </w:rPr>
        <w:t>
      6) не менее двух электромегафонов;</w:t>
      </w:r>
    </w:p>
    <w:bookmarkEnd w:id="134"/>
    <w:bookmarkStart w:name="z143" w:id="135"/>
    <w:p>
      <w:pPr>
        <w:spacing w:after="0"/>
        <w:ind w:left="0"/>
        <w:jc w:val="both"/>
      </w:pPr>
      <w:r>
        <w:rPr>
          <w:rFonts w:ascii="Times New Roman"/>
          <w:b w:val="false"/>
          <w:i w:val="false"/>
          <w:color w:val="000000"/>
          <w:sz w:val="28"/>
        </w:rPr>
        <w:t>
      7) доска расписания занятий с учебными плакатами по методике обучения и технике плавания.</w:t>
      </w:r>
    </w:p>
    <w:bookmarkEnd w:id="135"/>
    <w:bookmarkStart w:name="z144" w:id="136"/>
    <w:p>
      <w:pPr>
        <w:spacing w:after="0"/>
        <w:ind w:left="0"/>
        <w:jc w:val="both"/>
      </w:pPr>
      <w:r>
        <w:rPr>
          <w:rFonts w:ascii="Times New Roman"/>
          <w:b w:val="false"/>
          <w:i w:val="false"/>
          <w:color w:val="000000"/>
          <w:sz w:val="28"/>
        </w:rPr>
        <w:t>
      31. Все мероприятия, связанные с нахождением детей на водоемах проводятся под надзором лиц, ответственных за их жизнь и здоровье и обученных приемам оказания первой помощи пострадавшим на водоемах.</w:t>
      </w:r>
    </w:p>
    <w:bookmarkEnd w:id="136"/>
    <w:bookmarkStart w:name="z145" w:id="137"/>
    <w:p>
      <w:pPr>
        <w:spacing w:after="0"/>
        <w:ind w:left="0"/>
        <w:jc w:val="both"/>
      </w:pPr>
      <w:r>
        <w:rPr>
          <w:rFonts w:ascii="Times New Roman"/>
          <w:b w:val="false"/>
          <w:i w:val="false"/>
          <w:color w:val="000000"/>
          <w:sz w:val="28"/>
        </w:rPr>
        <w:t>
      32. За купающимися детьми ведется непрерывное наблюдение лицами, указанными в подпункте 2 пункта 20 настоящих Правил.</w:t>
      </w:r>
    </w:p>
    <w:bookmarkEnd w:id="137"/>
    <w:bookmarkStart w:name="z146" w:id="138"/>
    <w:p>
      <w:pPr>
        <w:spacing w:after="0"/>
        <w:ind w:left="0"/>
        <w:jc w:val="both"/>
      </w:pPr>
      <w:r>
        <w:rPr>
          <w:rFonts w:ascii="Times New Roman"/>
          <w:b w:val="false"/>
          <w:i w:val="false"/>
          <w:color w:val="000000"/>
          <w:sz w:val="28"/>
        </w:rPr>
        <w:t>
      33. Не допускается предоставление маломерных судов во временное владение и пользование детям, а также лицам, не имеющим права его управлением.</w:t>
      </w:r>
    </w:p>
    <w:bookmarkEnd w:id="138"/>
    <w:bookmarkStart w:name="z147" w:id="139"/>
    <w:p>
      <w:pPr>
        <w:spacing w:after="0"/>
        <w:ind w:left="0"/>
        <w:jc w:val="left"/>
      </w:pPr>
      <w:r>
        <w:rPr>
          <w:rFonts w:ascii="Times New Roman"/>
          <w:b/>
          <w:i w:val="false"/>
          <w:color w:val="000000"/>
        </w:rPr>
        <w:t xml:space="preserve"> Глава 5. Порядок по обеспечению безопасности людей во время проведения туристских маршрутов на водоемах</w:t>
      </w:r>
    </w:p>
    <w:bookmarkEnd w:id="139"/>
    <w:bookmarkStart w:name="z148" w:id="140"/>
    <w:p>
      <w:pPr>
        <w:spacing w:after="0"/>
        <w:ind w:left="0"/>
        <w:jc w:val="both"/>
      </w:pPr>
      <w:r>
        <w:rPr>
          <w:rFonts w:ascii="Times New Roman"/>
          <w:b w:val="false"/>
          <w:i w:val="false"/>
          <w:color w:val="000000"/>
          <w:sz w:val="28"/>
        </w:rPr>
        <w:t>
      34. Организаторы и участники туристских групп в период проведения туристских маршрутов на водоемах соблюдают настоящие Правила.</w:t>
      </w:r>
    </w:p>
    <w:bookmarkEnd w:id="140"/>
    <w:bookmarkStart w:name="z149" w:id="141"/>
    <w:p>
      <w:pPr>
        <w:spacing w:after="0"/>
        <w:ind w:left="0"/>
        <w:jc w:val="both"/>
      </w:pPr>
      <w:r>
        <w:rPr>
          <w:rFonts w:ascii="Times New Roman"/>
          <w:b w:val="false"/>
          <w:i w:val="false"/>
          <w:color w:val="000000"/>
          <w:sz w:val="28"/>
        </w:rPr>
        <w:t>
      35. Организаторы туристских групп назначают ответственных руководителей групп.</w:t>
      </w:r>
    </w:p>
    <w:bookmarkEnd w:id="141"/>
    <w:bookmarkStart w:name="z150" w:id="142"/>
    <w:p>
      <w:pPr>
        <w:spacing w:after="0"/>
        <w:ind w:left="0"/>
        <w:jc w:val="both"/>
      </w:pPr>
      <w:r>
        <w:rPr>
          <w:rFonts w:ascii="Times New Roman"/>
          <w:b w:val="false"/>
          <w:i w:val="false"/>
          <w:color w:val="000000"/>
          <w:sz w:val="28"/>
        </w:rPr>
        <w:t>
      36. Организаторы туристских групп информируют территориальные подразделения уполномоченного органа в сфере гражданской защиты о туристских маршрутах на водоемах, а также сведения о дате выхода и возвращения группы, количества участников, фамилии, имени, отчества руководителя групп.</w:t>
      </w:r>
    </w:p>
    <w:bookmarkEnd w:id="142"/>
    <w:bookmarkStart w:name="z151" w:id="143"/>
    <w:p>
      <w:pPr>
        <w:spacing w:after="0"/>
        <w:ind w:left="0"/>
        <w:jc w:val="both"/>
      </w:pPr>
      <w:r>
        <w:rPr>
          <w:rFonts w:ascii="Times New Roman"/>
          <w:b w:val="false"/>
          <w:i w:val="false"/>
          <w:color w:val="000000"/>
          <w:sz w:val="28"/>
        </w:rPr>
        <w:t>
      37. Руководители групп до начала похода проводят инструктаж с участниками туристских групп по использованию плавательных средств, на которых выполняется маршрут, правилам пользования средствами спасения с фиксацией об ознакомление в журнале инструктажей.</w:t>
      </w:r>
    </w:p>
    <w:bookmarkEnd w:id="143"/>
    <w:bookmarkStart w:name="z152" w:id="144"/>
    <w:p>
      <w:pPr>
        <w:spacing w:after="0"/>
        <w:ind w:left="0"/>
        <w:jc w:val="both"/>
      </w:pPr>
      <w:r>
        <w:rPr>
          <w:rFonts w:ascii="Times New Roman"/>
          <w:b w:val="false"/>
          <w:i w:val="false"/>
          <w:color w:val="000000"/>
          <w:sz w:val="28"/>
        </w:rPr>
        <w:t>
      38. Условия проведения туристских походов:</w:t>
      </w:r>
    </w:p>
    <w:bookmarkEnd w:id="144"/>
    <w:bookmarkStart w:name="z153" w:id="145"/>
    <w:p>
      <w:pPr>
        <w:spacing w:after="0"/>
        <w:ind w:left="0"/>
        <w:jc w:val="both"/>
      </w:pPr>
      <w:r>
        <w:rPr>
          <w:rFonts w:ascii="Times New Roman"/>
          <w:b w:val="false"/>
          <w:i w:val="false"/>
          <w:color w:val="000000"/>
          <w:sz w:val="28"/>
        </w:rPr>
        <w:t>
      1) группы оснащаются необходимыми спасательными средствами по количеству участников и средствами оказания первой медицинской помощи;</w:t>
      </w:r>
    </w:p>
    <w:bookmarkEnd w:id="145"/>
    <w:bookmarkStart w:name="z154" w:id="146"/>
    <w:p>
      <w:pPr>
        <w:spacing w:after="0"/>
        <w:ind w:left="0"/>
        <w:jc w:val="both"/>
      </w:pPr>
      <w:r>
        <w:rPr>
          <w:rFonts w:ascii="Times New Roman"/>
          <w:b w:val="false"/>
          <w:i w:val="false"/>
          <w:color w:val="000000"/>
          <w:sz w:val="28"/>
        </w:rPr>
        <w:t>
      2) руководитель группы изучает маршрут, приемы работы со снаряжением и спасательными средствами, обеспечивается картографическим материалом по прохождению данного маршрута, умеет оказывать первую помощь пострадавшим на водоемах.</w:t>
      </w:r>
    </w:p>
    <w:bookmarkEnd w:id="146"/>
    <w:bookmarkStart w:name="z155" w:id="147"/>
    <w:p>
      <w:pPr>
        <w:spacing w:after="0"/>
        <w:ind w:left="0"/>
        <w:jc w:val="both"/>
      </w:pPr>
      <w:r>
        <w:rPr>
          <w:rFonts w:ascii="Times New Roman"/>
          <w:b w:val="false"/>
          <w:i w:val="false"/>
          <w:color w:val="000000"/>
          <w:sz w:val="28"/>
        </w:rPr>
        <w:t>
      39. Не допускается проводить водный туристский поход на судах, не прошедших техническое освидетельствование.</w:t>
      </w:r>
    </w:p>
    <w:bookmarkEnd w:id="147"/>
    <w:bookmarkStart w:name="z156" w:id="148"/>
    <w:p>
      <w:pPr>
        <w:spacing w:after="0"/>
        <w:ind w:left="0"/>
        <w:jc w:val="both"/>
      </w:pPr>
      <w:r>
        <w:rPr>
          <w:rFonts w:ascii="Times New Roman"/>
          <w:b w:val="false"/>
          <w:i w:val="false"/>
          <w:color w:val="000000"/>
          <w:sz w:val="28"/>
        </w:rPr>
        <w:t>
      40. Участник водного туристского похода:</w:t>
      </w:r>
    </w:p>
    <w:bookmarkEnd w:id="148"/>
    <w:bookmarkStart w:name="z157" w:id="149"/>
    <w:p>
      <w:pPr>
        <w:spacing w:after="0"/>
        <w:ind w:left="0"/>
        <w:jc w:val="both"/>
      </w:pPr>
      <w:r>
        <w:rPr>
          <w:rFonts w:ascii="Times New Roman"/>
          <w:b w:val="false"/>
          <w:i w:val="false"/>
          <w:color w:val="000000"/>
          <w:sz w:val="28"/>
        </w:rPr>
        <w:t>
      1) изучает маршрут и водный режим водоема;</w:t>
      </w:r>
    </w:p>
    <w:bookmarkEnd w:id="149"/>
    <w:bookmarkStart w:name="z158" w:id="150"/>
    <w:p>
      <w:pPr>
        <w:spacing w:after="0"/>
        <w:ind w:left="0"/>
        <w:jc w:val="both"/>
      </w:pPr>
      <w:r>
        <w:rPr>
          <w:rFonts w:ascii="Times New Roman"/>
          <w:b w:val="false"/>
          <w:i w:val="false"/>
          <w:color w:val="000000"/>
          <w:sz w:val="28"/>
        </w:rPr>
        <w:t>
      2) пользуется только исправными, предварительно проверенными плавательными средствами и снаряжением;</w:t>
      </w:r>
    </w:p>
    <w:bookmarkEnd w:id="150"/>
    <w:bookmarkStart w:name="z159" w:id="151"/>
    <w:p>
      <w:pPr>
        <w:spacing w:after="0"/>
        <w:ind w:left="0"/>
        <w:jc w:val="both"/>
      </w:pPr>
      <w:r>
        <w:rPr>
          <w:rFonts w:ascii="Times New Roman"/>
          <w:b w:val="false"/>
          <w:i w:val="false"/>
          <w:color w:val="000000"/>
          <w:sz w:val="28"/>
        </w:rPr>
        <w:t>
      3) не превышает загрузку плавательного средства при сплаве, ведет работу и сплавляется только в спасательных жилетах и гидрокостюмах;</w:t>
      </w:r>
    </w:p>
    <w:bookmarkEnd w:id="151"/>
    <w:bookmarkStart w:name="z160" w:id="152"/>
    <w:p>
      <w:pPr>
        <w:spacing w:after="0"/>
        <w:ind w:left="0"/>
        <w:jc w:val="both"/>
      </w:pPr>
      <w:r>
        <w:rPr>
          <w:rFonts w:ascii="Times New Roman"/>
          <w:b w:val="false"/>
          <w:i w:val="false"/>
          <w:color w:val="000000"/>
          <w:sz w:val="28"/>
        </w:rPr>
        <w:t>
      4) при повреждении плавательного средства незамедлительно причаливает к берегу.</w:t>
      </w:r>
    </w:p>
    <w:bookmarkEnd w:id="152"/>
    <w:bookmarkStart w:name="z161" w:id="153"/>
    <w:p>
      <w:pPr>
        <w:spacing w:after="0"/>
        <w:ind w:left="0"/>
        <w:jc w:val="both"/>
      </w:pPr>
      <w:r>
        <w:rPr>
          <w:rFonts w:ascii="Times New Roman"/>
          <w:b w:val="false"/>
          <w:i w:val="false"/>
          <w:color w:val="000000"/>
          <w:sz w:val="28"/>
        </w:rPr>
        <w:t>
      41. При групповом сплаве плавательные средства находятся друг от друга на расстоянии прямой видимости.</w:t>
      </w:r>
    </w:p>
    <w:bookmarkEnd w:id="153"/>
    <w:bookmarkStart w:name="z162" w:id="154"/>
    <w:p>
      <w:pPr>
        <w:spacing w:after="0"/>
        <w:ind w:left="0"/>
        <w:jc w:val="left"/>
      </w:pPr>
      <w:r>
        <w:rPr>
          <w:rFonts w:ascii="Times New Roman"/>
          <w:b/>
          <w:i w:val="false"/>
          <w:color w:val="000000"/>
        </w:rPr>
        <w:t xml:space="preserve"> Глава 6. Порядок безопасности на водоемах в зимний период</w:t>
      </w:r>
    </w:p>
    <w:bookmarkEnd w:id="154"/>
    <w:bookmarkStart w:name="z163" w:id="155"/>
    <w:p>
      <w:pPr>
        <w:spacing w:after="0"/>
        <w:ind w:left="0"/>
        <w:jc w:val="both"/>
      </w:pPr>
      <w:r>
        <w:rPr>
          <w:rFonts w:ascii="Times New Roman"/>
          <w:b w:val="false"/>
          <w:i w:val="false"/>
          <w:color w:val="000000"/>
          <w:sz w:val="28"/>
        </w:rPr>
        <w:t>
      42. Порядок движения транспорта и нормы перевозки грузов и пассажиров на ледовой переправе устанавливает эксплуатирующая организация с учетом ледового прогноза и максимальной безопасной нагрузки на лед.</w:t>
      </w:r>
    </w:p>
    <w:bookmarkEnd w:id="155"/>
    <w:bookmarkStart w:name="z164" w:id="156"/>
    <w:p>
      <w:pPr>
        <w:spacing w:after="0"/>
        <w:ind w:left="0"/>
        <w:jc w:val="both"/>
      </w:pPr>
      <w:r>
        <w:rPr>
          <w:rFonts w:ascii="Times New Roman"/>
          <w:b w:val="false"/>
          <w:i w:val="false"/>
          <w:color w:val="000000"/>
          <w:sz w:val="28"/>
        </w:rPr>
        <w:t>
      43. Места, отведенные для ледовых переправ, соответствуют следующим условиям:</w:t>
      </w:r>
    </w:p>
    <w:bookmarkEnd w:id="156"/>
    <w:bookmarkStart w:name="z165" w:id="157"/>
    <w:p>
      <w:pPr>
        <w:spacing w:after="0"/>
        <w:ind w:left="0"/>
        <w:jc w:val="both"/>
      </w:pPr>
      <w:r>
        <w:rPr>
          <w:rFonts w:ascii="Times New Roman"/>
          <w:b w:val="false"/>
          <w:i w:val="false"/>
          <w:color w:val="000000"/>
          <w:sz w:val="28"/>
        </w:rPr>
        <w:t>
      1) дороги и спуски, ведущие к ледовым переправам, благоустраиваются;</w:t>
      </w:r>
    </w:p>
    <w:bookmarkEnd w:id="157"/>
    <w:bookmarkStart w:name="z166" w:id="158"/>
    <w:p>
      <w:pPr>
        <w:spacing w:after="0"/>
        <w:ind w:left="0"/>
        <w:jc w:val="both"/>
      </w:pPr>
      <w:r>
        <w:rPr>
          <w:rFonts w:ascii="Times New Roman"/>
          <w:b w:val="false"/>
          <w:i w:val="false"/>
          <w:color w:val="000000"/>
          <w:sz w:val="28"/>
        </w:rPr>
        <w:t>
      2) ледовые переправы располагаются на расстоянии не менее 100 метров от мест сброса теплых и выхода грунтовых вод, а также промоин, майн и площадки для выколки льда;</w:t>
      </w:r>
    </w:p>
    <w:bookmarkEnd w:id="158"/>
    <w:bookmarkStart w:name="z167" w:id="159"/>
    <w:p>
      <w:pPr>
        <w:spacing w:after="0"/>
        <w:ind w:left="0"/>
        <w:jc w:val="both"/>
      </w:pPr>
      <w:r>
        <w:rPr>
          <w:rFonts w:ascii="Times New Roman"/>
          <w:b w:val="false"/>
          <w:i w:val="false"/>
          <w:color w:val="000000"/>
          <w:sz w:val="28"/>
        </w:rPr>
        <w:t>
      3) трассы автогужевых ледовых переправ имеют одностороннее движение;</w:t>
      </w:r>
    </w:p>
    <w:bookmarkEnd w:id="159"/>
    <w:bookmarkStart w:name="z168" w:id="160"/>
    <w:p>
      <w:pPr>
        <w:spacing w:after="0"/>
        <w:ind w:left="0"/>
        <w:jc w:val="both"/>
      </w:pPr>
      <w:r>
        <w:rPr>
          <w:rFonts w:ascii="Times New Roman"/>
          <w:b w:val="false"/>
          <w:i w:val="false"/>
          <w:color w:val="000000"/>
          <w:sz w:val="28"/>
        </w:rPr>
        <w:t>
      4) для встречного движения прокладываются две самостоятельные параллельные трассы, удаленные друг от друга на расстоянии не менее 50 метров.</w:t>
      </w:r>
    </w:p>
    <w:bookmarkEnd w:id="160"/>
    <w:bookmarkStart w:name="z169" w:id="161"/>
    <w:p>
      <w:pPr>
        <w:spacing w:after="0"/>
        <w:ind w:left="0"/>
        <w:jc w:val="both"/>
      </w:pPr>
      <w:r>
        <w:rPr>
          <w:rFonts w:ascii="Times New Roman"/>
          <w:b w:val="false"/>
          <w:i w:val="false"/>
          <w:color w:val="000000"/>
          <w:sz w:val="28"/>
        </w:rPr>
        <w:t>
      44. Оборудование и содержание ледовых переправ производится эксплуатирующими организациями всех форм собственности (владельцами переправ) следующим образом:</w:t>
      </w:r>
    </w:p>
    <w:bookmarkEnd w:id="161"/>
    <w:bookmarkStart w:name="z170" w:id="162"/>
    <w:p>
      <w:pPr>
        <w:spacing w:after="0"/>
        <w:ind w:left="0"/>
        <w:jc w:val="both"/>
      </w:pPr>
      <w:r>
        <w:rPr>
          <w:rFonts w:ascii="Times New Roman"/>
          <w:b w:val="false"/>
          <w:i w:val="false"/>
          <w:color w:val="000000"/>
          <w:sz w:val="28"/>
        </w:rPr>
        <w:t>
      1) в зимний период ежедневно утром и вечером (в период оттепели – утром, днем и вечером) производить замер толщины льда и определить его структуру, полученные данные заносить в журнал замера толщины льда. Замер льда производить по всей используемой акватории водоема, особенно в местах большей скорости течения воды и глубины водоема;</w:t>
      </w:r>
    </w:p>
    <w:bookmarkEnd w:id="162"/>
    <w:bookmarkStart w:name="z171" w:id="163"/>
    <w:p>
      <w:pPr>
        <w:spacing w:after="0"/>
        <w:ind w:left="0"/>
        <w:jc w:val="both"/>
      </w:pPr>
      <w:r>
        <w:rPr>
          <w:rFonts w:ascii="Times New Roman"/>
          <w:b w:val="false"/>
          <w:i w:val="false"/>
          <w:color w:val="000000"/>
          <w:sz w:val="28"/>
        </w:rPr>
        <w:t>
      2) прекратить использование акватории водоема в зимний период путем выставления запрещающих знаков на береговой полосе, при обнаружении признаков изменения структуры и толщины льда, представляющих опасность для жизни и здоровья людей;</w:t>
      </w:r>
    </w:p>
    <w:bookmarkEnd w:id="163"/>
    <w:bookmarkStart w:name="z172" w:id="164"/>
    <w:p>
      <w:pPr>
        <w:spacing w:after="0"/>
        <w:ind w:left="0"/>
        <w:jc w:val="both"/>
      </w:pPr>
      <w:r>
        <w:rPr>
          <w:rFonts w:ascii="Times New Roman"/>
          <w:b w:val="false"/>
          <w:i w:val="false"/>
          <w:color w:val="000000"/>
          <w:sz w:val="28"/>
        </w:rPr>
        <w:t>
      3) в зимний период осуществлять ограждение используемого безопасного участка акватории водоема вешками;</w:t>
      </w:r>
    </w:p>
    <w:bookmarkEnd w:id="164"/>
    <w:bookmarkStart w:name="z173" w:id="165"/>
    <w:p>
      <w:pPr>
        <w:spacing w:after="0"/>
        <w:ind w:left="0"/>
        <w:jc w:val="both"/>
      </w:pPr>
      <w:r>
        <w:rPr>
          <w:rFonts w:ascii="Times New Roman"/>
          <w:b w:val="false"/>
          <w:i w:val="false"/>
          <w:color w:val="000000"/>
          <w:sz w:val="28"/>
        </w:rPr>
        <w:t>
      4) на подъездах к переправам устанавливаются вывески с названием переправы, времени работы и данные ответственного за ее устройство и содержание;</w:t>
      </w:r>
    </w:p>
    <w:bookmarkEnd w:id="165"/>
    <w:bookmarkStart w:name="z174" w:id="166"/>
    <w:p>
      <w:pPr>
        <w:spacing w:after="0"/>
        <w:ind w:left="0"/>
        <w:jc w:val="both"/>
      </w:pPr>
      <w:r>
        <w:rPr>
          <w:rFonts w:ascii="Times New Roman"/>
          <w:b w:val="false"/>
          <w:i w:val="false"/>
          <w:color w:val="000000"/>
          <w:sz w:val="28"/>
        </w:rPr>
        <w:t>
      5) на спусках переправ с обеих сторон выставляется стенд, на котором размещается информация о виде транспорта, о разрешенном максимальном грузе для проезда данной переправы, о соблюдении интервала движения, а также выписка из настоящих Правил;</w:t>
      </w:r>
    </w:p>
    <w:bookmarkEnd w:id="166"/>
    <w:bookmarkStart w:name="z175" w:id="167"/>
    <w:p>
      <w:pPr>
        <w:spacing w:after="0"/>
        <w:ind w:left="0"/>
        <w:jc w:val="both"/>
      </w:pPr>
      <w:r>
        <w:rPr>
          <w:rFonts w:ascii="Times New Roman"/>
          <w:b w:val="false"/>
          <w:i w:val="false"/>
          <w:color w:val="000000"/>
          <w:sz w:val="28"/>
        </w:rPr>
        <w:t>
      6) на спусках переправ с обеих сторон выставляются специальные щиты с надписью "Подать утопающему" с зимним инвентарем (багры, лестница, спасательные круги, бревна, страховочные канаты длиной на менее 15 метров);</w:t>
      </w:r>
    </w:p>
    <w:bookmarkEnd w:id="167"/>
    <w:bookmarkStart w:name="z176" w:id="168"/>
    <w:p>
      <w:pPr>
        <w:spacing w:after="0"/>
        <w:ind w:left="0"/>
        <w:jc w:val="both"/>
      </w:pPr>
      <w:r>
        <w:rPr>
          <w:rFonts w:ascii="Times New Roman"/>
          <w:b w:val="false"/>
          <w:i w:val="false"/>
          <w:color w:val="000000"/>
          <w:sz w:val="28"/>
        </w:rPr>
        <w:t>
      7) границы места, отведенные для переправы, обозначаются вехами, расположенными на расстоянии 25-30 метров;</w:t>
      </w:r>
    </w:p>
    <w:bookmarkEnd w:id="168"/>
    <w:bookmarkStart w:name="z177" w:id="169"/>
    <w:p>
      <w:pPr>
        <w:spacing w:after="0"/>
        <w:ind w:left="0"/>
        <w:jc w:val="both"/>
      </w:pPr>
      <w:r>
        <w:rPr>
          <w:rFonts w:ascii="Times New Roman"/>
          <w:b w:val="false"/>
          <w:i w:val="false"/>
          <w:color w:val="000000"/>
          <w:sz w:val="28"/>
        </w:rPr>
        <w:t>
      8) основным условием безопасного пребывания на льду является соответствие толщины льда прилагаемой нагрузке. При этом безопасная толщина льда составляет, для одного человека не менее 10 сантиметров, для организации массовых спортивных и праздничных мероприятий и автотранспортных переправ не менее 25 сантиметров;</w:t>
      </w:r>
    </w:p>
    <w:bookmarkEnd w:id="169"/>
    <w:bookmarkStart w:name="z178" w:id="170"/>
    <w:p>
      <w:pPr>
        <w:spacing w:after="0"/>
        <w:ind w:left="0"/>
        <w:jc w:val="both"/>
      </w:pPr>
      <w:r>
        <w:rPr>
          <w:rFonts w:ascii="Times New Roman"/>
          <w:b w:val="false"/>
          <w:i w:val="false"/>
          <w:color w:val="000000"/>
          <w:sz w:val="28"/>
        </w:rPr>
        <w:t>
      9) во избежание утепления и уменьшения грузоподъемности ледовой переправы регулярно производиться расчистка проезжей части трассы от снега;</w:t>
      </w:r>
    </w:p>
    <w:bookmarkEnd w:id="170"/>
    <w:bookmarkStart w:name="z179" w:id="171"/>
    <w:p>
      <w:pPr>
        <w:spacing w:after="0"/>
        <w:ind w:left="0"/>
        <w:jc w:val="both"/>
      </w:pPr>
      <w:r>
        <w:rPr>
          <w:rFonts w:ascii="Times New Roman"/>
          <w:b w:val="false"/>
          <w:i w:val="false"/>
          <w:color w:val="000000"/>
          <w:sz w:val="28"/>
        </w:rPr>
        <w:t>
      10) в опасных для движения местах выставляются знаки безопасности на водных объектах.</w:t>
      </w:r>
    </w:p>
    <w:bookmarkEnd w:id="171"/>
    <w:bookmarkStart w:name="z180" w:id="172"/>
    <w:p>
      <w:pPr>
        <w:spacing w:after="0"/>
        <w:ind w:left="0"/>
        <w:jc w:val="both"/>
      </w:pPr>
      <w:r>
        <w:rPr>
          <w:rFonts w:ascii="Times New Roman"/>
          <w:b w:val="false"/>
          <w:i w:val="false"/>
          <w:color w:val="000000"/>
          <w:sz w:val="28"/>
        </w:rPr>
        <w:t>
      45. На ледовых переправах запрещается:</w:t>
      </w:r>
    </w:p>
    <w:bookmarkEnd w:id="172"/>
    <w:bookmarkStart w:name="z181" w:id="173"/>
    <w:p>
      <w:pPr>
        <w:spacing w:after="0"/>
        <w:ind w:left="0"/>
        <w:jc w:val="both"/>
      </w:pPr>
      <w:r>
        <w:rPr>
          <w:rFonts w:ascii="Times New Roman"/>
          <w:b w:val="false"/>
          <w:i w:val="false"/>
          <w:color w:val="000000"/>
          <w:sz w:val="28"/>
        </w:rPr>
        <w:t>
      1) пробивать лунки для рыбной ловли и других целей;</w:t>
      </w:r>
    </w:p>
    <w:bookmarkEnd w:id="173"/>
    <w:bookmarkStart w:name="z182" w:id="174"/>
    <w:p>
      <w:pPr>
        <w:spacing w:after="0"/>
        <w:ind w:left="0"/>
        <w:jc w:val="both"/>
      </w:pPr>
      <w:r>
        <w:rPr>
          <w:rFonts w:ascii="Times New Roman"/>
          <w:b w:val="false"/>
          <w:i w:val="false"/>
          <w:color w:val="000000"/>
          <w:sz w:val="28"/>
        </w:rPr>
        <w:t>
      2) переходить и проезжать в не ограждҰнных и неохраняемых местах;</w:t>
      </w:r>
    </w:p>
    <w:bookmarkEnd w:id="174"/>
    <w:bookmarkStart w:name="z183" w:id="175"/>
    <w:p>
      <w:pPr>
        <w:spacing w:after="0"/>
        <w:ind w:left="0"/>
        <w:jc w:val="both"/>
      </w:pPr>
      <w:r>
        <w:rPr>
          <w:rFonts w:ascii="Times New Roman"/>
          <w:b w:val="false"/>
          <w:i w:val="false"/>
          <w:color w:val="000000"/>
          <w:sz w:val="28"/>
        </w:rPr>
        <w:t>
      3) не допускается устанавливать сети для промыслового лова рыбы.</w:t>
      </w:r>
    </w:p>
    <w:bookmarkEnd w:id="175"/>
    <w:bookmarkStart w:name="z184" w:id="176"/>
    <w:p>
      <w:pPr>
        <w:spacing w:after="0"/>
        <w:ind w:left="0"/>
        <w:jc w:val="both"/>
      </w:pPr>
      <w:r>
        <w:rPr>
          <w:rFonts w:ascii="Times New Roman"/>
          <w:b w:val="false"/>
          <w:i w:val="false"/>
          <w:color w:val="000000"/>
          <w:sz w:val="28"/>
        </w:rPr>
        <w:t>
      46. При нахождении на льду не допускается:</w:t>
      </w:r>
    </w:p>
    <w:bookmarkEnd w:id="176"/>
    <w:bookmarkStart w:name="z185" w:id="177"/>
    <w:p>
      <w:pPr>
        <w:spacing w:after="0"/>
        <w:ind w:left="0"/>
        <w:jc w:val="both"/>
      </w:pPr>
      <w:r>
        <w:rPr>
          <w:rFonts w:ascii="Times New Roman"/>
          <w:b w:val="false"/>
          <w:i w:val="false"/>
          <w:color w:val="000000"/>
          <w:sz w:val="28"/>
        </w:rPr>
        <w:t>
      1) выходить на тонкие и неокрепшие участки льда;</w:t>
      </w:r>
    </w:p>
    <w:bookmarkEnd w:id="177"/>
    <w:bookmarkStart w:name="z186" w:id="178"/>
    <w:p>
      <w:pPr>
        <w:spacing w:after="0"/>
        <w:ind w:left="0"/>
        <w:jc w:val="both"/>
      </w:pPr>
      <w:r>
        <w:rPr>
          <w:rFonts w:ascii="Times New Roman"/>
          <w:b w:val="false"/>
          <w:i w:val="false"/>
          <w:color w:val="000000"/>
          <w:sz w:val="28"/>
        </w:rPr>
        <w:t>
      2) собираться группами на отдельных участках льда;</w:t>
      </w:r>
    </w:p>
    <w:bookmarkEnd w:id="178"/>
    <w:bookmarkStart w:name="z187" w:id="179"/>
    <w:p>
      <w:pPr>
        <w:spacing w:after="0"/>
        <w:ind w:left="0"/>
        <w:jc w:val="both"/>
      </w:pPr>
      <w:r>
        <w:rPr>
          <w:rFonts w:ascii="Times New Roman"/>
          <w:b w:val="false"/>
          <w:i w:val="false"/>
          <w:color w:val="000000"/>
          <w:sz w:val="28"/>
        </w:rPr>
        <w:t>
      3) приближаться к промоинам, трещинам, прорубям во льду;</w:t>
      </w:r>
    </w:p>
    <w:bookmarkEnd w:id="179"/>
    <w:bookmarkStart w:name="z188" w:id="180"/>
    <w:p>
      <w:pPr>
        <w:spacing w:after="0"/>
        <w:ind w:left="0"/>
        <w:jc w:val="both"/>
      </w:pPr>
      <w:r>
        <w:rPr>
          <w:rFonts w:ascii="Times New Roman"/>
          <w:b w:val="false"/>
          <w:i w:val="false"/>
          <w:color w:val="000000"/>
          <w:sz w:val="28"/>
        </w:rPr>
        <w:t>
      4) выезжать на транспортных средствах за пределы переправ.</w:t>
      </w:r>
    </w:p>
    <w:bookmarkEnd w:id="180"/>
    <w:bookmarkStart w:name="z189" w:id="181"/>
    <w:p>
      <w:pPr>
        <w:spacing w:after="0"/>
        <w:ind w:left="0"/>
        <w:jc w:val="both"/>
      </w:pPr>
      <w:r>
        <w:rPr>
          <w:rFonts w:ascii="Times New Roman"/>
          <w:b w:val="false"/>
          <w:i w:val="false"/>
          <w:color w:val="000000"/>
          <w:sz w:val="28"/>
        </w:rPr>
        <w:t>
      47. Не допускается выходить на лед в темное время суток и при плохой видимости.</w:t>
      </w:r>
    </w:p>
    <w:bookmarkEnd w:id="181"/>
    <w:bookmarkStart w:name="z190" w:id="182"/>
    <w:p>
      <w:pPr>
        <w:spacing w:after="0"/>
        <w:ind w:left="0"/>
        <w:jc w:val="both"/>
      </w:pPr>
      <w:r>
        <w:rPr>
          <w:rFonts w:ascii="Times New Roman"/>
          <w:b w:val="false"/>
          <w:i w:val="false"/>
          <w:color w:val="000000"/>
          <w:sz w:val="28"/>
        </w:rPr>
        <w:t>
      48. Подледная ловля рыбы допускается при наличии индивидуальных спасательных средств (свисток, спасательные шильца, спасательный жилет, веревка диаметром не менее 11 миллиметров, длинной не менее 12 метров, палка длиной не менее 2 метров, мобильный телефон в водонепроницаемом пакете).</w:t>
      </w:r>
    </w:p>
    <w:bookmarkEnd w:id="182"/>
    <w:bookmarkStart w:name="z191" w:id="183"/>
    <w:p>
      <w:pPr>
        <w:spacing w:after="0"/>
        <w:ind w:left="0"/>
        <w:jc w:val="both"/>
      </w:pPr>
      <w:r>
        <w:rPr>
          <w:rFonts w:ascii="Times New Roman"/>
          <w:b w:val="false"/>
          <w:i w:val="false"/>
          <w:color w:val="000000"/>
          <w:sz w:val="28"/>
        </w:rPr>
        <w:t>
      49. При подледной ловле рыбы не допускается:</w:t>
      </w:r>
    </w:p>
    <w:bookmarkEnd w:id="183"/>
    <w:bookmarkStart w:name="z192" w:id="184"/>
    <w:p>
      <w:pPr>
        <w:spacing w:after="0"/>
        <w:ind w:left="0"/>
        <w:jc w:val="both"/>
      </w:pPr>
      <w:r>
        <w:rPr>
          <w:rFonts w:ascii="Times New Roman"/>
          <w:b w:val="false"/>
          <w:i w:val="false"/>
          <w:color w:val="000000"/>
          <w:sz w:val="28"/>
        </w:rPr>
        <w:t>
      1) пробивать более двух лунок на ограниченной площади;</w:t>
      </w:r>
    </w:p>
    <w:bookmarkEnd w:id="184"/>
    <w:bookmarkStart w:name="z193" w:id="185"/>
    <w:p>
      <w:pPr>
        <w:spacing w:after="0"/>
        <w:ind w:left="0"/>
        <w:jc w:val="both"/>
      </w:pPr>
      <w:r>
        <w:rPr>
          <w:rFonts w:ascii="Times New Roman"/>
          <w:b w:val="false"/>
          <w:i w:val="false"/>
          <w:color w:val="000000"/>
          <w:sz w:val="28"/>
        </w:rPr>
        <w:t>
      2) разводить огонь.</w:t>
      </w:r>
    </w:p>
    <w:bookmarkEnd w:id="185"/>
    <w:bookmarkStart w:name="z194" w:id="186"/>
    <w:p>
      <w:pPr>
        <w:spacing w:after="0"/>
        <w:ind w:left="0"/>
        <w:jc w:val="both"/>
      </w:pPr>
      <w:r>
        <w:rPr>
          <w:rFonts w:ascii="Times New Roman"/>
          <w:b w:val="false"/>
          <w:i w:val="false"/>
          <w:color w:val="000000"/>
          <w:sz w:val="28"/>
        </w:rPr>
        <w:t>
      50. Организациями, независимо от их ведомственной принадлежности и формы собственности, физическими и юридическими лицами при проведении работ по выемке грунта и торфа, углублению дна объектов в местах для массового отдыха, туризма и спорта на водных объектах и водохозяйственных сооружениях проводится ограждение опасных участков, а после окончания проводятся работы по выравниванию дна водоема.</w:t>
      </w:r>
    </w:p>
    <w:bookmarkEnd w:id="186"/>
    <w:bookmarkStart w:name="z195" w:id="187"/>
    <w:p>
      <w:pPr>
        <w:spacing w:after="0"/>
        <w:ind w:left="0"/>
        <w:jc w:val="both"/>
      </w:pPr>
      <w:r>
        <w:rPr>
          <w:rFonts w:ascii="Times New Roman"/>
          <w:b w:val="false"/>
          <w:i w:val="false"/>
          <w:color w:val="000000"/>
          <w:sz w:val="28"/>
        </w:rPr>
        <w:t>
      51. Организации, независимо от их ведомственной принадлежности и формы собственности, физические и юридические лицами при проведении работ по выколке льда ограждают опасные для людей участки.</w:t>
      </w:r>
    </w:p>
    <w:bookmarkEnd w:id="187"/>
    <w:bookmarkStart w:name="z196" w:id="188"/>
    <w:p>
      <w:pPr>
        <w:spacing w:after="0"/>
        <w:ind w:left="0"/>
        <w:jc w:val="left"/>
      </w:pPr>
      <w:r>
        <w:rPr>
          <w:rFonts w:ascii="Times New Roman"/>
          <w:b/>
          <w:i w:val="false"/>
          <w:color w:val="000000"/>
        </w:rPr>
        <w:t xml:space="preserve"> Глава 7. Знаки безопасности на водоемах</w:t>
      </w:r>
    </w:p>
    <w:bookmarkEnd w:id="188"/>
    <w:bookmarkStart w:name="z197" w:id="189"/>
    <w:p>
      <w:pPr>
        <w:spacing w:after="0"/>
        <w:ind w:left="0"/>
        <w:jc w:val="both"/>
      </w:pPr>
      <w:r>
        <w:rPr>
          <w:rFonts w:ascii="Times New Roman"/>
          <w:b w:val="false"/>
          <w:i w:val="false"/>
          <w:color w:val="000000"/>
          <w:sz w:val="28"/>
        </w:rPr>
        <w:t>
      52. Знаки безопасности на водоемах устанавливаются местными исполнительными органами и организаторами места массового отдыха, туризма и спорта на водных объектах и водохозяйственных сооружениях в целях предотвращения несчастных случаев с людьми на водоемах.</w:t>
      </w:r>
    </w:p>
    <w:bookmarkEnd w:id="189"/>
    <w:bookmarkStart w:name="z198" w:id="190"/>
    <w:p>
      <w:pPr>
        <w:spacing w:after="0"/>
        <w:ind w:left="0"/>
        <w:jc w:val="both"/>
      </w:pPr>
      <w:r>
        <w:rPr>
          <w:rFonts w:ascii="Times New Roman"/>
          <w:b w:val="false"/>
          <w:i w:val="false"/>
          <w:color w:val="000000"/>
          <w:sz w:val="28"/>
        </w:rPr>
        <w:t>
      53. Знаки безопасности на водоемах изготавливаются из досок, толстой фанеры, металлических листов или другого прочного материала, имеют круглую форму диаметром 50-60 сантиметров.</w:t>
      </w:r>
    </w:p>
    <w:bookmarkEnd w:id="190"/>
    <w:bookmarkStart w:name="z199" w:id="191"/>
    <w:p>
      <w:pPr>
        <w:spacing w:after="0"/>
        <w:ind w:left="0"/>
        <w:jc w:val="both"/>
      </w:pPr>
      <w:r>
        <w:rPr>
          <w:rFonts w:ascii="Times New Roman"/>
          <w:b w:val="false"/>
          <w:i w:val="false"/>
          <w:color w:val="000000"/>
          <w:sz w:val="28"/>
        </w:rPr>
        <w:t>
      54. Знаки безопасности на водных объектах устанавливаются на видных местах и укрепляются на столбах высотой не менее 2,5 метра.</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безопасности на водоемах</w:t>
            </w:r>
          </w:p>
        </w:tc>
      </w:tr>
    </w:tbl>
    <w:bookmarkStart w:name="z201" w:id="192"/>
    <w:p>
      <w:pPr>
        <w:spacing w:after="0"/>
        <w:ind w:left="0"/>
        <w:jc w:val="left"/>
      </w:pPr>
      <w:r>
        <w:rPr>
          <w:rFonts w:ascii="Times New Roman"/>
          <w:b/>
          <w:i w:val="false"/>
          <w:color w:val="000000"/>
        </w:rPr>
        <w:t xml:space="preserve"> Требования к устройству спасательного поста</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3386"/>
        <w:gridCol w:w="6948"/>
        <w:gridCol w:w="1128"/>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Штат спасательного поста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поста</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Спасатель-дружинник</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3"/>
          <w:p>
            <w:pPr>
              <w:spacing w:after="20"/>
              <w:ind w:left="20"/>
              <w:jc w:val="both"/>
            </w:pPr>
            <w:r>
              <w:rPr>
                <w:rFonts w:ascii="Times New Roman"/>
                <w:b w:val="false"/>
                <w:i w:val="false"/>
                <w:color w:val="000000"/>
                <w:sz w:val="20"/>
              </w:rPr>
              <w:t>
В зависимости от длины береговой линии пляжа:</w:t>
            </w:r>
            <w:r>
              <w:br/>
            </w:r>
            <w:r>
              <w:rPr>
                <w:rFonts w:ascii="Times New Roman"/>
                <w:b w:val="false"/>
                <w:i w:val="false"/>
                <w:color w:val="000000"/>
                <w:sz w:val="20"/>
              </w:rPr>
              <w:t>
</w:t>
            </w:r>
            <w:r>
              <w:rPr>
                <w:rFonts w:ascii="Times New Roman"/>
                <w:b w:val="false"/>
                <w:i w:val="false"/>
                <w:color w:val="000000"/>
                <w:sz w:val="20"/>
              </w:rPr>
              <w:t xml:space="preserve">до 75 метров не менее 2, </w:t>
            </w:r>
            <w:r>
              <w:br/>
            </w:r>
            <w:r>
              <w:rPr>
                <w:rFonts w:ascii="Times New Roman"/>
                <w:b w:val="false"/>
                <w:i w:val="false"/>
                <w:color w:val="000000"/>
                <w:sz w:val="20"/>
              </w:rPr>
              <w:t>
</w:t>
            </w:r>
            <w:r>
              <w:rPr>
                <w:rFonts w:ascii="Times New Roman"/>
                <w:b w:val="false"/>
                <w:i w:val="false"/>
                <w:color w:val="000000"/>
                <w:sz w:val="20"/>
              </w:rPr>
              <w:t>от 75 до 125 метров не менее 3, от 125 до 175 метров не менее 4,</w:t>
            </w:r>
            <w:r>
              <w:br/>
            </w:r>
            <w:r>
              <w:rPr>
                <w:rFonts w:ascii="Times New Roman"/>
                <w:b w:val="false"/>
                <w:i w:val="false"/>
                <w:color w:val="000000"/>
                <w:sz w:val="20"/>
              </w:rPr>
              <w:t>
</w:t>
            </w:r>
            <w:r>
              <w:rPr>
                <w:rFonts w:ascii="Times New Roman"/>
                <w:b w:val="false"/>
                <w:i w:val="false"/>
                <w:color w:val="000000"/>
                <w:sz w:val="20"/>
              </w:rPr>
              <w:t>от 175 до 225 метров не менее 5,</w:t>
            </w:r>
            <w:r>
              <w:br/>
            </w:r>
            <w:r>
              <w:rPr>
                <w:rFonts w:ascii="Times New Roman"/>
                <w:b w:val="false"/>
                <w:i w:val="false"/>
                <w:color w:val="000000"/>
                <w:sz w:val="20"/>
              </w:rPr>
              <w:t>
от 225 метров и более не менее 6</w:t>
            </w:r>
          </w:p>
          <w:bookmarkEnd w:id="193"/>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Оборудование и снаряжение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моторная</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4"/>
          <w:p>
            <w:pPr>
              <w:spacing w:after="20"/>
              <w:ind w:left="20"/>
              <w:jc w:val="both"/>
            </w:pPr>
            <w:r>
              <w:rPr>
                <w:rFonts w:ascii="Times New Roman"/>
                <w:b w:val="false"/>
                <w:i w:val="false"/>
                <w:color w:val="000000"/>
                <w:sz w:val="20"/>
              </w:rPr>
              <w:t>
В зависимости от длины береговой линии пляжа:</w:t>
            </w:r>
            <w:r>
              <w:br/>
            </w:r>
            <w:r>
              <w:rPr>
                <w:rFonts w:ascii="Times New Roman"/>
                <w:b w:val="false"/>
                <w:i w:val="false"/>
                <w:color w:val="000000"/>
                <w:sz w:val="20"/>
              </w:rPr>
              <w:t>
до 125 метров не менее 1, от 125 до 225 метров не менее 2, от 225 метров и более не менее 3</w:t>
            </w:r>
          </w:p>
          <w:bookmarkEnd w:id="194"/>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надписью на бортах "спасательная"</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весельная</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5"/>
          <w:p>
            <w:pPr>
              <w:spacing w:after="20"/>
              <w:ind w:left="20"/>
              <w:jc w:val="both"/>
            </w:pPr>
            <w:r>
              <w:rPr>
                <w:rFonts w:ascii="Times New Roman"/>
                <w:b w:val="false"/>
                <w:i w:val="false"/>
                <w:color w:val="000000"/>
                <w:sz w:val="20"/>
              </w:rPr>
              <w:t>
В зависимости от длины береговой линии пляжа:</w:t>
            </w:r>
            <w:r>
              <w:br/>
            </w:r>
            <w:r>
              <w:rPr>
                <w:rFonts w:ascii="Times New Roman"/>
                <w:b w:val="false"/>
                <w:i w:val="false"/>
                <w:color w:val="000000"/>
                <w:sz w:val="20"/>
              </w:rPr>
              <w:t>
до 125 метров не менее 1, от 125 до 225 метров не менее 2, от 225 метров и более не менее 3</w:t>
            </w:r>
          </w:p>
          <w:bookmarkEnd w:id="195"/>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надписью на бортах "спасательная"</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Переносная радиостанция</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каждого спасателя дружинника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Круги спасательные</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Спасательное средство "Конец – Александрова"</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Мегафон</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сумка с медикаментами (аптечка)</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Трал с кошками</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Спасательные доски длиной не менее 5 – 6 метров с линем длиной не менее 40 метров</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Лестница деревянная длиной не менее 7 метров</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Спасательный линь длиной не менее 40 метров</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Багор длиной не менее 2 метров в связке линем длиной не менее 40 метров</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 из легкой конструкции длиной не более 2 метров с линем длиной не менее 40 метров</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 спасательный длиной не менее 5 метров с линем не менее 40 метров</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Страховочный конец</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каждого спасателя дружинника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Спасательные шильца</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каждого спасателя дружинника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Бинокль</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1 наблюдательную вышку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Свисток</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каждого спасателя дружинника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Нагрудники спасательные</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каждого спасателя дружинника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Шесты, спасательные багры</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каждого спасателя дружинника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Наблюдательная вышка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зависимости от охвата всей контролируемой зоны обслуживания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с материалами по предупреждению несчастных случаев на водоемах и оказанию помощи утопающему</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с правилами эксплуатации стационарных аттракционов и мерами безопасности эксплуатации стационарных аттракционов</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Документация спасательного поста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Распорядок дня</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дежурного по посту</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охране труда и технике безопасности</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актов о несчастных случаях на воде</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(схема) обслуживаемого района с глубинами акватории</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поведения на водоемах граждан Республики Казахстан</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имущества спасательного поста</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196"/>
    <w:p>
      <w:pPr>
        <w:spacing w:after="0"/>
        <w:ind w:left="0"/>
        <w:jc w:val="both"/>
      </w:pPr>
      <w:r>
        <w:rPr>
          <w:rFonts w:ascii="Times New Roman"/>
          <w:b w:val="false"/>
          <w:i w:val="false"/>
          <w:color w:val="000000"/>
          <w:sz w:val="28"/>
        </w:rPr>
        <w:t>
      Примечание: один спасательный пост выставляется не более чем на 200 метров протяженности линии заплыва.</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безопасности на водоемах</w:t>
            </w:r>
          </w:p>
        </w:tc>
      </w:tr>
    </w:tbl>
    <w:bookmarkStart w:name="z210" w:id="197"/>
    <w:p>
      <w:pPr>
        <w:spacing w:after="0"/>
        <w:ind w:left="0"/>
        <w:jc w:val="left"/>
      </w:pPr>
      <w:r>
        <w:rPr>
          <w:rFonts w:ascii="Times New Roman"/>
          <w:b/>
          <w:i w:val="false"/>
          <w:color w:val="000000"/>
        </w:rPr>
        <w:t xml:space="preserve"> Знаки безопасности на водоемах</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2004"/>
        <w:gridCol w:w="9010"/>
      </w:tblGrid>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Надпись на знаке</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Общий вид знака</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купания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зеленой окружности. Надпись сверху. Под надписью (с указанием границ заплыва в метрах) изображен плывущий человек. Знак укрепляется на столбе белого цвета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купания детей </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зеленой окружности. Надпись сверху. Под надписью (с указанием границ заплыва в метрах) изображены двое детей, стоящих в воде. Знак укрепляется на столбе белого цвета</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Купание запрещено (с указанием границ в метрах)</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красной окружности. Надпись сверху. Ниже изображен плывущий человек. Изображение перечеркнуто красной чертой по диагонали с верхнего левого угла. Знак укрепляется на столбе красного цвета.</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(переезд) по льду разрешается</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покрашен в зеленый цвет. Надпись посредине, белая. Знак укрепляется на столбе белого цвета</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(переезд) по льду запрещен</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покрашен в красный цвет. Надпись посредине белая. Знак укрепляется на столбе красного цвета</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создавать волнение!</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 красной окружности на белом фоне изображены две волны черного цвета, перечеркнутые красной линией. Знак укрепляется на столбе красного цвета</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Нырять запрещено!</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красной окружности. Надпись сверху. Ниже изображен ныряющий человек. Изображение перечеркнуто красной чертой по диагонали с верхнего левого угла. Знак укрепляется на столбе красного цвета</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маломерных судов запрещено</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 красной окружности на белом фоне изображена лодка с подвесным мотором черного цвета, перечеркнутая красной линией. Знак укрепляется на столбе красного цвета</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Стоянка и остановка маломерных судов запрещена</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 красной окружности на белом фоне изображена буква "Р" черного цвета, перечеркнутая красной линией. Знак укрепляется на столбе красного цвета</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Опасно! Водоворот!</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Внутри красной окружности на белом фоне. Надпись черного цвета сверху "Опасно!" Надпись снизу "Водоворот!" Знак плавающий выставляется в районе резкого перепада глубин в 5-10 метрах от уреза воды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не бросать!</w:t>
            </w:r>
          </w:p>
        </w:tc>
        <w:tc>
          <w:tcPr>
            <w:tcW w:w="9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 красной окружности на белом фоне изображен якорь черного цвета, перечеркнутый красной линией. Знак укрепляется на столбе красного цвета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безопасности на водоемах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 Руководитель</w:t>
            </w:r>
            <w:r>
              <w:br/>
            </w:r>
            <w:r>
              <w:rPr>
                <w:rFonts w:ascii="Times New Roman"/>
                <w:b w:val="false"/>
                <w:i w:val="false"/>
                <w:color w:val="000000"/>
                <w:sz w:val="20"/>
              </w:rPr>
              <w:t>учреждения (организации)</w:t>
            </w:r>
            <w:r>
              <w:br/>
            </w:r>
            <w:r>
              <w:rPr>
                <w:rFonts w:ascii="Times New Roman"/>
                <w:b w:val="false"/>
                <w:i w:val="false"/>
                <w:color w:val="000000"/>
                <w:sz w:val="20"/>
              </w:rPr>
              <w:t>проводившего обследование</w:t>
            </w:r>
            <w:r>
              <w:br/>
            </w:r>
            <w:r>
              <w:rPr>
                <w:rFonts w:ascii="Times New Roman"/>
                <w:b w:val="false"/>
                <w:i w:val="false"/>
                <w:color w:val="000000"/>
                <w:sz w:val="20"/>
              </w:rPr>
              <w:t>акваторий пляжа</w:t>
            </w:r>
            <w:r>
              <w:br/>
            </w:r>
            <w:r>
              <w:rPr>
                <w:rFonts w:ascii="Times New Roman"/>
                <w:b w:val="false"/>
                <w:i w:val="false"/>
                <w:color w:val="000000"/>
                <w:sz w:val="20"/>
              </w:rPr>
              <w:t>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"____" _____________2020 года</w:t>
            </w:r>
          </w:p>
        </w:tc>
      </w:tr>
    </w:tbl>
    <w:bookmarkStart w:name="z214" w:id="198"/>
    <w:p>
      <w:pPr>
        <w:spacing w:after="0"/>
        <w:ind w:left="0"/>
        <w:jc w:val="left"/>
      </w:pPr>
      <w:r>
        <w:rPr>
          <w:rFonts w:ascii="Times New Roman"/>
          <w:b/>
          <w:i w:val="false"/>
          <w:color w:val="000000"/>
        </w:rPr>
        <w:t xml:space="preserve">                    Акт водолазного обследования дна акватории пляжа</w:t>
      </w:r>
    </w:p>
    <w:bookmarkEnd w:id="198"/>
    <w:bookmarkStart w:name="z215" w:id="199"/>
    <w:p>
      <w:pPr>
        <w:spacing w:after="0"/>
        <w:ind w:left="0"/>
        <w:jc w:val="both"/>
      </w:pPr>
      <w:r>
        <w:rPr>
          <w:rFonts w:ascii="Times New Roman"/>
          <w:b w:val="false"/>
          <w:i w:val="false"/>
          <w:color w:val="000000"/>
          <w:sz w:val="28"/>
        </w:rPr>
        <w:t>
      Мы, нижеподписавшиеся, представитель учреждения (организации) проводившего</w:t>
      </w:r>
      <w:r>
        <w:br/>
      </w:r>
      <w:r>
        <w:rPr>
          <w:rFonts w:ascii="Times New Roman"/>
          <w:b w:val="false"/>
          <w:i w:val="false"/>
          <w:color w:val="000000"/>
          <w:sz w:val="28"/>
        </w:rPr>
        <w:t>обследование дна акваторий пляжа</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с одной стороны, и представитель от организатора места массового</w:t>
      </w:r>
      <w:r>
        <w:br/>
      </w:r>
      <w:r>
        <w:rPr>
          <w:rFonts w:ascii="Times New Roman"/>
          <w:b w:val="false"/>
          <w:i w:val="false"/>
          <w:color w:val="000000"/>
          <w:sz w:val="28"/>
        </w:rPr>
        <w:t>отдыха, туризма и спорта на водных объектах и водохозяйственных сооружениях</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с другой стороны, "___"______________ 20____ года произвели</w:t>
      </w:r>
      <w:r>
        <w:br/>
      </w:r>
      <w:r>
        <w:rPr>
          <w:rFonts w:ascii="Times New Roman"/>
          <w:b w:val="false"/>
          <w:i w:val="false"/>
          <w:color w:val="000000"/>
          <w:sz w:val="28"/>
        </w:rPr>
        <w:t>обследование дна акватории пляжа ________________________________,</w:t>
      </w:r>
      <w:r>
        <w:br/>
      </w:r>
      <w:r>
        <w:rPr>
          <w:rFonts w:ascii="Times New Roman"/>
          <w:b w:val="false"/>
          <w:i w:val="false"/>
          <w:color w:val="000000"/>
          <w:sz w:val="28"/>
        </w:rPr>
        <w:t>(наименование пляжа)расположенном на водоеме</w:t>
      </w:r>
      <w:r>
        <w:br/>
      </w:r>
      <w:r>
        <w:rPr>
          <w:rFonts w:ascii="Times New Roman"/>
          <w:b w:val="false"/>
          <w:i w:val="false"/>
          <w:color w:val="000000"/>
          <w:sz w:val="28"/>
        </w:rPr>
        <w:t>__________________________________</w:t>
      </w:r>
      <w:r>
        <w:br/>
      </w:r>
      <w:r>
        <w:rPr>
          <w:rFonts w:ascii="Times New Roman"/>
          <w:b w:val="false"/>
          <w:i w:val="false"/>
          <w:color w:val="000000"/>
          <w:sz w:val="28"/>
        </w:rPr>
        <w:t>(наименование водоема)</w:t>
      </w:r>
      <w:r>
        <w:br/>
      </w:r>
      <w:r>
        <w:rPr>
          <w:rFonts w:ascii="Times New Roman"/>
          <w:b w:val="false"/>
          <w:i w:val="false"/>
          <w:color w:val="000000"/>
          <w:sz w:val="28"/>
        </w:rPr>
        <w:t>1.Составили план – схему вышеназванного пляжа с промерами глубин и указанием предметов, представляющих опасность при купании.</w:t>
      </w:r>
      <w:r>
        <w:br/>
      </w:r>
      <w:r>
        <w:rPr>
          <w:rFonts w:ascii="Times New Roman"/>
          <w:b w:val="false"/>
          <w:i w:val="false"/>
          <w:color w:val="000000"/>
          <w:sz w:val="28"/>
        </w:rPr>
        <w:t>2.Провели промеры глубин дна по поперечному профилю.</w:t>
      </w:r>
      <w:r>
        <w:br/>
      </w:r>
      <w:r>
        <w:rPr>
          <w:rFonts w:ascii="Times New Roman"/>
          <w:b w:val="false"/>
          <w:i w:val="false"/>
          <w:color w:val="000000"/>
          <w:sz w:val="28"/>
        </w:rPr>
        <w:t>3.Провели/не провели устранение препятствий со дна акватории  названного пляжа.</w:t>
      </w:r>
      <w:r>
        <w:br/>
      </w:r>
      <w:r>
        <w:rPr>
          <w:rFonts w:ascii="Times New Roman"/>
          <w:b w:val="false"/>
          <w:i w:val="false"/>
          <w:color w:val="000000"/>
          <w:sz w:val="28"/>
        </w:rPr>
        <w:t>При проведении обследования выявлено:_______________________________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представитель учреждения (организации) проводившего обследование дна акваторий пляжа 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организатора места массового отдыха, туризма и спорта на водных объектах и</w:t>
      </w:r>
      <w:r>
        <w:br/>
      </w:r>
      <w:r>
        <w:rPr>
          <w:rFonts w:ascii="Times New Roman"/>
          <w:b w:val="false"/>
          <w:i w:val="false"/>
          <w:color w:val="000000"/>
          <w:sz w:val="28"/>
        </w:rPr>
        <w:t>водохозяйственных сооружениях____________________________________________</w:t>
      </w:r>
      <w:r>
        <w:br/>
      </w:r>
      <w:r>
        <w:rPr>
          <w:rFonts w:ascii="Times New Roman"/>
          <w:b w:val="false"/>
          <w:i w:val="false"/>
          <w:color w:val="000000"/>
          <w:sz w:val="28"/>
        </w:rPr>
        <w:t>_________________________________________________________________________</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