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a2e0" w14:textId="067a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20 апреля 2016 года № 422 "Об утверждении Содержания и Правил осуществления профессиональной подготовки, переподготовки и повышения квалификации сотрудников органов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мая 2020 года № 430. Зарегистрирован в Министерстве юстиции Республики Казахстан 1 июня 2020 года № 20794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20 апреля 2016 года № 422 "Об утверждении Содержания и Правил осуществления профессиональной подготовки, переподготовки и повышения квалификации сотрудников органов внутренних дел Республики Казахстан" (зарегистрирован в Реестре государственной регистрации нормативных правовых актов № 13722, опубликованный 26 мая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Содержание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подготовки, переподготовки и повышения квалификации сотрудников органов внутренних дел Республики Казахстан,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профессиональной подготовки, переподготовки и повышения квалификации сотрудников органов внутренних дел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профессиональной подготовки, переподготовки и повышения квалификации сотрудников органов внутренних дел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6 января 2011 года "О правоохранительной службе" и определяют порядок профессиональной подготовки, переподготовки и повышения квалификации сотрудников органов внутренних дел Республики Казахстан (далее – сотрудники ОВД).";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 структурных подразделениях МВД, осуществляющих переподготовку и повышение квалификации кадров.";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Профессиональная подготовка, переподготовка и повышение квалификации сотрудников ОВД организовывается кадровым подразделением МВД, совместно со структурными подразделениями и ведомствами МВД.";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Кадровыми службами ОВД ежеквартально направляется в кадровое подразделение МВД отчет по охвату переподготовкой и повышением квалификации сотрудников ОВД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Профессиональная подготовка в форме первоначальной профессиональной подготовки для лиц, впервые поступающих на службу в органы внутренних дел на должности рядового, младшего и среднего начальствующего состава, осуществляется в организациях образования МВД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марта 2020 года № 211 "Об утверждении Правил отбора на первоначальную профессиональную подготовку и условия ее прохождения для лиц, поступающих в органы внутренних дел, а также основания их отчисления от первоначальной профессиональной подготовки" (зарегистрирован в Реестре государственной регистрации нормативных правовых актов № 20123), а также в форме профессиональной служебной и физической подготовки сотрудников ОВД на базе подразделений ОВД.";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Структурные подразделения, ведомства, организации образования МВД и территориальные ОВД направляют в кадровое подразделение МВД заявку по тематике курсов переподготовки, количеству и категории направляемых на обучение сотрудников ОВД, а также периоду обучения, ежегодно до 1 августа.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Кадровое подразделение МВД на основе потребностей структурных подразделений, ведомств, организаций образования МВД и территориальных ОВД ежегодно до 1 октября разрабатывает план-график переподготовки сотрудников ОВД на календарный год, который утверждается Министром внутренних дел Республики Казахстан (далее – Министр).";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Организация образования МВД после окончания каждого курса переподготовки в течение семи рабочих дней направляет в кадровое подразделение МВД отчет с приложением сведений об итогах обучения на курсах переподготовки по форме согласно приложению 3 к настоящим Правилам.";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Кадровое подразделение МВД на основе потребностей структурных подразделений, ведомств, организаций образования МВД и территориальных ОВД ежегодно до 1 октября разрабатывает план-график повышения квалификации сотрудников ОВД на базе организаций образования МВД на календарный год, который утверждается Министром.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подразделения, ведомства, организации образования МВД и территориальные ОВД направляют в кадровое подразделение МВД заявку по тематике курсов повышения квалификации, количеству и категории направляемых на обучение сотрудников ОВД, а также периоду обучения, ежегодно до 1 августа.";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Организация образования МВД после окончания каждого курса повышения квалификации в течение семи рабочих дней направляет в кадровое подразделение МВД отчет с приложением сведений об итогах обучения на курсах повышения квалификации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 № 430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2016 года№ 42 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профессиональной подготовки, переподготовки и повышения квалификации сотрудников органов внутренних дел Республики Казахстан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Профессиональная подготовка, переподготовка и повышение квалификации сотрудников органов внутренних дел (далее – сотрудники) осуществляются в организациях образования Министерства внутренних дел Республики Казахстан (далее – МВД), в других организациях образования и учреждениях Республики Казахстан и за рубежом.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задачам профессиональной подготовки сотрудников относится получение дополнительного объема знаний и навыков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задачам переподготовки сотрудников относится формирование у сотрудников дополнительных профессиональных компетенций, необходимых для выполнения нового вида служебной деятельности или новых должностных обязанностей.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задачам повышения квалификации сотрудников относятся развитие профессиональных компетенций в соответствии с предъявляемыми квалификационными требованиями для эффективного выполнения ими своих должностных обязанностей.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Профессиональная подготовка, переподготовка и повышение квалификации сотрудников предусматривает систему организационных, учебных мероприятий, в том числе в рамках профессиональной служебной и физической подготовки сотрудников на базе подразделений органов внутренних дел, направленных на привитие, углубление и расширение необходимых знаний, умений и навыков с учетом специфики служебной деятельности, для выполнения задач, возложенных на органы внутренних дел.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Содержание образовательного процесса профессиональной подготовки, переподготовки и повышения квалификации сотрудников определяется соответствующими образовательными программами.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Образовательные программы разрабатываются организацией образования МВД, рассматриваются на заседании Ученого, Учебно-методического советов и после согласования с соответствующими структурными подразделениями МВД утверждаются начальником организации образования.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и объем курсов профессиональной подготовки, переподготовки и повышения квалификации определяются организацией образования МВД совместно со структурными подразделениями и ведомствами МВД и включают: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направления внешней и внутренней политики Республики Казахстан, определенные в нормативных правовых актах, посланиях и выступлениях Главы государства;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формы и методы эффективного управления коллективом и организационно-контрольной работы;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совершенствования правоприменительной деятельности с учетом изменений и дополнений в действующем законодательстве;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вопросы изучения передового опыта работы правоохранительных органов, в том числе зарубежного опыта;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вопросы формирования эффективных управленческих и оперативных навыков, способствующих успешной реализации задач, стоящих перед правоохранительными органами;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вопросы становления, состояния и эффективности местной полицейской службы в системе органов внутренних дел;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актуальные проблемы правоохранительной деятельности, мировой и отечественный опыт охраны общественного порядка и общественной безопасности, а также противодействие преступности.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проведению занятий привлекаются ведущие ученые, педагоги, научные работники высших учебных заведений, представители руководящего состава правоохранительных и иных государственных органов, ветераны правоохранительных органов, а также зарубежные эксперты.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 № 430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(білім беру ұйымының атауы)</w:t>
      </w:r>
    </w:p>
    <w:bookmarkEnd w:id="38"/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(атағы, тегі, аты, әкесінің аты (ол болған жағдайда))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(оқу мерзімі)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бойынша ____ сағат көлемінде қайта даярлау курсынан өтті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ұйымының бастығы __________________________________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____ ж. "___"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№ ___________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(описание) сертификата о прохождении курсов переподготовки в организациях образования МВД Республики Казахстан.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Документом, свидетельствующим о прохождении курсов переподготовки в организациях образования МВД Республики Казахстан является сертификат.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Сертификат состоит из обложки форматом А4 (размером 297х210) мм из глянцевой бумаги.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Лицевая сторона сертификата заполняется на государственном языке: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 светло-голубого цвета с эмблемой МВД Республики Казахстан диаметром 110 мм, располагается по центру;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расстоянии 7 мм от края орнаментальная рамка темно-синего цвета, шириной 7 мм.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верхней части документа: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центру на расстоянии 2 мм от края орнаментальной рамки расположено изображение герба Республики Казахстан (надпись Казахстан на латинице) диаметром 30 мм;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изображением герба по центру на расстоянии 10 мм текст пустая графа под реквизиты "білім беру ұйымының атауы". Печатается заглавными буквами, шрифт полужирный Times New Roman 14;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реквизитами "арнаулы оқу орнының атауы" на расстоянии 15 мм надпись "СЕРТИФИКАТ". Печатается заглавными буквами, шрифт полужирный Times New Roman 48.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15 мм ниже надписи "СЕРТИФИКАТ" располагается 6 строк: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строка – пустая графа под реквизиты "атағы, тегі, аты, әкесінің аты (ол болған жағдайда)";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строка – пустая графа под реквизиты "оқу мерзімі";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строка – пустая графа под реквизиты "курс тақырыбы";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строка – текст "тақырыбы бойынша ____ сағат қөлемінде қайта даярлау курсынан өтті";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строка – текст "Білім беру ұйымының бастығы" с пустой графой для фамилии с инициалами и подписи;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строка – графа "_________ қаласы 20___ жылғы "___" __________", располагается слева, графа "Тіркеу № ___", располагается справа;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Сертификат изготавливается типографским или компьютерным способом (без учета данных, которые заполняются вручную или с помощью печатающих устройств).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 № 430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(білім беру ұйымының атауы)</w:t>
      </w:r>
    </w:p>
    <w:bookmarkEnd w:id="63"/>
    <w:bookmarkStart w:name="z9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(атағы, тегі, аты, әкесінің аты (ол болған жағдайда))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(оқу мерзімі)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бойынша ____ сағат көлемінде біліктілікті арттыру курсынан өтті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ұйымының бастығы __________________________________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____ ж. "___"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№ ___________</w:t>
            </w:r>
          </w:p>
        </w:tc>
      </w:tr>
    </w:tbl>
    <w:bookmarkStart w:name="z9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(описание) сертификата о прохождении курсов повышения квалификации в организациях образования МВД Республики Казахстан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Документом, свидетельствующим о прохождении курсов повышения квалификации в организациях образования МВД Республики Казахстан является сертификат.</w:t>
      </w:r>
    </w:p>
    <w:bookmarkEnd w:id="69"/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Сертификат состоит из обложки форматом А4 (размером 297х210) мм из глянцевой бумаги.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Лицевая сторона сертификата заполняется на государственном языке: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 светло-голубого цвета с эмблемой МВД Республики Казахстан диаметром 110 мм, располагается по центру;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расстоянии 7 мм от края орнаментальная рамка темно-синего цвета, шириной 7 мм.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верхней части документа: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центру на расстоянии 2 мм от края орнаментальной рамки расположено изображение герба Республики Казахстан (надпись Казахстан на латинице) диаметром 30 мм;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изображением герба по центру на расстоянии 10 мм текст пустая графа под реквизиты "білім беру ұйымының атауы". Печатается заглавными буквами, шрифт полужирный Times New Roman 14;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реквизитами "наименование организации образования" на расстоянии 15 мм надпись "СЕРТИФИКАТ". Печатается заглавными буквами, шрифт полужирный Times New Roman 48.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15 мм ниже надписи "СЕРТИФИКАТ" располагается 6 строк: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строка – пустая графа под реквизиты "атағы, тегі, аты, әкесінің аты (ол болған жағдайда)";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строка – пустая графа под реквизиты "оқу мерзімі";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строка – пустая графа под реквизиты "курс тақырыбы";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строка – текст "тақырыбы бойынша ____ сағат қөлемінде біліктілікті арттыру курсынан өтті";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строка – текст "Білім беру ұйымының бастығы" с пустой графой для фамилии с инициалами и подписи;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строка – графа "_________ қаласы 20___ жылғы "___" __________", располагается слева, графа "Тіркеу № ___", располагается справа;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Сертификат изготавливается типографским или компьютерным способом (без учета данных, которые заполняются вручную или с помощью печатающих устройств).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