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f2bc" w14:textId="689f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цифрового развития, оборонной и аэрокосмической промышленности Республики Казахстан от 31 мая 2019 года № 106/НҚ "Об утверждении перечня пунктов хранения материальных ценностей государственного материального резерва"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мая 2020 года № 45. Зарегистрирован в Министерстве юстиции Республики Казахстан 1 июня 2020 года № 20795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оборонной и аэрокосмической промышленности Республики Казахстан от 31 мая 2019 года № 106/НҚ "Об утверждении перечня пунктов хранения материальных ценностей государственного материального резерва" (зарегистрирован в Реестре государственной регистрации нормативных правовых актов Республики Казахстан за № 18786, опубликован 17 июня 2019 года в Эталонном контрольном банке нормативных правовых актов Республики Казахстан)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хранения материальных ценностей государственного материального резерва,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36, 37, 38, 39, 40 и 41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3823"/>
        <w:gridCol w:w="3038"/>
        <w:gridCol w:w="4615"/>
      </w:tblGrid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"Самрук ЮС"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Карасайский район, город Каскелен, улица Р. Макашева дом 82 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улица Ибрагимова 9, офис 116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"Карат LLP"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город Атырау, улица Жубанова, 32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город Атырау, Проспект Азаттык, здание 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"Асыл-Агро"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город Атырау, улица Северная промышленная зона, 49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город Атырау, улица Северная промышленная зона, 49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"Astlogistickz"</w:t>
            </w:r>
          </w:p>
          <w:bookmarkEnd w:id="5"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улица С308, здание 21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"Байконур", проспект Абая, 92/3, квартира 157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"Аралтуз"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Аральский район, поселок Жаксыкылыш, улица Д. Менделеева, здание 1В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Аральский район, поселок Жаксыкылыш, улица Д. Менделеева, здание 1В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"Бест Костанай"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улица Уральская 50/2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улица Уральская 50/2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государственным материальным резервам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 и подлежит официальному опубликованию.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