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651c" w14:textId="d786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и формы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мая 2020 года № 539. Зарегистрирован в Министерстве юстиции Республики Казахстан 1 июня 2020 года № 20804.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финансов РК от 06.04.2021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01.01.2021.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31.08.2022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имеющихся сведений о физических лицах, представляемых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06.04.2021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августа 2016 года № 451 "Об утверждении формы, сроков и Правил представления сведений о физических лицах юридическим лицом, обеспечивающим в соответствии с законодательством Республики Казахстан о пенсионном обеспечении учет пенсионных взносов, социальных отчислений и социальных выплат" (зарегистрирован в Реестре государственной регистрации нормативных правовых актов под № 14290, опубликован 17 октября 2016 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2017 года № 90 "О внесении изменения в приказ Министра финансов Республики Казахстан от 22 августа 2016 года № 451 "Об утверждении формы, сроков и Правил представления сведений о физических лицах юридическим лицом, обеспечивающим в соответствии с законодательством Республики Казахстан о пенсионном обеспечении учет пенсионных взносов, социальных отчислений и социальных выплат" (зарегистрирован в Реестре государственной регистрации нормативных правовых актов под № 15015, опубликован 28 апреля 2017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539</w:t>
            </w:r>
          </w:p>
        </w:tc>
      </w:tr>
    </w:tbl>
    <w:bookmarkStart w:name="z5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06.04.2021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"О налогах и других обязательных платежах в бюджет" (Налоговый кодекс) и определяют порядок и сроки представления имеющихся сведений о физических лицах (далее – Сведения) юридическим лицом, созданным по решению Правительства Республики Казахстан, обеспечивающим в соответствии с законодательством Республики Казахстан о пенсионном обеспечении учет пенсионных взносов, социальных отчислений и социальных выплат, взносов и отчислений на обязательное социальное медицинское страхование (далее – Юридическое лицо).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31.08.2022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Юридическим лицом ежедневно по мере изменений Сведений.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из автоматизированной информационной системы "Организация обработки платежей" Министерства труда и социальной защиты населения Республики Казахстан посредством шлюза "электронного правительства" Министерства цифрового развития, инноваций и аэрокосмической промышленности Республики Казахстан в информационную систему "Интегрированная база данных" Комитета государственных доходов Министерства финансов Республики Казахстан в автоматизированном порядке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страхование*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осуществившее взнос, отчисление, выплату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индивидуальный/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назначения платежа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взноса, отчисления, выплаты и (или) пени по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взноса, отчисления, выплаты и (или) пени по ним,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к представляемым сведениям о физических лицах относятся данные:</w:t>
      </w:r>
    </w:p>
    <w:bookmarkEnd w:id="28"/>
    <w:bookmarkStart w:name="z1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обязательным взносам и отчислениям на обязательное социальное медицинское страхование и (или) пени по ним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страховании";</w:t>
      </w:r>
    </w:p>
    <w:bookmarkEnd w:id="29"/>
    <w:bookmarkStart w:name="z1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обязательным пенсионным взносам, обязательным профессиональным пенсионным взносам и (или) пени по ним, а также по пенсионным выплатам в соответствии с Социальным кодексом Республики Казахстан; </w:t>
      </w:r>
    </w:p>
    <w:bookmarkEnd w:id="30"/>
    <w:bookmarkStart w:name="z1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выплаченным суммам, гарантированных государством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и (или) профессиональных пенсионных взносов с учетом уровня инфляции на момент приобретения получателем права на пенсионные выплаты;</w:t>
      </w:r>
    </w:p>
    <w:bookmarkEnd w:id="31"/>
    <w:bookmarkStart w:name="z1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социальным отчислениям и (или) пени по ним, а также по социальным выплатам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32"/>
    <w:bookmarkStart w:name="z1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следующим социальным выплатам (пособиям):</w:t>
      </w:r>
    </w:p>
    <w:bookmarkEnd w:id="33"/>
    <w:bookmarkStart w:name="z1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пособия;</w:t>
      </w:r>
    </w:p>
    <w:bookmarkEnd w:id="34"/>
    <w:bookmarkStart w:name="z1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пособия;</w:t>
      </w:r>
    </w:p>
    <w:bookmarkEnd w:id="35"/>
    <w:bookmarkStart w:name="z1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погребение пенсионеров, участников Великой Отечественной войны и лиц с инвалидностью вследствие ранения, контузии, увечья или заболевания, полученных в период Великой Отечественной войны, получателей государственных пособий, установленных законодательными актами Республики Казахстан;</w:t>
      </w:r>
    </w:p>
    <w:bookmarkEnd w:id="36"/>
    <w:bookmarkStart w:name="z1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единовременное государственное пособие, назначаемое и выплачиваемое в связи с рождением ребенка;</w:t>
      </w:r>
    </w:p>
    <w:bookmarkEnd w:id="37"/>
    <w:bookmarkStart w:name="z1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по уходу за ребенком до достижения им возраста одного года;</w:t>
      </w:r>
    </w:p>
    <w:bookmarkEnd w:id="38"/>
    <w:bookmarkStart w:name="z1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лицам, проживающим в зонах экологического бедствия, предусмотренная законодательными актами Республики Казахстан;</w:t>
      </w:r>
    </w:p>
    <w:bookmarkEnd w:id="39"/>
    <w:bookmarkStart w:name="z1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жертвам и пострадавшим от политических репрессий, предусмотренные законодательными актами Республики Казахстан;</w:t>
      </w:r>
    </w:p>
    <w:bookmarkEnd w:id="40"/>
    <w:bookmarkStart w:name="z1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41"/>
    <w:bookmarkStart w:name="z1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42"/>
    <w:bookmarkStart w:name="z1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матери или отцу, усыновителю (удочерителю), опекуну (попечителю), воспитывающему ребенка с инвалидностью (детей с инвалидностью);</w:t>
      </w:r>
    </w:p>
    <w:bookmarkEnd w:id="43"/>
    <w:bookmarkStart w:name="z1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лицом с инвалидностью первой группы с детства;</w:t>
      </w:r>
    </w:p>
    <w:bookmarkEnd w:id="44"/>
    <w:bookmarkStart w:name="z1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ежемесячная выплата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"Имеющиеся сведения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 представляемые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созданным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обеспечивающим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взносов, социальных отчислений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выплат, взносов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на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страхование"</w:t>
            </w:r>
          </w:p>
        </w:tc>
      </w:tr>
    </w:tbl>
    <w:bookmarkStart w:name="z1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страхование"</w:t>
      </w:r>
    </w:p>
    <w:bookmarkEnd w:id="46"/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"Имеющиеся сведения о физических лицах, представляемые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страхование" включает в себя следующие данные:</w:t>
      </w:r>
    </w:p>
    <w:bookmarkEnd w:id="47"/>
    <w:bookmarkStart w:name="z1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графе 1 – указывается номер по порядку;</w:t>
      </w:r>
    </w:p>
    <w:bookmarkEnd w:id="48"/>
    <w:bookmarkStart w:name="z1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указывается индивидуальный идентификационный номер физического лица, в пользу которого осуществлен (-о, -а) пенсионный взнос, социальное отчисление, социальная выплата, взносы на обязательное социальное медицинское страхование и отчисления на обязательное социальное медицинское страхование;</w:t>
      </w:r>
    </w:p>
    <w:bookmarkEnd w:id="49"/>
    <w:bookmarkStart w:name="z1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указывается фамилия, имя, отчество (при его наличии) физического лица, в пользу которого осуществлен (-о, -а) пенсионный взнос, социальное отчисление, социальная выплата, взносы на обязательное социальное медицинское страхование и отчисления на обязательное социальное медицинское страхование;</w:t>
      </w:r>
    </w:p>
    <w:bookmarkEnd w:id="50"/>
    <w:bookmarkStart w:name="z1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бизнес-идентификационный номер или индивидуальный идентификационный номер лица, осуществившего взносы, отчисления, выплаты;</w:t>
      </w:r>
    </w:p>
    <w:bookmarkEnd w:id="51"/>
    <w:bookmarkStart w:name="z1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наименование юридического лица или фамилия, имя, отчество (при его наличии) физического лица, осуществившего взносы, отчисления, выплаты;</w:t>
      </w:r>
    </w:p>
    <w:bookmarkEnd w:id="52"/>
    <w:bookmarkStart w:name="z1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– указывается соответствующий код назначения платежа,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нормативных правовых актов под № 14365);</w:t>
      </w:r>
    </w:p>
    <w:bookmarkEnd w:id="53"/>
    <w:bookmarkStart w:name="z1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дата уплаты взноса, отчисления, выплаты и (или) пени по ним;</w:t>
      </w:r>
    </w:p>
    <w:bookmarkEnd w:id="54"/>
    <w:bookmarkStart w:name="z1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указывается период, за который произведен взнос, отчисление, выплата и (или) пеня по ним (месяц, квартал, год);</w:t>
      </w:r>
    </w:p>
    <w:bookmarkEnd w:id="55"/>
    <w:bookmarkStart w:name="z1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сумма взноса, отчисления, выплаты и (или) пени по ним, в тенге.</w:t>
      </w:r>
    </w:p>
    <w:bookmarkEnd w:id="56"/>
    <w:bookmarkStart w:name="z1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предоставлении Формы сведения о пенсионных взносах, социальных отчислениях, социальных выплатах, взносы на обязательное социальное медицинское страхование и отчисления на обязательное социальное медицинское страхование предоставляются раздельно.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