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95ed" w14:textId="dd09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 июня 2020 года № 127. Зарегистрирован в Министерстве юстиции Республики Казахстан 4 июня 2020 года № 20816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 (далее - Перечень)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апреля 2012 года № 25-03/206 "Об утверждении образцов форменной одежды со знаками различия (без погон), правил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мира" (зарегистрирован в Реестре государственной регистрации нормативных правовых актов за № 7685, опубликован 23 августа 2012 года в газете "Казахстанская Правда" № 282-283 (27101-27102):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Образцах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форменной одежды со знаками различия (без погон),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2015 года № 18-03/94 "Об утверждении Правил отнесения водоемов к водно-болотным угодьям международного и республиканского значения" (зарегистрирован в Реестре государственной регистрации нормативных правовых актов Республики Казахстан за № 10441, опубликован 26 марта 2015 года в информационно-правовой системе "Әділет"):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водоемов к водно-болотным угодьям международного и республиканского значения, утвержденных указанным приказом: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– территориальные подразделения Комитета лесного хозяйства и животного мира Министерства экологии, геологии и природных ресурсов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 – Комитет лесного хозяйства и животного мира Министерства экологии, геологии и природных ресурсов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водно-болотные угодья – естественные (за исключением морских, глубина которых при отливе превышает шесть метров) и искусственные акватории, являющиеся местами массового обитания, гнездования, воспроизводства околоводных видов животных, включая редких и находящихся под угрозой исчезновения;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Рамсарская конвенция – Конвенция о водно-болотных угодьях, имеющих международное значение, главным образом в качестве местообитания водоплавающих птиц, к которой Республика Казахстан присоединилась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2005 года "О присоединении Республики Казахстан к Конвенции о водно-болотных угодьях, имеющих международное значение, главным образом в качестве местообитаний водоплавающих птиц (с поправками, внесенными в нее Парижским протоколом от 3 декабря 1982 года, и поправками, внесенными в Режине 28 мая 1987 года)";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Секретариат Рамсарской конвенции – Международный союз по охране природы и природных ресурсов выполняет обязанности постоянно действующего бюро, налагаемые Рамсарской конвенцией;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Министерство экологии, геологии и природных ресурсов Республики Казахстан.";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отнесения водоемов к водно-болотным угодьям международного значения";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отнесения водоемов к водно-болотным угодьям республиканского значения".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18-03/157 "Об утверждении Правил охоты" (зарегистрирован в Реестре государственной регистрации нормативных правовых актов за № 11091, опубликован 12 июня 2015 года в информационно-правовой системе "Әділет"):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охоты,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охота запрещается: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удостоверения охотника;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огнестрельным оружием без разрешения органов внутренних дел на право его хранения и использования;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ловчими хищными птицами без их регистрации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и регистрации ловчих хищных птиц, используемых на охоте, утвержденными приказом исполняющего обязанности Министра сельского хозяйства Республики Казахстан от 27 февраля 2015 года № 18-03/144 (зарегистрирован в Реестре государственной регистрации нормативных правовых актов за № 10651);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орудиями добывания, применение которых не предусмотрено правилами охоты;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промысловых целях без договора с субъектом охотничьего хозяйства;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резервном фонде охотничьих угодий, если иное не установлено уполномоченным органом;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землях населенных пунктов, а также прилегающих к ним территориях на расстоянии, не обеспечивающем согласно правилам охоты безопасность применения охотничьего огнестрельного оружия;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землях промышленности, транспорта, связи, обороны без разрешения уполномоченного органа;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животных, находящихся в бедственном и беспомощном положении (спасающихся от бури, наводнения, пожара, при переправе через водоемы, в гололед, истощенных от бескормицы, отсиживающихся на полыньях водоплавающих птиц);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любительских (спортивных) целях с применением авиа-, авто-, мототранспортных средств, снегоходной техники, маломерных судов с включенным двигателем, приборов ночного видения, лазерных целеуказателей, осветительных и звуковых приборов;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состоянии алкогольного или наркотического опьянения или интоксикации иного типа;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землях, занятых сельскохозяйственными культурами, до окончания уборки урожая;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особо охраняемых природных территориях, за исключением территории, где в порядке, установленном законодательством Республики Казахстан, допускаются отдельные виды природопользования;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 применением огнестрельного оружия на речного бобра, выдру, норку, ондатру;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 разрушением и повреждением жилищ животных, за исключением раскопки нор для спасения охотничьих собак;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 разрушением плотины, возведенной речным бобром;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 применением пневматического, метательного оружия (кроме использования луков и арбалетов для проведения научно-исследовательских и профилактических работ, связанных с обездвиживанием и инъекцированием объектов животного мира);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 применением патронов с пулями бронебойного, зажигательного или разрывного действия со смещенным центром тяжести;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 применением в гладкоствольных охотничьих ружьях самодельных нарезных вкладных стволов (вкладышей);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 выжиганием пустошей, надводной растительности, раскорчевкой и уничтожением другой растительности;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 применением самострелов, сжимов, схватов, кляпцев, подрезей; устройством западней, ловчих ям; путем установления крупных капканов без заметных для человека опознавательных знаков, шатров, перевесов, крючков, пик, птичьего клея; выкуриванием, выгоном на гладкий лед, наст, глубокий снег и вязкие солончаки, скошенный тростник; применением капканов при добыче бурого медведя, копытных животных и птиц; охота котлом, подковой;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 применением сетей; выливанием из нор (за исключением отлова животных для их интродукции, реинтродукции, гибридизации или содержания в неволе по согласованию с ведомством уполномоченного органа);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 применением взрывных устройств, ядохимикатов и других химических препаратов, за исключением применения ядохимикатов и других химических препаратов при истреблении полевых грызунов, а также в случаях эпизоотии бешенства и других болезней животных;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сверх указанного в разрешении на пользование животным миром или путевке количества животных;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других видов животных, не указанных в разрешении на пользование животным миром или путевке;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без путевки субъекта охотничьего хозяйства;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 использованием ловчих хищных птиц, завезенных из других стран, на виды животных, являющихся объектами охоты;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без подсадной утки или чучела при весенней охоте на селезня утки;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без сопровождения егеря или государственного инспектора по охране, воспроизводству и использованию животного мира на копытных животных и бурого медведя;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любительских (спортивных) целях на сурка с применением нарезного оружия калибром пять целых шесть десятых, миллиметров под патрон бокового (кольцевого) воспламенения;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зонах покоя и воспроизводственных участках.";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Образцам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форменной одежды со 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(без погон),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контроль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непосредственную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"Нагрудной знак должностных лиц Комитета лесного хозяйства и животного мира и его территориальных подразделений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Образцам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форменной одежды со 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(без погон),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контроль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непосредственную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"Нагрудной знак работников государственных учреждений и организаций, осуществляющих непосредственную охрану животного мира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Образцам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форменной одежды со 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(без погон),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контроль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непосредственную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"Кокарда на зимний головной убор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55372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"Кокарда на летний головной убор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6073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охоты Hunting protocol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охотника______________________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Hunter’s Name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Address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техникой безопасности и правилами охоты ознакомлен "__"____20__года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With the hunting rules and safety precautions is acquainted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Подпись охотника/ /Hunter’s signature/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проведения охоты_______________________________________________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Hunting area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проведения охоты: с "___"___________20__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"___"____________20__ года ____________ дней охоты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The hunting time: starting from till days of hunting</w:t>
      </w:r>
    </w:p>
    <w:bookmarkEnd w:id="71"/>
    <w:bookmarkStart w:name="z9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охоты Results of hunting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34"/>
        <w:gridCol w:w="1639"/>
        <w:gridCol w:w="1116"/>
        <w:gridCol w:w="8625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Дата/Date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добытого животного/Animal’s species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Количество/Quantity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трофея (размеры и вес рогов, черепа, клыков, размер шкуры и другое)/Quality of trophy (dimensions and weight of horns, skull, fangs, size of skin, etc.)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English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настоящим протоколом охоты согласен и претензий к субъекту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хозяйства не имею (имею, они следующие)/I agree with this hunting protocol and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have no claims to the hunting enterprise (I have, they as follows):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охотника____________/__________/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Hunter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охоты ______/______/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Hunting manager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лица, представляющего интересы охотника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____________/_______________/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Hunter’s representative body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субъекта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____________/___________/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Head of hunting enterprise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предпринимательства)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