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fb8e" w14:textId="b49f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29 августа 2019 года № ҚР ДСМ-117 "Об утверждении списка лекарственных средств, медицинских изделий в рамках гарантированного объема бесплатной медицинской помощи и в системе обязательного социального медицинского страхования, закупаемых у Единого дистрибьютора на 2020 год""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8 июня 2020 года № ҚР ДСМ-63/2020. Зарегистрирован в Министерстве юстиции Республики Казахстан 8 июня 2020 года № 20835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августа 2019 года № ҚР ДСМ-117 "Об утверждении списка лекарственных средств, медицинских изделий в рамках гарантированного объема бесплатной медицинской помощи и в системе обязательного социального медицинского страхования, закупаемых у Единого дистрибьютора на 2020 год" (зарегистрирован в Реестре государственной регистрации нормативных правовых актов под № 19309, опубликован 3 сентября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списке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медицинских изделий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уровнях, подлежащих закупу у Единого дистрибьютора на 2020 год,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141,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3"/>
        <w:gridCol w:w="3518"/>
        <w:gridCol w:w="312"/>
        <w:gridCol w:w="4216"/>
        <w:gridCol w:w="312"/>
        <w:gridCol w:w="2459"/>
      </w:tblGrid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(микрокристаллическая) для инъекций 2,5%, 5 мл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247,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2"/>
        <w:gridCol w:w="2256"/>
        <w:gridCol w:w="2281"/>
        <w:gridCol w:w="3022"/>
        <w:gridCol w:w="732"/>
        <w:gridCol w:w="2637"/>
      </w:tblGrid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Инактивированная вакцина против гепатита А. Производство по выпуску вакцины преквалифицировано ВОЗ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во флаконе 1 доза/0,5 мл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флакон/шприц-доза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5117,85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335,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2642"/>
        <w:gridCol w:w="1676"/>
        <w:gridCol w:w="4216"/>
        <w:gridCol w:w="253"/>
        <w:gridCol w:w="2310"/>
      </w:tblGrid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натрия****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 1 000 000 ЕД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5086,63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358, изложить в следующей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3719"/>
        <w:gridCol w:w="1954"/>
        <w:gridCol w:w="2185"/>
        <w:gridCol w:w="326"/>
        <w:gridCol w:w="2568"/>
      </w:tblGrid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Левомепромазин****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511, изложить в следующей редакции: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3290"/>
        <w:gridCol w:w="299"/>
        <w:gridCol w:w="4630"/>
        <w:gridCol w:w="299"/>
        <w:gridCol w:w="2360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250 мг/5 мл 100 мл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785, изложить в следующей редакции: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2782"/>
        <w:gridCol w:w="1518"/>
        <w:gridCol w:w="2965"/>
        <w:gridCol w:w="253"/>
        <w:gridCol w:w="3579"/>
      </w:tblGrid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L01XC21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Рамуцирумаб****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50мл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2 550 221,83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Список лекарственных средств, медицинских изделий, подлежащих закупу у Единого дистрибьютора на 2020 год только для оказания медицинской помощи на амбулаторном уровне, утвержденном указанным приказом: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103, изложить в следующей редакции: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1"/>
        <w:gridCol w:w="3541"/>
        <w:gridCol w:w="2210"/>
        <w:gridCol w:w="2445"/>
        <w:gridCol w:w="369"/>
        <w:gridCol w:w="1984"/>
      </w:tblGrid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С01DA02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Нитроглицерин****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подъязычные, 0,5 мг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167, изложить в следующей редакции: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2994"/>
        <w:gridCol w:w="1613"/>
        <w:gridCol w:w="4026"/>
        <w:gridCol w:w="269"/>
        <w:gridCol w:w="2120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Эргокальциферол****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 приема внутрь 0,125% 10мл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210, 211, 212, 213, 214, 215, 216, 217, 218, 219, 220, 221, 222, 223, 224, 225, 226, 227, 228, 229, 230, 231,232 следующего содержания: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2262"/>
        <w:gridCol w:w="1666"/>
        <w:gridCol w:w="4410"/>
        <w:gridCol w:w="350"/>
        <w:gridCol w:w="2703"/>
      </w:tblGrid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 250 мг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 500 мг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Н04АА01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1 мг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5640,58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300мг/10 мл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1 564 102,80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бета-1а****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125 мкг/0,5 мл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140 460,22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мг</w:t>
            </w:r>
          </w:p>
          <w:bookmarkEnd w:id="21"/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1 220 565,58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5 мл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флакон-капельница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1350,65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0,005%, 2,5 мл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1825,54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мазь/крем 1%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268,13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0,1%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8 мг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273,58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16 мг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0,05% 30 г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1332,93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0,05% 15 г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978,16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местного применения 100 000 ЕД/мл 7,5 г/50 мл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флакон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пероральной суспензии 125 мг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51836,94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пероральной суспензии 250 мг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103396,87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пероральной суспензии 1000 мг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410 442,65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с пролонгированным высвобождением, 1.2 г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397,24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Фенотерола гидробромид+ Ипратропия гидробромид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500 мкг/250 мкг/мл, 20 мл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Список медицинских изделий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уровнях, подлежащих закупу у Единого дистрибьютора на 2020 год: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82, изложить в следующей редакции: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89"/>
        <w:gridCol w:w="10788"/>
        <w:gridCol w:w="107"/>
        <w:gridCol w:w="842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ангиографии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стол, размер 145*80 см - 1 шт.; 2. простыня для стола, размер 190*160 см - 1 шт.; 3. простыня для ангиографии, 2 отверстия, размер 300*180 - 1 шт.; 4. фиксатор для трубок, 2 отверстиями диаметром 1.6 см - 1 шт.; 5. салфетка впитывающая 21*23 см - 2 шт.; 6. лента операционная размер 50*10 см - 1 шт., плотность материала от 40 до 70 грамм/кв.м.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лекарственного обеспечения и стандартизации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Бюрабекову Л.В.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