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43a" w14:textId="cb6f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и в приказ Председателя Агентства Республики Казахстан по делам государственной службы от 21 апреля 2020 года № 69 "Об утверждении Описания идентификационных карт, правил их выдачи и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12 июня 2020 года № 94. Зарегистрирован в Министерстве юстиции Республики Казахстан 15 июня 2020 года № 20858.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21 апреля 2020 года № 69 "Об утверждении Описания идентификационных карт, правил их выдачи и использования" (зарегистрирован в Реестре государственной регистрации нормативных правовых актов под № 20463, опубликован  25 апреля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идентификационных карт, правила их выдачи и использования, утвержденные указанным приказом: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меняется.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