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8c88" w14:textId="5948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23 июня 2017 года № 439 "Об утверждении технического регламента "Общие требования к пожарной безопасности" и признании утратившими силу некоторых приказов и структурных элементов приказа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15 июня 2020 года № 470. Зарегистрирован в Министерстве юстиции Республики Казахстан 17 июня 2020 года № 20867.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ноября 2004 года "О техническом регулировании"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приказом Министра по чрезвычайным ситуациям РК от 17.08.2021 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и структурные элементы приказа Министра внутренних дел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9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чрезвычайным ситуациям Министерства внутренних дел Республики Казахстан в установленном законодательством порядке обеспечить:</w:t>
      </w:r>
    </w:p>
    <w:bookmarkEnd w:id="2"/>
    <w:bookmarkStart w:name="z9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Казахстан.</w:t>
      </w:r>
    </w:p>
    <w:bookmarkEnd w:id="4"/>
    <w:bookmarkStart w:name="z9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5"/>
    <w:bookmarkStart w:name="z9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приказа, который вводится в действие с 1 июля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bookmarkStart w:name="z10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0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2020 года № 470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2020 года №</w:t>
            </w:r>
          </w:p>
        </w:tc>
      </w:tr>
    </w:tbl>
    <w:bookmarkStart w:name="z10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и структурных элементов приказа Министра внутренних дел Республики Казахстан</w:t>
      </w:r>
    </w:p>
    <w:bookmarkEnd w:id="10"/>
    <w:bookmarkStart w:name="z10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29 ноября 2016 года № 1111 "Об утверждении технического регламента "Требования по оборудованию зданий, помещений и сооружений системами автоматического пожаротушения и автоматической пожарной сигнализации, оповещения и управления эвакуацией людей при пожаре" (зарегистрирован в Реестре государственной регистрации нормативных правовых актов за № 14858, опубликован 24 марта 2017 года в Эталонном контрольном банке нормативных правовых актов Республики Казахстан).</w:t>
      </w:r>
    </w:p>
    <w:bookmarkEnd w:id="11"/>
    <w:bookmarkStart w:name="z10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23 июня 2017 года № 438 "Об утверждении технического регламента "Требования к безопасности пожарной техники для защиты объектов" (зарегистрирован в Реестре государственной регистрации нормативных правовых актов за № 15511, опубликован 24 августа 2017 года в Эталонном контрольном банке нормативных правовых актов Республики Казахстан).</w:t>
      </w:r>
    </w:p>
    <w:bookmarkEnd w:id="12"/>
    <w:bookmarkStart w:name="z10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приказу Министра внутренних дел Республики Казахстан от 28 июня 2019 года № 598 "О внесении изменений и дополнений в некоторые приказы Министра внутренних дел Республики Казахстан" (зарегистрирован в Реестре государственной регистрации нормативных правовых актов за № 18947, опубликован 3 июля 2019 года в Эталонном контрольном банке нормативных правовых актов Республики Казахстан).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