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8922" w14:textId="aad8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предельных цен на торговое наименование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17 июня 2020 года № ҚР ДСМ-66/2020. Зарегистрирован в Министерстве юстиции Республики Казахстан 18 июня 2020 года № 20870. Утратил силу приказом Министра здравоохранения Республики Казахстан от 5 августа 2021 года № ҚР ДСМ -77.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здравоохранения РК от 05.08.2021 </w:t>
      </w:r>
      <w:r>
        <w:rPr>
          <w:rFonts w:ascii="Times New Roman"/>
          <w:b w:val="false"/>
          <w:i w:val="false"/>
          <w:color w:val="000000"/>
          <w:sz w:val="28"/>
        </w:rPr>
        <w:t>№ ҚР ДСМ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01.10.2020.</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86-1 Кодекса Республики Казахстан "О здоровье народа и системе здравоохранения" от 18 сентября 2009 года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предельные цены</w:t>
      </w:r>
      <w:r>
        <w:rPr>
          <w:rFonts w:ascii="Times New Roman"/>
          <w:b w:val="false"/>
          <w:i w:val="false"/>
          <w:color w:val="000000"/>
          <w:sz w:val="28"/>
        </w:rPr>
        <w:t xml:space="preserve"> на торговые наименования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 1 октября 2020 года.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05.08.2020 </w:t>
      </w:r>
      <w:r>
        <w:rPr>
          <w:rFonts w:ascii="Times New Roman"/>
          <w:b w:val="false"/>
          <w:i w:val="false"/>
          <w:color w:val="000000"/>
          <w:sz w:val="28"/>
        </w:rPr>
        <w:t>№ ҚР ДСМ - 94/2020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Исполняющая обязанности</w:t>
            </w:r>
            <w:r>
              <w:br/>
            </w:r>
            <w:r>
              <w:rPr>
                <w:rFonts w:ascii="Times New Roman"/>
                <w:b w:val="false"/>
                <w:i/>
                <w:color w:val="000000"/>
                <w:sz w:val="20"/>
              </w:rPr>
              <w:t xml:space="preserve">Министра здравоохранения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Актаева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2020 года</w:t>
            </w:r>
            <w:r>
              <w:br/>
            </w:r>
            <w:r>
              <w:rPr>
                <w:rFonts w:ascii="Times New Roman"/>
                <w:b w:val="false"/>
                <w:i w:val="false"/>
                <w:color w:val="000000"/>
                <w:sz w:val="20"/>
              </w:rPr>
              <w:t>№ ҚР ДСМ-66/2020</w:t>
            </w:r>
          </w:p>
        </w:tc>
      </w:tr>
    </w:tbl>
    <w:bookmarkStart w:name="z14" w:id="8"/>
    <w:p>
      <w:pPr>
        <w:spacing w:after="0"/>
        <w:ind w:left="0"/>
        <w:jc w:val="left"/>
      </w:pPr>
      <w:r>
        <w:rPr>
          <w:rFonts w:ascii="Times New Roman"/>
          <w:b/>
          <w:i w:val="false"/>
          <w:color w:val="000000"/>
        </w:rPr>
        <w:t xml:space="preserve"> Предельные цены на торговое наименование медицинского изделия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01"/>
        <w:gridCol w:w="7147"/>
        <w:gridCol w:w="182"/>
        <w:gridCol w:w="1220"/>
        <w:gridCol w:w="84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"Derma-Tex" диагностические, смотровые, латексные, текстурированные, неопудренные, стерильные, размерами: 5-6 (XS), 6,5 (S), 7-7,5 (M), 8-8,5 (L), 9-10 (XL) в упаковке №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Перчатки – пятипалые, бесшовные с краями, закатанными в венчик, без пудры, из натурального латекса, c текстурированной наружной поверхностью, стерильные.</w:t>
            </w:r>
            <w:r>
              <w:br/>
            </w:r>
            <w:r>
              <w:rPr>
                <w:rFonts w:ascii="Times New Roman"/>
                <w:b w:val="false"/>
                <w:i w:val="false"/>
                <w:color w:val="000000"/>
                <w:sz w:val="20"/>
              </w:rPr>
              <w:t>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bookmarkEnd w:id="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новорожденного,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Салфетка изготовлена из нетканого материала 80 х 90 см - 2 шт.</w:t>
            </w:r>
            <w:r>
              <w:br/>
            </w:r>
            <w:r>
              <w:rPr>
                <w:rFonts w:ascii="Times New Roman"/>
                <w:b w:val="false"/>
                <w:i w:val="false"/>
                <w:color w:val="000000"/>
                <w:sz w:val="20"/>
              </w:rPr>
              <w:t>
</w:t>
            </w:r>
            <w:r>
              <w:rPr>
                <w:rFonts w:ascii="Times New Roman"/>
                <w:b w:val="false"/>
                <w:i w:val="false"/>
                <w:color w:val="000000"/>
                <w:sz w:val="20"/>
              </w:rPr>
              <w:t>Подстилка пеленка впитывающая изготовлена из нетканого материала 60 х 60 см - 1 шт.</w:t>
            </w:r>
            <w:r>
              <w:br/>
            </w:r>
            <w:r>
              <w:rPr>
                <w:rFonts w:ascii="Times New Roman"/>
                <w:b w:val="false"/>
                <w:i w:val="false"/>
                <w:color w:val="000000"/>
                <w:sz w:val="20"/>
              </w:rPr>
              <w:t>
</w:t>
            </w:r>
            <w:r>
              <w:rPr>
                <w:rFonts w:ascii="Times New Roman"/>
                <w:b w:val="false"/>
                <w:i w:val="false"/>
                <w:color w:val="000000"/>
                <w:sz w:val="20"/>
              </w:rPr>
              <w:t>Браслет для идентификации изготовлен из полимера - 1 шт.</w:t>
            </w:r>
            <w:r>
              <w:br/>
            </w:r>
            <w:r>
              <w:rPr>
                <w:rFonts w:ascii="Times New Roman"/>
                <w:b w:val="false"/>
                <w:i w:val="false"/>
                <w:color w:val="000000"/>
                <w:sz w:val="20"/>
              </w:rPr>
              <w:t>
Зажим для пуповины изготовлен из полимера - 1 шт</w:t>
            </w:r>
          </w:p>
          <w:bookmarkEnd w:id="1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стоматологический для приема пациента №1,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Маска трехслойная на резинках, изготовлена из нетканого материала - 1 шт.</w:t>
            </w:r>
            <w:r>
              <w:br/>
            </w:r>
            <w:r>
              <w:rPr>
                <w:rFonts w:ascii="Times New Roman"/>
                <w:b w:val="false"/>
                <w:i w:val="false"/>
                <w:color w:val="000000"/>
                <w:sz w:val="20"/>
              </w:rPr>
              <w:t>
</w:t>
            </w:r>
            <w:r>
              <w:rPr>
                <w:rFonts w:ascii="Times New Roman"/>
                <w:b w:val="false"/>
                <w:i w:val="false"/>
                <w:color w:val="000000"/>
                <w:sz w:val="20"/>
              </w:rPr>
              <w:t>Накидка хирургическая, изготовлена из нетканого материала 80 * 70 см - 1 шт.</w:t>
            </w:r>
            <w:r>
              <w:br/>
            </w:r>
            <w:r>
              <w:rPr>
                <w:rFonts w:ascii="Times New Roman"/>
                <w:b w:val="false"/>
                <w:i w:val="false"/>
                <w:color w:val="000000"/>
                <w:sz w:val="20"/>
              </w:rPr>
              <w:t>
Подголовник на стоматологическое кресло, изготовлен из нетканого материала 20 * 19 см - 1 шт.</w:t>
            </w:r>
          </w:p>
          <w:bookmarkEnd w:id="1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стоматологический для приема пациента №2,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Маска трехслойная на резинках, изготовлена из нетканого материала - 1 шт.</w:t>
            </w:r>
            <w:r>
              <w:br/>
            </w:r>
            <w:r>
              <w:rPr>
                <w:rFonts w:ascii="Times New Roman"/>
                <w:b w:val="false"/>
                <w:i w:val="false"/>
                <w:color w:val="000000"/>
                <w:sz w:val="20"/>
              </w:rPr>
              <w:t>
Подголовник на стоматологическое кресло, изготовлен из нетканого материала 20 * 19 см - 1 шт.</w:t>
            </w:r>
          </w:p>
          <w:bookmarkEnd w:id="1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стоматологический для имплантации,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отверстием, изготовлена из нетканого материала 100 * 160 см - 1 шт. Салфетка впитывающая, изготовлена из нетканого материала 80 * 70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Комплект"Dolce-Pharm" из нетканого материала стоматологический для парадонтологической операции,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с овальным отверстием 7 * 10 см, изготовлена из нетканого материала 80 * 50см - 1 шт. Салфетка впитывающая, изготовлена из нетканого материала 80 * 50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Комплект"Dolce-Pharm" из нетканого материала для аборта,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операционная, изготовлена из нетканого материала 160 х 190 см - 1 шт. Подстилка - пеленка впитывающая трехслойная, изготовлена из нетканого материала 60 х 60 см - 1 шт. Салфетка бумажная впитывающая 22 х 23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"Exam-Smooth" диагностические, смотровые, латексные, гладкие, опудренные, стерильные, размерами: 5-6 (XS), 6,5 (S), 7-7,5 (M), 8-8,5 (L), 9-10 (XL), в упаковке №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Перчатки диагностические, смотровые, латексные, гладкие, опудренные, стерильные, пятипалые бесшовные с краями, закатанными в венчик.</w:t>
            </w:r>
            <w:r>
              <w:br/>
            </w:r>
            <w:r>
              <w:rPr>
                <w:rFonts w:ascii="Times New Roman"/>
                <w:b w:val="false"/>
                <w:i w:val="false"/>
                <w:color w:val="000000"/>
                <w:sz w:val="20"/>
              </w:rPr>
              <w:t>
</w:t>
            </w:r>
            <w:r>
              <w:rPr>
                <w:rFonts w:ascii="Times New Roman"/>
                <w:b w:val="false"/>
                <w:i w:val="false"/>
                <w:color w:val="000000"/>
                <w:sz w:val="20"/>
              </w:rPr>
              <w:t>Стерилизация осуществляется газовым методом этилен-оксида.</w:t>
            </w:r>
            <w:r>
              <w:br/>
            </w:r>
            <w:r>
              <w:rPr>
                <w:rFonts w:ascii="Times New Roman"/>
                <w:b w:val="false"/>
                <w:i w:val="false"/>
                <w:color w:val="000000"/>
                <w:sz w:val="20"/>
              </w:rPr>
              <w:t>
Изделие поставляется в стерильном виде, в индивидуальной упаковке готовое к эксплуатации.</w:t>
            </w:r>
          </w:p>
          <w:bookmarkEnd w:id="1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"Nitrile-Tex" диагностические, смотровые, нитриловые, текстурированные, неопудренные, стерильные, размерами: 5-6 (XS), 6,5 (S), 7-7,5 (M), 8-8,5 (L), 9-10 (XL), в упаковке №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Перчатки пятипалые бесшовные с краями, закатанными в венчик, неопудренные, сделаны из нитрила с текстурированной поверхностью, стерильные.</w:t>
            </w:r>
            <w:r>
              <w:br/>
            </w:r>
            <w:r>
              <w:rPr>
                <w:rFonts w:ascii="Times New Roman"/>
                <w:b w:val="false"/>
                <w:i w:val="false"/>
                <w:color w:val="000000"/>
                <w:sz w:val="20"/>
              </w:rPr>
              <w:t>
</w:t>
            </w:r>
            <w:r>
              <w:rPr>
                <w:rFonts w:ascii="Times New Roman"/>
                <w:b w:val="false"/>
                <w:i w:val="false"/>
                <w:color w:val="000000"/>
                <w:sz w:val="20"/>
              </w:rPr>
              <w:t>Стерилизация осуществляется газовым методом этилен-оксида.</w:t>
            </w:r>
            <w:r>
              <w:br/>
            </w:r>
            <w:r>
              <w:rPr>
                <w:rFonts w:ascii="Times New Roman"/>
                <w:b w:val="false"/>
                <w:i w:val="false"/>
                <w:color w:val="000000"/>
                <w:sz w:val="20"/>
              </w:rPr>
              <w:t>
Изделие поставляется в стерильном виде, в индивидуальной упаковке готовое к эксплуатации.</w:t>
            </w:r>
          </w:p>
          <w:bookmarkEnd w:id="1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"Surgical-Smooth" хирургические, латексные,гладкие,опудренные,стерильные,размерами:6; 6,5; 7; 7,5; 8; 8,5; 9 в упаковке №1,№50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Перчатки хирургические, стерильные, опудренные, имеют анатомическую форму и длинную манжету.</w:t>
            </w:r>
            <w:r>
              <w:br/>
            </w:r>
            <w:r>
              <w:rPr>
                <w:rFonts w:ascii="Times New Roman"/>
                <w:b w:val="false"/>
                <w:i w:val="false"/>
                <w:color w:val="000000"/>
                <w:sz w:val="20"/>
              </w:rPr>
              <w:t>
</w:t>
            </w:r>
            <w:r>
              <w:rPr>
                <w:rFonts w:ascii="Times New Roman"/>
                <w:b w:val="false"/>
                <w:i w:val="false"/>
                <w:color w:val="000000"/>
                <w:sz w:val="20"/>
              </w:rPr>
              <w:t>Стерилизация осуществляется газовым методом этиленоксида.</w:t>
            </w:r>
            <w:r>
              <w:br/>
            </w:r>
            <w:r>
              <w:rPr>
                <w:rFonts w:ascii="Times New Roman"/>
                <w:b w:val="false"/>
                <w:i w:val="false"/>
                <w:color w:val="000000"/>
                <w:sz w:val="20"/>
              </w:rPr>
              <w:t>
Изделие поставляется в стерильном виде, в индивидуальной упаковке готовое к эксплуатации.</w:t>
            </w:r>
          </w:p>
          <w:bookmarkEnd w:id="1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медицинские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медицинский на нетканой основе размером 25мм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медицинские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медицинский на полимерной основе размером 25мм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медицинские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медицинский на нетканой основе размером 19мм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Пластыри медицинские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медицинский на полимерной основе размером 19мм х 72мм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спиртовые "Нәрия" размерами: 40х40мм, 80х80мм, 65х30мм, 65х56мм, 60х100мм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спиртовая размером 65х30мм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спиртовые "Нәрия" размерами: 40х40мм, 80х80мм, 65х30мм, 65х56мм, 60х100мм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спиртовая "Нәрия" размером 65х56мм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"MARAI"</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размером 15 см х 300 см представляет собой полосы медицинской марли, пропитанные гипсовой массой, равномерно распределенной по марле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"MARAI"</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размером 20 см х 300 см представляет собой полосы медицинской марли, пропитанные гипсовой массой, равномерно распределенной по марле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"MARAI"</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бинт размером 10 см х 300 см представляет собой полосы медицинской марли, пропитанные гипсовой массой, равномерно распределенной по марле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гипоаллергенный размером 2,5смх10м, 5смх5м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гипоаллергенный размером 1,25смх5м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на бумажной основе размером 2,0смх5м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на нетканой основе размером 3,0смх5м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гипоаллергенный размером 3,0смх5м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гипоаллергенный размером 2,0смх5м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гипоаллергенный размером 1,25смх10м, 2,5смх5м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на нетканой основе размером 2,5смх10м, 5смх5м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на нетканой основе размером 1,25смх5м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на нетканой основе размером 1,25смх10м, 2,5смх5м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на шелковой основе размером 3,0смх5м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"Нәрия" на шелковой основе размером 2,0смх5м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Лейкопластыри "Нәрия"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 на нетканой основе размером 2,0смх5м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CAST-2, размером 5,0 см х 3,6 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Подкладочный чулок размером 5,0 см х 5,0 м- 1 шт.*, 2. Подкладочная вата размером 10,0 см х 5,0 м- 1 шт.*, 3. Перчатки одноразовые медицинские нестерильные-10 пар*, 4. Бинты медицинские марлевые нестерильные - 2 шт(размером 5 м х 10 см и 7 м х 14 см)*, 5. *- комплектующее рассчитано для использования на 10 штук бинтов полиуретановых ортопедических ,типа CAST-2, размером 5,0см х 3,6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CAST-3, размером 7,5 см х 3,6 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Подкладочный чулок размером 7,5 см х 5,0 м - 1 шт*, 2. Подкладочная вата размером 10,0 см х 5,0 м- 1 шт*, 3. Перчатки одноразовые медицинские нестерильные-10 пар*, 4. бинты медицинские марлевые нестерильные – 2 шт. (размером 5 м х 10 см и 7 м х 14 см)*, 5. расчитан для использования на 10 штук бинтов полиуретановых ортопедических типа CAST – 3, размером 7,5 см х 3,6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CAST-5, размером 12,5 см х 3,6 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Подкладочный чулок размером 10,0 см х 5,0 м – 1 шт.*, 2. Подкладочная вата размером 10,0 см х 5,0 м – 1 шт.*, 3. Перчатки одноразовые медицинские нестерильные – 10 пар*, 4. Бинты медицинские марлевые нестерильные – 2 шт. (размером 5 м х 10 см и 7 м х 14 см)*, 5. *- комплектующее рассчитано для использования на 10 штук бинтов полиуретановых ортопедических типа CAST-5, размером 12,5см х 3,6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CAST-4, размером 10,0 см х 3,6 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Подкладочный чулок размером 10,0 см х 5,0 м, 1 шт.*, 2. Подкладочная вата, размером 10,0 см х 5,0 м, 1 шт.*, 3. Перчатки одноразовые медицинские нестерильные, 10 пар*, 4. Бинты медицинские марлевые нестерильные размером 5 м х 10 см и 7 м х 14 см, 2 шт*, 5. *- расчитан для использования на 10 штук бинтов полиуретановых ортопедических типа CAST – 4, размером 10,0 см х 3,6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w:t>
            </w:r>
            <w:r>
              <w:br/>
            </w:r>
            <w:r>
              <w:rPr>
                <w:rFonts w:ascii="Times New Roman"/>
                <w:b w:val="false"/>
                <w:i w:val="false"/>
                <w:color w:val="000000"/>
                <w:sz w:val="20"/>
              </w:rPr>
              <w:t>
</w:t>
            </w:r>
            <w:r>
              <w:rPr>
                <w:rFonts w:ascii="Times New Roman"/>
                <w:b w:val="false"/>
                <w:i w:val="false"/>
                <w:color w:val="000000"/>
                <w:sz w:val="20"/>
              </w:rPr>
              <w:t>Верхний и нижний слои изготовлены из высококачественного нетканого материала, внутри содержится противожидкостный слой и фильтр мельтблаун FFP1.</w:t>
            </w:r>
            <w:r>
              <w:br/>
            </w:r>
            <w:r>
              <w:rPr>
                <w:rFonts w:ascii="Times New Roman"/>
                <w:b w:val="false"/>
                <w:i w:val="false"/>
                <w:color w:val="000000"/>
                <w:sz w:val="20"/>
              </w:rPr>
              <w:t>
</w:t>
            </w:r>
            <w:r>
              <w:rPr>
                <w:rFonts w:ascii="Times New Roman"/>
                <w:b w:val="false"/>
                <w:i w:val="false"/>
                <w:color w:val="000000"/>
                <w:sz w:val="20"/>
              </w:rPr>
              <w:t>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w:t>
            </w:r>
            <w:r>
              <w:br/>
            </w:r>
            <w:r>
              <w:rPr>
                <w:rFonts w:ascii="Times New Roman"/>
                <w:b w:val="false"/>
                <w:i w:val="false"/>
                <w:color w:val="000000"/>
                <w:sz w:val="20"/>
              </w:rPr>
              <w:t>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bookmarkEnd w:id="1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w:t>
            </w:r>
            <w:r>
              <w:br/>
            </w:r>
            <w:r>
              <w:rPr>
                <w:rFonts w:ascii="Times New Roman"/>
                <w:b w:val="false"/>
                <w:i w:val="false"/>
                <w:color w:val="000000"/>
                <w:sz w:val="20"/>
              </w:rPr>
              <w:t>
</w:t>
            </w:r>
            <w:r>
              <w:rPr>
                <w:rFonts w:ascii="Times New Roman"/>
                <w:b w:val="false"/>
                <w:i w:val="false"/>
                <w:color w:val="000000"/>
                <w:sz w:val="20"/>
              </w:rPr>
              <w:t>Верхний и нижний слои изготовлены из высококачественного нетканого материала, внутри содержится противожидкостный слой и фильтр мельтблаун FFP1.</w:t>
            </w:r>
            <w:r>
              <w:br/>
            </w:r>
            <w:r>
              <w:rPr>
                <w:rFonts w:ascii="Times New Roman"/>
                <w:b w:val="false"/>
                <w:i w:val="false"/>
                <w:color w:val="000000"/>
                <w:sz w:val="20"/>
              </w:rPr>
              <w:t>
</w:t>
            </w:r>
            <w:r>
              <w:rPr>
                <w:rFonts w:ascii="Times New Roman"/>
                <w:b w:val="false"/>
                <w:i w:val="false"/>
                <w:color w:val="000000"/>
                <w:sz w:val="20"/>
              </w:rPr>
              <w:t>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w:t>
            </w:r>
            <w:r>
              <w:br/>
            </w:r>
            <w:r>
              <w:rPr>
                <w:rFonts w:ascii="Times New Roman"/>
                <w:b w:val="false"/>
                <w:i w:val="false"/>
                <w:color w:val="000000"/>
                <w:sz w:val="20"/>
              </w:rPr>
              <w:t>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bookmarkEnd w:id="1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w:t>
            </w:r>
            <w:r>
              <w:br/>
            </w:r>
            <w:r>
              <w:rPr>
                <w:rFonts w:ascii="Times New Roman"/>
                <w:b w:val="false"/>
                <w:i w:val="false"/>
                <w:color w:val="000000"/>
                <w:sz w:val="20"/>
              </w:rPr>
              <w:t>
</w:t>
            </w:r>
            <w:r>
              <w:rPr>
                <w:rFonts w:ascii="Times New Roman"/>
                <w:b w:val="false"/>
                <w:i w:val="false"/>
                <w:color w:val="000000"/>
                <w:sz w:val="20"/>
              </w:rPr>
              <w:t>Верхний и нижний слои изготовлены из высококачественного нетканого материала, внутри содержится противожидкостный слой и фильтр мельтблаун FFP2.</w:t>
            </w:r>
            <w:r>
              <w:br/>
            </w:r>
            <w:r>
              <w:rPr>
                <w:rFonts w:ascii="Times New Roman"/>
                <w:b w:val="false"/>
                <w:i w:val="false"/>
                <w:color w:val="000000"/>
                <w:sz w:val="20"/>
              </w:rPr>
              <w:t>
</w:t>
            </w:r>
            <w:r>
              <w:rPr>
                <w:rFonts w:ascii="Times New Roman"/>
                <w:b w:val="false"/>
                <w:i w:val="false"/>
                <w:color w:val="000000"/>
                <w:sz w:val="20"/>
              </w:rPr>
              <w:t>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w:t>
            </w:r>
            <w:r>
              <w:br/>
            </w:r>
            <w:r>
              <w:rPr>
                <w:rFonts w:ascii="Times New Roman"/>
                <w:b w:val="false"/>
                <w:i w:val="false"/>
                <w:color w:val="000000"/>
                <w:sz w:val="20"/>
              </w:rPr>
              <w:t>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bookmarkEnd w:id="1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w:t>
            </w:r>
            <w:r>
              <w:br/>
            </w:r>
            <w:r>
              <w:rPr>
                <w:rFonts w:ascii="Times New Roman"/>
                <w:b w:val="false"/>
                <w:i w:val="false"/>
                <w:color w:val="000000"/>
                <w:sz w:val="20"/>
              </w:rPr>
              <w:t>
</w:t>
            </w:r>
            <w:r>
              <w:rPr>
                <w:rFonts w:ascii="Times New Roman"/>
                <w:b w:val="false"/>
                <w:i w:val="false"/>
                <w:color w:val="000000"/>
                <w:sz w:val="20"/>
              </w:rPr>
              <w:t>Верхний и нижний слои изготовлены из высококачественного нетканого материала, внутри содержится противожидкостный слой и фильтр мельтблаун FFP2.</w:t>
            </w:r>
            <w:r>
              <w:br/>
            </w:r>
            <w:r>
              <w:rPr>
                <w:rFonts w:ascii="Times New Roman"/>
                <w:b w:val="false"/>
                <w:i w:val="false"/>
                <w:color w:val="000000"/>
                <w:sz w:val="20"/>
              </w:rPr>
              <w:t>
</w:t>
            </w:r>
            <w:r>
              <w:rPr>
                <w:rFonts w:ascii="Times New Roman"/>
                <w:b w:val="false"/>
                <w:i w:val="false"/>
                <w:color w:val="000000"/>
                <w:sz w:val="20"/>
              </w:rPr>
              <w:t>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w:t>
            </w:r>
            <w:r>
              <w:br/>
            </w:r>
            <w:r>
              <w:rPr>
                <w:rFonts w:ascii="Times New Roman"/>
                <w:b w:val="false"/>
                <w:i w:val="false"/>
                <w:color w:val="000000"/>
                <w:sz w:val="20"/>
              </w:rPr>
              <w:t>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bookmarkEnd w:id="1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w:t>
            </w:r>
            <w:r>
              <w:br/>
            </w:r>
            <w:r>
              <w:rPr>
                <w:rFonts w:ascii="Times New Roman"/>
                <w:b w:val="false"/>
                <w:i w:val="false"/>
                <w:color w:val="000000"/>
                <w:sz w:val="20"/>
              </w:rPr>
              <w:t>
</w:t>
            </w:r>
            <w:r>
              <w:rPr>
                <w:rFonts w:ascii="Times New Roman"/>
                <w:b w:val="false"/>
                <w:i w:val="false"/>
                <w:color w:val="000000"/>
                <w:sz w:val="20"/>
              </w:rPr>
              <w:t>Верхний и нижний слои изготовлены из высококачественного нетканого материала, внутри содержится противожидкостный слой и фильтр мельтблаун FFP3.</w:t>
            </w:r>
            <w:r>
              <w:br/>
            </w:r>
            <w:r>
              <w:rPr>
                <w:rFonts w:ascii="Times New Roman"/>
                <w:b w:val="false"/>
                <w:i w:val="false"/>
                <w:color w:val="000000"/>
                <w:sz w:val="20"/>
              </w:rPr>
              <w:t>
</w:t>
            </w:r>
            <w:r>
              <w:rPr>
                <w:rFonts w:ascii="Times New Roman"/>
                <w:b w:val="false"/>
                <w:i w:val="false"/>
                <w:color w:val="000000"/>
                <w:sz w:val="20"/>
              </w:rPr>
              <w:t>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w:t>
            </w:r>
            <w:r>
              <w:br/>
            </w:r>
            <w:r>
              <w:rPr>
                <w:rFonts w:ascii="Times New Roman"/>
                <w:b w:val="false"/>
                <w:i w:val="false"/>
                <w:color w:val="000000"/>
                <w:sz w:val="20"/>
              </w:rPr>
              <w:t>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bookmarkEnd w:id="2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фильтрующая (Fish Type) "Dolce-Pharm" FFP3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1"/>
          <w:p>
            <w:pPr>
              <w:spacing w:after="20"/>
              <w:ind w:left="20"/>
              <w:jc w:val="both"/>
            </w:pPr>
            <w:r>
              <w:rPr>
                <w:rFonts w:ascii="Times New Roman"/>
                <w:b w:val="false"/>
                <w:i w:val="false"/>
                <w:color w:val="000000"/>
                <w:sz w:val="20"/>
              </w:rPr>
              <w:t>
Складная, уникальная, трехпанельная конструкция респиратора типа "Fish", обеспечивает комфорт при использовании, не стесняет движений при ношении. Слои маски соединены крепкой ультразвуковой прокладкой.</w:t>
            </w:r>
            <w:r>
              <w:br/>
            </w:r>
            <w:r>
              <w:rPr>
                <w:rFonts w:ascii="Times New Roman"/>
                <w:b w:val="false"/>
                <w:i w:val="false"/>
                <w:color w:val="000000"/>
                <w:sz w:val="20"/>
              </w:rPr>
              <w:t>
</w:t>
            </w:r>
            <w:r>
              <w:rPr>
                <w:rFonts w:ascii="Times New Roman"/>
                <w:b w:val="false"/>
                <w:i w:val="false"/>
                <w:color w:val="000000"/>
                <w:sz w:val="20"/>
              </w:rPr>
              <w:t>Верхний и нижний слои изготовлены из высококачественного нетканого материала, внутри содержится противожидкостный слой и фильтр мельтблаун FFP3.</w:t>
            </w:r>
            <w:r>
              <w:br/>
            </w:r>
            <w:r>
              <w:rPr>
                <w:rFonts w:ascii="Times New Roman"/>
                <w:b w:val="false"/>
                <w:i w:val="false"/>
                <w:color w:val="000000"/>
                <w:sz w:val="20"/>
              </w:rPr>
              <w:t>
</w:t>
            </w:r>
            <w:r>
              <w:rPr>
                <w:rFonts w:ascii="Times New Roman"/>
                <w:b w:val="false"/>
                <w:i w:val="false"/>
                <w:color w:val="000000"/>
                <w:sz w:val="20"/>
              </w:rPr>
              <w:t>Гибкость носового фиксатора в верхней части маски обеспечивает подбор индивидуальной формы, лучшее прилегание к лицу и максимальную герметичность. В области носовой переносицы, дополнительно может быть снабжен вспененной лентой для обеспечения комфортного ношения. Прочная эластичная резинка обеспечивает прочность фиксации.</w:t>
            </w:r>
            <w:r>
              <w:br/>
            </w:r>
            <w:r>
              <w:rPr>
                <w:rFonts w:ascii="Times New Roman"/>
                <w:b w:val="false"/>
                <w:i w:val="false"/>
                <w:color w:val="000000"/>
                <w:sz w:val="20"/>
              </w:rPr>
              <w:t>
Маска-респиратор фильтрующая (Fish Type) "Dolce-Pharm", может быть оснащен клапаном выдоха или без него.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bookmarkEnd w:id="2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модификации RUP1, RUP2, RUP3-К, форма "Утиный клюв"</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фильтрующей эффективности FFP 2. Противожидкостная, четырехслойная, без клапана вдоха/выдоха, с эластичными резинками крепления, с гибким носовым фиксатором.Ширина: 26 см ± 1см.Глубина: 10 см ± 0,5см.Резинка: 23см ± 1см .Три слоя из нетканого матери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модификации RUP1, RUP2, RUP3-К, форма "Утиный клюв"</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фильтрующей эффективности FFP 1.Противожидкостная, без клапана вдоха/выдоха, с эластичными резинками крепления, с гибким носовым фиксатором.Ширина: 26 см ± 1см.Глубина: 10 см ± 0,5см.Резинка: 23см ± 1см.Четыре слоя из нетканого материала.Носовая деталь (наносник): гибкий полипропилен.Резинки: высокоэластичный полиуретан.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модификации RUP1, RUP2, RUP3-К, форма "Утиный клюв"</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фильтрующей эффективности FFP 3.Противожидкостная, четырехслойная, с клапаном вдоха/выдоха, с эластичными резинками крепления, с гибким носовым фиксатором.Ширина: 26 см.Глубина: 9 см.Носовой фиксатор: 14 см.Выдыхательный клапан: 4,1см в диаметре.Носовая деталь: 9 см в длину .Три слоя из нетканого материала.Четвертый слой -антибактериальный фильтр из полиэстера.Плотность не менее 20 г/м.Носовая деталь (наносник): гибкий полипропилен.Головная повязка: высокоэластичный полиуретан.Клапан вдоха/выдоха: полипропилен.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SPLINT-4 размером 10,0 см х 450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10 пар, 2. Бинт медицинский марлевый и\или эластичный нестерильный размером 7 м х 14 см,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69 249,89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SPLINT-2 размером 5,0 см х 450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- 10 пар, 2. Бинт медицинский марлевый и\или эластичный нестерильный размером 7 м х 14 см - 10 штук</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SPLINT-3 размером 7,5 см х 450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10 пар, 2. Бинт медицинский марлевый и\или эластичный нестерильный размером 7 м х 14 см,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61 360,37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SPLINT-5 размером 12,5 см х 450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10 пар, 2. Бинт медицинский марлевый и\или эластичный нестерильный размером 7 м х 14 см,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98 374,20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ROLL SPLINT-6 размером 15,0см х450см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10 пар, 2. Бинт медицинский марлевый и\или эластичный нестерильный размером 7 м х 14 см,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SPLINT-1 размером 2,5 см х 112,5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 3. *- комплектующее рассчитано для использования на 5 штук шин ортопедических полиуретановых типа SPLINT-1, размером 2,5см х 112,5см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РК-ИМН-5№016626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 - 2, размером 5,0 см х 25,0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штук*, 3. * *- комплектующее рассчитано для использования на 5 штук шин ортопедических полиуретановых типа SPLINT-2, размером 5,0 см х 25,0см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SPLINT-2 размером 5,0 см х 25,7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штук*, 3. * - расчитан для использования на 5 штук шин ортопедических полиуретановых типа SPLINT-2, размером 5,0 см х 25,7см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РК-ИМН-5№016625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SPLINT-3, размером 7,5 см х 87,5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 3. комплектующее рассчитано для использования на 5 штук шин ортопедических полиуретановых типа SPLINT-3, размером 7,5см х 87,5см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SPLINT-3, размером 7,5см х30,0см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штук*, 3. * - расчитан для использования на 5 штук шин ортопедических полиуретановых типа SPLINT-3, размером 7,5 см х 30,0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SPLINT-4, размером 10,0 см х 37,5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штук*, 3. * - расчитан для использования на 5 штук шин ортопедических полиуретановых типа SPLINT-4, размером 10,0 см х 37,5см.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SPLINT-4, размером 10,0 см х 75,0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штук*, 3. * - расчитан для использования на 5 штук шин ортопедических полиуретановых типа SPLINT-4, размером 10,0 см х 75,0см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SPLINT-5, размером 12,5 см х 112,5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 3. *- комплектующее рассчитано для использования на 5 штук шин ортопедических полиуретановых типа SPLINT-5, размером 12,5см х 112,5см,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8 768,76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ортопедическая полиуретановая "MARAI" типа SPLINT-5, размером 12,5 см х 75,0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одноразовые медицинские нестерильные – 5 пар*, 2. Бинты медици-нские марлевые нестерильные размером 5 м х 10 см – 5 шт*, 3. .*- комплектующее рассчитано для использования на 5 штук шин ортопедических полиуретановых типа SPLINT-5, размером 12,5см х 75,0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Универсальный комплект "Нәрия" хирургический из нетканого материала для абдоминальных операций одноразовый стерильный – КОБ – 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2.Простыня для инструментального стола 80 см х 145 см – 1 шт., 3. Простыня с адгезивным краем 75 см х 90 см – 2 шт., 4. Простыня 75 см х 90 см – 1 шт., 5.Простыня с адгезивным краем 170 см х 175 см – 1 шт., 6. Простыня с адгезивным краем 150 см х 240 см – 1 шт., 7. Адгезивная лента 10 см х 50 см – 1 шт., 8. Салфетка бумажная 33 см х 33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комплект "Нәрия" хирургический из нетканого материала для абдоминальных операций одноразовый стерильный – КОБ – 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для инструментального стола 80 см х 145 см – 1 шт., 3. Простыня с адгезивным краем 75 см х 90 см – 2 шт., 4. Простыня с адгезивным краем 170 см х 175 см – 1 шт., 5. Простыня с адгезивным краем 150 см х 240 cм – 1 шт., 6. Адгезивная лента 10 см х 50 см – 1 шт., 7. Салфетка бумажная 33 см х 33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ангиографии "Dolce-Pharm" одноразовый, стерильный, Комплект для ангиографии №1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Комплект для ангиографии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Чехол на инструментальный стол, размер 145*80 см, количество – 1 шт., изготовлен нетканого материала;</w:t>
            </w:r>
            <w:r>
              <w:br/>
            </w:r>
            <w:r>
              <w:rPr>
                <w:rFonts w:ascii="Times New Roman"/>
                <w:b w:val="false"/>
                <w:i w:val="false"/>
                <w:color w:val="000000"/>
                <w:sz w:val="20"/>
              </w:rPr>
              <w:t>
</w:t>
            </w:r>
            <w:r>
              <w:rPr>
                <w:rFonts w:ascii="Times New Roman"/>
                <w:b w:val="false"/>
                <w:i w:val="false"/>
                <w:color w:val="000000"/>
                <w:sz w:val="20"/>
              </w:rPr>
              <w:t>2. Простыня операционная, размер 190*160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3. Простыня для ангиографии, размер 300*180 см с двумя отверстиями,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4. Фиксатор для трубок с двумя отверстиями, количество - 1 шт., изготовлен из нетканого материала;</w:t>
            </w:r>
            <w:r>
              <w:br/>
            </w:r>
            <w:r>
              <w:rPr>
                <w:rFonts w:ascii="Times New Roman"/>
                <w:b w:val="false"/>
                <w:i w:val="false"/>
                <w:color w:val="000000"/>
                <w:sz w:val="20"/>
              </w:rPr>
              <w:t>
</w:t>
            </w:r>
            <w:r>
              <w:rPr>
                <w:rFonts w:ascii="Times New Roman"/>
                <w:b w:val="false"/>
                <w:i w:val="false"/>
                <w:color w:val="000000"/>
                <w:sz w:val="20"/>
              </w:rPr>
              <w:t>5. Салфетка впитывающая, размер 21*23 см, количество – 2 шт., изготовлена из бумаги;</w:t>
            </w:r>
            <w:r>
              <w:br/>
            </w:r>
            <w:r>
              <w:rPr>
                <w:rFonts w:ascii="Times New Roman"/>
                <w:b w:val="false"/>
                <w:i w:val="false"/>
                <w:color w:val="000000"/>
                <w:sz w:val="20"/>
              </w:rPr>
              <w:t>
</w:t>
            </w:r>
            <w:r>
              <w:rPr>
                <w:rFonts w:ascii="Times New Roman"/>
                <w:b w:val="false"/>
                <w:i w:val="false"/>
                <w:color w:val="000000"/>
                <w:sz w:val="20"/>
              </w:rPr>
              <w:t>6. Лента операционная, размер 50*10 см, количество - 1 шт., изготовлена из нетканого материала с липкой фиксацией.</w:t>
            </w:r>
            <w:r>
              <w:br/>
            </w:r>
            <w:r>
              <w:rPr>
                <w:rFonts w:ascii="Times New Roman"/>
                <w:b w:val="false"/>
                <w:i w:val="false"/>
                <w:color w:val="000000"/>
                <w:sz w:val="20"/>
              </w:rPr>
              <w:t>
</w:t>
            </w:r>
            <w:r>
              <w:rPr>
                <w:rFonts w:ascii="Times New Roman"/>
                <w:b w:val="false"/>
                <w:i w:val="false"/>
                <w:color w:val="000000"/>
                <w:sz w:val="20"/>
              </w:rPr>
              <w:t>Комплект для ангиографии №1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Простыня для ангиографии, размер 300*180 см с двумя отверстиями,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2. Фиксатор для трубок с двумя отверстиями, количество - 1 шт., изготовлен из нетканого материала;</w:t>
            </w:r>
            <w:r>
              <w:br/>
            </w:r>
            <w:r>
              <w:rPr>
                <w:rFonts w:ascii="Times New Roman"/>
                <w:b w:val="false"/>
                <w:i w:val="false"/>
                <w:color w:val="000000"/>
                <w:sz w:val="20"/>
              </w:rPr>
              <w:t>
</w:t>
            </w:r>
            <w:r>
              <w:rPr>
                <w:rFonts w:ascii="Times New Roman"/>
                <w:b w:val="false"/>
                <w:i w:val="false"/>
                <w:color w:val="000000"/>
                <w:sz w:val="20"/>
              </w:rPr>
              <w:t>3. Салфетка впитывающая, размер 21*23 см, количество – 2 шт., изготовлена из бумаги.</w:t>
            </w:r>
            <w:r>
              <w:br/>
            </w:r>
            <w:r>
              <w:rPr>
                <w:rFonts w:ascii="Times New Roman"/>
                <w:b w:val="false"/>
                <w:i w:val="false"/>
                <w:color w:val="000000"/>
                <w:sz w:val="20"/>
              </w:rPr>
              <w:t>
</w:t>
            </w:r>
            <w:r>
              <w:rPr>
                <w:rFonts w:ascii="Times New Roman"/>
                <w:b w:val="false"/>
                <w:i w:val="false"/>
                <w:color w:val="000000"/>
                <w:sz w:val="20"/>
              </w:rPr>
              <w:t>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2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ангиографии №2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3"/>
          <w:p>
            <w:pPr>
              <w:spacing w:after="20"/>
              <w:ind w:left="20"/>
              <w:jc w:val="both"/>
            </w:pPr>
            <w:r>
              <w:rPr>
                <w:rFonts w:ascii="Times New Roman"/>
                <w:b w:val="false"/>
                <w:i w:val="false"/>
                <w:color w:val="000000"/>
                <w:sz w:val="20"/>
              </w:rPr>
              <w:t>
Комплект для ангиографии №2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Чехол на инструментальный стол, размер 145*80 см – 1 шт.</w:t>
            </w:r>
            <w:r>
              <w:br/>
            </w:r>
            <w:r>
              <w:rPr>
                <w:rFonts w:ascii="Times New Roman"/>
                <w:b w:val="false"/>
                <w:i w:val="false"/>
                <w:color w:val="000000"/>
                <w:sz w:val="20"/>
              </w:rPr>
              <w:t>
</w:t>
            </w:r>
            <w:r>
              <w:rPr>
                <w:rFonts w:ascii="Times New Roman"/>
                <w:b w:val="false"/>
                <w:i w:val="false"/>
                <w:color w:val="000000"/>
                <w:sz w:val="20"/>
              </w:rPr>
              <w:t>2. Простыня операционная, размер 190*160 см – 1 шт.</w:t>
            </w:r>
            <w:r>
              <w:br/>
            </w:r>
            <w:r>
              <w:rPr>
                <w:rFonts w:ascii="Times New Roman"/>
                <w:b w:val="false"/>
                <w:i w:val="false"/>
                <w:color w:val="000000"/>
                <w:sz w:val="20"/>
              </w:rPr>
              <w:t>
</w:t>
            </w:r>
            <w:r>
              <w:rPr>
                <w:rFonts w:ascii="Times New Roman"/>
                <w:b w:val="false"/>
                <w:i w:val="false"/>
                <w:color w:val="000000"/>
                <w:sz w:val="20"/>
              </w:rPr>
              <w:t>3. Простыня для ангиографии, с 2 отверстиями, размер 300*272 см – 1шт.</w:t>
            </w:r>
            <w:r>
              <w:br/>
            </w:r>
            <w:r>
              <w:rPr>
                <w:rFonts w:ascii="Times New Roman"/>
                <w:b w:val="false"/>
                <w:i w:val="false"/>
                <w:color w:val="000000"/>
                <w:sz w:val="20"/>
              </w:rPr>
              <w:t>
</w:t>
            </w:r>
            <w:r>
              <w:rPr>
                <w:rFonts w:ascii="Times New Roman"/>
                <w:b w:val="false"/>
                <w:i w:val="false"/>
                <w:color w:val="000000"/>
                <w:sz w:val="20"/>
              </w:rPr>
              <w:t>4. Фиксатор для трубок, с 2 отверстиями, диаметром 1,6 см – 1шт.</w:t>
            </w:r>
            <w:r>
              <w:br/>
            </w:r>
            <w:r>
              <w:rPr>
                <w:rFonts w:ascii="Times New Roman"/>
                <w:b w:val="false"/>
                <w:i w:val="false"/>
                <w:color w:val="000000"/>
                <w:sz w:val="20"/>
              </w:rPr>
              <w:t>
</w:t>
            </w:r>
            <w:r>
              <w:rPr>
                <w:rFonts w:ascii="Times New Roman"/>
                <w:b w:val="false"/>
                <w:i w:val="false"/>
                <w:color w:val="000000"/>
                <w:sz w:val="20"/>
              </w:rPr>
              <w:t>5. Салфетка впитывающая, размер 21*23 см – 2 шт.</w:t>
            </w:r>
            <w:r>
              <w:br/>
            </w:r>
            <w:r>
              <w:rPr>
                <w:rFonts w:ascii="Times New Roman"/>
                <w:b w:val="false"/>
                <w:i w:val="false"/>
                <w:color w:val="000000"/>
                <w:sz w:val="20"/>
              </w:rPr>
              <w:t>
</w:t>
            </w:r>
            <w:r>
              <w:rPr>
                <w:rFonts w:ascii="Times New Roman"/>
                <w:b w:val="false"/>
                <w:i w:val="false"/>
                <w:color w:val="000000"/>
                <w:sz w:val="20"/>
              </w:rPr>
              <w:t>6. Лента операционная, размер 60*10 см или 60*20 см (по желанию заказчика) – 2 шт.</w:t>
            </w:r>
            <w:r>
              <w:br/>
            </w:r>
            <w:r>
              <w:rPr>
                <w:rFonts w:ascii="Times New Roman"/>
                <w:b w:val="false"/>
                <w:i w:val="false"/>
                <w:color w:val="000000"/>
                <w:sz w:val="20"/>
              </w:rPr>
              <w:t>
</w:t>
            </w:r>
            <w:r>
              <w:rPr>
                <w:rFonts w:ascii="Times New Roman"/>
                <w:b w:val="false"/>
                <w:i w:val="false"/>
                <w:color w:val="000000"/>
                <w:sz w:val="20"/>
              </w:rPr>
              <w:t>Комплект изготавливается из нетканого материала типа СМС (Спанбонд Мелтблаун Спанбонд) и СММС (Спанбонд Мелтблаун Мелтблаун Спанбонд) с плотностью 40 г/м2 и из материала типа Спанлейс с плотностью 68 г/м2.</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2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РК-ИМН-5№018948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"Dolce-Pharm" для ангиографии №2, с 2 отверстиями, размер 300*272 см, одноразовая, стерильная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4"/>
          <w:p>
            <w:pPr>
              <w:spacing w:after="20"/>
              <w:ind w:left="20"/>
              <w:jc w:val="both"/>
            </w:pPr>
            <w:r>
              <w:rPr>
                <w:rFonts w:ascii="Times New Roman"/>
                <w:b w:val="false"/>
                <w:i w:val="false"/>
                <w:color w:val="000000"/>
                <w:sz w:val="20"/>
              </w:rPr>
              <w:t>
Простыня изготавливается из нетканого материала типа СМС (Спанбонд Мелтблаун Спанбонд) и СММС (Спанбонд Мелтблаун Мелтблаун Спанбонд) с плотностью 40 г/м2 и из материала типа Спанлейс с плотностью 68 г/м2.</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2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аортокоронарного шунтирования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5"/>
          <w:p>
            <w:pPr>
              <w:spacing w:after="20"/>
              <w:ind w:left="20"/>
              <w:jc w:val="both"/>
            </w:pPr>
            <w:r>
              <w:rPr>
                <w:rFonts w:ascii="Times New Roman"/>
                <w:b w:val="false"/>
                <w:i w:val="false"/>
                <w:color w:val="000000"/>
                <w:sz w:val="20"/>
              </w:rPr>
              <w:t>
Комплект для АКШ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Чехол на инструментальный стол, размер 145*80 см, количество - 1 шт., изготовлен из нетканого материала;</w:t>
            </w:r>
            <w:r>
              <w:br/>
            </w:r>
            <w:r>
              <w:rPr>
                <w:rFonts w:ascii="Times New Roman"/>
                <w:b w:val="false"/>
                <w:i w:val="false"/>
                <w:color w:val="000000"/>
                <w:sz w:val="20"/>
              </w:rPr>
              <w:t>
</w:t>
            </w:r>
            <w:r>
              <w:rPr>
                <w:rFonts w:ascii="Times New Roman"/>
                <w:b w:val="false"/>
                <w:i w:val="false"/>
                <w:color w:val="000000"/>
                <w:sz w:val="20"/>
              </w:rPr>
              <w:t>2. Простыня операционная, размер 100*80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3. Простыня с периниальным покрытием, размер 230*180 см, и вырезом 20*100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4. Простыня торакальная, размер 330*300/200 см, с отверстием и карманом-приемником,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5. Простыня, размер 180*250 см, с вырезом и адгезивным краем,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6. Карман-приемник, размер 50*75/20 см, количество - 1 шт., изготовлен из полипропилена;</w:t>
            </w:r>
            <w:r>
              <w:br/>
            </w:r>
            <w:r>
              <w:rPr>
                <w:rFonts w:ascii="Times New Roman"/>
                <w:b w:val="false"/>
                <w:i w:val="false"/>
                <w:color w:val="000000"/>
                <w:sz w:val="20"/>
              </w:rPr>
              <w:t>
</w:t>
            </w:r>
            <w:r>
              <w:rPr>
                <w:rFonts w:ascii="Times New Roman"/>
                <w:b w:val="false"/>
                <w:i w:val="false"/>
                <w:color w:val="000000"/>
                <w:sz w:val="20"/>
              </w:rPr>
              <w:t>7. Лента операционная, размер 50*10 см, количество - 1 шт., изготовлена из нетканого материала с липкой фиксацией;</w:t>
            </w:r>
            <w:r>
              <w:br/>
            </w:r>
            <w:r>
              <w:rPr>
                <w:rFonts w:ascii="Times New Roman"/>
                <w:b w:val="false"/>
                <w:i w:val="false"/>
                <w:color w:val="000000"/>
                <w:sz w:val="20"/>
              </w:rPr>
              <w:t>
</w:t>
            </w:r>
            <w:r>
              <w:rPr>
                <w:rFonts w:ascii="Times New Roman"/>
                <w:b w:val="false"/>
                <w:i w:val="false"/>
                <w:color w:val="000000"/>
                <w:sz w:val="20"/>
              </w:rPr>
              <w:t>8. Бахилы–носки, количество - 1 пара, изготовлены из нетканого материала.</w:t>
            </w:r>
            <w:r>
              <w:br/>
            </w:r>
            <w:r>
              <w:rPr>
                <w:rFonts w:ascii="Times New Roman"/>
                <w:b w:val="false"/>
                <w:i w:val="false"/>
                <w:color w:val="000000"/>
                <w:sz w:val="20"/>
              </w:rPr>
              <w:t>
</w:t>
            </w:r>
            <w:r>
              <w:rPr>
                <w:rFonts w:ascii="Times New Roman"/>
                <w:b w:val="false"/>
                <w:i w:val="false"/>
                <w:color w:val="000000"/>
                <w:sz w:val="20"/>
              </w:rPr>
              <w:t>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2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аортокоронарного шунтирования №1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6"/>
          <w:p>
            <w:pPr>
              <w:spacing w:after="20"/>
              <w:ind w:left="20"/>
              <w:jc w:val="both"/>
            </w:pPr>
            <w:r>
              <w:rPr>
                <w:rFonts w:ascii="Times New Roman"/>
                <w:b w:val="false"/>
                <w:i w:val="false"/>
                <w:color w:val="000000"/>
                <w:sz w:val="20"/>
              </w:rPr>
              <w:t>
Комплект для аортокоронарного шунтирования №1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Чехол на инструментальный стол, размер 75-80*145-150 см, стандартный / усиленный* – 2 шт.;</w:t>
            </w:r>
            <w:r>
              <w:br/>
            </w:r>
            <w:r>
              <w:rPr>
                <w:rFonts w:ascii="Times New Roman"/>
                <w:b w:val="false"/>
                <w:i w:val="false"/>
                <w:color w:val="000000"/>
                <w:sz w:val="20"/>
              </w:rPr>
              <w:t>
</w:t>
            </w:r>
            <w:r>
              <w:rPr>
                <w:rFonts w:ascii="Times New Roman"/>
                <w:b w:val="false"/>
                <w:i w:val="false"/>
                <w:color w:val="000000"/>
                <w:sz w:val="20"/>
              </w:rPr>
              <w:t>2. Чехол на инструментальный стол, размер 205*230 см – 1 шт.;</w:t>
            </w:r>
            <w:r>
              <w:br/>
            </w:r>
            <w:r>
              <w:rPr>
                <w:rFonts w:ascii="Times New Roman"/>
                <w:b w:val="false"/>
                <w:i w:val="false"/>
                <w:color w:val="000000"/>
                <w:sz w:val="20"/>
              </w:rPr>
              <w:t>
</w:t>
            </w:r>
            <w:r>
              <w:rPr>
                <w:rFonts w:ascii="Times New Roman"/>
                <w:b w:val="false"/>
                <w:i w:val="false"/>
                <w:color w:val="000000"/>
                <w:sz w:val="20"/>
              </w:rPr>
              <w:t>3. Простыня операционная, размер 80*100 см – 2 шт.;</w:t>
            </w:r>
            <w:r>
              <w:br/>
            </w:r>
            <w:r>
              <w:rPr>
                <w:rFonts w:ascii="Times New Roman"/>
                <w:b w:val="false"/>
                <w:i w:val="false"/>
                <w:color w:val="000000"/>
                <w:sz w:val="20"/>
              </w:rPr>
              <w:t>
</w:t>
            </w:r>
            <w:r>
              <w:rPr>
                <w:rFonts w:ascii="Times New Roman"/>
                <w:b w:val="false"/>
                <w:i w:val="false"/>
                <w:color w:val="000000"/>
                <w:sz w:val="20"/>
              </w:rPr>
              <w:t>4. Простыня с перинеальным покрытием, с вырезом, размер 180/195*230 см* – 1 шт.;</w:t>
            </w:r>
            <w:r>
              <w:br/>
            </w:r>
            <w:r>
              <w:rPr>
                <w:rFonts w:ascii="Times New Roman"/>
                <w:b w:val="false"/>
                <w:i w:val="false"/>
                <w:color w:val="000000"/>
                <w:sz w:val="20"/>
              </w:rPr>
              <w:t>
</w:t>
            </w:r>
            <w:r>
              <w:rPr>
                <w:rFonts w:ascii="Times New Roman"/>
                <w:b w:val="false"/>
                <w:i w:val="false"/>
                <w:color w:val="000000"/>
                <w:sz w:val="20"/>
              </w:rPr>
              <w:t>5. Простыня торакальная с отверстием и карманом-приемником, размер 330*300/180 см / 330*300/225 см* – 1 шт.;</w:t>
            </w:r>
            <w:r>
              <w:br/>
            </w:r>
            <w:r>
              <w:rPr>
                <w:rFonts w:ascii="Times New Roman"/>
                <w:b w:val="false"/>
                <w:i w:val="false"/>
                <w:color w:val="000000"/>
                <w:sz w:val="20"/>
              </w:rPr>
              <w:t>
</w:t>
            </w:r>
            <w:r>
              <w:rPr>
                <w:rFonts w:ascii="Times New Roman"/>
                <w:b w:val="false"/>
                <w:i w:val="false"/>
                <w:color w:val="000000"/>
                <w:sz w:val="20"/>
              </w:rPr>
              <w:t>6. Карман-приемник, размер 50*75/20 см – 1 шт.;</w:t>
            </w:r>
            <w:r>
              <w:br/>
            </w:r>
            <w:r>
              <w:rPr>
                <w:rFonts w:ascii="Times New Roman"/>
                <w:b w:val="false"/>
                <w:i w:val="false"/>
                <w:color w:val="000000"/>
                <w:sz w:val="20"/>
              </w:rPr>
              <w:t>
</w:t>
            </w:r>
            <w:r>
              <w:rPr>
                <w:rFonts w:ascii="Times New Roman"/>
                <w:b w:val="false"/>
                <w:i w:val="false"/>
                <w:color w:val="000000"/>
                <w:sz w:val="20"/>
              </w:rPr>
              <w:t>7. Операционная лента, размер 10*50 см – 4 шт.;</w:t>
            </w:r>
            <w:r>
              <w:br/>
            </w:r>
            <w:r>
              <w:rPr>
                <w:rFonts w:ascii="Times New Roman"/>
                <w:b w:val="false"/>
                <w:i w:val="false"/>
                <w:color w:val="000000"/>
                <w:sz w:val="20"/>
              </w:rPr>
              <w:t>
</w:t>
            </w:r>
            <w:r>
              <w:rPr>
                <w:rFonts w:ascii="Times New Roman"/>
                <w:b w:val="false"/>
                <w:i w:val="false"/>
                <w:color w:val="000000"/>
                <w:sz w:val="20"/>
              </w:rPr>
              <w:t>8. Бахилы из нетканого материала высокие/низкие* – 1 пара;</w:t>
            </w:r>
            <w:r>
              <w:br/>
            </w:r>
            <w:r>
              <w:rPr>
                <w:rFonts w:ascii="Times New Roman"/>
                <w:b w:val="false"/>
                <w:i w:val="false"/>
                <w:color w:val="000000"/>
                <w:sz w:val="20"/>
              </w:rPr>
              <w:t>
</w:t>
            </w:r>
            <w:r>
              <w:rPr>
                <w:rFonts w:ascii="Times New Roman"/>
                <w:b w:val="false"/>
                <w:i w:val="false"/>
                <w:color w:val="000000"/>
                <w:sz w:val="20"/>
              </w:rPr>
              <w:t>9. Простыня с вырезом и адгезивным краем, размер 180*250 см – 1 шт.;</w:t>
            </w:r>
            <w:r>
              <w:br/>
            </w:r>
            <w:r>
              <w:rPr>
                <w:rFonts w:ascii="Times New Roman"/>
                <w:b w:val="false"/>
                <w:i w:val="false"/>
                <w:color w:val="000000"/>
                <w:sz w:val="20"/>
              </w:rPr>
              <w:t>
</w:t>
            </w:r>
            <w:r>
              <w:rPr>
                <w:rFonts w:ascii="Times New Roman"/>
                <w:b w:val="false"/>
                <w:i w:val="false"/>
                <w:color w:val="000000"/>
                <w:sz w:val="20"/>
              </w:rPr>
              <w:t>10. ПелҰнка – впитывающая размер 60*30/40/60/90 см* – 5 шт.;</w:t>
            </w:r>
            <w:r>
              <w:br/>
            </w:r>
            <w:r>
              <w:rPr>
                <w:rFonts w:ascii="Times New Roman"/>
                <w:b w:val="false"/>
                <w:i w:val="false"/>
                <w:color w:val="000000"/>
                <w:sz w:val="20"/>
              </w:rPr>
              <w:t>
</w:t>
            </w:r>
            <w:r>
              <w:rPr>
                <w:rFonts w:ascii="Times New Roman"/>
                <w:b w:val="false"/>
                <w:i w:val="false"/>
                <w:color w:val="000000"/>
                <w:sz w:val="20"/>
              </w:rPr>
              <w:t>11. Фиксатор трубок (Велькро), размер 2*25 см – 1 шт.;</w:t>
            </w:r>
            <w:r>
              <w:br/>
            </w:r>
            <w:r>
              <w:rPr>
                <w:rFonts w:ascii="Times New Roman"/>
                <w:b w:val="false"/>
                <w:i w:val="false"/>
                <w:color w:val="000000"/>
                <w:sz w:val="20"/>
              </w:rPr>
              <w:t>
</w:t>
            </w:r>
            <w:r>
              <w:rPr>
                <w:rFonts w:ascii="Times New Roman"/>
                <w:b w:val="false"/>
                <w:i w:val="false"/>
                <w:color w:val="000000"/>
                <w:sz w:val="20"/>
              </w:rPr>
              <w:t>12. Фиксатор для разрезов (простыня для малых манипуляций), размер 60*90 см с отверстием, диаметром 7 см – 2 шт.;</w:t>
            </w:r>
            <w:r>
              <w:br/>
            </w:r>
            <w:r>
              <w:rPr>
                <w:rFonts w:ascii="Times New Roman"/>
                <w:b w:val="false"/>
                <w:i w:val="false"/>
                <w:color w:val="000000"/>
                <w:sz w:val="20"/>
              </w:rPr>
              <w:t>
</w:t>
            </w:r>
            <w:r>
              <w:rPr>
                <w:rFonts w:ascii="Times New Roman"/>
                <w:b w:val="false"/>
                <w:i w:val="false"/>
                <w:color w:val="000000"/>
                <w:sz w:val="20"/>
              </w:rPr>
              <w:t>13. Фиксатор для разрезов (простыня для малых манипуляций), размер 60*90 см с отверстием, диаметром 12 см – 1 шт.</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Допускается по согласованию с заказчиком различная комплектация изделий, различных размеров, видов материала и количеств в соответствии с утверждҰнной комплектностью. А также поставка комплектующих в любой комплектации и отдельная поставка изделий входящих в комплект. Фактическая комплектация и наименование будут нанесены на потребительскую (индивидуальную) упаковку.</w:t>
            </w:r>
            <w:r>
              <w:br/>
            </w:r>
            <w:r>
              <w:rPr>
                <w:rFonts w:ascii="Times New Roman"/>
                <w:b w:val="false"/>
                <w:i w:val="false"/>
                <w:color w:val="000000"/>
                <w:sz w:val="20"/>
              </w:rPr>
              <w:t>
</w:t>
            </w:r>
            <w:r>
              <w:rPr>
                <w:rFonts w:ascii="Times New Roman"/>
                <w:b w:val="false"/>
                <w:i w:val="false"/>
                <w:color w:val="000000"/>
                <w:sz w:val="20"/>
              </w:rPr>
              <w:t>Комплект изготавливается из нетканого материала типа СМС (Спанбонд Мелтблаун Спанбонд), СММС (Спанбонд Мелтблаун Мелтблаун Спанбонд) с плотностями 40 г/м² и Спанлейс с плотностью 68 г/м².</w:t>
            </w:r>
            <w:r>
              <w:br/>
            </w:r>
            <w:r>
              <w:rPr>
                <w:rFonts w:ascii="Times New Roman"/>
                <w:b w:val="false"/>
                <w:i w:val="false"/>
                <w:color w:val="000000"/>
                <w:sz w:val="20"/>
              </w:rPr>
              <w:t>
Стерилизация комплекта осуществляется газовым методом этилен-оксида. Изделие поставляется в стерильном виде, в индивидуальной потребительской упаковке, готовое к эксплуатации.</w:t>
            </w:r>
          </w:p>
          <w:bookmarkEnd w:id="2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желудочный (с делениями 45, 55, 65, 75 см) стерильный, однократного применения, размеры СН 6, 8, 10, 12, 14, 16, 18, 20, 22, длина 85 см, диаметр 2,0 мм; 2,7 мм; 3,3 мм; 4,0 мм; 4,7 мм; 5,3 мм; 6,0 мм; 6,7 мм; 7,3 мм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представляет собой эластичную трубку с закрытой вводимой частью и двумя боковыми отверстиями изготовленную из поливинилхлорида медицинского назначения. Высокая эластичность трубки обеспечивает атравматичность процедуры. Увеличенные боковые отверстия обеспечивают эффективный пассаж жидкости. Просвет трубки не перекрывается при перекручивании. Технические характеристики: размеры - СН 6, 8, 10, 12, 14, 16, 18, 20, 22, длина зонда 85 см, диаметр трубки (мм) - 2.0, 2.7, 3.3, 4.0, 4.7, 5.3, 6.0, 6.7, 7.3. Каждому размеру зонда соответствует определенный цвет коннектора, что позволяет быстро определить размер зонда. Зонд упакован в индивидуальный пакет из комбинированного материала. Способ стерилизации - радиационный метод.</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1,2 мм с иглой 18G;1,8 мм с иглой 26G;1,8 мм с иглой 21G;2,4 мм с иглой 21G;2,8 мм с иглой 21G</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безболезненный автоматический стерильный с глубиной прокола 1,2 мм с иглой 18 G</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1,2 мм с иглой 18G;1,8 мм с иглой 26G;1,8 мм с иглой 21G;2,4 мм с иглой 21G;2,8 мм с иглой 21G</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безболезненный автоматический стерильный с глубиной прокола 1,8 мм с иглой 21 G</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1,2 мм с иглой 18G;1,8 мм с иглой 26G;1,8 мм с иглой 21G;2,4 мм с иглой 21G;2,8 мм с иглой 21G</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безболезненный автоматический стерильный с глубиной прокола 1,8 мм с иглой 26 G</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1,2 мм с иглой 18G;1,8 мм с иглой 26G;1,8 мм с иглой 21G;2,4 мм с иглой 21G;2,8 мм с иглой 21G</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безболезненный автоматический стерильный с глубиной прокола 2,4 мм с иглой 21 G</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одноразовый безболезненный автоматический стерильный с глубиной прокола 1,2 мм с иглой 18G;1,8 мм с иглой 26G;1,8 мм с иглой 21G;2,4 мм с иглой 21G;2,8 мм с иглой 21G</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безболезненный автоматический стерильный с глубиной прокола 2,8 мм с иглой 21 G</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уретральный женский, однократного применения, стерильный, размеры: CH 6, 8, 10, 12, 14, 16, 18, 20, длиной 18 см, диаметром (мм): 2.0, 2.7, 3.3, 4.0, 4.7, 5.3, 6.0, 6.7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женский стерильный, нетоксичный, однократного применения, изготовлен из поливинилхлорида медицинского назначения. Катетер представляет собой эластичную трубку с закрытым закругленным концом, что обеспечивает атравматичность процедуры. Просвет трубки не перекрывается при перекручивании. При визуальном контроле невооруженным глазом поверхность катетера не должна иметь посторонних включений. Допускается не более 3-х посторонних включений площадью 0,25 кв.мм каждое, не влияющих на функциональные свойства.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мочи для детей. Номинальная вместимость 100мл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сборник для мочи представляет собой пакетик из полимерного материала с гипоаллергенным клеевым слоем. Влагостойкий гипоаллергенный клеевой слой обеспечивает сильную адгезию, что позволяет аккуратно и быстро закрепить сборник мочи. Сборник мочи имеет поролоновую прокладку.</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маска-респиратор (Butterfly Type) "Dolce-Pharm" медицинская,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27"/>
          <w:p>
            <w:pPr>
              <w:spacing w:after="20"/>
              <w:ind w:left="20"/>
              <w:jc w:val="both"/>
            </w:pPr>
            <w:r>
              <w:rPr>
                <w:rFonts w:ascii="Times New Roman"/>
                <w:b w:val="false"/>
                <w:i w:val="false"/>
                <w:color w:val="000000"/>
                <w:sz w:val="20"/>
              </w:rPr>
              <w:t>
Уникальная конструкция маски-респиратора типа "Butterfly", обеспечивает комфорт при использовании, не стесняя движений при ношении.</w:t>
            </w:r>
            <w:r>
              <w:br/>
            </w:r>
            <w:r>
              <w:rPr>
                <w:rFonts w:ascii="Times New Roman"/>
                <w:b w:val="false"/>
                <w:i w:val="false"/>
                <w:color w:val="000000"/>
                <w:sz w:val="20"/>
              </w:rPr>
              <w:t>
</w:t>
            </w:r>
            <w:r>
              <w:rPr>
                <w:rFonts w:ascii="Times New Roman"/>
                <w:b w:val="false"/>
                <w:i w:val="false"/>
                <w:color w:val="000000"/>
                <w:sz w:val="20"/>
              </w:rPr>
              <w:t>Верхний и нижний слои изготовлены из высококачественного нетканого материала, внутри содержится фильтр мельтблаун.</w:t>
            </w:r>
            <w:r>
              <w:br/>
            </w:r>
            <w:r>
              <w:rPr>
                <w:rFonts w:ascii="Times New Roman"/>
                <w:b w:val="false"/>
                <w:i w:val="false"/>
                <w:color w:val="000000"/>
                <w:sz w:val="20"/>
              </w:rPr>
              <w:t>
</w:t>
            </w:r>
            <w:r>
              <w:rPr>
                <w:rFonts w:ascii="Times New Roman"/>
                <w:b w:val="false"/>
                <w:i w:val="false"/>
                <w:color w:val="000000"/>
                <w:sz w:val="20"/>
              </w:rPr>
              <w:t>Детская защитная маска-респиратор крепится на лице ребенка с помощью специальных заушных резинок, рассчитанных на детское лицо, что обеспечивает прочность фиксации.</w:t>
            </w:r>
            <w:r>
              <w:br/>
            </w:r>
            <w:r>
              <w:rPr>
                <w:rFonts w:ascii="Times New Roman"/>
                <w:b w:val="false"/>
                <w:i w:val="false"/>
                <w:color w:val="000000"/>
                <w:sz w:val="20"/>
              </w:rPr>
              <w:t>
При производстве масок-респираторов медицинских для детей используются материалы свободные от стекловолокна и натурального латекса, что делает ее гипоаллергенной.</w:t>
            </w:r>
          </w:p>
          <w:bookmarkEnd w:id="2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хирургического "Нәрия" из нетканого материала для операций на голове и шее, одноразовый, стерильный - КОБ-24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8"/>
          <w:p>
            <w:pPr>
              <w:spacing w:after="20"/>
              <w:ind w:left="20"/>
              <w:jc w:val="both"/>
            </w:pPr>
            <w:r>
              <w:rPr>
                <w:rFonts w:ascii="Times New Roman"/>
                <w:b w:val="false"/>
                <w:i w:val="false"/>
                <w:color w:val="000000"/>
                <w:sz w:val="20"/>
              </w:rPr>
              <w:t>
1. Чехол на инструментальный стол комбинированный 80 x 145см, пл. 30 г/м кв. - 1 шт.</w:t>
            </w:r>
            <w:r>
              <w:br/>
            </w:r>
            <w:r>
              <w:rPr>
                <w:rFonts w:ascii="Times New Roman"/>
                <w:b w:val="false"/>
                <w:i w:val="false"/>
                <w:color w:val="000000"/>
                <w:sz w:val="20"/>
              </w:rPr>
              <w:t>
</w:t>
            </w:r>
            <w:r>
              <w:rPr>
                <w:rFonts w:ascii="Times New Roman"/>
                <w:b w:val="false"/>
                <w:i w:val="false"/>
                <w:color w:val="000000"/>
                <w:sz w:val="20"/>
              </w:rPr>
              <w:t>2. Простыня 180 x 250см с вырезом 10 x 70см, с адгезивным краем, пл. 40 г/м кв. - 1 шт.</w:t>
            </w:r>
            <w:r>
              <w:br/>
            </w:r>
            <w:r>
              <w:rPr>
                <w:rFonts w:ascii="Times New Roman"/>
                <w:b w:val="false"/>
                <w:i w:val="false"/>
                <w:color w:val="000000"/>
                <w:sz w:val="20"/>
              </w:rPr>
              <w:t>
</w:t>
            </w:r>
            <w:r>
              <w:rPr>
                <w:rFonts w:ascii="Times New Roman"/>
                <w:b w:val="false"/>
                <w:i w:val="false"/>
                <w:color w:val="000000"/>
                <w:sz w:val="20"/>
              </w:rPr>
              <w:t>3. Простыня операционная 100 x 160см, пл. 40 г/м кв. - 1 шт.</w:t>
            </w:r>
            <w:r>
              <w:br/>
            </w:r>
            <w:r>
              <w:rPr>
                <w:rFonts w:ascii="Times New Roman"/>
                <w:b w:val="false"/>
                <w:i w:val="false"/>
                <w:color w:val="000000"/>
                <w:sz w:val="20"/>
              </w:rPr>
              <w:t>
</w:t>
            </w:r>
            <w:r>
              <w:rPr>
                <w:rFonts w:ascii="Times New Roman"/>
                <w:b w:val="false"/>
                <w:i w:val="false"/>
                <w:color w:val="000000"/>
                <w:sz w:val="20"/>
              </w:rPr>
              <w:t>4. Салфетка с адгезивным краем 40 x 80см, пл. 40 г/м кв. - 1 шт.</w:t>
            </w:r>
            <w:r>
              <w:br/>
            </w:r>
            <w:r>
              <w:rPr>
                <w:rFonts w:ascii="Times New Roman"/>
                <w:b w:val="false"/>
                <w:i w:val="false"/>
                <w:color w:val="000000"/>
                <w:sz w:val="20"/>
              </w:rPr>
              <w:t>
</w:t>
            </w:r>
            <w:r>
              <w:rPr>
                <w:rFonts w:ascii="Times New Roman"/>
                <w:b w:val="false"/>
                <w:i w:val="false"/>
                <w:color w:val="000000"/>
                <w:sz w:val="20"/>
              </w:rPr>
              <w:t>5. Лента операционная 10 x 50см, пл. 40 г/м кв. - 2 шт.</w:t>
            </w:r>
            <w:r>
              <w:br/>
            </w:r>
            <w:r>
              <w:rPr>
                <w:rFonts w:ascii="Times New Roman"/>
                <w:b w:val="false"/>
                <w:i w:val="false"/>
                <w:color w:val="000000"/>
                <w:sz w:val="20"/>
              </w:rPr>
              <w:t>
</w:t>
            </w:r>
            <w:r>
              <w:rPr>
                <w:rFonts w:ascii="Times New Roman"/>
                <w:b w:val="false"/>
                <w:i w:val="false"/>
                <w:color w:val="000000"/>
                <w:sz w:val="20"/>
              </w:rPr>
              <w:t>6. Салфетка впитывающая 30 x 40см, пл. 40 г/м кв. - 4 шт.</w:t>
            </w:r>
            <w:r>
              <w:br/>
            </w:r>
            <w:r>
              <w:rPr>
                <w:rFonts w:ascii="Times New Roman"/>
                <w:b w:val="false"/>
                <w:i w:val="false"/>
                <w:color w:val="000000"/>
                <w:sz w:val="20"/>
              </w:rPr>
              <w:t>
</w:t>
            </w:r>
            <w:r>
              <w:rPr>
                <w:rFonts w:ascii="Times New Roman"/>
                <w:b w:val="false"/>
                <w:i w:val="false"/>
                <w:color w:val="000000"/>
                <w:sz w:val="20"/>
              </w:rPr>
              <w:t>7. Простыня на операционный стол 160 x 200см, пл. 40 г/м кв. - 1 шт.</w:t>
            </w:r>
            <w:r>
              <w:br/>
            </w:r>
            <w:r>
              <w:rPr>
                <w:rFonts w:ascii="Times New Roman"/>
                <w:b w:val="false"/>
                <w:i w:val="false"/>
                <w:color w:val="000000"/>
                <w:sz w:val="20"/>
              </w:rPr>
              <w:t>
8. Простыня для покрытия головы 80 x 140см, пл. 40 г/м кв. - 1 шт.</w:t>
            </w:r>
          </w:p>
          <w:bookmarkEnd w:id="2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4 347,33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операции на голове,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9"/>
          <w:p>
            <w:pPr>
              <w:spacing w:after="20"/>
              <w:ind w:left="20"/>
              <w:jc w:val="both"/>
            </w:pPr>
            <w:r>
              <w:rPr>
                <w:rFonts w:ascii="Times New Roman"/>
                <w:b w:val="false"/>
                <w:i w:val="false"/>
                <w:color w:val="000000"/>
                <w:sz w:val="20"/>
              </w:rPr>
              <w:t>
Чехол за инструментальный столик, изготовлен из нетканого материала 145 х 80 см - 1шт.</w:t>
            </w:r>
            <w:r>
              <w:br/>
            </w:r>
            <w:r>
              <w:rPr>
                <w:rFonts w:ascii="Times New Roman"/>
                <w:b w:val="false"/>
                <w:i w:val="false"/>
                <w:color w:val="000000"/>
                <w:sz w:val="20"/>
              </w:rPr>
              <w:t>
</w:t>
            </w:r>
            <w:r>
              <w:rPr>
                <w:rFonts w:ascii="Times New Roman"/>
                <w:b w:val="false"/>
                <w:i w:val="false"/>
                <w:color w:val="000000"/>
                <w:sz w:val="20"/>
              </w:rPr>
              <w:t>Простыня адгезивная с вырезом 70 х 10 см, изготовлена из нетканого материала 250 х 180 см - 1шт. Простыня операционная, изготовлена из нетканого материала 160 х 100 см - 1шт.</w:t>
            </w:r>
            <w:r>
              <w:br/>
            </w:r>
            <w:r>
              <w:rPr>
                <w:rFonts w:ascii="Times New Roman"/>
                <w:b w:val="false"/>
                <w:i w:val="false"/>
                <w:color w:val="000000"/>
                <w:sz w:val="20"/>
              </w:rPr>
              <w:t>
</w:t>
            </w:r>
            <w:r>
              <w:rPr>
                <w:rFonts w:ascii="Times New Roman"/>
                <w:b w:val="false"/>
                <w:i w:val="false"/>
                <w:color w:val="000000"/>
                <w:sz w:val="20"/>
              </w:rPr>
              <w:t>Салфетка с адгезивным краем, изготовлена из нетканого материала 80 х 40 см – 1 шт.</w:t>
            </w:r>
            <w:r>
              <w:br/>
            </w:r>
            <w:r>
              <w:rPr>
                <w:rFonts w:ascii="Times New Roman"/>
                <w:b w:val="false"/>
                <w:i w:val="false"/>
                <w:color w:val="000000"/>
                <w:sz w:val="20"/>
              </w:rPr>
              <w:t>
Лента операционная, изготовлена из нетканого материала 50 х 10 см - 2шт</w:t>
            </w:r>
          </w:p>
          <w:bookmarkEnd w:id="2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урологический с шарообразной округленной головкой, размеры СН 10, 12, 14, 16, 18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катетер выполнен из эластичного материала поливинилхлорид медицинского назначения с шарообразной округленной головкой рабочего конца, предназначен для введения в уретру. Выполняет сразу две задачи – обеспечивается нормальный отток мочи и уменьшается объем простаты. Наличие боковых глазков обеспечивает наилучший дренаж без риска закупорки. Стерильный, однократного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сбора биоматериала,нестерильный,одноразового применения,60 мл,100 мл,Контейнер для сбора биоматериала, с ложкой,нестерильный, одноразового применения, 60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0"/>
          <w:p>
            <w:pPr>
              <w:spacing w:after="20"/>
              <w:ind w:left="20"/>
              <w:jc w:val="both"/>
            </w:pPr>
            <w:r>
              <w:rPr>
                <w:rFonts w:ascii="Times New Roman"/>
                <w:b w:val="false"/>
                <w:i w:val="false"/>
                <w:color w:val="000000"/>
                <w:sz w:val="20"/>
              </w:rPr>
              <w:t>
Одноразовая тара для отбора и транспортировки проб биоматериала. Контейнер снабжен герметично завинчивающейся крышкой, обеспечивающей надежную защиту от расплескивания, протекания и ингаляционного контакта. Изготавливается из полипропилена, с крышкой из полиэтилена высокого давления. Изделие может быть изготовлено с ложкой, обеспечивающей бесконтактный отбор проб или без нее (по требованию заказчика). Контейнеры градуированы до 60 или 100 мл, с шагом градуировки 10 мл.</w:t>
            </w:r>
            <w:r>
              <w:br/>
            </w:r>
            <w:r>
              <w:rPr>
                <w:rFonts w:ascii="Times New Roman"/>
                <w:b w:val="false"/>
                <w:i w:val="false"/>
                <w:color w:val="000000"/>
                <w:sz w:val="20"/>
              </w:rPr>
              <w:t>
Изделие поставляется в индивидуальной упаковке готовое к эксплуатации.</w:t>
            </w:r>
          </w:p>
          <w:bookmarkEnd w:id="3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сбора биоматериала, стерильный, одноразового применения, 60 мл, 100 мл, Контейнер для сбора биоматериала, с ложкой, стерильный, одноразового применения, 60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1"/>
          <w:p>
            <w:pPr>
              <w:spacing w:after="20"/>
              <w:ind w:left="20"/>
              <w:jc w:val="both"/>
            </w:pPr>
            <w:r>
              <w:rPr>
                <w:rFonts w:ascii="Times New Roman"/>
                <w:b w:val="false"/>
                <w:i w:val="false"/>
                <w:color w:val="000000"/>
                <w:sz w:val="20"/>
              </w:rPr>
              <w:t>
Одноразовая тара для отбора и транспортировки проб биоматериала. Контейнер снабжен герметично завинчивающейся крышкой, обеспечивающей надежную защиту от расплескивания, протекания и ингаляционного контакта. Изготовливается из полипропилена, с крышкой из полиэтилена высокого давления. Изделие может быть изготовлено с ложкой, обеспечивающей бесконтактный отбор проб или без нее (по требованию заказчика). Контейнеры градуированы до 60 или 100 мл, с шагом градуировки 10 мл.</w:t>
            </w:r>
            <w:r>
              <w:br/>
            </w:r>
            <w:r>
              <w:rPr>
                <w:rFonts w:ascii="Times New Roman"/>
                <w:b w:val="false"/>
                <w:i w:val="false"/>
                <w:color w:val="000000"/>
                <w:sz w:val="20"/>
              </w:rPr>
              <w:t>
</w:t>
            </w:r>
            <w:r>
              <w:rPr>
                <w:rFonts w:ascii="Times New Roman"/>
                <w:b w:val="false"/>
                <w:i w:val="false"/>
                <w:color w:val="000000"/>
                <w:sz w:val="20"/>
              </w:rPr>
              <w:t>Стерилизация осуществляется газовым методом этиленоксида.</w:t>
            </w:r>
            <w:r>
              <w:br/>
            </w:r>
            <w:r>
              <w:rPr>
                <w:rFonts w:ascii="Times New Roman"/>
                <w:b w:val="false"/>
                <w:i w:val="false"/>
                <w:color w:val="000000"/>
                <w:sz w:val="20"/>
              </w:rPr>
              <w:t>
Изделие поставляется в стерильном виде, в индивидуальной упаковке готовое к эксплуатации.</w:t>
            </w:r>
          </w:p>
          <w:bookmarkEnd w:id="3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проведения биопсии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2"/>
          <w:p>
            <w:pPr>
              <w:spacing w:after="20"/>
              <w:ind w:left="20"/>
              <w:jc w:val="both"/>
            </w:pPr>
            <w:r>
              <w:rPr>
                <w:rFonts w:ascii="Times New Roman"/>
                <w:b w:val="false"/>
                <w:i w:val="false"/>
                <w:color w:val="000000"/>
                <w:sz w:val="20"/>
              </w:rPr>
              <w:t>
Простыня операционная изготовлена из нетканого материала 160 х 190 см - 1 шт. Маска трехслойная, изготовлена из нетканого материала - 1 шт. Халат изготовлен из нетканого материала - 1 шт. Лоток изготовлен из полимера - 1 шт.</w:t>
            </w:r>
            <w:r>
              <w:br/>
            </w:r>
            <w:r>
              <w:rPr>
                <w:rFonts w:ascii="Times New Roman"/>
                <w:b w:val="false"/>
                <w:i w:val="false"/>
                <w:color w:val="000000"/>
                <w:sz w:val="20"/>
              </w:rPr>
              <w:t>
</w:t>
            </w:r>
            <w:r>
              <w:rPr>
                <w:rFonts w:ascii="Times New Roman"/>
                <w:b w:val="false"/>
                <w:i w:val="false"/>
                <w:color w:val="000000"/>
                <w:sz w:val="20"/>
              </w:rPr>
              <w:t>Пинцет изготовлен из полимера - 1 шт.</w:t>
            </w:r>
            <w:r>
              <w:br/>
            </w:r>
            <w:r>
              <w:rPr>
                <w:rFonts w:ascii="Times New Roman"/>
                <w:b w:val="false"/>
                <w:i w:val="false"/>
                <w:color w:val="000000"/>
                <w:sz w:val="20"/>
              </w:rPr>
              <w:t>
Перчатки диагностические изготовлены из латекса - 1 пара</w:t>
            </w:r>
          </w:p>
          <w:bookmarkEnd w:id="3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"Dolce – Pharm" для блефаропластической операции, размер 160/180*200/250 см, одноразовая, стерильная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3"/>
          <w:p>
            <w:pPr>
              <w:spacing w:after="20"/>
              <w:ind w:left="20"/>
              <w:jc w:val="both"/>
            </w:pPr>
            <w:r>
              <w:rPr>
                <w:rFonts w:ascii="Times New Roman"/>
                <w:b w:val="false"/>
                <w:i w:val="false"/>
                <w:color w:val="000000"/>
                <w:sz w:val="20"/>
              </w:rPr>
              <w:t>
Простыня для блефаропласти-ческой операции 160*200/250 см / 180*200/250 см с прямоуголь-ным отверстием 8*18 см адгезивными краями*– 1 шт.</w:t>
            </w:r>
            <w:r>
              <w:br/>
            </w:r>
            <w:r>
              <w:rPr>
                <w:rFonts w:ascii="Times New Roman"/>
                <w:b w:val="false"/>
                <w:i w:val="false"/>
                <w:color w:val="000000"/>
                <w:sz w:val="20"/>
              </w:rPr>
              <w:t>
</w:t>
            </w:r>
            <w:r>
              <w:rPr>
                <w:rFonts w:ascii="Times New Roman"/>
                <w:b w:val="false"/>
                <w:i w:val="false"/>
                <w:color w:val="000000"/>
                <w:sz w:val="20"/>
              </w:rPr>
              <w:t>Простыня изготавливается из нетканого материала типа СМС (Спанбонд Мелтблаун Спанбонд) с плотностями 28 г/м2 и 40 г/м2, СММС (Спанбонд Мелтблаун Мелтблаун Спанбонд) с плотностью 40 г/м2 и Спанлейс с плотностью 68 г/м2.</w:t>
            </w:r>
            <w:r>
              <w:br/>
            </w:r>
            <w:r>
              <w:rPr>
                <w:rFonts w:ascii="Times New Roman"/>
                <w:b w:val="false"/>
                <w:i w:val="false"/>
                <w:color w:val="000000"/>
                <w:sz w:val="20"/>
              </w:rPr>
              <w:t>
</w:t>
            </w:r>
            <w:r>
              <w:rPr>
                <w:rFonts w:ascii="Times New Roman"/>
                <w:b w:val="false"/>
                <w:i w:val="false"/>
                <w:color w:val="000000"/>
                <w:sz w:val="20"/>
              </w:rPr>
              <w:t>Стерилизация осуществляется газовым методом этилен-оксида или другим методом.</w:t>
            </w:r>
            <w:r>
              <w:br/>
            </w:r>
            <w:r>
              <w:rPr>
                <w:rFonts w:ascii="Times New Roman"/>
                <w:b w:val="false"/>
                <w:i w:val="false"/>
                <w:color w:val="000000"/>
                <w:sz w:val="20"/>
              </w:rPr>
              <w:t>
</w:t>
            </w:r>
            <w:r>
              <w:rPr>
                <w:rFonts w:ascii="Times New Roman"/>
                <w:b w:val="false"/>
                <w:i w:val="false"/>
                <w:color w:val="000000"/>
                <w:sz w:val="20"/>
              </w:rPr>
              <w:t>Изделие поставляется в стерильном виде, в индивидуальной потребительской упаковке, готовое к эксплуатации.</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Допускается по согласованию с заказчиком различные размеры, виды материала и плотности.</w:t>
            </w:r>
          </w:p>
          <w:bookmarkEnd w:id="3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акушерский для рожениц из нетканого материала одноразовый стерильный - КА, КА-1, КА-2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акушерский для рожениц из нетканого материала одноразовый стерильный – КА: 1. Подстилка впитывающая 60см х 60см, пл.50 г/м кв. - 1 шт., 2. Простыня ламинированная 1,4м х 0,8м, пл. 25 г/м кв. - 1 шт., 3. Салфетка 0,8м х 0,7м, пл. 25 г/м кв. - 1 шт., 4. Рубашка для роженицы пл. 25 г/м кв. - 1 шт., 5. Бахилы высокие пл. 25г/м кв. - 1 пара, 6. Шапочка берет пл. 18г/м кв. - 1 шт., 7. Салфетка бумажная 0,2 м х 0,2 м – 3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акушерский для рожениц из нетканого материала одноразовый стерильный - КА, КА-1, КА-2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4"/>
          <w:p>
            <w:pPr>
              <w:spacing w:after="20"/>
              <w:ind w:left="20"/>
              <w:jc w:val="both"/>
            </w:pPr>
            <w:r>
              <w:rPr>
                <w:rFonts w:ascii="Times New Roman"/>
                <w:b w:val="false"/>
                <w:i w:val="false"/>
                <w:color w:val="000000"/>
                <w:sz w:val="20"/>
              </w:rPr>
              <w:t>
Комплект акушерский для рожениц из нетканого материала одноразовый стерильный - КА-1:</w:t>
            </w:r>
            <w:r>
              <w:br/>
            </w:r>
            <w:r>
              <w:rPr>
                <w:rFonts w:ascii="Times New Roman"/>
                <w:b w:val="false"/>
                <w:i w:val="false"/>
                <w:color w:val="000000"/>
                <w:sz w:val="20"/>
              </w:rPr>
              <w:t>
</w:t>
            </w:r>
            <w:r>
              <w:rPr>
                <w:rFonts w:ascii="Times New Roman"/>
                <w:b w:val="false"/>
                <w:i w:val="false"/>
                <w:color w:val="000000"/>
                <w:sz w:val="20"/>
              </w:rPr>
              <w:t>1. Подстилка впитывающая 60см х 60см – 1шт.</w:t>
            </w:r>
            <w:r>
              <w:br/>
            </w:r>
            <w:r>
              <w:rPr>
                <w:rFonts w:ascii="Times New Roman"/>
                <w:b w:val="false"/>
                <w:i w:val="false"/>
                <w:color w:val="000000"/>
                <w:sz w:val="20"/>
              </w:rPr>
              <w:t>
</w:t>
            </w:r>
            <w:r>
              <w:rPr>
                <w:rFonts w:ascii="Times New Roman"/>
                <w:b w:val="false"/>
                <w:i w:val="false"/>
                <w:color w:val="000000"/>
                <w:sz w:val="20"/>
              </w:rPr>
              <w:t>2. Простыня из нетканого материала 140см х 80см – 1шт.</w:t>
            </w:r>
            <w:r>
              <w:br/>
            </w:r>
            <w:r>
              <w:rPr>
                <w:rFonts w:ascii="Times New Roman"/>
                <w:b w:val="false"/>
                <w:i w:val="false"/>
                <w:color w:val="000000"/>
                <w:sz w:val="20"/>
              </w:rPr>
              <w:t>
3. Салфетка из нетканого материала 80см х 70см – 2 шт.</w:t>
            </w:r>
          </w:p>
          <w:bookmarkEnd w:id="3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акушерский для рожениц из нетканого материала одноразовый стерильный - КА, КА-1, КА-2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5"/>
          <w:p>
            <w:pPr>
              <w:spacing w:after="20"/>
              <w:ind w:left="20"/>
              <w:jc w:val="both"/>
            </w:pPr>
            <w:r>
              <w:rPr>
                <w:rFonts w:ascii="Times New Roman"/>
                <w:b w:val="false"/>
                <w:i w:val="false"/>
                <w:color w:val="000000"/>
                <w:sz w:val="20"/>
              </w:rPr>
              <w:t>
Комплект акушерский для рожениц из нетканого материала одноразовый стерильный - КА-2:</w:t>
            </w:r>
            <w:r>
              <w:br/>
            </w:r>
            <w:r>
              <w:rPr>
                <w:rFonts w:ascii="Times New Roman"/>
                <w:b w:val="false"/>
                <w:i w:val="false"/>
                <w:color w:val="000000"/>
                <w:sz w:val="20"/>
              </w:rPr>
              <w:t>
</w:t>
            </w:r>
            <w:r>
              <w:rPr>
                <w:rFonts w:ascii="Times New Roman"/>
                <w:b w:val="false"/>
                <w:i w:val="false"/>
                <w:color w:val="000000"/>
                <w:sz w:val="20"/>
              </w:rPr>
              <w:t>1. Подстилка впитывающая 60см х 60см – 1шт.</w:t>
            </w:r>
            <w:r>
              <w:br/>
            </w:r>
            <w:r>
              <w:rPr>
                <w:rFonts w:ascii="Times New Roman"/>
                <w:b w:val="false"/>
                <w:i w:val="false"/>
                <w:color w:val="000000"/>
                <w:sz w:val="20"/>
              </w:rPr>
              <w:t>
</w:t>
            </w:r>
            <w:r>
              <w:rPr>
                <w:rFonts w:ascii="Times New Roman"/>
                <w:b w:val="false"/>
                <w:i w:val="false"/>
                <w:color w:val="000000"/>
                <w:sz w:val="20"/>
              </w:rPr>
              <w:t>2. Простыня из нетканого материала 140см х 80см – 1шт.</w:t>
            </w:r>
            <w:r>
              <w:br/>
            </w:r>
            <w:r>
              <w:rPr>
                <w:rFonts w:ascii="Times New Roman"/>
                <w:b w:val="false"/>
                <w:i w:val="false"/>
                <w:color w:val="000000"/>
                <w:sz w:val="20"/>
              </w:rPr>
              <w:t>
</w:t>
            </w:r>
            <w:r>
              <w:rPr>
                <w:rFonts w:ascii="Times New Roman"/>
                <w:b w:val="false"/>
                <w:i w:val="false"/>
                <w:color w:val="000000"/>
                <w:sz w:val="20"/>
              </w:rPr>
              <w:t>3. Рубашка для роженицы - 1 шт.</w:t>
            </w:r>
            <w:r>
              <w:br/>
            </w:r>
            <w:r>
              <w:rPr>
                <w:rFonts w:ascii="Times New Roman"/>
                <w:b w:val="false"/>
                <w:i w:val="false"/>
                <w:color w:val="000000"/>
                <w:sz w:val="20"/>
              </w:rPr>
              <w:t>
4. Салфетка из нетканого материала 80см х 70см – 2 шт.</w:t>
            </w:r>
          </w:p>
          <w:bookmarkEnd w:id="3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подключичный стерильный, апирогенный, нетоксичный однократного применения. Размеры катетера диаметр 0,6 мм, диаметр 1,0 мм, диаметр 1,4 мм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длительных внутривенных инфузий, больших количеств кровезаменителей. Срок нахождения катетера в венозной системе не должен превышать 20 суток при катетеризации центральных вен.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РК-ИМН-5№000565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однократного применения, стерильный, размеры: CH 6, 8, 10, 12, 14, 16, 18, 20, 22, 24 длиной 40 см, диаметром (мм): 2.0, 2.7 3.3, 4.0, 4.7, 5.3, 6.0, 6.7, 7.3, 8.0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Нелатона стерильный, нетоксичный, однократного применения, изготовлен из поливинилхлорида медицинского назначения. Катетер представляет собой эластичную трубку с закрытым закругленным концом, что обеспечивает атравматичность процедуры. Просвет трубки не перекрывается при перекручивании. При визуальном контроле невооруженным глазом поверхность катетера не должна иметь посторонних включений. Допускается не более 3-х посторонних включений площадью 0,25 кв. мм каждое, не влияющих на функциональные свойства.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комплект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36"/>
          <w:p>
            <w:pPr>
              <w:spacing w:after="20"/>
              <w:ind w:left="20"/>
              <w:jc w:val="both"/>
            </w:pPr>
            <w:r>
              <w:rPr>
                <w:rFonts w:ascii="Times New Roman"/>
                <w:b w:val="false"/>
                <w:i w:val="false"/>
                <w:color w:val="000000"/>
                <w:sz w:val="20"/>
              </w:rPr>
              <w:t>
Комбинезон.</w:t>
            </w:r>
            <w:r>
              <w:br/>
            </w:r>
            <w:r>
              <w:rPr>
                <w:rFonts w:ascii="Times New Roman"/>
                <w:b w:val="false"/>
                <w:i w:val="false"/>
                <w:color w:val="000000"/>
                <w:sz w:val="20"/>
              </w:rPr>
              <w:t>
</w:t>
            </w:r>
            <w:r>
              <w:rPr>
                <w:rFonts w:ascii="Times New Roman"/>
                <w:b w:val="false"/>
                <w:i w:val="false"/>
                <w:color w:val="000000"/>
                <w:sz w:val="20"/>
              </w:rPr>
              <w:t>Косынка или капюшон.</w:t>
            </w:r>
            <w:r>
              <w:br/>
            </w:r>
            <w:r>
              <w:rPr>
                <w:rFonts w:ascii="Times New Roman"/>
                <w:b w:val="false"/>
                <w:i w:val="false"/>
                <w:color w:val="000000"/>
                <w:sz w:val="20"/>
              </w:rPr>
              <w:t>
</w:t>
            </w:r>
            <w:r>
              <w:rPr>
                <w:rFonts w:ascii="Times New Roman"/>
                <w:b w:val="false"/>
                <w:i w:val="false"/>
                <w:color w:val="000000"/>
                <w:sz w:val="20"/>
              </w:rPr>
              <w:t>Бахилы или сапоги резиновые или из ПВХ.</w:t>
            </w:r>
            <w:r>
              <w:br/>
            </w:r>
            <w:r>
              <w:rPr>
                <w:rFonts w:ascii="Times New Roman"/>
                <w:b w:val="false"/>
                <w:i w:val="false"/>
                <w:color w:val="000000"/>
                <w:sz w:val="20"/>
              </w:rPr>
              <w:t>
</w:t>
            </w:r>
            <w:r>
              <w:rPr>
                <w:rFonts w:ascii="Times New Roman"/>
                <w:b w:val="false"/>
                <w:i w:val="false"/>
                <w:color w:val="000000"/>
                <w:sz w:val="20"/>
              </w:rPr>
              <w:t>Полумаска фильтрующая или ватно-марлевая маска или марлевая маска 16-и слойная. Очки. Носки</w:t>
            </w:r>
            <w:r>
              <w:br/>
            </w:r>
            <w:r>
              <w:rPr>
                <w:rFonts w:ascii="Times New Roman"/>
                <w:b w:val="false"/>
                <w:i w:val="false"/>
                <w:color w:val="000000"/>
                <w:sz w:val="20"/>
              </w:rPr>
              <w:t>
Полотенце или салфетка впитывающая. Пижама. Перчатки латексные и/или нитриловые и/или виниловые и/или резиновые</w:t>
            </w:r>
          </w:p>
          <w:bookmarkEnd w:id="3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7"/>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w:t>
            </w:r>
            <w:r>
              <w:br/>
            </w:r>
            <w:r>
              <w:rPr>
                <w:rFonts w:ascii="Times New Roman"/>
                <w:b w:val="false"/>
                <w:i w:val="false"/>
                <w:color w:val="000000"/>
                <w:sz w:val="20"/>
              </w:rPr>
              <w:t>
</w:t>
            </w:r>
            <w:r>
              <w:rPr>
                <w:rFonts w:ascii="Times New Roman"/>
                <w:b w:val="false"/>
                <w:i w:val="false"/>
                <w:color w:val="000000"/>
                <w:sz w:val="20"/>
              </w:rPr>
              <w:t>S; Шпатель гинекологический полимерный по</w:t>
            </w:r>
            <w:r>
              <w:br/>
            </w:r>
            <w:r>
              <w:rPr>
                <w:rFonts w:ascii="Times New Roman"/>
                <w:b w:val="false"/>
                <w:i w:val="false"/>
                <w:color w:val="000000"/>
                <w:sz w:val="20"/>
              </w:rPr>
              <w:t>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 гинекологического по Эйру с подсветкой</w:t>
            </w:r>
          </w:p>
          <w:bookmarkEnd w:id="3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38"/>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w:t>
            </w:r>
            <w:r>
              <w:br/>
            </w:r>
            <w:r>
              <w:rPr>
                <w:rFonts w:ascii="Times New Roman"/>
                <w:b w:val="false"/>
                <w:i w:val="false"/>
                <w:color w:val="000000"/>
                <w:sz w:val="20"/>
              </w:rPr>
              <w:t>
S;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bookmarkEnd w:id="3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9"/>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w:t>
            </w:r>
            <w:r>
              <w:br/>
            </w:r>
            <w:r>
              <w:rPr>
                <w:rFonts w:ascii="Times New Roman"/>
                <w:b w:val="false"/>
                <w:i w:val="false"/>
                <w:color w:val="000000"/>
                <w:sz w:val="20"/>
              </w:rPr>
              <w:t>
М; Шпатель гинекологический полимерный по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 гинекологического по Эйру с подсветкой)</w:t>
            </w:r>
          </w:p>
          <w:bookmarkEnd w:id="3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0"/>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w:t>
            </w:r>
            <w:r>
              <w:br/>
            </w:r>
            <w:r>
              <w:rPr>
                <w:rFonts w:ascii="Times New Roman"/>
                <w:b w:val="false"/>
                <w:i w:val="false"/>
                <w:color w:val="000000"/>
                <w:sz w:val="20"/>
              </w:rPr>
              <w:t>
М;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bookmarkEnd w:id="4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41"/>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w:t>
            </w:r>
            <w:r>
              <w:br/>
            </w:r>
            <w:r>
              <w:rPr>
                <w:rFonts w:ascii="Times New Roman"/>
                <w:b w:val="false"/>
                <w:i w:val="false"/>
                <w:color w:val="000000"/>
                <w:sz w:val="20"/>
              </w:rPr>
              <w:t>
L; Шпатель гинекологический полимерный по Эйру одноразовый для забора материала на цитологическое исследование без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w:t>
            </w:r>
          </w:p>
          <w:bookmarkEnd w:id="4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гинекологических для забора отделяемого шейки матки и влагалища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42"/>
          <w:p>
            <w:pPr>
              <w:spacing w:after="20"/>
              <w:ind w:left="20"/>
              <w:jc w:val="both"/>
            </w:pPr>
            <w:r>
              <w:rPr>
                <w:rFonts w:ascii="Times New Roman"/>
                <w:b w:val="false"/>
                <w:i w:val="false"/>
                <w:color w:val="000000"/>
                <w:sz w:val="20"/>
              </w:rPr>
              <w:t>
Зеркало гинекологическое влагалищное одноразовое по Куско из полистирола размеры</w:t>
            </w:r>
            <w:r>
              <w:br/>
            </w:r>
            <w:r>
              <w:rPr>
                <w:rFonts w:ascii="Times New Roman"/>
                <w:b w:val="false"/>
                <w:i w:val="false"/>
                <w:color w:val="000000"/>
                <w:sz w:val="20"/>
              </w:rPr>
              <w:t>
L; Шпатель гинекологический полимерный по Эйру одноразовый для забора материала на цитологическое исследование с подсветкой; Подстилка (салфетка) адсорбирующая одноразовая из нетканного материала (спанбонд), размер 40х55±5 см; Перчатки смотровые, неопудренные, одноразовые размерами: XS, S, M, L, XL; Светодиодная насадка (для шпателя гинекологического по Эйру с подсветкой)</w:t>
            </w:r>
          </w:p>
          <w:bookmarkEnd w:id="4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43"/>
          <w:p>
            <w:pPr>
              <w:spacing w:after="20"/>
              <w:ind w:left="20"/>
              <w:jc w:val="both"/>
            </w:pPr>
            <w:r>
              <w:rPr>
                <w:rFonts w:ascii="Times New Roman"/>
                <w:b w:val="false"/>
                <w:i w:val="false"/>
                <w:color w:val="000000"/>
                <w:sz w:val="20"/>
              </w:rPr>
              <w:t>
Игла медицинская стерильная двусторонняя для забора крови, черная, 0,7х38 мм, 22Gx1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- 0,7х38мм;</w:t>
            </w:r>
            <w:r>
              <w:br/>
            </w:r>
            <w:r>
              <w:rPr>
                <w:rFonts w:ascii="Times New Roman"/>
                <w:b w:val="false"/>
                <w:i w:val="false"/>
                <w:color w:val="000000"/>
                <w:sz w:val="20"/>
              </w:rPr>
              <w:t>
</w:t>
            </w:r>
            <w:r>
              <w:rPr>
                <w:rFonts w:ascii="Times New Roman"/>
                <w:b w:val="false"/>
                <w:i w:val="false"/>
                <w:color w:val="000000"/>
                <w:sz w:val="20"/>
              </w:rPr>
              <w:t>Условное обозначение - 22 Gx1 ½;</w:t>
            </w:r>
            <w:r>
              <w:br/>
            </w:r>
            <w:r>
              <w:rPr>
                <w:rFonts w:ascii="Times New Roman"/>
                <w:b w:val="false"/>
                <w:i w:val="false"/>
                <w:color w:val="000000"/>
                <w:sz w:val="20"/>
              </w:rPr>
              <w:t>
</w:t>
            </w:r>
            <w:r>
              <w:rPr>
                <w:rFonts w:ascii="Times New Roman"/>
                <w:b w:val="false"/>
                <w:i w:val="false"/>
                <w:color w:val="000000"/>
                <w:sz w:val="20"/>
              </w:rPr>
              <w:t>Тип - стандартный;</w:t>
            </w:r>
            <w:r>
              <w:br/>
            </w:r>
            <w:r>
              <w:rPr>
                <w:rFonts w:ascii="Times New Roman"/>
                <w:b w:val="false"/>
                <w:i w:val="false"/>
                <w:color w:val="000000"/>
                <w:sz w:val="20"/>
              </w:rPr>
              <w:t>
Цветовая кодировка - черный.</w:t>
            </w:r>
          </w:p>
          <w:bookmarkEnd w:id="4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44"/>
          <w:p>
            <w:pPr>
              <w:spacing w:after="20"/>
              <w:ind w:left="20"/>
              <w:jc w:val="both"/>
            </w:pPr>
            <w:r>
              <w:rPr>
                <w:rFonts w:ascii="Times New Roman"/>
                <w:b w:val="false"/>
                <w:i w:val="false"/>
                <w:color w:val="000000"/>
                <w:sz w:val="20"/>
              </w:rPr>
              <w:t>
Игла двухсторонняя желтая стандартная, 0,9х38 мм, 20 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- 0,9х38мм;</w:t>
            </w:r>
            <w:r>
              <w:br/>
            </w:r>
            <w:r>
              <w:rPr>
                <w:rFonts w:ascii="Times New Roman"/>
                <w:b w:val="false"/>
                <w:i w:val="false"/>
                <w:color w:val="000000"/>
                <w:sz w:val="20"/>
              </w:rPr>
              <w:t>
</w:t>
            </w:r>
            <w:r>
              <w:rPr>
                <w:rFonts w:ascii="Times New Roman"/>
                <w:b w:val="false"/>
                <w:i w:val="false"/>
                <w:color w:val="000000"/>
                <w:sz w:val="20"/>
              </w:rPr>
              <w:t>Условное обозначение - 20 Gx1 ½;</w:t>
            </w:r>
            <w:r>
              <w:br/>
            </w:r>
            <w:r>
              <w:rPr>
                <w:rFonts w:ascii="Times New Roman"/>
                <w:b w:val="false"/>
                <w:i w:val="false"/>
                <w:color w:val="000000"/>
                <w:sz w:val="20"/>
              </w:rPr>
              <w:t>
</w:t>
            </w:r>
            <w:r>
              <w:rPr>
                <w:rFonts w:ascii="Times New Roman"/>
                <w:b w:val="false"/>
                <w:i w:val="false"/>
                <w:color w:val="000000"/>
                <w:sz w:val="20"/>
              </w:rPr>
              <w:t>Тип - стандартный;</w:t>
            </w:r>
            <w:r>
              <w:br/>
            </w:r>
            <w:r>
              <w:rPr>
                <w:rFonts w:ascii="Times New Roman"/>
                <w:b w:val="false"/>
                <w:i w:val="false"/>
                <w:color w:val="000000"/>
                <w:sz w:val="20"/>
              </w:rPr>
              <w:t>
Цветовая кодировка - желтая.</w:t>
            </w:r>
          </w:p>
          <w:bookmarkEnd w:id="4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45"/>
          <w:p>
            <w:pPr>
              <w:spacing w:after="20"/>
              <w:ind w:left="20"/>
              <w:jc w:val="both"/>
            </w:pPr>
            <w:r>
              <w:rPr>
                <w:rFonts w:ascii="Times New Roman"/>
                <w:b w:val="false"/>
                <w:i w:val="false"/>
                <w:color w:val="000000"/>
                <w:sz w:val="20"/>
              </w:rPr>
              <w:t>
Игла двухсторонняя черная стандартная, 0,7х38 мм, 22 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- 0,7х38мм;</w:t>
            </w:r>
            <w:r>
              <w:br/>
            </w:r>
            <w:r>
              <w:rPr>
                <w:rFonts w:ascii="Times New Roman"/>
                <w:b w:val="false"/>
                <w:i w:val="false"/>
                <w:color w:val="000000"/>
                <w:sz w:val="20"/>
              </w:rPr>
              <w:t>
</w:t>
            </w:r>
            <w:r>
              <w:rPr>
                <w:rFonts w:ascii="Times New Roman"/>
                <w:b w:val="false"/>
                <w:i w:val="false"/>
                <w:color w:val="000000"/>
                <w:sz w:val="20"/>
              </w:rPr>
              <w:t>Условное обозначение - 22 Gx1 ½;</w:t>
            </w:r>
            <w:r>
              <w:br/>
            </w:r>
            <w:r>
              <w:rPr>
                <w:rFonts w:ascii="Times New Roman"/>
                <w:b w:val="false"/>
                <w:i w:val="false"/>
                <w:color w:val="000000"/>
                <w:sz w:val="20"/>
              </w:rPr>
              <w:t>
</w:t>
            </w:r>
            <w:r>
              <w:rPr>
                <w:rFonts w:ascii="Times New Roman"/>
                <w:b w:val="false"/>
                <w:i w:val="false"/>
                <w:color w:val="000000"/>
                <w:sz w:val="20"/>
              </w:rPr>
              <w:t>Тип - стандартный;</w:t>
            </w:r>
            <w:r>
              <w:br/>
            </w:r>
            <w:r>
              <w:rPr>
                <w:rFonts w:ascii="Times New Roman"/>
                <w:b w:val="false"/>
                <w:i w:val="false"/>
                <w:color w:val="000000"/>
                <w:sz w:val="20"/>
              </w:rPr>
              <w:t>
Цветовая кодировка - черный.</w:t>
            </w:r>
          </w:p>
          <w:bookmarkEnd w:id="4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6"/>
          <w:p>
            <w:pPr>
              <w:spacing w:after="20"/>
              <w:ind w:left="20"/>
              <w:jc w:val="both"/>
            </w:pPr>
            <w:r>
              <w:rPr>
                <w:rFonts w:ascii="Times New Roman"/>
                <w:b w:val="false"/>
                <w:i w:val="false"/>
                <w:color w:val="000000"/>
                <w:sz w:val="20"/>
              </w:rPr>
              <w:t>
Игла двухсторонняя желтая короткая, 0,9х25 мм, 20 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- 0,9х25мм;</w:t>
            </w:r>
            <w:r>
              <w:br/>
            </w:r>
            <w:r>
              <w:rPr>
                <w:rFonts w:ascii="Times New Roman"/>
                <w:b w:val="false"/>
                <w:i w:val="false"/>
                <w:color w:val="000000"/>
                <w:sz w:val="20"/>
              </w:rPr>
              <w:t>
</w:t>
            </w:r>
            <w:r>
              <w:rPr>
                <w:rFonts w:ascii="Times New Roman"/>
                <w:b w:val="false"/>
                <w:i w:val="false"/>
                <w:color w:val="000000"/>
                <w:sz w:val="20"/>
              </w:rPr>
              <w:t>Условное обозначение - 20Gх1;</w:t>
            </w:r>
            <w:r>
              <w:br/>
            </w:r>
            <w:r>
              <w:rPr>
                <w:rFonts w:ascii="Times New Roman"/>
                <w:b w:val="false"/>
                <w:i w:val="false"/>
                <w:color w:val="000000"/>
                <w:sz w:val="20"/>
              </w:rPr>
              <w:t>
</w:t>
            </w:r>
            <w:r>
              <w:rPr>
                <w:rFonts w:ascii="Times New Roman"/>
                <w:b w:val="false"/>
                <w:i w:val="false"/>
                <w:color w:val="000000"/>
                <w:sz w:val="20"/>
              </w:rPr>
              <w:t>Тип - короткий;</w:t>
            </w:r>
            <w:r>
              <w:br/>
            </w:r>
            <w:r>
              <w:rPr>
                <w:rFonts w:ascii="Times New Roman"/>
                <w:b w:val="false"/>
                <w:i w:val="false"/>
                <w:color w:val="000000"/>
                <w:sz w:val="20"/>
              </w:rPr>
              <w:t>
Цветовая кодировка - желтая.</w:t>
            </w:r>
          </w:p>
          <w:bookmarkEnd w:id="4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47"/>
          <w:p>
            <w:pPr>
              <w:spacing w:after="20"/>
              <w:ind w:left="20"/>
              <w:jc w:val="both"/>
            </w:pPr>
            <w:r>
              <w:rPr>
                <w:rFonts w:ascii="Times New Roman"/>
                <w:b w:val="false"/>
                <w:i w:val="false"/>
                <w:color w:val="000000"/>
                <w:sz w:val="20"/>
              </w:rPr>
              <w:t>
Игла двухсторонняя зеленая стандартная, 0,8х38 мм, 21 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- 0,8х38мм;</w:t>
            </w:r>
            <w:r>
              <w:br/>
            </w:r>
            <w:r>
              <w:rPr>
                <w:rFonts w:ascii="Times New Roman"/>
                <w:b w:val="false"/>
                <w:i w:val="false"/>
                <w:color w:val="000000"/>
                <w:sz w:val="20"/>
              </w:rPr>
              <w:t>
</w:t>
            </w:r>
            <w:r>
              <w:rPr>
                <w:rFonts w:ascii="Times New Roman"/>
                <w:b w:val="false"/>
                <w:i w:val="false"/>
                <w:color w:val="000000"/>
                <w:sz w:val="20"/>
              </w:rPr>
              <w:t>Условное обозначение - 21 Gx1 ½;</w:t>
            </w:r>
            <w:r>
              <w:br/>
            </w:r>
            <w:r>
              <w:rPr>
                <w:rFonts w:ascii="Times New Roman"/>
                <w:b w:val="false"/>
                <w:i w:val="false"/>
                <w:color w:val="000000"/>
                <w:sz w:val="20"/>
              </w:rPr>
              <w:t>
</w:t>
            </w:r>
            <w:r>
              <w:rPr>
                <w:rFonts w:ascii="Times New Roman"/>
                <w:b w:val="false"/>
                <w:i w:val="false"/>
                <w:color w:val="000000"/>
                <w:sz w:val="20"/>
              </w:rPr>
              <w:t>Тип - стандартный;</w:t>
            </w:r>
            <w:r>
              <w:br/>
            </w:r>
            <w:r>
              <w:rPr>
                <w:rFonts w:ascii="Times New Roman"/>
                <w:b w:val="false"/>
                <w:i w:val="false"/>
                <w:color w:val="000000"/>
                <w:sz w:val="20"/>
              </w:rPr>
              <w:t>
Цветовая кодировка - зеленый.</w:t>
            </w:r>
          </w:p>
          <w:bookmarkEnd w:id="4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48"/>
          <w:p>
            <w:pPr>
              <w:spacing w:after="20"/>
              <w:ind w:left="20"/>
              <w:jc w:val="both"/>
            </w:pPr>
            <w:r>
              <w:rPr>
                <w:rFonts w:ascii="Times New Roman"/>
                <w:b w:val="false"/>
                <w:i w:val="false"/>
                <w:color w:val="000000"/>
                <w:sz w:val="20"/>
              </w:rPr>
              <w:t>
Игла медицинская стерильная двусторонняя для забора крови, желтая, 0,9х38 мм, 20Gx1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- 0,9х38мм;</w:t>
            </w:r>
            <w:r>
              <w:br/>
            </w:r>
            <w:r>
              <w:rPr>
                <w:rFonts w:ascii="Times New Roman"/>
                <w:b w:val="false"/>
                <w:i w:val="false"/>
                <w:color w:val="000000"/>
                <w:sz w:val="20"/>
              </w:rPr>
              <w:t>
</w:t>
            </w:r>
            <w:r>
              <w:rPr>
                <w:rFonts w:ascii="Times New Roman"/>
                <w:b w:val="false"/>
                <w:i w:val="false"/>
                <w:color w:val="000000"/>
                <w:sz w:val="20"/>
              </w:rPr>
              <w:t>Условное обозначение - 20 Gx1 ½;</w:t>
            </w:r>
            <w:r>
              <w:br/>
            </w:r>
            <w:r>
              <w:rPr>
                <w:rFonts w:ascii="Times New Roman"/>
                <w:b w:val="false"/>
                <w:i w:val="false"/>
                <w:color w:val="000000"/>
                <w:sz w:val="20"/>
              </w:rPr>
              <w:t>
</w:t>
            </w:r>
            <w:r>
              <w:rPr>
                <w:rFonts w:ascii="Times New Roman"/>
                <w:b w:val="false"/>
                <w:i w:val="false"/>
                <w:color w:val="000000"/>
                <w:sz w:val="20"/>
              </w:rPr>
              <w:t>Тип - стандартный;</w:t>
            </w:r>
            <w:r>
              <w:br/>
            </w:r>
            <w:r>
              <w:rPr>
                <w:rFonts w:ascii="Times New Roman"/>
                <w:b w:val="false"/>
                <w:i w:val="false"/>
                <w:color w:val="000000"/>
                <w:sz w:val="20"/>
              </w:rPr>
              <w:t>
Цветовая кодировка - желтая.</w:t>
            </w:r>
          </w:p>
          <w:bookmarkEnd w:id="4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49"/>
          <w:p>
            <w:pPr>
              <w:spacing w:after="20"/>
              <w:ind w:left="20"/>
              <w:jc w:val="both"/>
            </w:pPr>
            <w:r>
              <w:rPr>
                <w:rFonts w:ascii="Times New Roman"/>
                <w:b w:val="false"/>
                <w:i w:val="false"/>
                <w:color w:val="000000"/>
                <w:sz w:val="20"/>
              </w:rPr>
              <w:t>
Игла двухсторонняя зеленая короткая, 0,8х25 мм, 21 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- 0,8х25мм;</w:t>
            </w:r>
            <w:r>
              <w:br/>
            </w:r>
            <w:r>
              <w:rPr>
                <w:rFonts w:ascii="Times New Roman"/>
                <w:b w:val="false"/>
                <w:i w:val="false"/>
                <w:color w:val="000000"/>
                <w:sz w:val="20"/>
              </w:rPr>
              <w:t>
</w:t>
            </w:r>
            <w:r>
              <w:rPr>
                <w:rFonts w:ascii="Times New Roman"/>
                <w:b w:val="false"/>
                <w:i w:val="false"/>
                <w:color w:val="000000"/>
                <w:sz w:val="20"/>
              </w:rPr>
              <w:t>Условное обозначение - 21 Gx1;</w:t>
            </w:r>
            <w:r>
              <w:br/>
            </w:r>
            <w:r>
              <w:rPr>
                <w:rFonts w:ascii="Times New Roman"/>
                <w:b w:val="false"/>
                <w:i w:val="false"/>
                <w:color w:val="000000"/>
                <w:sz w:val="20"/>
              </w:rPr>
              <w:t>
</w:t>
            </w:r>
            <w:r>
              <w:rPr>
                <w:rFonts w:ascii="Times New Roman"/>
                <w:b w:val="false"/>
                <w:i w:val="false"/>
                <w:color w:val="000000"/>
                <w:sz w:val="20"/>
              </w:rPr>
              <w:t>Тип - короткий;</w:t>
            </w:r>
            <w:r>
              <w:br/>
            </w:r>
            <w:r>
              <w:rPr>
                <w:rFonts w:ascii="Times New Roman"/>
                <w:b w:val="false"/>
                <w:i w:val="false"/>
                <w:color w:val="000000"/>
                <w:sz w:val="20"/>
              </w:rPr>
              <w:t>
Цветовая кодировка - зеленый.</w:t>
            </w:r>
          </w:p>
          <w:bookmarkEnd w:id="4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0"/>
          <w:p>
            <w:pPr>
              <w:spacing w:after="20"/>
              <w:ind w:left="20"/>
              <w:jc w:val="both"/>
            </w:pPr>
            <w:r>
              <w:rPr>
                <w:rFonts w:ascii="Times New Roman"/>
                <w:b w:val="false"/>
                <w:i w:val="false"/>
                <w:color w:val="000000"/>
                <w:sz w:val="20"/>
              </w:rPr>
              <w:t>
Игла медицинская стерильная двусторонняя для забора крови, зеленая, 0,8х25 мм, 21Gx1.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- 0,8х25мм;</w:t>
            </w:r>
            <w:r>
              <w:br/>
            </w:r>
            <w:r>
              <w:rPr>
                <w:rFonts w:ascii="Times New Roman"/>
                <w:b w:val="false"/>
                <w:i w:val="false"/>
                <w:color w:val="000000"/>
                <w:sz w:val="20"/>
              </w:rPr>
              <w:t>
</w:t>
            </w:r>
            <w:r>
              <w:rPr>
                <w:rFonts w:ascii="Times New Roman"/>
                <w:b w:val="false"/>
                <w:i w:val="false"/>
                <w:color w:val="000000"/>
                <w:sz w:val="20"/>
              </w:rPr>
              <w:t>Условное обозначение - 21 Gx1;</w:t>
            </w:r>
            <w:r>
              <w:br/>
            </w:r>
            <w:r>
              <w:rPr>
                <w:rFonts w:ascii="Times New Roman"/>
                <w:b w:val="false"/>
                <w:i w:val="false"/>
                <w:color w:val="000000"/>
                <w:sz w:val="20"/>
              </w:rPr>
              <w:t>
</w:t>
            </w:r>
            <w:r>
              <w:rPr>
                <w:rFonts w:ascii="Times New Roman"/>
                <w:b w:val="false"/>
                <w:i w:val="false"/>
                <w:color w:val="000000"/>
                <w:sz w:val="20"/>
              </w:rPr>
              <w:t>Тип - короткий;</w:t>
            </w:r>
            <w:r>
              <w:br/>
            </w:r>
            <w:r>
              <w:rPr>
                <w:rFonts w:ascii="Times New Roman"/>
                <w:b w:val="false"/>
                <w:i w:val="false"/>
                <w:color w:val="000000"/>
                <w:sz w:val="20"/>
              </w:rPr>
              <w:t>
Цветовая кодировка - зеленый.</w:t>
            </w:r>
          </w:p>
          <w:bookmarkEnd w:id="5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51"/>
          <w:p>
            <w:pPr>
              <w:spacing w:after="20"/>
              <w:ind w:left="20"/>
              <w:jc w:val="both"/>
            </w:pPr>
            <w:r>
              <w:rPr>
                <w:rFonts w:ascii="Times New Roman"/>
                <w:b w:val="false"/>
                <w:i w:val="false"/>
                <w:color w:val="000000"/>
                <w:sz w:val="20"/>
              </w:rPr>
              <w:t>
Игла медицинская стерильная двусторонняя для забора крови, зеленая, 0,8х38 мм, 21Gx1 1/2.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- 0,8х38мм;</w:t>
            </w:r>
            <w:r>
              <w:br/>
            </w:r>
            <w:r>
              <w:rPr>
                <w:rFonts w:ascii="Times New Roman"/>
                <w:b w:val="false"/>
                <w:i w:val="false"/>
                <w:color w:val="000000"/>
                <w:sz w:val="20"/>
              </w:rPr>
              <w:t>
</w:t>
            </w:r>
            <w:r>
              <w:rPr>
                <w:rFonts w:ascii="Times New Roman"/>
                <w:b w:val="false"/>
                <w:i w:val="false"/>
                <w:color w:val="000000"/>
                <w:sz w:val="20"/>
              </w:rPr>
              <w:t>Условное обозначение - 21 Gx1 ½;</w:t>
            </w:r>
            <w:r>
              <w:br/>
            </w:r>
            <w:r>
              <w:rPr>
                <w:rFonts w:ascii="Times New Roman"/>
                <w:b w:val="false"/>
                <w:i w:val="false"/>
                <w:color w:val="000000"/>
                <w:sz w:val="20"/>
              </w:rPr>
              <w:t>
</w:t>
            </w:r>
            <w:r>
              <w:rPr>
                <w:rFonts w:ascii="Times New Roman"/>
                <w:b w:val="false"/>
                <w:i w:val="false"/>
                <w:color w:val="000000"/>
                <w:sz w:val="20"/>
              </w:rPr>
              <w:t>Тип - стандартный;</w:t>
            </w:r>
            <w:r>
              <w:br/>
            </w:r>
            <w:r>
              <w:rPr>
                <w:rFonts w:ascii="Times New Roman"/>
                <w:b w:val="false"/>
                <w:i w:val="false"/>
                <w:color w:val="000000"/>
                <w:sz w:val="20"/>
              </w:rPr>
              <w:t>
Цветовая кодировка - зеленый.</w:t>
            </w:r>
          </w:p>
          <w:bookmarkEnd w:id="5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52"/>
          <w:p>
            <w:pPr>
              <w:spacing w:after="20"/>
              <w:ind w:left="20"/>
              <w:jc w:val="both"/>
            </w:pPr>
            <w:r>
              <w:rPr>
                <w:rFonts w:ascii="Times New Roman"/>
                <w:b w:val="false"/>
                <w:i w:val="false"/>
                <w:color w:val="000000"/>
                <w:sz w:val="20"/>
              </w:rPr>
              <w:t>
(Игла медицинская стерильная двусторонняя для забора крови, черная, 0,7х25 мм, 22Gx1.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- 0,7х25мм;</w:t>
            </w:r>
            <w:r>
              <w:br/>
            </w:r>
            <w:r>
              <w:rPr>
                <w:rFonts w:ascii="Times New Roman"/>
                <w:b w:val="false"/>
                <w:i w:val="false"/>
                <w:color w:val="000000"/>
                <w:sz w:val="20"/>
              </w:rPr>
              <w:t>
</w:t>
            </w:r>
            <w:r>
              <w:rPr>
                <w:rFonts w:ascii="Times New Roman"/>
                <w:b w:val="false"/>
                <w:i w:val="false"/>
                <w:color w:val="000000"/>
                <w:sz w:val="20"/>
              </w:rPr>
              <w:t>Условное обозначение - 22 Gx1;</w:t>
            </w:r>
            <w:r>
              <w:br/>
            </w:r>
            <w:r>
              <w:rPr>
                <w:rFonts w:ascii="Times New Roman"/>
                <w:b w:val="false"/>
                <w:i w:val="false"/>
                <w:color w:val="000000"/>
                <w:sz w:val="20"/>
              </w:rPr>
              <w:t>
</w:t>
            </w:r>
            <w:r>
              <w:rPr>
                <w:rFonts w:ascii="Times New Roman"/>
                <w:b w:val="false"/>
                <w:i w:val="false"/>
                <w:color w:val="000000"/>
                <w:sz w:val="20"/>
              </w:rPr>
              <w:t>Тип - короткий;</w:t>
            </w:r>
            <w:r>
              <w:br/>
            </w:r>
            <w:r>
              <w:rPr>
                <w:rFonts w:ascii="Times New Roman"/>
                <w:b w:val="false"/>
                <w:i w:val="false"/>
                <w:color w:val="000000"/>
                <w:sz w:val="20"/>
              </w:rPr>
              <w:t>
Цветовая кодировка - черный.</w:t>
            </w:r>
          </w:p>
          <w:bookmarkEnd w:id="5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53"/>
          <w:p>
            <w:pPr>
              <w:spacing w:after="20"/>
              <w:ind w:left="20"/>
              <w:jc w:val="both"/>
            </w:pPr>
            <w:r>
              <w:rPr>
                <w:rFonts w:ascii="Times New Roman"/>
                <w:b w:val="false"/>
                <w:i w:val="false"/>
                <w:color w:val="000000"/>
                <w:sz w:val="20"/>
              </w:rPr>
              <w:t>
Игла медицинская стерильная двусторонняя для забора крови, желтая 0,9х25 мм, 20Gx1.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- 0,9х25мм;</w:t>
            </w:r>
            <w:r>
              <w:br/>
            </w:r>
            <w:r>
              <w:rPr>
                <w:rFonts w:ascii="Times New Roman"/>
                <w:b w:val="false"/>
                <w:i w:val="false"/>
                <w:color w:val="000000"/>
                <w:sz w:val="20"/>
              </w:rPr>
              <w:t>
</w:t>
            </w:r>
            <w:r>
              <w:rPr>
                <w:rFonts w:ascii="Times New Roman"/>
                <w:b w:val="false"/>
                <w:i w:val="false"/>
                <w:color w:val="000000"/>
                <w:sz w:val="20"/>
              </w:rPr>
              <w:t>Условное обозначение - 20Gх1;</w:t>
            </w:r>
            <w:r>
              <w:br/>
            </w:r>
            <w:r>
              <w:rPr>
                <w:rFonts w:ascii="Times New Roman"/>
                <w:b w:val="false"/>
                <w:i w:val="false"/>
                <w:color w:val="000000"/>
                <w:sz w:val="20"/>
              </w:rPr>
              <w:t>
</w:t>
            </w:r>
            <w:r>
              <w:rPr>
                <w:rFonts w:ascii="Times New Roman"/>
                <w:b w:val="false"/>
                <w:i w:val="false"/>
                <w:color w:val="000000"/>
                <w:sz w:val="20"/>
              </w:rPr>
              <w:t>Тип - короткий;</w:t>
            </w:r>
            <w:r>
              <w:br/>
            </w:r>
            <w:r>
              <w:rPr>
                <w:rFonts w:ascii="Times New Roman"/>
                <w:b w:val="false"/>
                <w:i w:val="false"/>
                <w:color w:val="000000"/>
                <w:sz w:val="20"/>
              </w:rPr>
              <w:t>
Цветовая кодировка - желтая.</w:t>
            </w:r>
          </w:p>
          <w:bookmarkEnd w:id="5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медицинские двухсторонние иглы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54"/>
          <w:p>
            <w:pPr>
              <w:spacing w:after="20"/>
              <w:ind w:left="20"/>
              <w:jc w:val="both"/>
            </w:pPr>
            <w:r>
              <w:rPr>
                <w:rFonts w:ascii="Times New Roman"/>
                <w:b w:val="false"/>
                <w:i w:val="false"/>
                <w:color w:val="000000"/>
                <w:sz w:val="20"/>
              </w:rPr>
              <w:t>
Игла двухсторонняя черная короткая,0,7х25 мм, 22 Gx1. Трубка иглы цельная, изготовлена из нержавеющей стали с лазерной заточкой с обоих концов. Трубка иглы покрыта силиконовой смазкой, что снижает травмирования тканей при прокалывании. Вставка изготовлена из полипропилена. Вставка с трубкой иглы крепится при помощи высококачественного медицинского клея белого цвета, который обеспечивает высокую прочность соединения. Резиновая мембрана имеет гибкий клапан из каучука, с высокой эластичностью. Колпачки изготовлены из полипропилена.</w:t>
            </w:r>
            <w:r>
              <w:br/>
            </w:r>
            <w:r>
              <w:rPr>
                <w:rFonts w:ascii="Times New Roman"/>
                <w:b w:val="false"/>
                <w:i w:val="false"/>
                <w:color w:val="000000"/>
                <w:sz w:val="20"/>
              </w:rPr>
              <w:t>
</w:t>
            </w:r>
            <w:r>
              <w:rPr>
                <w:rFonts w:ascii="Times New Roman"/>
                <w:b w:val="false"/>
                <w:i w:val="false"/>
                <w:color w:val="000000"/>
                <w:sz w:val="20"/>
              </w:rPr>
              <w:t>Размеры иглы (диаметр/длина) - 0,7х25мм;</w:t>
            </w:r>
            <w:r>
              <w:br/>
            </w:r>
            <w:r>
              <w:rPr>
                <w:rFonts w:ascii="Times New Roman"/>
                <w:b w:val="false"/>
                <w:i w:val="false"/>
                <w:color w:val="000000"/>
                <w:sz w:val="20"/>
              </w:rPr>
              <w:t>
</w:t>
            </w:r>
            <w:r>
              <w:rPr>
                <w:rFonts w:ascii="Times New Roman"/>
                <w:b w:val="false"/>
                <w:i w:val="false"/>
                <w:color w:val="000000"/>
                <w:sz w:val="20"/>
              </w:rPr>
              <w:t>Условное обозначение - 22 Gx1;</w:t>
            </w:r>
            <w:r>
              <w:br/>
            </w:r>
            <w:r>
              <w:rPr>
                <w:rFonts w:ascii="Times New Roman"/>
                <w:b w:val="false"/>
                <w:i w:val="false"/>
                <w:color w:val="000000"/>
                <w:sz w:val="20"/>
              </w:rPr>
              <w:t>
</w:t>
            </w:r>
            <w:r>
              <w:rPr>
                <w:rFonts w:ascii="Times New Roman"/>
                <w:b w:val="false"/>
                <w:i w:val="false"/>
                <w:color w:val="000000"/>
                <w:sz w:val="20"/>
              </w:rPr>
              <w:t>Тип - короткий;</w:t>
            </w:r>
            <w:r>
              <w:br/>
            </w:r>
            <w:r>
              <w:rPr>
                <w:rFonts w:ascii="Times New Roman"/>
                <w:b w:val="false"/>
                <w:i w:val="false"/>
                <w:color w:val="000000"/>
                <w:sz w:val="20"/>
              </w:rPr>
              <w:t>
Цветовая кодировка - черный.</w:t>
            </w:r>
          </w:p>
          <w:bookmarkEnd w:id="5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стоматологические "Dolce-Pharm"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размером 40*50 см состоит из двух слоев рифленой бумаги и прочного одного слоя полиэтиленовой пленки. Обладает хорошей впитываемостью и влагозащитными свойствами.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РК-ИМН-5№017841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Подстилка-пеленка впитывающая "Dolce-Pharm", одноразовая, нестерильная, размерами 60*40 см, 60*60 см, 60*90 см в упаковке № 5, № 10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55"/>
          <w:p>
            <w:pPr>
              <w:spacing w:after="20"/>
              <w:ind w:left="20"/>
              <w:jc w:val="both"/>
            </w:pPr>
            <w:r>
              <w:rPr>
                <w:rFonts w:ascii="Times New Roman"/>
                <w:b w:val="false"/>
                <w:i w:val="false"/>
                <w:color w:val="000000"/>
                <w:sz w:val="20"/>
              </w:rPr>
              <w:t>
Подстилка-пеленка впитывающая состоит из пяти слоев: полиэтиленовый слой, бумажный слой, слой из измельченной целлюлозы, бумажный слой, слой из нетканого полотна спанбонд.</w:t>
            </w:r>
            <w:r>
              <w:br/>
            </w:r>
            <w:r>
              <w:rPr>
                <w:rFonts w:ascii="Times New Roman"/>
                <w:b w:val="false"/>
                <w:i w:val="false"/>
                <w:color w:val="000000"/>
                <w:sz w:val="20"/>
              </w:rPr>
              <w:t>
Изделие нестерильное в индивидуальной упаковке, готовое к эксплуатации.</w:t>
            </w:r>
          </w:p>
          <w:bookmarkEnd w:id="5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Подстилка-пеленка впитывающая "Dolce-Pharm", одноразовая, стерильная, размерами 60*40 см, 60*60 см, 60*90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56"/>
          <w:p>
            <w:pPr>
              <w:spacing w:after="20"/>
              <w:ind w:left="20"/>
              <w:jc w:val="both"/>
            </w:pPr>
            <w:r>
              <w:rPr>
                <w:rFonts w:ascii="Times New Roman"/>
                <w:b w:val="false"/>
                <w:i w:val="false"/>
                <w:color w:val="000000"/>
                <w:sz w:val="20"/>
              </w:rPr>
              <w:t>
Подстилка-пеленка впитывающая состоит из пяти слоев: полиэтиленовый слой, бумажный слой, слой из измельченной целлюлозы, бумажный слой, слой из нетканого полотна спанбонд.</w:t>
            </w:r>
            <w:r>
              <w:br/>
            </w:r>
            <w:r>
              <w:rPr>
                <w:rFonts w:ascii="Times New Roman"/>
                <w:b w:val="false"/>
                <w:i w:val="false"/>
                <w:color w:val="000000"/>
                <w:sz w:val="20"/>
              </w:rPr>
              <w:t>
</w:t>
            </w:r>
            <w:r>
              <w:rPr>
                <w:rFonts w:ascii="Times New Roman"/>
                <w:b w:val="false"/>
                <w:i w:val="false"/>
                <w:color w:val="000000"/>
                <w:sz w:val="20"/>
              </w:rPr>
              <w:t>Стерилизация осуществляется газовым методом этилен-оксида или другим методом.</w:t>
            </w:r>
            <w:r>
              <w:br/>
            </w:r>
            <w:r>
              <w:rPr>
                <w:rFonts w:ascii="Times New Roman"/>
                <w:b w:val="false"/>
                <w:i w:val="false"/>
                <w:color w:val="000000"/>
                <w:sz w:val="20"/>
              </w:rPr>
              <w:t>
Изделие поставляется в стерильном виде, в индивидуальной упаковке, готовое к эксплуатации.</w:t>
            </w:r>
          </w:p>
          <w:bookmarkEnd w:id="5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отсасывающий однократного применения, стерильный, размеры: СН 6, 8, 10, 12, 14, 16, 18, 20 длиной 52 см диаметр (мм) 2.0, 2.7, 3.3, 4.0, 4.7, 5.3, 6.0, 6.7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Катетеры отсасывающие стерильные, нетоксичные, однократного применения. Катетер представляет собой эластичную трубку c отверстиями в заходной части, изготовленную из поливинилхлорида медицинского назначения. Просвет трубки не перекрывается при перекручивании. Катетеры для отсасывания выпускают двух видов с контролем и без контроля. Контроллер позволяет пальцевым прижатием регулировать силу разряжения в трубке. Длина катетера 52 см, диаметр (мм): 2.0, 2.7, 3.3, 4.0, 4.7, 5.3, 6.0, 6.7, размеры СН 6, 8, 10, 12, 14, 16, 18, 20. Каждому размеру соответствует определенный цвет коннектора, что позволяет быстро определить размер катетера. Способ стерилизации - радиационный метод.</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L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S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S - 10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М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М - 10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М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М - 10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спонжа абдоминального марлевого с рентгеноконтрастной пластиной, (5-50)х(15-90) см- 1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L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S - 10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S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S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S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L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L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нетканого L - 10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операционно-перевязочных изделий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изделий стерильный, состоящий из: тампона марлевого размером L - 10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РК-ИМН-5№017963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стоматологический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57"/>
          <w:p>
            <w:pPr>
              <w:spacing w:after="20"/>
              <w:ind w:left="20"/>
              <w:jc w:val="both"/>
            </w:pPr>
            <w:r>
              <w:rPr>
                <w:rFonts w:ascii="Times New Roman"/>
                <w:b w:val="false"/>
                <w:i w:val="false"/>
                <w:color w:val="000000"/>
                <w:sz w:val="20"/>
              </w:rPr>
              <w:t>
Набор стоматологический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Зеркало стоматологическое с пластмассовой ручкой – 1 шт.</w:t>
            </w:r>
            <w:r>
              <w:br/>
            </w:r>
            <w:r>
              <w:rPr>
                <w:rFonts w:ascii="Times New Roman"/>
                <w:b w:val="false"/>
                <w:i w:val="false"/>
                <w:color w:val="000000"/>
                <w:sz w:val="20"/>
              </w:rPr>
              <w:t>
</w:t>
            </w:r>
            <w:r>
              <w:rPr>
                <w:rFonts w:ascii="Times New Roman"/>
                <w:b w:val="false"/>
                <w:i w:val="false"/>
                <w:color w:val="000000"/>
                <w:sz w:val="20"/>
              </w:rPr>
              <w:t>2. Зонд стоматологический с пластмассовой ручкой односторонний / двухсторонний* – 1 шт.</w:t>
            </w:r>
            <w:r>
              <w:br/>
            </w:r>
            <w:r>
              <w:rPr>
                <w:rFonts w:ascii="Times New Roman"/>
                <w:b w:val="false"/>
                <w:i w:val="false"/>
                <w:color w:val="000000"/>
                <w:sz w:val="20"/>
              </w:rPr>
              <w:t>
</w:t>
            </w:r>
            <w:r>
              <w:rPr>
                <w:rFonts w:ascii="Times New Roman"/>
                <w:b w:val="false"/>
                <w:i w:val="false"/>
                <w:color w:val="000000"/>
                <w:sz w:val="20"/>
              </w:rPr>
              <w:t>3. Пинцет с металлическим изогнутым наконечником / полимерный* – 1 шт.</w:t>
            </w:r>
            <w:r>
              <w:br/>
            </w:r>
            <w:r>
              <w:rPr>
                <w:rFonts w:ascii="Times New Roman"/>
                <w:b w:val="false"/>
                <w:i w:val="false"/>
                <w:color w:val="000000"/>
                <w:sz w:val="20"/>
              </w:rPr>
              <w:t>
</w:t>
            </w:r>
            <w:r>
              <w:rPr>
                <w:rFonts w:ascii="Times New Roman"/>
                <w:b w:val="false"/>
                <w:i w:val="false"/>
                <w:color w:val="000000"/>
                <w:sz w:val="20"/>
              </w:rPr>
              <w:t>4. Наконечник к слюноотсосу полимерный - 1 шт.</w:t>
            </w:r>
            <w:r>
              <w:br/>
            </w:r>
            <w:r>
              <w:rPr>
                <w:rFonts w:ascii="Times New Roman"/>
                <w:b w:val="false"/>
                <w:i w:val="false"/>
                <w:color w:val="000000"/>
                <w:sz w:val="20"/>
              </w:rPr>
              <w:t>
</w:t>
            </w:r>
            <w:r>
              <w:rPr>
                <w:rFonts w:ascii="Times New Roman"/>
                <w:b w:val="false"/>
                <w:i w:val="false"/>
                <w:color w:val="000000"/>
                <w:sz w:val="20"/>
              </w:rPr>
              <w:t>5. Салфетка бумажная / из нетканого материала* – 1 шт.</w:t>
            </w:r>
            <w:r>
              <w:br/>
            </w:r>
            <w:r>
              <w:rPr>
                <w:rFonts w:ascii="Times New Roman"/>
                <w:b w:val="false"/>
                <w:i w:val="false"/>
                <w:color w:val="000000"/>
                <w:sz w:val="20"/>
              </w:rPr>
              <w:t>
</w:t>
            </w:r>
            <w:r>
              <w:rPr>
                <w:rFonts w:ascii="Times New Roman"/>
                <w:b w:val="false"/>
                <w:i w:val="false"/>
                <w:color w:val="000000"/>
                <w:sz w:val="20"/>
              </w:rPr>
              <w:t>6. Нагрудник-салфетка 33-50*40-50 см* - 1 шт.</w:t>
            </w:r>
            <w:r>
              <w:br/>
            </w:r>
            <w:r>
              <w:rPr>
                <w:rFonts w:ascii="Times New Roman"/>
                <w:b w:val="false"/>
                <w:i w:val="false"/>
                <w:color w:val="000000"/>
                <w:sz w:val="20"/>
              </w:rPr>
              <w:t>
</w:t>
            </w:r>
            <w:r>
              <w:rPr>
                <w:rFonts w:ascii="Times New Roman"/>
                <w:b w:val="false"/>
                <w:i w:val="false"/>
                <w:color w:val="000000"/>
                <w:sz w:val="20"/>
              </w:rPr>
              <w:t>7. Маска медицинская – 1 шт.</w:t>
            </w:r>
            <w:r>
              <w:br/>
            </w:r>
            <w:r>
              <w:rPr>
                <w:rFonts w:ascii="Times New Roman"/>
                <w:b w:val="false"/>
                <w:i w:val="false"/>
                <w:color w:val="000000"/>
                <w:sz w:val="20"/>
              </w:rPr>
              <w:t>
</w:t>
            </w:r>
            <w:r>
              <w:rPr>
                <w:rFonts w:ascii="Times New Roman"/>
                <w:b w:val="false"/>
                <w:i w:val="false"/>
                <w:color w:val="000000"/>
                <w:sz w:val="20"/>
              </w:rPr>
              <w:t>8. Ватный валик – 4 шт.</w:t>
            </w:r>
            <w:r>
              <w:br/>
            </w:r>
            <w:r>
              <w:rPr>
                <w:rFonts w:ascii="Times New Roman"/>
                <w:b w:val="false"/>
                <w:i w:val="false"/>
                <w:color w:val="000000"/>
                <w:sz w:val="20"/>
              </w:rPr>
              <w:t>
</w:t>
            </w:r>
            <w:r>
              <w:rPr>
                <w:rFonts w:ascii="Times New Roman"/>
                <w:b w:val="false"/>
                <w:i w:val="false"/>
                <w:color w:val="000000"/>
                <w:sz w:val="20"/>
              </w:rPr>
              <w:t>9. Перчатки медицинские диагностические* - 1 пара</w:t>
            </w:r>
            <w:r>
              <w:br/>
            </w:r>
            <w:r>
              <w:rPr>
                <w:rFonts w:ascii="Times New Roman"/>
                <w:b w:val="false"/>
                <w:i w:val="false"/>
                <w:color w:val="000000"/>
                <w:sz w:val="20"/>
              </w:rPr>
              <w:t>
</w:t>
            </w:r>
            <w:r>
              <w:rPr>
                <w:rFonts w:ascii="Times New Roman"/>
                <w:b w:val="false"/>
                <w:i w:val="false"/>
                <w:color w:val="000000"/>
                <w:sz w:val="20"/>
              </w:rPr>
              <w:t>10. Лоток полимерный для инструментов* – 1 шт.</w:t>
            </w:r>
            <w:r>
              <w:br/>
            </w:r>
            <w:r>
              <w:rPr>
                <w:rFonts w:ascii="Times New Roman"/>
                <w:b w:val="false"/>
                <w:i w:val="false"/>
                <w:color w:val="000000"/>
                <w:sz w:val="20"/>
              </w:rPr>
              <w:t>
</w:t>
            </w:r>
            <w:r>
              <w:rPr>
                <w:rFonts w:ascii="Times New Roman"/>
                <w:b w:val="false"/>
                <w:i w:val="false"/>
                <w:color w:val="000000"/>
                <w:sz w:val="20"/>
              </w:rPr>
              <w:t>11. Шапочка клип-берет - 1 шт.</w:t>
            </w:r>
            <w:r>
              <w:br/>
            </w:r>
            <w:r>
              <w:rPr>
                <w:rFonts w:ascii="Times New Roman"/>
                <w:b w:val="false"/>
                <w:i w:val="false"/>
                <w:color w:val="000000"/>
                <w:sz w:val="20"/>
              </w:rPr>
              <w:t>
</w:t>
            </w:r>
            <w:r>
              <w:rPr>
                <w:rFonts w:ascii="Times New Roman"/>
                <w:b w:val="false"/>
                <w:i w:val="false"/>
                <w:color w:val="000000"/>
                <w:sz w:val="20"/>
              </w:rPr>
              <w:t>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 Допускается по согласованию с заказчиком различная комплектация изделий, различных размеров, видов материала и количеств в соответствии с утверждҰнной комплектностью. А также поставка комплектующих в любой комплектации и отдельная поставка изделий входящих в комплект. Фактическая комплектация и наименование будут нанесены на потребительскую (индивидуальную) упаковку.</w:t>
            </w:r>
          </w:p>
          <w:bookmarkEnd w:id="5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"Нәрия" из нетканого материала одноразовый нестерильный – Ф</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плотность 40 г/м кв.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"Нәрия" из нетканого материала одноразовый нестерильный – Ф</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плотность 28 г/м кв. – 5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"Нәрия" из нетканого материала одноразовая нестерильная –ШК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пл. 40 г/м.кв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"Нәрия" из нетканого материала одноразовая нестерильная –ШК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пл. 28 г/м.кв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ХС –1, ХС–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(XL)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ХС –1, ХС–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(L)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ХС –1, ХС–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 2 1. Халат хирургический из нетканого материала СМС 40 гр/м кв. для стандартных и длительных процедур размером (S, M)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ХС –1, ХС–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(XL)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ХС –1, ХС–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(L)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ХС –1, ХС–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 ХС –1 1. Халат хирургический повышенной комфортности (из комфортного дышащего нетканого материала вуденпалпп, рукава на манжетах, 4 завязки) размером (S, M)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Эйра "Dolce-Pharm" цервикальный,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58"/>
          <w:p>
            <w:pPr>
              <w:spacing w:after="20"/>
              <w:ind w:left="20"/>
              <w:jc w:val="both"/>
            </w:pPr>
            <w:r>
              <w:rPr>
                <w:rFonts w:ascii="Times New Roman"/>
                <w:b w:val="false"/>
                <w:i w:val="false"/>
                <w:color w:val="000000"/>
                <w:sz w:val="20"/>
              </w:rPr>
              <w:t>
Шпатель Эйра – одноразовый стерильный инструмент для забора материала с поверхности слизистых оболочек и кожи для бактериологических, цитологических и других исследований.</w:t>
            </w:r>
            <w:r>
              <w:br/>
            </w:r>
            <w:r>
              <w:rPr>
                <w:rFonts w:ascii="Times New Roman"/>
                <w:b w:val="false"/>
                <w:i w:val="false"/>
                <w:color w:val="000000"/>
                <w:sz w:val="20"/>
              </w:rPr>
              <w:t>
</w:t>
            </w:r>
            <w:r>
              <w:rPr>
                <w:rFonts w:ascii="Times New Roman"/>
                <w:b w:val="false"/>
                <w:i w:val="false"/>
                <w:color w:val="000000"/>
                <w:sz w:val="20"/>
              </w:rPr>
              <w:t>Шпатель Эйра цервикальный изготовлен из пластика. Состоит из цельной цилиндрической ручки, на противоположных концах которой размещены рабочие части в виде лопаток У-образной формы, отличающихся по размерам.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поверхности шейки матки.</w:t>
            </w:r>
            <w:r>
              <w:br/>
            </w:r>
            <w:r>
              <w:rPr>
                <w:rFonts w:ascii="Times New Roman"/>
                <w:b w:val="false"/>
                <w:i w:val="false"/>
                <w:color w:val="000000"/>
                <w:sz w:val="20"/>
              </w:rPr>
              <w:t>
</w:t>
            </w:r>
            <w:r>
              <w:rPr>
                <w:rFonts w:ascii="Times New Roman"/>
                <w:b w:val="false"/>
                <w:i w:val="false"/>
                <w:color w:val="000000"/>
                <w:sz w:val="20"/>
              </w:rPr>
              <w:t>Упакован в пакет из ламинированной полиэтиленовой пленки и газопроницаемой бумаги.</w:t>
            </w:r>
            <w:r>
              <w:br/>
            </w:r>
            <w:r>
              <w:rPr>
                <w:rFonts w:ascii="Times New Roman"/>
                <w:b w:val="false"/>
                <w:i w:val="false"/>
                <w:color w:val="000000"/>
                <w:sz w:val="20"/>
              </w:rPr>
              <w:t>
</w:t>
            </w:r>
            <w:r>
              <w:rPr>
                <w:rFonts w:ascii="Times New Roman"/>
                <w:b w:val="false"/>
                <w:i w:val="false"/>
                <w:color w:val="000000"/>
                <w:sz w:val="20"/>
              </w:rPr>
              <w:t>Стерилизация осуществляется газовым методом этиленоксида или другим методом.</w:t>
            </w:r>
            <w:r>
              <w:br/>
            </w:r>
            <w:r>
              <w:rPr>
                <w:rFonts w:ascii="Times New Roman"/>
                <w:b w:val="false"/>
                <w:i w:val="false"/>
                <w:color w:val="000000"/>
                <w:sz w:val="20"/>
              </w:rPr>
              <w:t>
Изделие поставляется в стерильном виде, в индивидуальной упаковке готовое к эксплуатации.</w:t>
            </w:r>
          </w:p>
          <w:bookmarkEnd w:id="5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"Нәрия" одноразовая, четырехслойная FFP1 NR в различных вариантах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"Нәрия" одноразовая, четырехслойная FFP1 NR (с клапаном)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"Нәрия" одноразовая, четырехслойная FFP1 NR в различных вариантах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"Нәрия" одноразовая, четырехслойная FFP1 NR (без клапана)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FFP1 NR в различных вариантах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FFP1 NR (без клапана)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FFP1 NR в различных вариантах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FFP1 NR (с клапаном)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FFP2 NR в различных вариантах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FFP2 NR (без клапана)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FFP2 NR в различных вариантах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FFP2 NR (с клапаном)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"Нәрия" одноразовая, четырехслойная FFP3 NR (с клапаном)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одноразовая, четырехслойная FFP3 NR (с клапаном)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FFP3 NR в различных вариантах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FFP3 NR (без клапана)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FFP3 NR в различных вариантах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Противожидкостная маска "Нәрия" одноразовая, четырехслойная FFP3 NR (с клапаном)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"Нәрия" противожидкостная, четырехслойная N95 NR, одноразовая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маска противожидкостная, четырехслойная N95 NR, одноразовая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цитратом 3,2% (1:9) для исследования системы гемостаза, со светло-голубой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цитратом 3,8% (1:4) для определения СОЭ по методу Панченкова, с черной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59"/>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объемом 9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16х100мм</w:t>
            </w:r>
            <w:r>
              <w:br/>
            </w:r>
            <w:r>
              <w:rPr>
                <w:rFonts w:ascii="Times New Roman"/>
                <w:b w:val="false"/>
                <w:i w:val="false"/>
                <w:color w:val="000000"/>
                <w:sz w:val="20"/>
              </w:rPr>
              <w:t>
Стандартный объем образца (мл): 9</w:t>
            </w:r>
          </w:p>
          <w:bookmarkEnd w:id="5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60"/>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объемом 1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1</w:t>
            </w:r>
          </w:p>
          <w:bookmarkEnd w:id="6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61"/>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объемом 4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4</w:t>
            </w:r>
          </w:p>
          <w:bookmarkEnd w:id="6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фторидом и калия оксалатом для измерения глюкозы в плазме, с серой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62"/>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объемом 2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2</w:t>
            </w:r>
          </w:p>
          <w:bookmarkEnd w:id="6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гепарином для получения плазмы, с ярко-зеленой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3"/>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объемом 9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16х100мм</w:t>
            </w:r>
            <w:r>
              <w:br/>
            </w:r>
            <w:r>
              <w:rPr>
                <w:rFonts w:ascii="Times New Roman"/>
                <w:b w:val="false"/>
                <w:i w:val="false"/>
                <w:color w:val="000000"/>
                <w:sz w:val="20"/>
              </w:rPr>
              <w:t>
Стандартный объем образца (мл): 9</w:t>
            </w:r>
          </w:p>
          <w:bookmarkEnd w:id="6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64"/>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объемом 9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не содержат добавок.</w:t>
            </w:r>
            <w:r>
              <w:br/>
            </w:r>
            <w:r>
              <w:rPr>
                <w:rFonts w:ascii="Times New Roman"/>
                <w:b w:val="false"/>
                <w:i w:val="false"/>
                <w:color w:val="000000"/>
                <w:sz w:val="20"/>
              </w:rPr>
              <w:t>
</w:t>
            </w:r>
            <w:r>
              <w:rPr>
                <w:rFonts w:ascii="Times New Roman"/>
                <w:b w:val="false"/>
                <w:i w:val="false"/>
                <w:color w:val="000000"/>
                <w:sz w:val="20"/>
              </w:rPr>
              <w:t>Тип пробирок:16х100мм</w:t>
            </w:r>
            <w:r>
              <w:br/>
            </w:r>
            <w:r>
              <w:rPr>
                <w:rFonts w:ascii="Times New Roman"/>
                <w:b w:val="false"/>
                <w:i w:val="false"/>
                <w:color w:val="000000"/>
                <w:sz w:val="20"/>
              </w:rPr>
              <w:t>
Стандартный объем образца (мл): 9</w:t>
            </w:r>
          </w:p>
          <w:bookmarkEnd w:id="6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65"/>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объемом 2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2</w:t>
            </w:r>
          </w:p>
          <w:bookmarkEnd w:id="6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66"/>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объемом 6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13х100мм</w:t>
            </w:r>
            <w:r>
              <w:br/>
            </w:r>
            <w:r>
              <w:rPr>
                <w:rFonts w:ascii="Times New Roman"/>
                <w:b w:val="false"/>
                <w:i w:val="false"/>
                <w:color w:val="000000"/>
                <w:sz w:val="20"/>
              </w:rPr>
              <w:t>
Стандартный объем образца (мл): 6</w:t>
            </w:r>
          </w:p>
          <w:bookmarkEnd w:id="6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системой ACD/CPDA для иммуногематологии и длительного хранения клеток плазмы, со светло-желтой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67"/>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объемом 6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w:t>
            </w:r>
            <w:r>
              <w:rPr>
                <w:rFonts w:ascii="Times New Roman"/>
                <w:b w:val="false"/>
                <w:i w:val="false"/>
                <w:color w:val="000000"/>
                <w:sz w:val="20"/>
              </w:rPr>
              <w:t>Тип пробирок: 13х100мм</w:t>
            </w:r>
            <w:r>
              <w:br/>
            </w:r>
            <w:r>
              <w:rPr>
                <w:rFonts w:ascii="Times New Roman"/>
                <w:b w:val="false"/>
                <w:i w:val="false"/>
                <w:color w:val="000000"/>
                <w:sz w:val="20"/>
              </w:rPr>
              <w:t>
Стандартный объем образца (мл): 6</w:t>
            </w:r>
          </w:p>
          <w:bookmarkEnd w:id="6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68"/>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фторидом и калия оксалатом для измерения глюкозы в плазме, с серой крышкой объемом 2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Пробирка содержит от 2 до 4 мг фторида натрия, от 1 до 3 мг оксалата калия моногидрата на 1 мл крови.</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2</w:t>
            </w:r>
          </w:p>
          <w:bookmarkEnd w:id="6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69"/>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объемом 3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3</w:t>
            </w:r>
          </w:p>
          <w:bookmarkEnd w:id="6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70"/>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объемом 4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4</w:t>
            </w:r>
          </w:p>
          <w:bookmarkEnd w:id="7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 зеленой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натрия цитратом 3,8% (1:9) для исследования системы гемостаза, с голубой крышкой.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1"/>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объемом 8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 На дне пробирки содержится инертный олефиновый гель высокого качества.</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Тип пробирок: 16х100мм</w:t>
            </w:r>
          </w:p>
          <w:bookmarkEnd w:id="7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72"/>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объемом 9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16х100мм</w:t>
            </w:r>
            <w:r>
              <w:br/>
            </w:r>
            <w:r>
              <w:rPr>
                <w:rFonts w:ascii="Times New Roman"/>
                <w:b w:val="false"/>
                <w:i w:val="false"/>
                <w:color w:val="000000"/>
                <w:sz w:val="20"/>
              </w:rPr>
              <w:t>
Стандартный объем образца (мл): 9</w:t>
            </w:r>
          </w:p>
          <w:bookmarkEnd w:id="7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73"/>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объемом 2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не содержат добавок.</w:t>
            </w:r>
            <w:r>
              <w:br/>
            </w:r>
            <w:r>
              <w:rPr>
                <w:rFonts w:ascii="Times New Roman"/>
                <w:b w:val="false"/>
                <w:i w:val="false"/>
                <w:color w:val="000000"/>
                <w:sz w:val="20"/>
              </w:rPr>
              <w:t>
</w:t>
            </w:r>
            <w:r>
              <w:rPr>
                <w:rFonts w:ascii="Times New Roman"/>
                <w:b w:val="false"/>
                <w:i w:val="false"/>
                <w:color w:val="000000"/>
                <w:sz w:val="20"/>
              </w:rPr>
              <w:t>Тип пробирок:13х75мм</w:t>
            </w:r>
            <w:r>
              <w:br/>
            </w:r>
            <w:r>
              <w:rPr>
                <w:rFonts w:ascii="Times New Roman"/>
                <w:b w:val="false"/>
                <w:i w:val="false"/>
                <w:color w:val="000000"/>
                <w:sz w:val="20"/>
              </w:rPr>
              <w:t>
Стандартный объем образца (мл): 2</w:t>
            </w:r>
          </w:p>
          <w:bookmarkEnd w:id="7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4"/>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объемом 1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реппеленом.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1</w:t>
            </w:r>
          </w:p>
          <w:bookmarkEnd w:id="7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75"/>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натрия гепарином для получения плазмы, с ярко-зеленой крышкой, объемом 9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реагент натрия гепарина</w:t>
            </w:r>
            <w:r>
              <w:br/>
            </w:r>
            <w:r>
              <w:rPr>
                <w:rFonts w:ascii="Times New Roman"/>
                <w:b w:val="false"/>
                <w:i w:val="false"/>
                <w:color w:val="000000"/>
                <w:sz w:val="20"/>
              </w:rPr>
              <w:t>
</w:t>
            </w:r>
            <w:r>
              <w:rPr>
                <w:rFonts w:ascii="Times New Roman"/>
                <w:b w:val="false"/>
                <w:i w:val="false"/>
                <w:color w:val="000000"/>
                <w:sz w:val="20"/>
              </w:rPr>
              <w:t>Тип пробирок: 16х100мм</w:t>
            </w:r>
            <w:r>
              <w:br/>
            </w:r>
            <w:r>
              <w:rPr>
                <w:rFonts w:ascii="Times New Roman"/>
                <w:b w:val="false"/>
                <w:i w:val="false"/>
                <w:color w:val="000000"/>
                <w:sz w:val="20"/>
              </w:rPr>
              <w:t>
Стандартный объем образца (мл): 9</w:t>
            </w:r>
          </w:p>
          <w:bookmarkEnd w:id="7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6"/>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натрия цитратом 3,8% (1:9) для исследования системы гемостаза, с голубой крышкой. объемом 5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3.8 % цитрат натрия (0.129 моль/л). Соотношение крови и реагента 9:1.</w:t>
            </w:r>
            <w:r>
              <w:br/>
            </w:r>
            <w:r>
              <w:rPr>
                <w:rFonts w:ascii="Times New Roman"/>
                <w:b w:val="false"/>
                <w:i w:val="false"/>
                <w:color w:val="000000"/>
                <w:sz w:val="20"/>
              </w:rPr>
              <w:t>
</w:t>
            </w:r>
            <w:r>
              <w:rPr>
                <w:rFonts w:ascii="Times New Roman"/>
                <w:b w:val="false"/>
                <w:i w:val="false"/>
                <w:color w:val="000000"/>
                <w:sz w:val="20"/>
              </w:rPr>
              <w:t>Тип пробирок: 13х100мм</w:t>
            </w:r>
            <w:r>
              <w:br/>
            </w:r>
            <w:r>
              <w:rPr>
                <w:rFonts w:ascii="Times New Roman"/>
                <w:b w:val="false"/>
                <w:i w:val="false"/>
                <w:color w:val="000000"/>
                <w:sz w:val="20"/>
              </w:rPr>
              <w:t>
Стандартный объем образца (мл): 5</w:t>
            </w:r>
          </w:p>
          <w:bookmarkEnd w:id="7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77"/>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светло-зеленой крышкой, объемом 8мл.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 На дне пробирки содержится инертный олефиновый гель высокого качества.</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16х100мм</w:t>
            </w:r>
            <w:r>
              <w:br/>
            </w:r>
            <w:r>
              <w:rPr>
                <w:rFonts w:ascii="Times New Roman"/>
                <w:b w:val="false"/>
                <w:i w:val="false"/>
                <w:color w:val="000000"/>
                <w:sz w:val="20"/>
              </w:rPr>
              <w:t>
Стандартный объем образца (мл): 8</w:t>
            </w:r>
          </w:p>
          <w:bookmarkEnd w:id="7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78"/>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объемом 6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не содержат добавок.</w:t>
            </w:r>
            <w:r>
              <w:br/>
            </w:r>
            <w:r>
              <w:rPr>
                <w:rFonts w:ascii="Times New Roman"/>
                <w:b w:val="false"/>
                <w:i w:val="false"/>
                <w:color w:val="000000"/>
                <w:sz w:val="20"/>
              </w:rPr>
              <w:t>
</w:t>
            </w:r>
            <w:r>
              <w:rPr>
                <w:rFonts w:ascii="Times New Roman"/>
                <w:b w:val="false"/>
                <w:i w:val="false"/>
                <w:color w:val="000000"/>
                <w:sz w:val="20"/>
              </w:rPr>
              <w:t>Тип пробирок:13х100мм</w:t>
            </w:r>
            <w:r>
              <w:br/>
            </w:r>
            <w:r>
              <w:rPr>
                <w:rFonts w:ascii="Times New Roman"/>
                <w:b w:val="false"/>
                <w:i w:val="false"/>
                <w:color w:val="000000"/>
                <w:sz w:val="20"/>
              </w:rPr>
              <w:t>
Стандартный объем образца (мл): 6</w:t>
            </w:r>
          </w:p>
          <w:bookmarkEnd w:id="7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79"/>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объемом 2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2</w:t>
            </w:r>
          </w:p>
          <w:bookmarkEnd w:id="7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0"/>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объемом 6мл).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13х100мм</w:t>
            </w:r>
            <w:r>
              <w:br/>
            </w:r>
            <w:r>
              <w:rPr>
                <w:rFonts w:ascii="Times New Roman"/>
                <w:b w:val="false"/>
                <w:i w:val="false"/>
                <w:color w:val="000000"/>
                <w:sz w:val="20"/>
              </w:rPr>
              <w:t>
Стандартный объем образца (мл): 6</w:t>
            </w:r>
          </w:p>
          <w:bookmarkEnd w:id="8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1"/>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объемом 6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13х100мм</w:t>
            </w:r>
            <w:r>
              <w:br/>
            </w:r>
            <w:r>
              <w:rPr>
                <w:rFonts w:ascii="Times New Roman"/>
                <w:b w:val="false"/>
                <w:i w:val="false"/>
                <w:color w:val="000000"/>
                <w:sz w:val="20"/>
              </w:rPr>
              <w:t>
Стандартный объем образца (мл): 6</w:t>
            </w:r>
          </w:p>
          <w:bookmarkEnd w:id="8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82"/>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без добавок, с белой крышкой объемом 4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не содержат добавок.</w:t>
            </w:r>
            <w:r>
              <w:br/>
            </w:r>
            <w:r>
              <w:rPr>
                <w:rFonts w:ascii="Times New Roman"/>
                <w:b w:val="false"/>
                <w:i w:val="false"/>
                <w:color w:val="000000"/>
                <w:sz w:val="20"/>
              </w:rPr>
              <w:t>
</w:t>
            </w:r>
            <w:r>
              <w:rPr>
                <w:rFonts w:ascii="Times New Roman"/>
                <w:b w:val="false"/>
                <w:i w:val="false"/>
                <w:color w:val="000000"/>
                <w:sz w:val="20"/>
              </w:rPr>
              <w:t>Тип пробирок:13х75мм</w:t>
            </w:r>
            <w:r>
              <w:br/>
            </w:r>
            <w:r>
              <w:rPr>
                <w:rFonts w:ascii="Times New Roman"/>
                <w:b w:val="false"/>
                <w:i w:val="false"/>
                <w:color w:val="000000"/>
                <w:sz w:val="20"/>
              </w:rPr>
              <w:t>
Стандартный объем образца (мл): 4</w:t>
            </w:r>
          </w:p>
          <w:bookmarkEnd w:id="8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3"/>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объемом 9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w:t>
            </w:r>
            <w:r>
              <w:rPr>
                <w:rFonts w:ascii="Times New Roman"/>
                <w:b w:val="false"/>
                <w:i w:val="false"/>
                <w:color w:val="000000"/>
                <w:sz w:val="20"/>
              </w:rPr>
              <w:t>Тип пробирок: 16х100мм</w:t>
            </w:r>
            <w:r>
              <w:br/>
            </w:r>
            <w:r>
              <w:rPr>
                <w:rFonts w:ascii="Times New Roman"/>
                <w:b w:val="false"/>
                <w:i w:val="false"/>
                <w:color w:val="000000"/>
                <w:sz w:val="20"/>
              </w:rPr>
              <w:t>
Стандартный объем образца (мл): 9</w:t>
            </w:r>
          </w:p>
          <w:bookmarkEnd w:id="8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84"/>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для получения плазмы, с зеленой крышкой объемом 3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3</w:t>
            </w:r>
          </w:p>
          <w:bookmarkEnd w:id="8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85"/>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объемом 2 мл.Пробирки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 На дне пробирки содержится инертный олефиновый гель высокого качества.</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2</w:t>
            </w:r>
          </w:p>
          <w:bookmarkEnd w:id="8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86"/>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светло-зеленой крышкой, объемом 3мл.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 На дне пробирки содержится инертный олефиновый гель высокого качества.</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3</w:t>
            </w:r>
          </w:p>
          <w:bookmarkEnd w:id="8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87"/>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объемом 3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3</w:t>
            </w:r>
          </w:p>
          <w:bookmarkEnd w:id="8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88"/>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светло-зеленой крышкой, объемом 2мл.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 На дне пробирки содержится инертный олефиновый гель высокого качества.</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2</w:t>
            </w:r>
          </w:p>
          <w:bookmarkEnd w:id="8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89"/>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К3 ЭДТА (трехкалиевая соль) для гематологических исследований, с фиолетовой крышкой., объемом 1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Пробирки содержат двукалиевую соль этилендиаминтетрауксусной кислоты 1,2-2 мг на 1 мл крови</w:t>
            </w:r>
          </w:p>
          <w:bookmarkEnd w:id="8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90"/>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объемом 1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1</w:t>
            </w:r>
          </w:p>
          <w:bookmarkEnd w:id="9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91"/>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крови,с натрия цитратом 3,2% (1:9) для исследования системы гемостаза, со светло-голубой крышкой объемом 3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3.2% цитрат натрия (0.109 моль/л). Соотношение крови и реагента 9:1.</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3</w:t>
            </w:r>
          </w:p>
          <w:bookmarkEnd w:id="9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92"/>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и гелем для разделения сыворотки, с желтой крышкой объемом 3,5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 На дне пробирки содержится инертный олефиновый гель высокого качества.</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3,5</w:t>
            </w:r>
          </w:p>
          <w:bookmarkEnd w:id="9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93"/>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К2 ЭДТА (двукалиевая соль ЭДТА) для гематологических исследований, со светло-фиолетовой крышкой, объемом 2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Пробирки содержат двукалиевую соль этилендиаминтетрауксусной кислоты 1,2-2 мг на 1 мл крови</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2</w:t>
            </w:r>
          </w:p>
          <w:bookmarkEnd w:id="9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94"/>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активатором свертывания, с красной крышкой объемом 8 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w:t>
            </w:r>
            <w:r>
              <w:br/>
            </w:r>
            <w:r>
              <w:rPr>
                <w:rFonts w:ascii="Times New Roman"/>
                <w:b w:val="false"/>
                <w:i w:val="false"/>
                <w:color w:val="000000"/>
                <w:sz w:val="20"/>
              </w:rPr>
              <w:t>
</w:t>
            </w:r>
            <w:r>
              <w:rPr>
                <w:rFonts w:ascii="Times New Roman"/>
                <w:b w:val="false"/>
                <w:i w:val="false"/>
                <w:color w:val="000000"/>
                <w:sz w:val="20"/>
              </w:rPr>
              <w:t>Внутренние стенки пробирки покрыты сухим активатором свертывания (SiO2 - диоксид кремния),</w:t>
            </w:r>
            <w:r>
              <w:br/>
            </w:r>
            <w:r>
              <w:rPr>
                <w:rFonts w:ascii="Times New Roman"/>
                <w:b w:val="false"/>
                <w:i w:val="false"/>
                <w:color w:val="000000"/>
                <w:sz w:val="20"/>
              </w:rPr>
              <w:t>
</w:t>
            </w:r>
            <w:r>
              <w:rPr>
                <w:rFonts w:ascii="Times New Roman"/>
                <w:b w:val="false"/>
                <w:i w:val="false"/>
                <w:color w:val="000000"/>
                <w:sz w:val="20"/>
              </w:rPr>
              <w:t>Тип пробирок: 16х100мм</w:t>
            </w:r>
            <w:r>
              <w:br/>
            </w:r>
            <w:r>
              <w:rPr>
                <w:rFonts w:ascii="Times New Roman"/>
                <w:b w:val="false"/>
                <w:i w:val="false"/>
                <w:color w:val="000000"/>
                <w:sz w:val="20"/>
              </w:rPr>
              <w:t>
Стандартный объем образца (мл): 8</w:t>
            </w:r>
          </w:p>
          <w:bookmarkEnd w:id="9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объемом от 1 мл до 9 мл</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95"/>
          <w:p>
            <w:pPr>
              <w:spacing w:after="20"/>
              <w:ind w:left="20"/>
              <w:jc w:val="both"/>
            </w:pPr>
            <w:r>
              <w:rPr>
                <w:rFonts w:ascii="Times New Roman"/>
                <w:b w:val="false"/>
                <w:i w:val="false"/>
                <w:color w:val="000000"/>
                <w:sz w:val="20"/>
              </w:rPr>
              <w:t>
Одноразовые стерильные вакуумные пробирки AVATUBE для забора и хранения венозной крови, плазмы крови, сыворотки крови, с лития гепарином и гелем для получения плазмы, со светло-зеленой крышкой, объемом 4мл. Пробирки изготовлены из легкого, прозрачного пластика полиэтилентерефталата. Крышки изготовлены из полипропилена (тип 16), полиэтилена (тип 13). Резиновая пробка изготовлена из бутилкаучука, силиконизированная гемооттликивающим репеллентом. На дне пробирки содержится инертный олефиновый гель высокого качества.</w:t>
            </w:r>
            <w:r>
              <w:br/>
            </w:r>
            <w:r>
              <w:rPr>
                <w:rFonts w:ascii="Times New Roman"/>
                <w:b w:val="false"/>
                <w:i w:val="false"/>
                <w:color w:val="000000"/>
                <w:sz w:val="20"/>
              </w:rPr>
              <w:t>
</w:t>
            </w:r>
            <w:r>
              <w:rPr>
                <w:rFonts w:ascii="Times New Roman"/>
                <w:b w:val="false"/>
                <w:i w:val="false"/>
                <w:color w:val="000000"/>
                <w:sz w:val="20"/>
              </w:rPr>
              <w:t>Пробирки содержат реагент лития гепарина</w:t>
            </w:r>
            <w:r>
              <w:br/>
            </w:r>
            <w:r>
              <w:rPr>
                <w:rFonts w:ascii="Times New Roman"/>
                <w:b w:val="false"/>
                <w:i w:val="false"/>
                <w:color w:val="000000"/>
                <w:sz w:val="20"/>
              </w:rPr>
              <w:t>
</w:t>
            </w:r>
            <w:r>
              <w:rPr>
                <w:rFonts w:ascii="Times New Roman"/>
                <w:b w:val="false"/>
                <w:i w:val="false"/>
                <w:color w:val="000000"/>
                <w:sz w:val="20"/>
              </w:rPr>
              <w:t>Тип пробирок: 13х75мм</w:t>
            </w:r>
            <w:r>
              <w:br/>
            </w:r>
            <w:r>
              <w:rPr>
                <w:rFonts w:ascii="Times New Roman"/>
                <w:b w:val="false"/>
                <w:i w:val="false"/>
                <w:color w:val="000000"/>
                <w:sz w:val="20"/>
              </w:rPr>
              <w:t>
Стандартный объем образца (мл): 4</w:t>
            </w:r>
          </w:p>
          <w:bookmarkEnd w:id="9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без капилляра для гематологических исследований ЭДТА К2 объем забираемой крови 0,2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без капилляра для гематологических исследований ЭДТА К2 объем забираемой крови 0,5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без капилляра для гематологических исследований ЭДТА К3 объем забираемой крови 0,2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для забора капиллярной крови с капилляром для гематологических исследований ЭДТА К2 объем забираемой крови 0,5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Вакуумные пробирки для гематологических исследований ЭДТА К2 объем забираемой крови 1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Капилляры 80 мкл Капилляры из полипропилена. Внутренний объем капилляра 80 мкл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для забора капиллярной крови с капилляром для гематологических исследований ЭДТА К2 объем забираемой крови 0,2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система для забора венозной и капиллярной крови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вакуумные для забора капиллярной крови с капилляром для гематологических исследований ЭДТА К3 объем забираемой крови 0,5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"Dolce-Pharm" для гинекологического осмотра, одноразовый, стерильный, НГ, НГ–1, НГ–2, НГ–3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6"/>
          <w:p>
            <w:pPr>
              <w:spacing w:after="20"/>
              <w:ind w:left="20"/>
              <w:jc w:val="both"/>
            </w:pPr>
            <w:r>
              <w:rPr>
                <w:rFonts w:ascii="Times New Roman"/>
                <w:b w:val="false"/>
                <w:i w:val="false"/>
                <w:color w:val="000000"/>
                <w:sz w:val="20"/>
              </w:rPr>
              <w:t>
Комплект изделий "Dolce-Pharm" для гинекологического осмотра, одноразовый, стерильный, НГ:</w:t>
            </w:r>
            <w:r>
              <w:br/>
            </w:r>
            <w:r>
              <w:rPr>
                <w:rFonts w:ascii="Times New Roman"/>
                <w:b w:val="false"/>
                <w:i w:val="false"/>
                <w:color w:val="000000"/>
                <w:sz w:val="20"/>
              </w:rPr>
              <w:t>
</w:t>
            </w:r>
            <w:r>
              <w:rPr>
                <w:rFonts w:ascii="Times New Roman"/>
                <w:b w:val="false"/>
                <w:i w:val="false"/>
                <w:color w:val="000000"/>
                <w:sz w:val="20"/>
              </w:rPr>
              <w:t>1. Зеркало Куско, размеры S, M , L – 1 шт.*</w:t>
            </w:r>
            <w:r>
              <w:br/>
            </w:r>
            <w:r>
              <w:rPr>
                <w:rFonts w:ascii="Times New Roman"/>
                <w:b w:val="false"/>
                <w:i w:val="false"/>
                <w:color w:val="000000"/>
                <w:sz w:val="20"/>
              </w:rPr>
              <w:t>
</w:t>
            </w:r>
            <w:r>
              <w:rPr>
                <w:rFonts w:ascii="Times New Roman"/>
                <w:b w:val="false"/>
                <w:i w:val="false"/>
                <w:color w:val="000000"/>
                <w:sz w:val="20"/>
              </w:rPr>
              <w:t>2. Перчатки медицинские диагностические – 1 пара.</w:t>
            </w:r>
            <w:r>
              <w:br/>
            </w:r>
            <w:r>
              <w:rPr>
                <w:rFonts w:ascii="Times New Roman"/>
                <w:b w:val="false"/>
                <w:i w:val="false"/>
                <w:color w:val="000000"/>
                <w:sz w:val="20"/>
              </w:rPr>
              <w:t>
</w:t>
            </w:r>
            <w:r>
              <w:rPr>
                <w:rFonts w:ascii="Times New Roman"/>
                <w:b w:val="false"/>
                <w:i w:val="false"/>
                <w:color w:val="000000"/>
                <w:sz w:val="20"/>
              </w:rPr>
              <w:t>3. Шпатель Эйра – 1 шт.</w:t>
            </w:r>
            <w:r>
              <w:br/>
            </w:r>
            <w:r>
              <w:rPr>
                <w:rFonts w:ascii="Times New Roman"/>
                <w:b w:val="false"/>
                <w:i w:val="false"/>
                <w:color w:val="000000"/>
                <w:sz w:val="20"/>
              </w:rPr>
              <w:t>
</w:t>
            </w:r>
            <w:r>
              <w:rPr>
                <w:rFonts w:ascii="Times New Roman"/>
                <w:b w:val="false"/>
                <w:i w:val="false"/>
                <w:color w:val="000000"/>
                <w:sz w:val="20"/>
              </w:rPr>
              <w:t>4. Ложка Фолькмана – 1 шт.</w:t>
            </w:r>
            <w:r>
              <w:br/>
            </w:r>
            <w:r>
              <w:rPr>
                <w:rFonts w:ascii="Times New Roman"/>
                <w:b w:val="false"/>
                <w:i w:val="false"/>
                <w:color w:val="000000"/>
                <w:sz w:val="20"/>
              </w:rPr>
              <w:t>
</w:t>
            </w:r>
            <w:r>
              <w:rPr>
                <w:rFonts w:ascii="Times New Roman"/>
                <w:b w:val="false"/>
                <w:i w:val="false"/>
                <w:color w:val="000000"/>
                <w:sz w:val="20"/>
              </w:rPr>
              <w:t>5. Цитощетка – 1 шт.</w:t>
            </w:r>
            <w:r>
              <w:br/>
            </w:r>
            <w:r>
              <w:rPr>
                <w:rFonts w:ascii="Times New Roman"/>
                <w:b w:val="false"/>
                <w:i w:val="false"/>
                <w:color w:val="000000"/>
                <w:sz w:val="20"/>
              </w:rPr>
              <w:t>
</w:t>
            </w:r>
            <w:r>
              <w:rPr>
                <w:rFonts w:ascii="Times New Roman"/>
                <w:b w:val="false"/>
                <w:i w:val="false"/>
                <w:color w:val="000000"/>
                <w:sz w:val="20"/>
              </w:rPr>
              <w:t>6.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7.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8. Салфетка подкладная 70*40/80 см – 1 шт.*</w:t>
            </w:r>
            <w:r>
              <w:br/>
            </w:r>
            <w:r>
              <w:rPr>
                <w:rFonts w:ascii="Times New Roman"/>
                <w:b w:val="false"/>
                <w:i w:val="false"/>
                <w:color w:val="000000"/>
                <w:sz w:val="20"/>
              </w:rPr>
              <w:t>
</w:t>
            </w:r>
            <w:r>
              <w:rPr>
                <w:rFonts w:ascii="Times New Roman"/>
                <w:b w:val="false"/>
                <w:i w:val="false"/>
                <w:color w:val="000000"/>
                <w:sz w:val="20"/>
              </w:rPr>
              <w:t>Комплект изделий "Dolce-Pharm" для гинекологического осмотра, одноразовый, стерильный, НГ–1:</w:t>
            </w:r>
            <w:r>
              <w:br/>
            </w:r>
            <w:r>
              <w:rPr>
                <w:rFonts w:ascii="Times New Roman"/>
                <w:b w:val="false"/>
                <w:i w:val="false"/>
                <w:color w:val="000000"/>
                <w:sz w:val="20"/>
              </w:rPr>
              <w:t>
</w:t>
            </w:r>
            <w:r>
              <w:rPr>
                <w:rFonts w:ascii="Times New Roman"/>
                <w:b w:val="false"/>
                <w:i w:val="false"/>
                <w:color w:val="000000"/>
                <w:sz w:val="20"/>
              </w:rPr>
              <w:t>1. Зеркало Куско, размеры S, M, L – 1 шт.*</w:t>
            </w:r>
            <w:r>
              <w:br/>
            </w:r>
            <w:r>
              <w:rPr>
                <w:rFonts w:ascii="Times New Roman"/>
                <w:b w:val="false"/>
                <w:i w:val="false"/>
                <w:color w:val="000000"/>
                <w:sz w:val="20"/>
              </w:rPr>
              <w:t>
</w:t>
            </w:r>
            <w:r>
              <w:rPr>
                <w:rFonts w:ascii="Times New Roman"/>
                <w:b w:val="false"/>
                <w:i w:val="false"/>
                <w:color w:val="000000"/>
                <w:sz w:val="20"/>
              </w:rPr>
              <w:t>2. Перчатки медицинские диагностические – 1 пара.</w:t>
            </w:r>
            <w:r>
              <w:br/>
            </w:r>
            <w:r>
              <w:rPr>
                <w:rFonts w:ascii="Times New Roman"/>
                <w:b w:val="false"/>
                <w:i w:val="false"/>
                <w:color w:val="000000"/>
                <w:sz w:val="20"/>
              </w:rPr>
              <w:t>
</w:t>
            </w:r>
            <w:r>
              <w:rPr>
                <w:rFonts w:ascii="Times New Roman"/>
                <w:b w:val="false"/>
                <w:i w:val="false"/>
                <w:color w:val="000000"/>
                <w:sz w:val="20"/>
              </w:rPr>
              <w:t>3. Шпатель Эйра / Цитощетка / Ложка Фолькмана – 1 шт.*</w:t>
            </w:r>
            <w:r>
              <w:br/>
            </w:r>
            <w:r>
              <w:rPr>
                <w:rFonts w:ascii="Times New Roman"/>
                <w:b w:val="false"/>
                <w:i w:val="false"/>
                <w:color w:val="000000"/>
                <w:sz w:val="20"/>
              </w:rPr>
              <w:t>
</w:t>
            </w:r>
            <w:r>
              <w:rPr>
                <w:rFonts w:ascii="Times New Roman"/>
                <w:b w:val="false"/>
                <w:i w:val="false"/>
                <w:color w:val="000000"/>
                <w:sz w:val="20"/>
              </w:rPr>
              <w:t>4. Салфетка подкладная 70*40/80 см – 1 шт.*</w:t>
            </w:r>
            <w:r>
              <w:br/>
            </w:r>
            <w:r>
              <w:rPr>
                <w:rFonts w:ascii="Times New Roman"/>
                <w:b w:val="false"/>
                <w:i w:val="false"/>
                <w:color w:val="000000"/>
                <w:sz w:val="20"/>
              </w:rPr>
              <w:t>
</w:t>
            </w:r>
            <w:r>
              <w:rPr>
                <w:rFonts w:ascii="Times New Roman"/>
                <w:b w:val="false"/>
                <w:i w:val="false"/>
                <w:color w:val="000000"/>
                <w:sz w:val="20"/>
              </w:rPr>
              <w:t>Комплект изделий "Dolce-Pharm" для гинекологического осмотра, одноразовый, стерильный, НГ–2:</w:t>
            </w:r>
            <w:r>
              <w:br/>
            </w:r>
            <w:r>
              <w:rPr>
                <w:rFonts w:ascii="Times New Roman"/>
                <w:b w:val="false"/>
                <w:i w:val="false"/>
                <w:color w:val="000000"/>
                <w:sz w:val="20"/>
              </w:rPr>
              <w:t>
</w:t>
            </w:r>
            <w:r>
              <w:rPr>
                <w:rFonts w:ascii="Times New Roman"/>
                <w:b w:val="false"/>
                <w:i w:val="false"/>
                <w:color w:val="000000"/>
                <w:sz w:val="20"/>
              </w:rPr>
              <w:t>1. Зеркало Куско, размеры S, M, L – 1 шт.*</w:t>
            </w:r>
            <w:r>
              <w:br/>
            </w:r>
            <w:r>
              <w:rPr>
                <w:rFonts w:ascii="Times New Roman"/>
                <w:b w:val="false"/>
                <w:i w:val="false"/>
                <w:color w:val="000000"/>
                <w:sz w:val="20"/>
              </w:rPr>
              <w:t>
</w:t>
            </w:r>
            <w:r>
              <w:rPr>
                <w:rFonts w:ascii="Times New Roman"/>
                <w:b w:val="false"/>
                <w:i w:val="false"/>
                <w:color w:val="000000"/>
                <w:sz w:val="20"/>
              </w:rPr>
              <w:t>2. Перчатки медицинские диагностические – 1 пара.</w:t>
            </w:r>
            <w:r>
              <w:br/>
            </w:r>
            <w:r>
              <w:rPr>
                <w:rFonts w:ascii="Times New Roman"/>
                <w:b w:val="false"/>
                <w:i w:val="false"/>
                <w:color w:val="000000"/>
                <w:sz w:val="20"/>
              </w:rPr>
              <w:t>
</w:t>
            </w:r>
            <w:r>
              <w:rPr>
                <w:rFonts w:ascii="Times New Roman"/>
                <w:b w:val="false"/>
                <w:i w:val="false"/>
                <w:color w:val="000000"/>
                <w:sz w:val="20"/>
              </w:rPr>
              <w:t>3. Цитощетка / Ложка Фолькмана – 1 шт.*</w:t>
            </w:r>
            <w:r>
              <w:br/>
            </w:r>
            <w:r>
              <w:rPr>
                <w:rFonts w:ascii="Times New Roman"/>
                <w:b w:val="false"/>
                <w:i w:val="false"/>
                <w:color w:val="000000"/>
                <w:sz w:val="20"/>
              </w:rPr>
              <w:t>
</w:t>
            </w:r>
            <w:r>
              <w:rPr>
                <w:rFonts w:ascii="Times New Roman"/>
                <w:b w:val="false"/>
                <w:i w:val="false"/>
                <w:color w:val="000000"/>
                <w:sz w:val="20"/>
              </w:rPr>
              <w:t>4. Салфетка подкладная 70*40/80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Комплект изделий "Dolce-Pharm" для гинекологического осмотра, одноразовый, стерильный, НГ–3:</w:t>
            </w:r>
            <w:r>
              <w:br/>
            </w:r>
            <w:r>
              <w:rPr>
                <w:rFonts w:ascii="Times New Roman"/>
                <w:b w:val="false"/>
                <w:i w:val="false"/>
                <w:color w:val="000000"/>
                <w:sz w:val="20"/>
              </w:rPr>
              <w:t>
</w:t>
            </w:r>
            <w:r>
              <w:rPr>
                <w:rFonts w:ascii="Times New Roman"/>
                <w:b w:val="false"/>
                <w:i w:val="false"/>
                <w:color w:val="000000"/>
                <w:sz w:val="20"/>
              </w:rPr>
              <w:t>1. Зеркало Куско, размеры S, M, L - 1 шт.*</w:t>
            </w:r>
            <w:r>
              <w:br/>
            </w:r>
            <w:r>
              <w:rPr>
                <w:rFonts w:ascii="Times New Roman"/>
                <w:b w:val="false"/>
                <w:i w:val="false"/>
                <w:color w:val="000000"/>
                <w:sz w:val="20"/>
              </w:rPr>
              <w:t>
</w:t>
            </w:r>
            <w:r>
              <w:rPr>
                <w:rFonts w:ascii="Times New Roman"/>
                <w:b w:val="false"/>
                <w:i w:val="false"/>
                <w:color w:val="000000"/>
                <w:sz w:val="20"/>
              </w:rPr>
              <w:t>2. Перчатки медицинские диагностические – 1 пара.</w:t>
            </w:r>
            <w:r>
              <w:br/>
            </w:r>
            <w:r>
              <w:rPr>
                <w:rFonts w:ascii="Times New Roman"/>
                <w:b w:val="false"/>
                <w:i w:val="false"/>
                <w:color w:val="000000"/>
                <w:sz w:val="20"/>
              </w:rPr>
              <w:t>
</w:t>
            </w:r>
            <w:r>
              <w:rPr>
                <w:rFonts w:ascii="Times New Roman"/>
                <w:b w:val="false"/>
                <w:i w:val="false"/>
                <w:color w:val="000000"/>
                <w:sz w:val="20"/>
              </w:rPr>
              <w:t>3. Шпатель Эйра – 1 шт.</w:t>
            </w:r>
            <w:r>
              <w:br/>
            </w:r>
            <w:r>
              <w:rPr>
                <w:rFonts w:ascii="Times New Roman"/>
                <w:b w:val="false"/>
                <w:i w:val="false"/>
                <w:color w:val="000000"/>
                <w:sz w:val="20"/>
              </w:rPr>
              <w:t>
</w:t>
            </w:r>
            <w:r>
              <w:rPr>
                <w:rFonts w:ascii="Times New Roman"/>
                <w:b w:val="false"/>
                <w:i w:val="false"/>
                <w:color w:val="000000"/>
                <w:sz w:val="20"/>
              </w:rPr>
              <w:t>4. Салфетка подкладная 70*40/80 см – 1 шт.*</w:t>
            </w:r>
            <w:r>
              <w:br/>
            </w:r>
            <w:r>
              <w:rPr>
                <w:rFonts w:ascii="Times New Roman"/>
                <w:b w:val="false"/>
                <w:i w:val="false"/>
                <w:color w:val="000000"/>
                <w:sz w:val="20"/>
              </w:rPr>
              <w:t>
</w:t>
            </w:r>
            <w:r>
              <w:rPr>
                <w:rFonts w:ascii="Times New Roman"/>
                <w:b w:val="false"/>
                <w:i w:val="false"/>
                <w:color w:val="000000"/>
                <w:sz w:val="20"/>
              </w:rPr>
              <w:t>5. Салфетка впитывающая 20*20 / 24*24 см – 1 шт.*</w:t>
            </w:r>
            <w:r>
              <w:br/>
            </w:r>
            <w:r>
              <w:rPr>
                <w:rFonts w:ascii="Times New Roman"/>
                <w:b w:val="false"/>
                <w:i w:val="false"/>
                <w:color w:val="000000"/>
                <w:sz w:val="20"/>
              </w:rPr>
              <w:t>
</w:t>
            </w:r>
            <w:r>
              <w:rPr>
                <w:rFonts w:ascii="Times New Roman"/>
                <w:b w:val="false"/>
                <w:i w:val="false"/>
                <w:color w:val="000000"/>
                <w:sz w:val="20"/>
              </w:rPr>
              <w:t>Комплект изготавливается из нетканого материала типа СМС (Спанбонд-Мелтблаун-Спанбонд) с плотностями 28 г/м2 и 40 г/м2.*</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и плотностей.</w:t>
            </w:r>
            <w:r>
              <w:br/>
            </w:r>
            <w:r>
              <w:rPr>
                <w:rFonts w:ascii="Times New Roman"/>
                <w:b w:val="false"/>
                <w:i w:val="false"/>
                <w:color w:val="000000"/>
                <w:sz w:val="20"/>
              </w:rPr>
              <w:t>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bookmarkEnd w:id="9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"Surgical-Gin" гинекологические (с высокими манжетами) латексные гладкие неопудренные стерильные, размерами 6.0; 6,5; 7,0; 7,5; 8,0; 8,5; 9,0 в упаковке 1 пара, в коробке 50 пар</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 Gin" гинекологические (с высокими манжетами) латексные гладкие неопудренные стерильные, размерами 6.0; 6,5; 7,0; 7,5; 8,0; 8,5; 9,0 в упаковке 1 пара, в коробке 50 пар.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Фолькмана двусторонний пластмассовый (урогенитальный зонд), стерильный, одноразовый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 из попропилена,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РК-ИМН-5№009557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хирургический для усиленной защиты из нетканого материала одноразовый стерильный – КХУЗ –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ламинированный – 1 шт., 2. Комбинезон из нетканого материала – 1 шт., 3. Маска трехслойная из нетканого материала – 1 шт, 4. Бахилы высокие из нетканого материала – 1 пара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общей хирургии одноразовый, стерильный – КОБ – 15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на инструментальный стол 150 см х 190 см – 1 шт. Салфетка впитывающая из нетканого материала 30 см х 40 см – 4 шт. Чехол Мейо на инструментальный стол комбинированный 80 см х 145 см – 1 шт. Адгезивная лента операционная 10 см х 50 см – 1 шт. Простыня 75 см х 90 см с адгезивным краем – 2 шт. Простыня 175 см х 180 см с адгезивным краем – 1 шт. Простыня 150 см х 250 см с адгезивным краем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новорожденного одноразовый стерильный - КдН, КдН-1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новорожденного одноразовый стерильный – КдН: 1. Салфетка из нетканого материала 30 см x 30 см – 5 шт., 2. Простыня для новорожденного 100 см х100 см – 2 шт., 3. Подстилка впитывающая влагонепроницаемая 60 см x 60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новорожденного одноразовый стерильный - КдН, КдН-1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новорожденного одноразовый стерильный - КдН-1: 1. Салфетка из нетканого материала 80 см х 90 см – 2 шт., 2. Подстилка впитывающая из нетканого материала 60 см х 60 см – 1 шт., 3. Браслет для идентификации из полимера – 1 шт., 4. Зажим для пуповины из полимера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обработки ран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97"/>
          <w:p>
            <w:pPr>
              <w:spacing w:after="20"/>
              <w:ind w:left="20"/>
              <w:jc w:val="both"/>
            </w:pPr>
            <w:r>
              <w:rPr>
                <w:rFonts w:ascii="Times New Roman"/>
                <w:b w:val="false"/>
                <w:i w:val="false"/>
                <w:color w:val="000000"/>
                <w:sz w:val="20"/>
              </w:rPr>
              <w:t>
Комплект для обработки ран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Перчатки медицинские – 1 пара;</w:t>
            </w:r>
            <w:r>
              <w:br/>
            </w:r>
            <w:r>
              <w:rPr>
                <w:rFonts w:ascii="Times New Roman"/>
                <w:b w:val="false"/>
                <w:i w:val="false"/>
                <w:color w:val="000000"/>
                <w:sz w:val="20"/>
              </w:rPr>
              <w:t>
</w:t>
            </w:r>
            <w:r>
              <w:rPr>
                <w:rFonts w:ascii="Times New Roman"/>
                <w:b w:val="false"/>
                <w:i w:val="false"/>
                <w:color w:val="000000"/>
                <w:sz w:val="20"/>
              </w:rPr>
              <w:t>2. Марлевые/ватные шарики – 5 шт;</w:t>
            </w:r>
            <w:r>
              <w:br/>
            </w:r>
            <w:r>
              <w:rPr>
                <w:rFonts w:ascii="Times New Roman"/>
                <w:b w:val="false"/>
                <w:i w:val="false"/>
                <w:color w:val="000000"/>
                <w:sz w:val="20"/>
              </w:rPr>
              <w:t>
</w:t>
            </w:r>
            <w:r>
              <w:rPr>
                <w:rFonts w:ascii="Times New Roman"/>
                <w:b w:val="false"/>
                <w:i w:val="false"/>
                <w:color w:val="000000"/>
                <w:sz w:val="20"/>
              </w:rPr>
              <w:t>3. Салфетки из нетканого материала/марли 7*7 см – 2 шт;</w:t>
            </w:r>
            <w:r>
              <w:br/>
            </w:r>
            <w:r>
              <w:rPr>
                <w:rFonts w:ascii="Times New Roman"/>
                <w:b w:val="false"/>
                <w:i w:val="false"/>
                <w:color w:val="000000"/>
                <w:sz w:val="20"/>
              </w:rPr>
              <w:t>
</w:t>
            </w:r>
            <w:r>
              <w:rPr>
                <w:rFonts w:ascii="Times New Roman"/>
                <w:b w:val="false"/>
                <w:i w:val="false"/>
                <w:color w:val="000000"/>
                <w:sz w:val="20"/>
              </w:rPr>
              <w:t>4. Пинцет пластиковый – 1 шт;</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bookmarkEnd w:id="9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для обработки ран одноразовый стерильный – КОР</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латексные – 1 пара, 2. Марлевые шарики (тампоны) – 5 шт., 3. Салфетки из нетканого материала размерами 7 см х 7 см – 2 шт., 4. Пластиковый пинцет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полушарной операции,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полушарных операции одноразовый стерильный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"Нәрия" гинекологический для патологии шейки матки одноразовый стерильный - КГ-ПШМ, КГ-ПШМ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98"/>
          <w:p>
            <w:pPr>
              <w:spacing w:after="20"/>
              <w:ind w:left="20"/>
              <w:jc w:val="both"/>
            </w:pPr>
            <w:r>
              <w:rPr>
                <w:rFonts w:ascii="Times New Roman"/>
                <w:b w:val="false"/>
                <w:i w:val="false"/>
                <w:color w:val="000000"/>
                <w:sz w:val="20"/>
              </w:rPr>
              <w:t>
Комплект изделий гинекологический для патологии шейки матки одноразовый стерильный - КГ-ПШМ 1:</w:t>
            </w:r>
            <w:r>
              <w:br/>
            </w:r>
            <w:r>
              <w:rPr>
                <w:rFonts w:ascii="Times New Roman"/>
                <w:b w:val="false"/>
                <w:i w:val="false"/>
                <w:color w:val="000000"/>
                <w:sz w:val="20"/>
              </w:rPr>
              <w:t>
</w:t>
            </w:r>
            <w:r>
              <w:rPr>
                <w:rFonts w:ascii="Times New Roman"/>
                <w:b w:val="false"/>
                <w:i w:val="false"/>
                <w:color w:val="000000"/>
                <w:sz w:val="20"/>
              </w:rPr>
              <w:t>1. Салфетка подкладная из нетканого материала 30см х 40см – 1шт</w:t>
            </w:r>
            <w:r>
              <w:br/>
            </w:r>
            <w:r>
              <w:rPr>
                <w:rFonts w:ascii="Times New Roman"/>
                <w:b w:val="false"/>
                <w:i w:val="false"/>
                <w:color w:val="000000"/>
                <w:sz w:val="20"/>
              </w:rPr>
              <w:t>
</w:t>
            </w:r>
            <w:r>
              <w:rPr>
                <w:rFonts w:ascii="Times New Roman"/>
                <w:b w:val="false"/>
                <w:i w:val="false"/>
                <w:color w:val="000000"/>
                <w:sz w:val="20"/>
              </w:rPr>
              <w:t>2. Шпатель Эйера - ложка Фолькмана – 1 шт.</w:t>
            </w:r>
            <w:r>
              <w:br/>
            </w:r>
            <w:r>
              <w:rPr>
                <w:rFonts w:ascii="Times New Roman"/>
                <w:b w:val="false"/>
                <w:i w:val="false"/>
                <w:color w:val="000000"/>
                <w:sz w:val="20"/>
              </w:rPr>
              <w:t>
</w:t>
            </w:r>
            <w:r>
              <w:rPr>
                <w:rFonts w:ascii="Times New Roman"/>
                <w:b w:val="false"/>
                <w:i w:val="false"/>
                <w:color w:val="000000"/>
                <w:sz w:val="20"/>
              </w:rPr>
              <w:t>3. Зеркало Куско одноразовое (S,М, L) – 1 шт.</w:t>
            </w:r>
            <w:r>
              <w:br/>
            </w:r>
            <w:r>
              <w:rPr>
                <w:rFonts w:ascii="Times New Roman"/>
                <w:b w:val="false"/>
                <w:i w:val="false"/>
                <w:color w:val="000000"/>
                <w:sz w:val="20"/>
              </w:rPr>
              <w:t>
4.Перчатки латексные - 1 пара</w:t>
            </w:r>
          </w:p>
          <w:bookmarkEnd w:id="9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"Нәрия" гинекологический для патологии шейки матки одноразовый стерильный - КГ-ПШМ, КГ-ПШМ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99"/>
          <w:p>
            <w:pPr>
              <w:spacing w:after="20"/>
              <w:ind w:left="20"/>
              <w:jc w:val="both"/>
            </w:pPr>
            <w:r>
              <w:rPr>
                <w:rFonts w:ascii="Times New Roman"/>
                <w:b w:val="false"/>
                <w:i w:val="false"/>
                <w:color w:val="000000"/>
                <w:sz w:val="20"/>
              </w:rPr>
              <w:t>
Комплект изделий гинекологический для патологии шейки матки одноразовый стерильный - КГ-ПШМ</w:t>
            </w:r>
            <w:r>
              <w:br/>
            </w:r>
            <w:r>
              <w:rPr>
                <w:rFonts w:ascii="Times New Roman"/>
                <w:b w:val="false"/>
                <w:i w:val="false"/>
                <w:color w:val="000000"/>
                <w:sz w:val="20"/>
              </w:rPr>
              <w:t>
</w:t>
            </w:r>
            <w:r>
              <w:rPr>
                <w:rFonts w:ascii="Times New Roman"/>
                <w:b w:val="false"/>
                <w:i w:val="false"/>
                <w:color w:val="000000"/>
                <w:sz w:val="20"/>
              </w:rPr>
              <w:t>1. Салфетка подкладная 70 см х 80 см - 1 шт.</w:t>
            </w:r>
            <w:r>
              <w:br/>
            </w:r>
            <w:r>
              <w:rPr>
                <w:rFonts w:ascii="Times New Roman"/>
                <w:b w:val="false"/>
                <w:i w:val="false"/>
                <w:color w:val="000000"/>
                <w:sz w:val="20"/>
              </w:rPr>
              <w:t>
</w:t>
            </w:r>
            <w:r>
              <w:rPr>
                <w:rFonts w:ascii="Times New Roman"/>
                <w:b w:val="false"/>
                <w:i w:val="false"/>
                <w:color w:val="000000"/>
                <w:sz w:val="20"/>
              </w:rPr>
              <w:t>2. Шпатель Эйера - ложка Фолькмана - 1 шт.</w:t>
            </w:r>
            <w:r>
              <w:br/>
            </w:r>
            <w:r>
              <w:rPr>
                <w:rFonts w:ascii="Times New Roman"/>
                <w:b w:val="false"/>
                <w:i w:val="false"/>
                <w:color w:val="000000"/>
                <w:sz w:val="20"/>
              </w:rPr>
              <w:t>
</w:t>
            </w:r>
            <w:r>
              <w:rPr>
                <w:rFonts w:ascii="Times New Roman"/>
                <w:b w:val="false"/>
                <w:i w:val="false"/>
                <w:color w:val="000000"/>
                <w:sz w:val="20"/>
              </w:rPr>
              <w:t>3. Зеркало Куско одноразовое (S,М, L) - 1 шт.</w:t>
            </w:r>
            <w:r>
              <w:br/>
            </w:r>
            <w:r>
              <w:rPr>
                <w:rFonts w:ascii="Times New Roman"/>
                <w:b w:val="false"/>
                <w:i w:val="false"/>
                <w:color w:val="000000"/>
                <w:sz w:val="20"/>
              </w:rPr>
              <w:t>
</w:t>
            </w:r>
            <w:r>
              <w:rPr>
                <w:rFonts w:ascii="Times New Roman"/>
                <w:b w:val="false"/>
                <w:i w:val="false"/>
                <w:color w:val="000000"/>
                <w:sz w:val="20"/>
              </w:rPr>
              <w:t>4. Перчатки латексные -1 пара</w:t>
            </w:r>
            <w:r>
              <w:br/>
            </w:r>
            <w:r>
              <w:rPr>
                <w:rFonts w:ascii="Times New Roman"/>
                <w:b w:val="false"/>
                <w:i w:val="false"/>
                <w:color w:val="000000"/>
                <w:sz w:val="20"/>
              </w:rPr>
              <w:t>
5. ПелҰнка впитывающая 60см х 60см - 1шт.</w:t>
            </w:r>
          </w:p>
          <w:bookmarkEnd w:id="9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палочек из ламинарии стерильных КПЛ для расширения шейки матки стерильный, одноразовый (длиной 53+2 мм, диаметрами: от 2 до 3 мм, от 3 до 7 мм, от 7 до 10 мм, от 10 до 14 мм)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Изготавливаются из природного сырья морской водоросли Laminaria digidata. Палочка ламинарии представляет собой воздушно-сухую трубочку Laminaria digidata длиной 5-6 см с привязанной нитью. Способ стерилизации: радиационный. Гарантийный срок годности: 3 года со дня стерилизации. Комплект палочек ламинарии стерильных состоит из 5 штук. Каждая палочка находится в отдельной герметичной упаковке в двойном чехле из полиэтиленовой пленки. Каждый индивидуальный комплект включает палочки одного размера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Тиманна, размеры СН 8, 10, 12, 14, 16 с изогнутым рабочим концом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катетер, изготовленный из эластичного материала поливинилхлорид медицинского назначения с изогнутым рабочим концом конической формы, облегчающим катетеризацию у больных с обструктивной патологией уретры, а также при катетеризации мочевого пузыря. Наличие боковых глазков обеспечивает наилучший дренаж без риска закупорки. Стерильный, однократного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осмотра половых органов стерильный,одноразового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осмотра половых органов стерильный, одноразового применения: Салфетка изготовлена из нетканого материала 70 х 80 см - 1шт.; Перчатки диагностические, изготовлены из латекса - 1 пара; Чехол транс вагинальный, ректальный изготовлен из латекса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стоматологический для имплантации, одноразовый стерильный – КОБ –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 Предельные отклонения от номинальных размеров ± 2 см. Не токсичен. Только для одноразового применения:1. Простыня 100 см х 160 см из нетканого материала, с овальным отверстием 7 см х 10 см – 1 шт., 2. Салфетка впитывающая из нетканого материала 80 см х 70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Иглодержатель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Иглодержатель представляет собой неокрашенное, полупрозрачное устройство. Изготовлено из полипропилена. Предназначен для фиксации иглы и пробирки в момент взятия крови из вены. Обеспечивает жесткую фиксацию иглы для надежного крепления и предотвращает сброс иглы во время венепункции. Не стерилен. Иглодержатель является составной частью системы для забора крови. Длина – 51,7 мм., Масса – 2,4 г</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Иглодержатель</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00"/>
          <w:p>
            <w:pPr>
              <w:spacing w:after="20"/>
              <w:ind w:left="20"/>
              <w:jc w:val="both"/>
            </w:pPr>
            <w:r>
              <w:rPr>
                <w:rFonts w:ascii="Times New Roman"/>
                <w:b w:val="false"/>
                <w:i w:val="false"/>
                <w:color w:val="000000"/>
                <w:sz w:val="20"/>
              </w:rPr>
              <w:t>
Иглодержатель представляет собой неокрашенное, полупрозрачное устройство. Изготовлено из полипропилена. Предназначен для фиксации иглы и пробирки в момент взятия крови из вены. Обеспечивает жесткую фиксацию иглы для надежного крепления и предотвращает сброс иглы во время венепункции. Не стерилен. Иглодержатель является составной частью системы для забора крови. Длина – 51,7 мм., Масса – 2,4 г</w:t>
            </w:r>
            <w:r>
              <w:br/>
            </w:r>
            <w:r>
              <w:rPr>
                <w:rFonts w:ascii="Times New Roman"/>
                <w:b w:val="false"/>
                <w:i w:val="false"/>
                <w:color w:val="000000"/>
                <w:sz w:val="20"/>
              </w:rPr>
              <w:t>
Иглодержатель одноразовый</w:t>
            </w:r>
          </w:p>
          <w:bookmarkEnd w:id="10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Удлинитель инфузионный стерильный, однократного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Предназначены для проведения внутривенного вливания лекарственных средств с помощью шприцевого дозатора в условиях лечебно-профилактических учреждений, облегчает проведение инфузионной терапии из различных источников, а также процесс контроля за ними. Состоит из прозрачной трубки, изготовленной из ПВХ медицинского назначения, номинальная длина, мм – 1500, 2500, расчетное давление, мПА – не более низкого давления 0,4 (У1), высокого давления 6,5 (У2). Коннектор FLL и коннектор MLL. Срок хранения – 5 лет, стерильный, однократного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кардиоваскулярных операций одноразовый стерильный - КОБ – 20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на операционный стол 150 см х 190 см – 1 шт. Салфетка впитывающая из нетканого материала 30 см х 40 см – 4 шт. Чехол на стол Мейо 80 см х 145 см – 2 шт. Адгезивная лента операционная 9 см х 50 см – 2 шт. Бахилы 25 см х 40 см – 1 пара Простыня 175 см х 260 см с вырезом 20 см х 100 см – 1 шт. Кардиопростыня 300/225 см х 370 см, с отверстием 33 см х 38 см со встроенной инцизной пленкой с 3-мя карманами с обеих сторон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кардиохирургии,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кардиохирургии, стерильный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299 116,52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01"/>
          <w:p>
            <w:pPr>
              <w:spacing w:after="20"/>
              <w:ind w:left="20"/>
              <w:jc w:val="both"/>
            </w:pPr>
            <w:r>
              <w:rPr>
                <w:rFonts w:ascii="Times New Roman"/>
                <w:b w:val="false"/>
                <w:i w:val="false"/>
                <w:color w:val="000000"/>
                <w:sz w:val="20"/>
              </w:rPr>
              <w:t>
Повязка "Нәрия" для фиксации и установки катетеров с укрепляющими полосками,</w:t>
            </w:r>
            <w:r>
              <w:br/>
            </w:r>
            <w:r>
              <w:rPr>
                <w:rFonts w:ascii="Times New Roman"/>
                <w:b w:val="false"/>
                <w:i w:val="false"/>
                <w:color w:val="000000"/>
                <w:sz w:val="20"/>
              </w:rPr>
              <w:t>
стерильная, одноразовая размером: 7 х 8,5см, (прямоугольной формы)</w:t>
            </w:r>
          </w:p>
          <w:bookmarkEnd w:id="10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 укрепляющими полосками, стерильная, одноразовая размером: 8,5 х 10,5см (овальной формы)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02"/>
          <w:p>
            <w:pPr>
              <w:spacing w:after="20"/>
              <w:ind w:left="20"/>
              <w:jc w:val="both"/>
            </w:pPr>
            <w:r>
              <w:rPr>
                <w:rFonts w:ascii="Times New Roman"/>
                <w:b w:val="false"/>
                <w:i w:val="false"/>
                <w:color w:val="000000"/>
                <w:sz w:val="20"/>
              </w:rPr>
              <w:t>
Повязка "Нәрия" для фиксации и установки</w:t>
            </w:r>
            <w:r>
              <w:br/>
            </w:r>
            <w:r>
              <w:rPr>
                <w:rFonts w:ascii="Times New Roman"/>
                <w:b w:val="false"/>
                <w:i w:val="false"/>
                <w:color w:val="000000"/>
                <w:sz w:val="20"/>
              </w:rPr>
              <w:t>
катетеров, стерильная, одноразовая размером 6 х 7см;</w:t>
            </w:r>
          </w:p>
          <w:bookmarkEnd w:id="10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для фиксации и установки катетеров,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03"/>
          <w:p>
            <w:pPr>
              <w:spacing w:after="20"/>
              <w:ind w:left="20"/>
              <w:jc w:val="both"/>
            </w:pPr>
            <w:r>
              <w:rPr>
                <w:rFonts w:ascii="Times New Roman"/>
                <w:b w:val="false"/>
                <w:i w:val="false"/>
                <w:color w:val="000000"/>
                <w:sz w:val="20"/>
              </w:rPr>
              <w:t>
Повязка "Нәрия" для фиксации и установки</w:t>
            </w:r>
            <w:r>
              <w:br/>
            </w:r>
            <w:r>
              <w:rPr>
                <w:rFonts w:ascii="Times New Roman"/>
                <w:b w:val="false"/>
                <w:i w:val="false"/>
                <w:color w:val="000000"/>
                <w:sz w:val="20"/>
              </w:rPr>
              <w:t>
катетеров, стерильная, одноразовая размером 6,5 х 8,5см</w:t>
            </w:r>
          </w:p>
          <w:bookmarkEnd w:id="10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для операции Кесарева сечения из нетканого материала одноразовый стерильный - КОПКС</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04"/>
          <w:p>
            <w:pPr>
              <w:spacing w:after="20"/>
              <w:ind w:left="20"/>
              <w:jc w:val="both"/>
            </w:pPr>
            <w:r>
              <w:rPr>
                <w:rFonts w:ascii="Times New Roman"/>
                <w:b w:val="false"/>
                <w:i w:val="false"/>
                <w:color w:val="000000"/>
                <w:sz w:val="20"/>
              </w:rPr>
              <w:t>
1 Простыня для кесарева сечения 140 см х 240 см с отводом и карманом для жидкости - 1 шт.</w:t>
            </w:r>
            <w:r>
              <w:br/>
            </w:r>
            <w:r>
              <w:rPr>
                <w:rFonts w:ascii="Times New Roman"/>
                <w:b w:val="false"/>
                <w:i w:val="false"/>
                <w:color w:val="000000"/>
                <w:sz w:val="20"/>
              </w:rPr>
              <w:t>
</w:t>
            </w:r>
            <w:r>
              <w:rPr>
                <w:rFonts w:ascii="Times New Roman"/>
                <w:b w:val="false"/>
                <w:i w:val="false"/>
                <w:color w:val="000000"/>
                <w:sz w:val="20"/>
              </w:rPr>
              <w:t>2 Простыня ламинированная на инструментальный стол 140 см х 200 см - 1 шт.</w:t>
            </w:r>
            <w:r>
              <w:br/>
            </w:r>
            <w:r>
              <w:rPr>
                <w:rFonts w:ascii="Times New Roman"/>
                <w:b w:val="false"/>
                <w:i w:val="false"/>
                <w:color w:val="000000"/>
                <w:sz w:val="20"/>
              </w:rPr>
              <w:t>
</w:t>
            </w:r>
            <w:r>
              <w:rPr>
                <w:rFonts w:ascii="Times New Roman"/>
                <w:b w:val="false"/>
                <w:i w:val="false"/>
                <w:color w:val="000000"/>
                <w:sz w:val="20"/>
              </w:rPr>
              <w:t>3 ПелҰнка впитывающая 60 см х 90 см - 1 шт.</w:t>
            </w:r>
            <w:r>
              <w:br/>
            </w:r>
            <w:r>
              <w:rPr>
                <w:rFonts w:ascii="Times New Roman"/>
                <w:b w:val="false"/>
                <w:i w:val="false"/>
                <w:color w:val="000000"/>
                <w:sz w:val="20"/>
              </w:rPr>
              <w:t>
</w:t>
            </w:r>
            <w:r>
              <w:rPr>
                <w:rFonts w:ascii="Times New Roman"/>
                <w:b w:val="false"/>
                <w:i w:val="false"/>
                <w:color w:val="000000"/>
                <w:sz w:val="20"/>
              </w:rPr>
              <w:t>4 Салфетка бумажная 20 см х 20 см - 4 шт.</w:t>
            </w:r>
            <w:r>
              <w:br/>
            </w:r>
            <w:r>
              <w:rPr>
                <w:rFonts w:ascii="Times New Roman"/>
                <w:b w:val="false"/>
                <w:i w:val="false"/>
                <w:color w:val="000000"/>
                <w:sz w:val="20"/>
              </w:rPr>
              <w:t>
5 Чехол Мейо на инструментальный стол 140 см х 80 см - 1шт.</w:t>
            </w:r>
          </w:p>
          <w:bookmarkEnd w:id="10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кесарева сечения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05"/>
          <w:p>
            <w:pPr>
              <w:spacing w:after="20"/>
              <w:ind w:left="20"/>
              <w:jc w:val="both"/>
            </w:pPr>
            <w:r>
              <w:rPr>
                <w:rFonts w:ascii="Times New Roman"/>
                <w:b w:val="false"/>
                <w:i w:val="false"/>
                <w:color w:val="000000"/>
                <w:sz w:val="20"/>
              </w:rPr>
              <w:t>
Комплект для кесарева сечения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Чехол на инструментальный стол, размер 145*80 см, количество - 1 шт., изготовлен из нетканого материала;</w:t>
            </w:r>
            <w:r>
              <w:br/>
            </w:r>
            <w:r>
              <w:rPr>
                <w:rFonts w:ascii="Times New Roman"/>
                <w:b w:val="false"/>
                <w:i w:val="false"/>
                <w:color w:val="000000"/>
                <w:sz w:val="20"/>
              </w:rPr>
              <w:t>
</w:t>
            </w:r>
            <w:r>
              <w:rPr>
                <w:rFonts w:ascii="Times New Roman"/>
                <w:b w:val="false"/>
                <w:i w:val="false"/>
                <w:color w:val="000000"/>
                <w:sz w:val="20"/>
              </w:rPr>
              <w:t>2. Простыня большая операционная, размер 190*160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3. Простыня малая операционная, размер 120*160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4. Простыня операционная, размер 250*160 см, с отверстием, карманом, отводом и инцизионной пленкой,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5. Салфетка впитывающая, размер 21*23 см, количество - 4 шт., изготовлена из бумаги;</w:t>
            </w:r>
            <w:r>
              <w:br/>
            </w:r>
            <w:r>
              <w:rPr>
                <w:rFonts w:ascii="Times New Roman"/>
                <w:b w:val="false"/>
                <w:i w:val="false"/>
                <w:color w:val="000000"/>
                <w:sz w:val="20"/>
              </w:rPr>
              <w:t>
</w:t>
            </w:r>
            <w:r>
              <w:rPr>
                <w:rFonts w:ascii="Times New Roman"/>
                <w:b w:val="false"/>
                <w:i w:val="false"/>
                <w:color w:val="000000"/>
                <w:sz w:val="20"/>
              </w:rPr>
              <w:t>6. Лента операционная, размер 50*10 см, количество - 2 шт., изготовлена из нетканого материала с липкой фиксацией.</w:t>
            </w:r>
            <w:r>
              <w:br/>
            </w:r>
            <w:r>
              <w:rPr>
                <w:rFonts w:ascii="Times New Roman"/>
                <w:b w:val="false"/>
                <w:i w:val="false"/>
                <w:color w:val="000000"/>
                <w:sz w:val="20"/>
              </w:rPr>
              <w:t>
</w:t>
            </w:r>
            <w:r>
              <w:rPr>
                <w:rFonts w:ascii="Times New Roman"/>
                <w:b w:val="false"/>
                <w:i w:val="false"/>
                <w:color w:val="000000"/>
                <w:sz w:val="20"/>
              </w:rPr>
              <w:t>Изготавливаются из нетканого материала типа СМС (Спанбонд Мелтблаун Спанбонд), СММС (Спанбонд Мелтблаун Мелтблаун Спанбонд) с плотностью 40 г/м? и Спанлейс с плотностью 68 г/м?.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0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операции на грудной клетке,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06"/>
          <w:p>
            <w:pPr>
              <w:spacing w:after="20"/>
              <w:ind w:left="20"/>
              <w:jc w:val="both"/>
            </w:pPr>
            <w:r>
              <w:rPr>
                <w:rFonts w:ascii="Times New Roman"/>
                <w:b w:val="false"/>
                <w:i w:val="false"/>
                <w:color w:val="000000"/>
                <w:sz w:val="20"/>
              </w:rPr>
              <w:t>
Комплект "Dolce-Pharm" для операции на грудной клетке, стерильный одноразовый:</w:t>
            </w:r>
            <w:r>
              <w:br/>
            </w:r>
            <w:r>
              <w:rPr>
                <w:rFonts w:ascii="Times New Roman"/>
                <w:b w:val="false"/>
                <w:i w:val="false"/>
                <w:color w:val="000000"/>
                <w:sz w:val="20"/>
              </w:rPr>
              <w:t>
</w:t>
            </w:r>
            <w:r>
              <w:rPr>
                <w:rFonts w:ascii="Times New Roman"/>
                <w:b w:val="false"/>
                <w:i w:val="false"/>
                <w:color w:val="000000"/>
                <w:sz w:val="20"/>
              </w:rPr>
              <w:t>1.Чехол комбинированный на инструментальный столик, изготовлен из нетканого материала 145 х 80 см - 1шт.</w:t>
            </w:r>
            <w:r>
              <w:br/>
            </w:r>
            <w:r>
              <w:rPr>
                <w:rFonts w:ascii="Times New Roman"/>
                <w:b w:val="false"/>
                <w:i w:val="false"/>
                <w:color w:val="000000"/>
                <w:sz w:val="20"/>
              </w:rPr>
              <w:t>
</w:t>
            </w:r>
            <w:r>
              <w:rPr>
                <w:rFonts w:ascii="Times New Roman"/>
                <w:b w:val="false"/>
                <w:i w:val="false"/>
                <w:color w:val="000000"/>
                <w:sz w:val="20"/>
              </w:rPr>
              <w:t>2.Простыня на операционный стол, изготовлена из нетканого материала 160 х 190 см - 1шт.</w:t>
            </w:r>
            <w:r>
              <w:br/>
            </w:r>
            <w:r>
              <w:rPr>
                <w:rFonts w:ascii="Times New Roman"/>
                <w:b w:val="false"/>
                <w:i w:val="false"/>
                <w:color w:val="000000"/>
                <w:sz w:val="20"/>
              </w:rPr>
              <w:t>
</w:t>
            </w:r>
            <w:r>
              <w:rPr>
                <w:rFonts w:ascii="Times New Roman"/>
                <w:b w:val="false"/>
                <w:i w:val="false"/>
                <w:color w:val="000000"/>
                <w:sz w:val="20"/>
              </w:rPr>
              <w:t>3.Простыня, изготовлена из нетканого материала 160 х 190 см - 1шт.</w:t>
            </w:r>
            <w:r>
              <w:br/>
            </w:r>
            <w:r>
              <w:rPr>
                <w:rFonts w:ascii="Times New Roman"/>
                <w:b w:val="false"/>
                <w:i w:val="false"/>
                <w:color w:val="000000"/>
                <w:sz w:val="20"/>
              </w:rPr>
              <w:t>
</w:t>
            </w:r>
            <w:r>
              <w:rPr>
                <w:rFonts w:ascii="Times New Roman"/>
                <w:b w:val="false"/>
                <w:i w:val="false"/>
                <w:color w:val="000000"/>
                <w:sz w:val="20"/>
              </w:rPr>
              <w:t>4.Мешок для дефибриллятора, изготовлен из нетканого материала 35 х 30 см - 1 шт</w:t>
            </w:r>
            <w:r>
              <w:br/>
            </w:r>
            <w:r>
              <w:rPr>
                <w:rFonts w:ascii="Times New Roman"/>
                <w:b w:val="false"/>
                <w:i w:val="false"/>
                <w:color w:val="000000"/>
                <w:sz w:val="20"/>
              </w:rPr>
              <w:t>
</w:t>
            </w:r>
            <w:r>
              <w:rPr>
                <w:rFonts w:ascii="Times New Roman"/>
                <w:b w:val="false"/>
                <w:i w:val="false"/>
                <w:color w:val="000000"/>
                <w:sz w:val="20"/>
              </w:rPr>
              <w:t>5.Простыня торакальная, отверстие 40 х 32 см, с инцизионной плҰнкой 330 х 300/200 см, изготовлена из нетканого материала - 1 шт.</w:t>
            </w:r>
            <w:r>
              <w:br/>
            </w:r>
            <w:r>
              <w:rPr>
                <w:rFonts w:ascii="Times New Roman"/>
                <w:b w:val="false"/>
                <w:i w:val="false"/>
                <w:color w:val="000000"/>
                <w:sz w:val="20"/>
              </w:rPr>
              <w:t>
</w:t>
            </w:r>
            <w:r>
              <w:rPr>
                <w:rFonts w:ascii="Times New Roman"/>
                <w:b w:val="false"/>
                <w:i w:val="false"/>
                <w:color w:val="000000"/>
                <w:sz w:val="20"/>
              </w:rPr>
              <w:t>6.Держатель для шнура 30 х 3 см - 2 шт.</w:t>
            </w:r>
            <w:r>
              <w:br/>
            </w:r>
            <w:r>
              <w:rPr>
                <w:rFonts w:ascii="Times New Roman"/>
                <w:b w:val="false"/>
                <w:i w:val="false"/>
                <w:color w:val="000000"/>
                <w:sz w:val="20"/>
              </w:rPr>
              <w:t>
</w:t>
            </w:r>
            <w:r>
              <w:rPr>
                <w:rFonts w:ascii="Times New Roman"/>
                <w:b w:val="false"/>
                <w:i w:val="false"/>
                <w:color w:val="000000"/>
                <w:sz w:val="20"/>
              </w:rPr>
              <w:t>7.Лента операционная, изготовлена из нетканого материала 50 х 10 см - 2 шт.</w:t>
            </w:r>
            <w:r>
              <w:br/>
            </w:r>
            <w:r>
              <w:rPr>
                <w:rFonts w:ascii="Times New Roman"/>
                <w:b w:val="false"/>
                <w:i w:val="false"/>
                <w:color w:val="000000"/>
                <w:sz w:val="20"/>
              </w:rPr>
              <w:t>
</w:t>
            </w:r>
            <w:r>
              <w:rPr>
                <w:rFonts w:ascii="Times New Roman"/>
                <w:b w:val="false"/>
                <w:i w:val="false"/>
                <w:color w:val="000000"/>
                <w:sz w:val="20"/>
              </w:rPr>
              <w:t>8.Покрытие для гениталий с адгезивным слоем 70 х 80см - 1 шт</w:t>
            </w:r>
            <w:r>
              <w:br/>
            </w:r>
            <w:r>
              <w:rPr>
                <w:rFonts w:ascii="Times New Roman"/>
                <w:b w:val="false"/>
                <w:i w:val="false"/>
                <w:color w:val="000000"/>
                <w:sz w:val="20"/>
              </w:rPr>
              <w:t>
9.Салфетка бумажная впитывающая 22 х 23 см - 4 шт.</w:t>
            </w:r>
          </w:p>
          <w:bookmarkEnd w:id="10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сбора концентрированных или стандартных тромбоцитов, стерильная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07"/>
          <w:p>
            <w:pPr>
              <w:spacing w:after="20"/>
              <w:ind w:left="20"/>
              <w:jc w:val="both"/>
            </w:pPr>
            <w:r>
              <w:rPr>
                <w:rFonts w:ascii="Times New Roman"/>
                <w:b w:val="false"/>
                <w:i w:val="false"/>
                <w:color w:val="000000"/>
                <w:sz w:val="20"/>
              </w:rPr>
              <w:t>
В состав системы входят следующие элементы:</w:t>
            </w:r>
            <w:r>
              <w:br/>
            </w:r>
            <w:r>
              <w:rPr>
                <w:rFonts w:ascii="Times New Roman"/>
                <w:b w:val="false"/>
                <w:i w:val="false"/>
                <w:color w:val="000000"/>
                <w:sz w:val="20"/>
              </w:rPr>
              <w:t>
</w:t>
            </w:r>
            <w:r>
              <w:rPr>
                <w:rFonts w:ascii="Times New Roman"/>
                <w:b w:val="false"/>
                <w:i w:val="false"/>
                <w:color w:val="000000"/>
                <w:sz w:val="20"/>
              </w:rPr>
              <w:t>1. Контейнер для сбора проб линии донора 50мл с адаптером под вакуумную пробирку</w:t>
            </w:r>
            <w:r>
              <w:br/>
            </w:r>
            <w:r>
              <w:rPr>
                <w:rFonts w:ascii="Times New Roman"/>
                <w:b w:val="false"/>
                <w:i w:val="false"/>
                <w:color w:val="000000"/>
                <w:sz w:val="20"/>
              </w:rPr>
              <w:t>
</w:t>
            </w:r>
            <w:r>
              <w:rPr>
                <w:rFonts w:ascii="Times New Roman"/>
                <w:b w:val="false"/>
                <w:i w:val="false"/>
                <w:color w:val="000000"/>
                <w:sz w:val="20"/>
              </w:rPr>
              <w:t>2. Линия донора с портом для инъекций и коннектором типа "Luer"</w:t>
            </w:r>
            <w:r>
              <w:br/>
            </w:r>
            <w:r>
              <w:rPr>
                <w:rFonts w:ascii="Times New Roman"/>
                <w:b w:val="false"/>
                <w:i w:val="false"/>
                <w:color w:val="000000"/>
                <w:sz w:val="20"/>
              </w:rPr>
              <w:t>
</w:t>
            </w:r>
            <w:r>
              <w:rPr>
                <w:rFonts w:ascii="Times New Roman"/>
                <w:b w:val="false"/>
                <w:i w:val="false"/>
                <w:color w:val="000000"/>
                <w:sz w:val="20"/>
              </w:rPr>
              <w:t>3. Адаптер одиночного насоса (антикоагулянта)</w:t>
            </w:r>
            <w:r>
              <w:br/>
            </w:r>
            <w:r>
              <w:rPr>
                <w:rFonts w:ascii="Times New Roman"/>
                <w:b w:val="false"/>
                <w:i w:val="false"/>
                <w:color w:val="000000"/>
                <w:sz w:val="20"/>
              </w:rPr>
              <w:t>
</w:t>
            </w:r>
            <w:r>
              <w:rPr>
                <w:rFonts w:ascii="Times New Roman"/>
                <w:b w:val="false"/>
                <w:i w:val="false"/>
                <w:color w:val="000000"/>
                <w:sz w:val="20"/>
              </w:rPr>
              <w:t>4. Линия антикоагулянта с коннектором типа "Spike"</w:t>
            </w:r>
            <w:r>
              <w:br/>
            </w:r>
            <w:r>
              <w:rPr>
                <w:rFonts w:ascii="Times New Roman"/>
                <w:b w:val="false"/>
                <w:i w:val="false"/>
                <w:color w:val="000000"/>
                <w:sz w:val="20"/>
              </w:rPr>
              <w:t>
</w:t>
            </w:r>
            <w:r>
              <w:rPr>
                <w:rFonts w:ascii="Times New Roman"/>
                <w:b w:val="false"/>
                <w:i w:val="false"/>
                <w:color w:val="000000"/>
                <w:sz w:val="20"/>
              </w:rPr>
              <w:t>5. Камера фильтра крови -170мкм</w:t>
            </w:r>
            <w:r>
              <w:br/>
            </w:r>
            <w:r>
              <w:rPr>
                <w:rFonts w:ascii="Times New Roman"/>
                <w:b w:val="false"/>
                <w:i w:val="false"/>
                <w:color w:val="000000"/>
                <w:sz w:val="20"/>
              </w:rPr>
              <w:t>
</w:t>
            </w:r>
            <w:r>
              <w:rPr>
                <w:rFonts w:ascii="Times New Roman"/>
                <w:b w:val="false"/>
                <w:i w:val="false"/>
                <w:color w:val="000000"/>
                <w:sz w:val="20"/>
              </w:rPr>
              <w:t>6. Монитор давления донора (фильтр DPM) 0,2мкм -1 шт. со скользящим зажимом</w:t>
            </w:r>
            <w:r>
              <w:br/>
            </w:r>
            <w:r>
              <w:rPr>
                <w:rFonts w:ascii="Times New Roman"/>
                <w:b w:val="false"/>
                <w:i w:val="false"/>
                <w:color w:val="000000"/>
                <w:sz w:val="20"/>
              </w:rPr>
              <w:t>
</w:t>
            </w:r>
            <w:r>
              <w:rPr>
                <w:rFonts w:ascii="Times New Roman"/>
                <w:b w:val="false"/>
                <w:i w:val="false"/>
                <w:color w:val="000000"/>
                <w:sz w:val="20"/>
              </w:rPr>
              <w:t>7. Адаптер двойного насоса</w:t>
            </w:r>
            <w:r>
              <w:br/>
            </w:r>
            <w:r>
              <w:rPr>
                <w:rFonts w:ascii="Times New Roman"/>
                <w:b w:val="false"/>
                <w:i w:val="false"/>
                <w:color w:val="000000"/>
                <w:sz w:val="20"/>
              </w:rPr>
              <w:t>
</w:t>
            </w:r>
            <w:r>
              <w:rPr>
                <w:rFonts w:ascii="Times New Roman"/>
                <w:b w:val="false"/>
                <w:i w:val="false"/>
                <w:color w:val="000000"/>
                <w:sz w:val="20"/>
              </w:rPr>
              <w:t>8. Колокол типа "Latham", 225мл</w:t>
            </w:r>
            <w:r>
              <w:br/>
            </w:r>
            <w:r>
              <w:rPr>
                <w:rFonts w:ascii="Times New Roman"/>
                <w:b w:val="false"/>
                <w:i w:val="false"/>
                <w:color w:val="000000"/>
                <w:sz w:val="20"/>
              </w:rPr>
              <w:t>
</w:t>
            </w:r>
            <w:r>
              <w:rPr>
                <w:rFonts w:ascii="Times New Roman"/>
                <w:b w:val="false"/>
                <w:i w:val="false"/>
                <w:color w:val="000000"/>
                <w:sz w:val="20"/>
              </w:rPr>
              <w:t>9. Контейнер (мешок) для сбора плазмы, 1000мл</w:t>
            </w:r>
            <w:r>
              <w:br/>
            </w:r>
            <w:r>
              <w:rPr>
                <w:rFonts w:ascii="Times New Roman"/>
                <w:b w:val="false"/>
                <w:i w:val="false"/>
                <w:color w:val="000000"/>
                <w:sz w:val="20"/>
              </w:rPr>
              <w:t>
</w:t>
            </w:r>
            <w:r>
              <w:rPr>
                <w:rFonts w:ascii="Times New Roman"/>
                <w:b w:val="false"/>
                <w:i w:val="false"/>
                <w:color w:val="000000"/>
                <w:sz w:val="20"/>
              </w:rPr>
              <w:t>10. Монитор давления системы (фильтр SPM) 0,2мкм -1 шт. со скользящим зажимом</w:t>
            </w:r>
            <w:r>
              <w:br/>
            </w:r>
            <w:r>
              <w:rPr>
                <w:rFonts w:ascii="Times New Roman"/>
                <w:b w:val="false"/>
                <w:i w:val="false"/>
                <w:color w:val="000000"/>
                <w:sz w:val="20"/>
              </w:rPr>
              <w:t>
</w:t>
            </w:r>
            <w:r>
              <w:rPr>
                <w:rFonts w:ascii="Times New Roman"/>
                <w:b w:val="false"/>
                <w:i w:val="false"/>
                <w:color w:val="000000"/>
                <w:sz w:val="20"/>
              </w:rPr>
              <w:t>11. Контейнер для тромбоцитов первичный (резервный), 600мл</w:t>
            </w:r>
            <w:r>
              <w:br/>
            </w:r>
            <w:r>
              <w:rPr>
                <w:rFonts w:ascii="Times New Roman"/>
                <w:b w:val="false"/>
                <w:i w:val="false"/>
                <w:color w:val="000000"/>
                <w:sz w:val="20"/>
              </w:rPr>
              <w:t>
</w:t>
            </w:r>
            <w:r>
              <w:rPr>
                <w:rFonts w:ascii="Times New Roman"/>
                <w:b w:val="false"/>
                <w:i w:val="false"/>
                <w:color w:val="000000"/>
                <w:sz w:val="20"/>
              </w:rPr>
              <w:t>12. Линия подачи ресуспендирующего раствора с коннектором типа "Luer" и двумя интегрированными бактериальными фильтрами, 0,2мкм</w:t>
            </w:r>
            <w:r>
              <w:br/>
            </w:r>
            <w:r>
              <w:rPr>
                <w:rFonts w:ascii="Times New Roman"/>
                <w:b w:val="false"/>
                <w:i w:val="false"/>
                <w:color w:val="000000"/>
                <w:sz w:val="20"/>
              </w:rPr>
              <w:t>
</w:t>
            </w:r>
            <w:r>
              <w:rPr>
                <w:rFonts w:ascii="Times New Roman"/>
                <w:b w:val="false"/>
                <w:i w:val="false"/>
                <w:color w:val="000000"/>
                <w:sz w:val="20"/>
              </w:rPr>
              <w:t>13. Фильтр для удаления лейкоцитов, LRFXL</w:t>
            </w:r>
            <w:r>
              <w:br/>
            </w:r>
            <w:r>
              <w:rPr>
                <w:rFonts w:ascii="Times New Roman"/>
                <w:b w:val="false"/>
                <w:i w:val="false"/>
                <w:color w:val="000000"/>
                <w:sz w:val="20"/>
              </w:rPr>
              <w:t>
</w:t>
            </w:r>
            <w:r>
              <w:rPr>
                <w:rFonts w:ascii="Times New Roman"/>
                <w:b w:val="false"/>
                <w:i w:val="false"/>
                <w:color w:val="000000"/>
                <w:sz w:val="20"/>
              </w:rPr>
              <w:t>14. Контейнер (мешок) для удаления воздуха со скользящим зажимом, 90мл</w:t>
            </w:r>
            <w:r>
              <w:br/>
            </w:r>
            <w:r>
              <w:rPr>
                <w:rFonts w:ascii="Times New Roman"/>
                <w:b w:val="false"/>
                <w:i w:val="false"/>
                <w:color w:val="000000"/>
                <w:sz w:val="20"/>
              </w:rPr>
              <w:t>
</w:t>
            </w:r>
            <w:r>
              <w:rPr>
                <w:rFonts w:ascii="Times New Roman"/>
                <w:b w:val="false"/>
                <w:i w:val="false"/>
                <w:color w:val="000000"/>
                <w:sz w:val="20"/>
              </w:rPr>
              <w:t>15. Контейнеры (мешки) для хранения тромбоцитов до 7 дней (СРР), 1000мл-2шт.</w:t>
            </w:r>
            <w:r>
              <w:br/>
            </w:r>
            <w:r>
              <w:rPr>
                <w:rFonts w:ascii="Times New Roman"/>
                <w:b w:val="false"/>
                <w:i w:val="false"/>
                <w:color w:val="000000"/>
                <w:sz w:val="20"/>
              </w:rPr>
              <w:t>
</w:t>
            </w:r>
            <w:r>
              <w:rPr>
                <w:rFonts w:ascii="Times New Roman"/>
                <w:b w:val="false"/>
                <w:i w:val="false"/>
                <w:color w:val="000000"/>
                <w:sz w:val="20"/>
              </w:rPr>
              <w:t>16. Контейнер (мешок) для сбора воздуха/ОТП, 1000мл</w:t>
            </w:r>
            <w:r>
              <w:br/>
            </w:r>
            <w:r>
              <w:rPr>
                <w:rFonts w:ascii="Times New Roman"/>
                <w:b w:val="false"/>
                <w:i w:val="false"/>
                <w:color w:val="000000"/>
                <w:sz w:val="20"/>
              </w:rPr>
              <w:t>
</w:t>
            </w:r>
            <w:r>
              <w:rPr>
                <w:rFonts w:ascii="Times New Roman"/>
                <w:b w:val="false"/>
                <w:i w:val="false"/>
                <w:color w:val="000000"/>
                <w:sz w:val="20"/>
              </w:rPr>
              <w:t>17. Игла донора 16G с предохранителем типа "Syslock"</w:t>
            </w:r>
            <w:r>
              <w:br/>
            </w:r>
            <w:r>
              <w:rPr>
                <w:rFonts w:ascii="Times New Roman"/>
                <w:b w:val="false"/>
                <w:i w:val="false"/>
                <w:color w:val="000000"/>
                <w:sz w:val="20"/>
              </w:rPr>
              <w:t>
</w:t>
            </w:r>
            <w:r>
              <w:rPr>
                <w:rFonts w:ascii="Times New Roman"/>
                <w:b w:val="false"/>
                <w:i w:val="false"/>
                <w:color w:val="000000"/>
                <w:sz w:val="20"/>
              </w:rPr>
              <w:t>18. Зажим храповой - 2 шт.</w:t>
            </w:r>
            <w:r>
              <w:br/>
            </w:r>
            <w:r>
              <w:rPr>
                <w:rFonts w:ascii="Times New Roman"/>
                <w:b w:val="false"/>
                <w:i w:val="false"/>
                <w:color w:val="000000"/>
                <w:sz w:val="20"/>
              </w:rPr>
              <w:t>
</w:t>
            </w:r>
            <w:r>
              <w:rPr>
                <w:rFonts w:ascii="Times New Roman"/>
                <w:b w:val="false"/>
                <w:i w:val="false"/>
                <w:color w:val="000000"/>
                <w:sz w:val="20"/>
              </w:rPr>
              <w:t>19. Капельница антикоагулянта</w:t>
            </w:r>
            <w:r>
              <w:br/>
            </w:r>
            <w:r>
              <w:rPr>
                <w:rFonts w:ascii="Times New Roman"/>
                <w:b w:val="false"/>
                <w:i w:val="false"/>
                <w:color w:val="000000"/>
                <w:sz w:val="20"/>
              </w:rPr>
              <w:t>
</w:t>
            </w:r>
            <w:r>
              <w:rPr>
                <w:rFonts w:ascii="Times New Roman"/>
                <w:b w:val="false"/>
                <w:i w:val="false"/>
                <w:color w:val="000000"/>
                <w:sz w:val="20"/>
              </w:rPr>
              <w:t>20. Фильтр бактериальный , 0,2 мкм</w:t>
            </w:r>
            <w:r>
              <w:br/>
            </w:r>
            <w:r>
              <w:rPr>
                <w:rFonts w:ascii="Times New Roman"/>
                <w:b w:val="false"/>
                <w:i w:val="false"/>
                <w:color w:val="000000"/>
                <w:sz w:val="20"/>
              </w:rPr>
              <w:t>
</w:t>
            </w:r>
            <w:r>
              <w:rPr>
                <w:rFonts w:ascii="Times New Roman"/>
                <w:b w:val="false"/>
                <w:i w:val="false"/>
                <w:color w:val="000000"/>
                <w:sz w:val="20"/>
              </w:rPr>
              <w:t>21. Ампулы для отбора проб тромбоцитов со скользящим зажимом – 2шт.</w:t>
            </w:r>
            <w:r>
              <w:br/>
            </w:r>
            <w:r>
              <w:rPr>
                <w:rFonts w:ascii="Times New Roman"/>
                <w:b w:val="false"/>
                <w:i w:val="false"/>
                <w:color w:val="000000"/>
                <w:sz w:val="20"/>
              </w:rPr>
              <w:t>
</w:t>
            </w:r>
            <w:r>
              <w:rPr>
                <w:rFonts w:ascii="Times New Roman"/>
                <w:b w:val="false"/>
                <w:i w:val="false"/>
                <w:color w:val="000000"/>
                <w:sz w:val="20"/>
              </w:rPr>
              <w:t>Ңмкости контейнеров изготовлены из пленки ПВХ толщиной 0,35 мм. Тип пленки TF Seta 3222. ПлҰнка прозрачная, эластичная, на поверхности пленки имеется шероховатость, препятствующая слипаемости Ұмкости.</w:t>
            </w:r>
            <w:r>
              <w:br/>
            </w:r>
            <w:r>
              <w:rPr>
                <w:rFonts w:ascii="Times New Roman"/>
                <w:b w:val="false"/>
                <w:i w:val="false"/>
                <w:color w:val="000000"/>
                <w:sz w:val="20"/>
              </w:rPr>
              <w:t>
</w:t>
            </w:r>
            <w:r>
              <w:rPr>
                <w:rFonts w:ascii="Times New Roman"/>
                <w:b w:val="false"/>
                <w:i w:val="false"/>
                <w:color w:val="000000"/>
                <w:sz w:val="20"/>
              </w:rPr>
              <w:t>Ңмкость контейнера для тромбоцитов изготовлена из пленки TF Satijn 3224.</w:t>
            </w:r>
            <w:r>
              <w:br/>
            </w:r>
            <w:r>
              <w:rPr>
                <w:rFonts w:ascii="Times New Roman"/>
                <w:b w:val="false"/>
                <w:i w:val="false"/>
                <w:color w:val="000000"/>
                <w:sz w:val="20"/>
              </w:rPr>
              <w:t>
Магистрали системы выполнены из эластичного прозрачного ПВХ и могут быть загерметизированы на всех видах запаивателей</w:t>
            </w:r>
          </w:p>
          <w:bookmarkEnd w:id="10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Dolce-Pharm трехслойные на резинках с угольным фильтром в упаковке № 100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угольная одноразового применения, прямоугольной формы (18 см х 10 см ±2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По бокам масок на резинках на расстоянии ~5 мм от верхнего и нижнего края припаяны замкнутые резинки длиной 15-16 см. маска состоит верхнего слоя из нетканого материала плотностью 20 г/м2, угольного фильтра и нижнего слоя из нетканого материала 20 г/м2.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усиленной защиты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усиленной защиты стерильный,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Скобка для пуповины, однократного применения, стерильная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размеры скобки должны соответствовать чертежам. Масса скобки должна быть не более 5 г. Поверхность скобки должна быть без раковин, трещин, сбоя, посторонних включений, заусенцев. Допускается не более 3-х посторонних включений, не влияющих на функциональные свойства, площадью не более 0,25 кв. мм каждое. Скобки должна быть стерильными. Скобки должны быть нетоксичными.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РК-ИМН-5№001273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трҰхкамерный с раствором гемоконсерванта "CPD" и ресуспендирующим раствором "SAGM" с вариантом исполнения T&amp;B</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состоит из трҰх емкостей, соединҰнных между собой трубками ПВХ. - емкость с раствором гемоконсерванта CPD 63 мл вместимостью не менее 600 мл.-1 шт.; -емкость с ресуспендирующим раствором SAGM 100 мл вместимостью не менее 400 мл.- 1 шт; - пустая емкость вместимостью не менее 400 мл.- 1 шт. - игла донорская 16G – 1 шт. - протектор – 1 шт. - тройник 45 град.-1 шт. - держатель вакуумной пробирки – 1 шт. - узел герметизации (в сборе с заглушкой) -3 шт. - стационарный зажим -3 шт. - заглушка – 1 шт. - штуцер с мембраной – 4 шт. - этикетка липкая – 3 шт. Размеры: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четырҰхкамерный с раствором гемоконсерванта "CPD" и ресуспендирующим раствором "SAGM" с вариантом исполнения T&amp;B</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состоит из четырҰх емкостей, соединҰнных между собой трубками ПВХ. - емкость с раствором гемоконсерванта CPD 63 мл вместимостью не менее 600 мл.- 1 шт.; -емкость с ресуспендирующим раствором SAGM 100 мл вместимостью не менее 400 мл.- 1 шт.; - пустая емкость вместимостью не менее 400 мл.-2 шт. - игла донорская 16G – 1 шт. - протектор – 1 шт. - тройник 45 град.-1 шт. - держатель вакуумной пробирки – 1 шт. - узел герметизации (в сборе с заглушкой) -3 шт. - стационарный зажим -4 шт. - тройник – 1 шт. - заглушка – 1 шт. - штуцер с мембраной – 6 шт. - этикетка липкая – 4 шт. Размеры: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пятикамерный с раствором гемоконсерванта "CPD", ресуспендирующим раствором "SAGM" и двумя лейкоцитарными фильтрами</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08"/>
          <w:p>
            <w:pPr>
              <w:spacing w:after="20"/>
              <w:ind w:left="20"/>
              <w:jc w:val="both"/>
            </w:pPr>
            <w:r>
              <w:rPr>
                <w:rFonts w:ascii="Times New Roman"/>
                <w:b w:val="false"/>
                <w:i w:val="false"/>
                <w:color w:val="000000"/>
                <w:sz w:val="20"/>
              </w:rPr>
              <w:t>
Контейнер состоит из пяти емкостей, соединҰнных между собой трубками ПВХ.- емкость с раствором гемоконсерванта CPD 63 мл вместимостью не менее 600 мл.- 1 шт.; -емкость с ресуспендирующим раствором SAGM 100 мл вместимостью не менее 400 мл.-</w:t>
            </w:r>
            <w:r>
              <w:br/>
            </w:r>
            <w:r>
              <w:rPr>
                <w:rFonts w:ascii="Times New Roman"/>
                <w:b w:val="false"/>
                <w:i w:val="false"/>
                <w:color w:val="000000"/>
                <w:sz w:val="20"/>
              </w:rPr>
              <w:t>
</w:t>
            </w:r>
            <w:r>
              <w:rPr>
                <w:rFonts w:ascii="Times New Roman"/>
                <w:b w:val="false"/>
                <w:i w:val="false"/>
                <w:color w:val="000000"/>
                <w:sz w:val="20"/>
              </w:rPr>
              <w:t>1 шт.;- пустая емкость вместимостью не менее 400 мл.-3 шт.</w:t>
            </w:r>
            <w:r>
              <w:br/>
            </w:r>
            <w:r>
              <w:rPr>
                <w:rFonts w:ascii="Times New Roman"/>
                <w:b w:val="false"/>
                <w:i w:val="false"/>
                <w:color w:val="000000"/>
                <w:sz w:val="20"/>
              </w:rPr>
              <w:t>
</w:t>
            </w:r>
            <w:r>
              <w:rPr>
                <w:rFonts w:ascii="Times New Roman"/>
                <w:b w:val="false"/>
                <w:i w:val="false"/>
                <w:color w:val="000000"/>
                <w:sz w:val="20"/>
              </w:rPr>
              <w:t>- игла донорская 16G – 1 шт.- протектор – 1 шт.</w:t>
            </w:r>
            <w:r>
              <w:br/>
            </w:r>
            <w:r>
              <w:rPr>
                <w:rFonts w:ascii="Times New Roman"/>
                <w:b w:val="false"/>
                <w:i w:val="false"/>
                <w:color w:val="000000"/>
                <w:sz w:val="20"/>
              </w:rPr>
              <w:t>
</w:t>
            </w:r>
            <w:r>
              <w:rPr>
                <w:rFonts w:ascii="Times New Roman"/>
                <w:b w:val="false"/>
                <w:i w:val="false"/>
                <w:color w:val="000000"/>
                <w:sz w:val="20"/>
              </w:rPr>
              <w:t>- тройник 45 град.-1 шт.- держатель вакуумной пробирки – 1 шт.- узел герметизации (в сборе с заглушкой) -6 шт.</w:t>
            </w:r>
            <w:r>
              <w:br/>
            </w:r>
            <w:r>
              <w:rPr>
                <w:rFonts w:ascii="Times New Roman"/>
                <w:b w:val="false"/>
                <w:i w:val="false"/>
                <w:color w:val="000000"/>
                <w:sz w:val="20"/>
              </w:rPr>
              <w:t>
</w:t>
            </w:r>
            <w:r>
              <w:rPr>
                <w:rFonts w:ascii="Times New Roman"/>
                <w:b w:val="false"/>
                <w:i w:val="false"/>
                <w:color w:val="000000"/>
                <w:sz w:val="20"/>
              </w:rPr>
              <w:t>- стационарный зажим -2 шт.- заглушка – 1 шт.</w:t>
            </w:r>
            <w:r>
              <w:br/>
            </w:r>
            <w:r>
              <w:rPr>
                <w:rFonts w:ascii="Times New Roman"/>
                <w:b w:val="false"/>
                <w:i w:val="false"/>
                <w:color w:val="000000"/>
                <w:sz w:val="20"/>
              </w:rPr>
              <w:t>
</w:t>
            </w:r>
            <w:r>
              <w:rPr>
                <w:rFonts w:ascii="Times New Roman"/>
                <w:b w:val="false"/>
                <w:i w:val="false"/>
                <w:color w:val="000000"/>
                <w:sz w:val="20"/>
              </w:rPr>
              <w:t>- штуцер с мембраной – 8 шт.- фильтр LCRD – 1 шт.</w:t>
            </w:r>
            <w:r>
              <w:br/>
            </w:r>
            <w:r>
              <w:rPr>
                <w:rFonts w:ascii="Times New Roman"/>
                <w:b w:val="false"/>
                <w:i w:val="false"/>
                <w:color w:val="000000"/>
                <w:sz w:val="20"/>
              </w:rPr>
              <w:t>
</w:t>
            </w:r>
            <w:r>
              <w:rPr>
                <w:rFonts w:ascii="Times New Roman"/>
                <w:b w:val="false"/>
                <w:i w:val="false"/>
                <w:color w:val="000000"/>
                <w:sz w:val="20"/>
              </w:rPr>
              <w:t>- фильтр Plasmaflex – 1 шт.- этикетка липкая – 5 шт.</w:t>
            </w:r>
            <w:r>
              <w:br/>
            </w:r>
            <w:r>
              <w:rPr>
                <w:rFonts w:ascii="Times New Roman"/>
                <w:b w:val="false"/>
                <w:i w:val="false"/>
                <w:color w:val="000000"/>
                <w:sz w:val="20"/>
              </w:rPr>
              <w:t>
Размеры: 360*195*50 (мм).</w:t>
            </w:r>
          </w:p>
          <w:bookmarkEnd w:id="10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четырҰхкамерный с раствором гемоконсерванта "CPD", ресуспендирующим раствором "SAGM" и фильтром для удаления лейкоцитов из цельной крови</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состоит из четырҰх емкостей, соединҰнных между собой трубками ПВХ. - емкость с раствором гемоконсерванта CPD 63 мл вместимостью не менее 600 мл.- 1 шт.; -емкость с ресуспендирующим раствором SAGM 100 мл вместимостью не менее 400 мл.- 1 шт.; - пустая емкость вместимостью не менее 400 мл.-2 шт. - игла донорская 16G – 1 шт. - протектор – 1 шт. - тройник 45 град.-1 шт. - держатель вакуумной пробирки – 1 шт. - узел герметизации (в сборе с заглушкой) -4 шт. - узел герметизации (без с заглушки) -2 шт. - стационарный зажим -6 шт. - тройник – 3 шт. - заглушка – 1 шт. - штуцер с мембраной – 8 шт. - фильтр LXT – 1 шт. - этикетка липкая – 4 шт. Размеры: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четырҰхкамерный с раствором гемоконсерванта "CPD", ресуспендирующим раствором "SAGM" и лейкоцитарным фильтром для получения лейкофильтрованных эритроцитов с вариантом исполнения T&amp;B</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состоит из четырҰх емкостей, соединҰнных между собой трубками ПВХ. - емкость с раствором гемоконсерванта CPD 63 мл вместимостью не менее 600 мл.- 1 шт.; -емкость с ресуспендирующим раствором SAGM 100 мл вместимостью не менее 400 мл.- 1 шт.; - пустая емкость вместимостью не менее 400 мл.-2 шт. - игла донорская 16G – 1 шт. - протектор – 1 шт. - тройник 45 град.-1 шт. - держатель вакуумной пробирки – 1 шт. - узел герметизации (в сборе с заглушкой) -4 шт. - стационарный зажим -3 шт. - заглушка – 1 шт. - штуцер с мембраной – 6 шт. - фильтр LCRD – 1 шт. - этикетка липкая – 4 шт. Размеры: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однокамерный с раствором гемоконсерванта "CPDA-1"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 с раствором гемоконсерванта CPDА-1 63 мл вместимостью не менее 600 мл..- 1 шт.; - игла донорская 16G – 1 шт. - протектор – 1 шт. - тройник 45 град.-1 шт. - держатель вакуумной пробирки – 1 шт. - узел герметизации (в сборе с заглушкой) -1 шт. - стационарный зажим -2 шт. - штуцер с мембраной – 2 шт. - этикетка липкая – 1 шт. Размеры: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двухкамерный с раствором гемоконсерванта "CPDA-1"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09"/>
          <w:p>
            <w:pPr>
              <w:spacing w:after="20"/>
              <w:ind w:left="20"/>
              <w:jc w:val="both"/>
            </w:pPr>
            <w:r>
              <w:rPr>
                <w:rFonts w:ascii="Times New Roman"/>
                <w:b w:val="false"/>
                <w:i w:val="false"/>
                <w:color w:val="000000"/>
                <w:sz w:val="20"/>
              </w:rPr>
              <w:t>
Контейнер состоит из двух емкостей, соединҰнных между собой трубками ПВХ:- емкость с раствором гемоконсерванта CPDА-1 63 мл вместимостью не менее 600 мл.-1шт.- Ұмкость для компонентов крови объемом не менее 400 мл.-1 шт.- игла донорская 16G – 1 шт.- протектор – 1 шт.- тройник 45 град.-1 шт.- держатель вакуумной пробирки – 1 шт.- узел герметизации (в сборе с заглушкой) -2 шт.</w:t>
            </w:r>
            <w:r>
              <w:br/>
            </w:r>
            <w:r>
              <w:rPr>
                <w:rFonts w:ascii="Times New Roman"/>
                <w:b w:val="false"/>
                <w:i w:val="false"/>
                <w:color w:val="000000"/>
                <w:sz w:val="20"/>
              </w:rPr>
              <w:t>
</w:t>
            </w:r>
            <w:r>
              <w:rPr>
                <w:rFonts w:ascii="Times New Roman"/>
                <w:b w:val="false"/>
                <w:i w:val="false"/>
                <w:color w:val="000000"/>
                <w:sz w:val="20"/>
              </w:rPr>
              <w:t>- стационарный зажим -2 шт.- штуцер с мембраной – 4 шт.</w:t>
            </w:r>
            <w:r>
              <w:br/>
            </w:r>
            <w:r>
              <w:rPr>
                <w:rFonts w:ascii="Times New Roman"/>
                <w:b w:val="false"/>
                <w:i w:val="false"/>
                <w:color w:val="000000"/>
                <w:sz w:val="20"/>
              </w:rPr>
              <w:t>
- этикетка липкая – 2 шт.Размеры: 360*195*50 (мм).</w:t>
            </w:r>
          </w:p>
          <w:bookmarkEnd w:id="10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трҰхкамерный с раствором гемоконсерванта "CPDA-1"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состоит из трех емкостей, соединҰнных между собой трубками ПВХ: - емкость с раствором гемоконсерванта CPDА-1 63 мл вместимостью не менее 600 мл.-1 шт. - Ұмкость для компонентов крови объемом не менее 400 мл.- 2 шт. - игла донорская 16G – 1 шт. - протектор – 1 шт. - тройник 45 град.-1 шт. - держатель вакуумной пробирки – 1 шт. - узел герметизации (в сборе с заглушкой) -2 шт. - стационарный зажим -2 шт. - тройник Y – 1 шт. - штуцер с мембраной – 6 шт. - этикетка липкая – 3 шт. Размеры: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крови и еҰ компонентов четырҰхкамерный с раствором гемоконсерванта "CPDA-1"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состоит из четырех емкостей, соединҰнных между собой трубками ПВХ: - емкость с раствором гемоконсерванта CPDА-1 63 мл вместимостью не менее 600 мл.-1 шт. - Ұмкость для компонентов крови объемом не менее 400 мл.- 3 шт. - игла донорская 16G – 1 шт. - протектор – 1 шт. - тройник 45 град.-1 шт. - держатель вакуумной пробирки – 1 шт. - узел герметизации (в сборе с заглушкой) -2 шт. - стационарный зажим -2 шт. - тройник Y – 2 шт. - штуцер с мембраной – 8 шт. - этикетка липкая – 4 шт. Размеры: 360*195*50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компонентов крови однокамерный с фильтром Leucolab LCG4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Ұмкость для компонентов крови объемом не менее 400 мл.- 1 шт. - игла полимерная – 1 шт. - узел герметизации (без заглушки) -1 шт. - стационарный зажим -3 шт. - тройник Y – 2 шт. - штуцер с мембраной – 2 шт. - фильтр Leucolab LCG4 – 1 шт. - фильтр для микросгустков – 1 шт. - этикетка липкая – 1 шт. Размеры: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12 185,60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компонентов крови двухкамерный с фильтром Leucolab LCG4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Ұмкость для компонентов крови объемом не менее 400 мл.- 2 шт.- игла полимерная – 2 шт.- узел герметизации (в сборе с заглушкой) -1 шт.- стационарный зажим -4 шт.- тройник Y – 3 шт.- штуцер с мембраной – 4 шт.- фильтр Leucolab LCG4 – 1 шт.- фильтр для микросгустков – 1 шт.- этикетка липкая – 2 шт.Размеры: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компонентов крови</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емкость для компонентов крови объемом не менее 300 мл.-1 шт. - игла полимерная – 1 шт. - стационарный зажим -1 шт. - штуцер с мембраной – 2 шт. - этикетка липкая – 1 шт. Размеры: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вагинальное с ручным фиксатором (Зеркало Куско), стерильный, одноразовый с размерами: S, M, 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 из полистирола, снабжено надежным фиксатором, что обеспечивает большой диапазон фиксирующихся положений инструмента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РК-ИМН-5№009556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"Surgical-Double" двойные латексные текстурированные неопудренные стерильные, размерами 6.0; 6,5; 7,0; 7,5; 8,0; 8,5; 9,0 в упаковке 1 пара, 50 пар</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 Double" двойные латексные текстурированные неопудренные стерильные, размерами 6.0; 6,5; 7,0; 7,5; 8,0; 8,5; 9,0 в упаковке 1 пара, 50 пар.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"Н?рия" из нетканого материала для полостных операций одноразовый, стерильный – КОБ – 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340 см х 180 см, с вырезом 20 см х 30 см с инцизной пленкой и мешком для сбора жидкости, с дополнительным впитывающим слоем вокруг области операционного поля – 1 шт.Чехол Мейо на инструментальный стол комбинированный 80 см х 145 см – 1 шт. Салфетка впитывающая из нетканого материала 30 см х 40 см – 4 шт.Салфетка впитывающая из нетканого материала 30 см х 40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покрытия инструментального стола одноразовый, стерильный – КОБ – 16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Мейо на инструментальный стол комбинированный 80 см х 145 см – 1 шт. Карман с адгезивным краем 35 см х 40 см – 1 шт. Карман с адгезивным краем 20 см х 40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ламинэктомии одноразовый стерильный – КОБ – 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операционная 190 см х 160 см из нетканого материала – 1 шт., 2. Простыня для ламинэктомии 160 см х 300 см из нетканого материала с вырезом 20 см х 30 см с инцизной пленкой – 1 шт., 3. Салфетка 80 см х 90 см из нетканого материала с адгезивным краем – 4 шт., 4. Салфетка 22 см х 23 см бумажная впитывающая – 3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ламинэктомии из нетканого материала,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10"/>
          <w:p>
            <w:pPr>
              <w:spacing w:after="20"/>
              <w:ind w:left="20"/>
              <w:jc w:val="both"/>
            </w:pPr>
            <w:r>
              <w:rPr>
                <w:rFonts w:ascii="Times New Roman"/>
                <w:b w:val="false"/>
                <w:i w:val="false"/>
                <w:color w:val="000000"/>
                <w:sz w:val="20"/>
              </w:rPr>
              <w:t>
Комплект белья "Dolce-Pharm" для ламинэктомии из нетканого материала,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Простыня операционная 160*190/210 или 180*200 см – 1 шт.*</w:t>
            </w:r>
            <w:r>
              <w:br/>
            </w:r>
            <w:r>
              <w:rPr>
                <w:rFonts w:ascii="Times New Roman"/>
                <w:b w:val="false"/>
                <w:i w:val="false"/>
                <w:color w:val="000000"/>
                <w:sz w:val="20"/>
              </w:rPr>
              <w:t>
</w:t>
            </w:r>
            <w:r>
              <w:rPr>
                <w:rFonts w:ascii="Times New Roman"/>
                <w:b w:val="false"/>
                <w:i w:val="false"/>
                <w:color w:val="000000"/>
                <w:sz w:val="20"/>
              </w:rPr>
              <w:t>2. Простыня для ламинэктомии 160*300 см, с вырезом 20*30 см и инцизионной пленкой – 1 шт.</w:t>
            </w:r>
            <w:r>
              <w:br/>
            </w:r>
            <w:r>
              <w:rPr>
                <w:rFonts w:ascii="Times New Roman"/>
                <w:b w:val="false"/>
                <w:i w:val="false"/>
                <w:color w:val="000000"/>
                <w:sz w:val="20"/>
              </w:rPr>
              <w:t>
</w:t>
            </w:r>
            <w:r>
              <w:rPr>
                <w:rFonts w:ascii="Times New Roman"/>
                <w:b w:val="false"/>
                <w:i w:val="false"/>
                <w:color w:val="000000"/>
                <w:sz w:val="20"/>
              </w:rPr>
              <w:t>3. Салфетка с адгезивным краем 80*90 см – 4 шт.</w:t>
            </w:r>
            <w:r>
              <w:br/>
            </w:r>
            <w:r>
              <w:rPr>
                <w:rFonts w:ascii="Times New Roman"/>
                <w:b w:val="false"/>
                <w:i w:val="false"/>
                <w:color w:val="000000"/>
                <w:sz w:val="20"/>
              </w:rPr>
              <w:t>
</w:t>
            </w:r>
            <w:r>
              <w:rPr>
                <w:rFonts w:ascii="Times New Roman"/>
                <w:b w:val="false"/>
                <w:i w:val="false"/>
                <w:color w:val="000000"/>
                <w:sz w:val="20"/>
              </w:rPr>
              <w:t>4. Салфетка впитывающая 22*23/30*30 см – 3 шт.*</w:t>
            </w:r>
            <w:r>
              <w:br/>
            </w:r>
            <w:r>
              <w:rPr>
                <w:rFonts w:ascii="Times New Roman"/>
                <w:b w:val="false"/>
                <w:i w:val="false"/>
                <w:color w:val="000000"/>
                <w:sz w:val="20"/>
              </w:rPr>
              <w:t>
</w:t>
            </w:r>
            <w:r>
              <w:rPr>
                <w:rFonts w:ascii="Times New Roman"/>
                <w:b w:val="false"/>
                <w:i w:val="false"/>
                <w:color w:val="000000"/>
                <w:sz w:val="20"/>
              </w:rPr>
              <w:t>Комплект изготавливается из нетканого материала типа СМС (Спанбонд Мелтблаун Спанбонд), СММС (Спанбонд Мелтблаун Мелтблаун Спанбонд) с плотностями 40 г/кв.м и Спанлейс с плотностью 68 г/кв.м *</w:t>
            </w:r>
            <w:r>
              <w:br/>
            </w:r>
            <w:r>
              <w:rPr>
                <w:rFonts w:ascii="Times New Roman"/>
                <w:b w:val="false"/>
                <w:i w:val="false"/>
                <w:color w:val="000000"/>
                <w:sz w:val="20"/>
              </w:rPr>
              <w:t>
</w:t>
            </w:r>
            <w:r>
              <w:rPr>
                <w:rFonts w:ascii="Times New Roman"/>
                <w:b w:val="false"/>
                <w:i w:val="false"/>
                <w:color w:val="000000"/>
                <w:sz w:val="20"/>
              </w:rPr>
              <w:t>* Допускается по согласованию с заказчиком различные размеры, виды материала и плотности.</w:t>
            </w:r>
            <w:r>
              <w:br/>
            </w:r>
            <w:r>
              <w:rPr>
                <w:rFonts w:ascii="Times New Roman"/>
                <w:b w:val="false"/>
                <w:i w:val="false"/>
                <w:color w:val="000000"/>
                <w:sz w:val="20"/>
              </w:rPr>
              <w:t>
Стерилизация осуществляется газовым методом этилен-оксида. Изделие поставляется в стерильном виде, в индивидуальной упаковке, готовое к эксплуатации.</w:t>
            </w:r>
          </w:p>
          <w:bookmarkEnd w:id="11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для лапароскопии "Dolce-Pharm", одноразовый, стерильный, Комплект белья для лапароскопии №1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Чехол на инструментальный стол, размер 145*80 см, количество – 1 шт., изготовлен из нетканого материала; 2. Простыня операционная, размер 190*160 см, количество – 1 шт., изготовлена из нетканого материала; 3. Простыня для лапароскопии, размер 280*180 см с отверстием, двумя карманами на липкой фиксации, инцизионной пленкой и дополнительными вставками из нетканого материала с отверстиями для трубок, количество – 1 шт. изготовлена из нетканого материала; 4. Салфетка впитывающая, размер 21*23 см, количество – 4 шт., изготовлена из бумаги; 5. Лента операционная, размер 50*10 см, количество – 2 шт., изготовлена из нетканого материала с липкой фиксацией.Изготовлено из нетканого материала. Изделие поставляется в стерильном виде в двойной индивидуальной упаковке, готовое к эксплуатации.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7 345,79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липосакции,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с адгезивным краем, изготовлена из нетканого материала 90 х 80 см - 2 шт; 2. Простыня с адгезивным краем, изготовлена из нетканого материала 160 х 150 см - 1 шт; 3. Простыня с адгезивным краем, изготовлена из нетканого материала 160 х 120 см - 1 шт; 4. Салфетка впитывающая 45 х 45 см - 1 шт; 5. Бахилы изготовлены из нетканого материала 120 х 75 см – 1 пара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липосакции, одноразовый стерильный – КОБ - 6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с адгезивным краем, из нетканого материала 90 см х 80 см – 2 шт., 2. Простыня с адгезивным краем, из нетканого материала 160 см х 150 см – 1 шт., 3. Простыня с адгезивным краем, из нетканого материала 160 см х 120 см – 1 шт., 4. Салфетка впитывающая 45 см х 45 см – 1 шт., 5. Бахилы высокие из нетканого материала 120 см х 75 см – 1 пара, 6. Адгезивная лента 50 см х 10 см – 2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лор - операции,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на операционный стол 190 * 160 см – 1 шт.; 2. Простыня с адгезивным краем, изготовлена из нетканого материала 90 * 80 см * 1 шт.; 3. Простыня, с вырезом 7 * 40см и адгезивным краем, изготовлена из нетканого материала 160 * 100 см * 1 шт.; 4. Чехол на инструментальный стол влагонепроницаемый, изготовлен из нетканого материала 145 * 80 см *1 шт.; 5. Лента операционная, изготовлена из нетканого материала 50 * 10 см * 1 шт.; 6. Салфетка бумажная впитывающая 22 * 23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РК-ИМН-5№014862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 8-и слойная. Маски марлевые медицинские –нестерильные, многоразовые. Материал хлопок (100%). Подлежат обработке. Размер: длина 20см, ширина 15см. Маски могут иметь петли для ушей, на завязках или на резинки.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 4-х слойная. Маски марлевые медицинские –нестерильные, многоразовые. Материал хлопок (100%). Подлежат обработке. Размер: длина 20см, ширина 15см. Маски могут иметь петли для ушей, на завязках или на резинки.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марлевая медицинская 16-и слойная. Маски марлевые медицинские –нестерильные, многоразовые. Материал хлопок (100%). Подлежат обработке. Размер: длина 20см, ширина 15см. Маски могут иметь петли для ушей, на завязках или на резинки.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полушарной операции одноразовый, стерильный – КОБ – 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Карман-приҰмник с адгезивным краем из нетканого материала 55 см х 65 см – 1 шт., 2. Чехол защитный диаметр 60 см, из нетканого материала – 1 шт., 3. Простыня из нетканого материала 160 см х 140 см с адгезивным вырезом 30 см х 40 см – 1 шт., 4. Простыня с адгезивным краем, из нетканого материала 210 см х 160 см – 1 шт., 5. Салфетка впитывающая, из нетканого материала 22 см х 23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"Surgical-Microtex" микрохирургические латексные текстурированные неопудренные стерильные, размерами 6.0; 6,5; 7,0; 7,5; 8,0; 8,5; 9,0, в упаковке 1 пара, 50 пар</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"Surgical-Microtex" микрохирургические латексные текстурированные неопудренные стерильные, размерами 6.0; 6,5; 7,0; 7,5; 8,0; 8,5; 9,0, в упаковке 1 пара, 50 пар.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назальная кислородная, детский, размеры – XS, S, взрослый, размер - 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Предназначены для оксигенотерапии в условиях стационара. Изготовлены из мягкого эластичного гибкого ПВХ, не содержит латекса. Носовая часть не содержит фталатов. Состоит из трубки длиной 1500, 2100, 3000 мм двумя носовыми трубками, наконечники которых вводятся в носовую полость, которая с одной стороны заканчивается стандартным коннектором, соответствующим международным стандартам для присоединения к источнику кислорода, с другой стороны образует петлю. Стерильный, однократного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ОЦМ FOB экспресс-тест для качественного определения скрытой крови в кале</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1.Тест-полоска – 1 шт., 2. Кассета – 1 шт., 3. Буферный разбавитель образца по 2 мл в пробирке – 1 шт., 4. Пробирка для буферного разбавителя образца – 1 шт., 5.Запечатываемый пластиковый пакет для кассеты – 1 шт., 6.Картонная коробка для упаковки всех комплектующих с лейблом – 1 шт.,7.Запечатываемый пластиковый пакет для пробирки с буферным разбавителем образца – 1 шт., 8.Пакет для сбора образца – 1 шт.,9. ID стикер – 1 шт.,10.Инструкция по применению на казахском и русском языках – 1 шт.,11.Осушитель, 1г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РК-ИМН-5№011731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основной хирургии,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Чехол на инструментальный стол, изготовлен из нетканого материала 145 х 80см - 1шт; 2. Простыня с адгезивным краем, изготовлена из нетканого материала 240 х 160см - 1шт; 3. Простыня с адгезивным краем, изготовлена из нетканого материала 180 х 160см - 1шт; 4. Простыня с адгезивным краем, изготовлена из нетканого материала 100 х 80см - 1шт.; 5. Лента операционная, изготовлена из нетканого материала 50 х 10см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операционных покрытий для Нейрохирургии (Краниотомии) из нетканого материала одноразовый стерильный – КОПНХК –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11"/>
          <w:p>
            <w:pPr>
              <w:spacing w:after="20"/>
              <w:ind w:left="20"/>
              <w:jc w:val="both"/>
            </w:pPr>
            <w:r>
              <w:rPr>
                <w:rFonts w:ascii="Times New Roman"/>
                <w:b w:val="false"/>
                <w:i w:val="false"/>
                <w:color w:val="000000"/>
                <w:sz w:val="20"/>
              </w:rPr>
              <w:t>
1.Простыня с адгезивным краем 50 см x 50 см - 4 шт.</w:t>
            </w:r>
            <w:r>
              <w:br/>
            </w:r>
            <w:r>
              <w:rPr>
                <w:rFonts w:ascii="Times New Roman"/>
                <w:b w:val="false"/>
                <w:i w:val="false"/>
                <w:color w:val="000000"/>
                <w:sz w:val="20"/>
              </w:rPr>
              <w:t>
</w:t>
            </w:r>
            <w:r>
              <w:rPr>
                <w:rFonts w:ascii="Times New Roman"/>
                <w:b w:val="false"/>
                <w:i w:val="false"/>
                <w:color w:val="000000"/>
                <w:sz w:val="20"/>
              </w:rPr>
              <w:t>2. Простыня для краниотомии 230 см x 290 см, с инцизной пленкой, с мешком и отводом 30 см x 20 см - 1 шт.</w:t>
            </w:r>
            <w:r>
              <w:br/>
            </w:r>
            <w:r>
              <w:rPr>
                <w:rFonts w:ascii="Times New Roman"/>
                <w:b w:val="false"/>
                <w:i w:val="false"/>
                <w:color w:val="000000"/>
                <w:sz w:val="20"/>
              </w:rPr>
              <w:t>
</w:t>
            </w:r>
            <w:r>
              <w:rPr>
                <w:rFonts w:ascii="Times New Roman"/>
                <w:b w:val="false"/>
                <w:i w:val="false"/>
                <w:color w:val="000000"/>
                <w:sz w:val="20"/>
              </w:rPr>
              <w:t>3. Простыня для операционного стола 150 см x 190 см, с впитывающей зоной 75 см x 190 см - 1 шт.</w:t>
            </w:r>
            <w:r>
              <w:br/>
            </w:r>
            <w:r>
              <w:rPr>
                <w:rFonts w:ascii="Times New Roman"/>
                <w:b w:val="false"/>
                <w:i w:val="false"/>
                <w:color w:val="000000"/>
                <w:sz w:val="20"/>
              </w:rPr>
              <w:t>
</w:t>
            </w:r>
            <w:r>
              <w:rPr>
                <w:rFonts w:ascii="Times New Roman"/>
                <w:b w:val="false"/>
                <w:i w:val="false"/>
                <w:color w:val="000000"/>
                <w:sz w:val="20"/>
              </w:rPr>
              <w:t>4. Операционная адгезивная лента 9 см x 49 см - 1 шт.</w:t>
            </w:r>
            <w:r>
              <w:br/>
            </w:r>
            <w:r>
              <w:rPr>
                <w:rFonts w:ascii="Times New Roman"/>
                <w:b w:val="false"/>
                <w:i w:val="false"/>
                <w:color w:val="000000"/>
                <w:sz w:val="20"/>
              </w:rPr>
              <w:t>
5. Полотенце 19 см x 25 см - 2 шт.</w:t>
            </w:r>
          </w:p>
          <w:bookmarkEnd w:id="11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операционных покрытий для Нейрохирургии (Краниотомии) из нетканого материала одноразовый стерильный –КОПНХК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12"/>
          <w:p>
            <w:pPr>
              <w:spacing w:after="20"/>
              <w:ind w:left="20"/>
              <w:jc w:val="both"/>
            </w:pPr>
            <w:r>
              <w:rPr>
                <w:rFonts w:ascii="Times New Roman"/>
                <w:b w:val="false"/>
                <w:i w:val="false"/>
                <w:color w:val="000000"/>
                <w:sz w:val="20"/>
              </w:rPr>
              <w:t>
1. Простыня 140 см х 220 см с адгезивным полем диаметром 12,2 см - 1 шт.</w:t>
            </w:r>
            <w:r>
              <w:br/>
            </w:r>
            <w:r>
              <w:rPr>
                <w:rFonts w:ascii="Times New Roman"/>
                <w:b w:val="false"/>
                <w:i w:val="false"/>
                <w:color w:val="000000"/>
                <w:sz w:val="20"/>
              </w:rPr>
              <w:t>
</w:t>
            </w:r>
            <w:r>
              <w:rPr>
                <w:rFonts w:ascii="Times New Roman"/>
                <w:b w:val="false"/>
                <w:i w:val="false"/>
                <w:color w:val="000000"/>
                <w:sz w:val="20"/>
              </w:rPr>
              <w:t>2. Простыня 120 см х 140 см - 1 шт.</w:t>
            </w:r>
            <w:r>
              <w:br/>
            </w:r>
            <w:r>
              <w:rPr>
                <w:rFonts w:ascii="Times New Roman"/>
                <w:b w:val="false"/>
                <w:i w:val="false"/>
                <w:color w:val="000000"/>
                <w:sz w:val="20"/>
              </w:rPr>
              <w:t>
</w:t>
            </w:r>
            <w:r>
              <w:rPr>
                <w:rFonts w:ascii="Times New Roman"/>
                <w:b w:val="false"/>
                <w:i w:val="false"/>
                <w:color w:val="000000"/>
                <w:sz w:val="20"/>
              </w:rPr>
              <w:t>3. ПелҰнка впитывающая 60 см х 60 см - 1 шт.</w:t>
            </w:r>
            <w:r>
              <w:br/>
            </w:r>
            <w:r>
              <w:rPr>
                <w:rFonts w:ascii="Times New Roman"/>
                <w:b w:val="false"/>
                <w:i w:val="false"/>
                <w:color w:val="000000"/>
                <w:sz w:val="20"/>
              </w:rPr>
              <w:t>
</w:t>
            </w:r>
            <w:r>
              <w:rPr>
                <w:rFonts w:ascii="Times New Roman"/>
                <w:b w:val="false"/>
                <w:i w:val="false"/>
                <w:color w:val="000000"/>
                <w:sz w:val="20"/>
              </w:rPr>
              <w:t>4. Простыня ламинированная 80 см х 70 см на инструментальный стол - 1 шт.</w:t>
            </w:r>
            <w:r>
              <w:br/>
            </w:r>
            <w:r>
              <w:rPr>
                <w:rFonts w:ascii="Times New Roman"/>
                <w:b w:val="false"/>
                <w:i w:val="false"/>
                <w:color w:val="000000"/>
                <w:sz w:val="20"/>
              </w:rPr>
              <w:t>
5. Чехол Мейо на инструментальный стол 140 см х 80 см - 1 шт.</w:t>
            </w:r>
          </w:p>
          <w:bookmarkEnd w:id="11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операционных покрытий для Нейрохирургии (Позвоночный) из нетканого материала одноразовый стерильный – КОПНХП</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13"/>
          <w:p>
            <w:pPr>
              <w:spacing w:after="20"/>
              <w:ind w:left="20"/>
              <w:jc w:val="both"/>
            </w:pPr>
            <w:r>
              <w:rPr>
                <w:rFonts w:ascii="Times New Roman"/>
                <w:b w:val="false"/>
                <w:i w:val="false"/>
                <w:color w:val="000000"/>
                <w:sz w:val="20"/>
              </w:rPr>
              <w:t>
1. Простыня 140 см х 220 см с адгезивным полем 7 см х 18 см - 1 шт.</w:t>
            </w:r>
            <w:r>
              <w:br/>
            </w:r>
            <w:r>
              <w:rPr>
                <w:rFonts w:ascii="Times New Roman"/>
                <w:b w:val="false"/>
                <w:i w:val="false"/>
                <w:color w:val="000000"/>
                <w:sz w:val="20"/>
              </w:rPr>
              <w:t>
</w:t>
            </w:r>
            <w:r>
              <w:rPr>
                <w:rFonts w:ascii="Times New Roman"/>
                <w:b w:val="false"/>
                <w:i w:val="false"/>
                <w:color w:val="000000"/>
                <w:sz w:val="20"/>
              </w:rPr>
              <w:t>2. Простыня 120 см х 140 см - 1 шт.</w:t>
            </w:r>
            <w:r>
              <w:br/>
            </w:r>
            <w:r>
              <w:rPr>
                <w:rFonts w:ascii="Times New Roman"/>
                <w:b w:val="false"/>
                <w:i w:val="false"/>
                <w:color w:val="000000"/>
                <w:sz w:val="20"/>
              </w:rPr>
              <w:t>
</w:t>
            </w:r>
            <w:r>
              <w:rPr>
                <w:rFonts w:ascii="Times New Roman"/>
                <w:b w:val="false"/>
                <w:i w:val="false"/>
                <w:color w:val="000000"/>
                <w:sz w:val="20"/>
              </w:rPr>
              <w:t>3. Простыня ламинированная 70 см х 80 см на инструментальный стол - 1 шт.</w:t>
            </w:r>
            <w:r>
              <w:br/>
            </w:r>
            <w:r>
              <w:rPr>
                <w:rFonts w:ascii="Times New Roman"/>
                <w:b w:val="false"/>
                <w:i w:val="false"/>
                <w:color w:val="000000"/>
                <w:sz w:val="20"/>
              </w:rPr>
              <w:t>
4. Чехол Мейо на инструментальный стол 140 см х 80 см - 1 шт.</w:t>
            </w:r>
          </w:p>
          <w:bookmarkEnd w:id="11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для Неонатолога из нетканого материала одноразовый стерильный - КН</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14"/>
          <w:p>
            <w:pPr>
              <w:spacing w:after="20"/>
              <w:ind w:left="20"/>
              <w:jc w:val="both"/>
            </w:pPr>
            <w:r>
              <w:rPr>
                <w:rFonts w:ascii="Times New Roman"/>
                <w:b w:val="false"/>
                <w:i w:val="false"/>
                <w:color w:val="000000"/>
                <w:sz w:val="20"/>
              </w:rPr>
              <w:t>
1. Простыня ламинированная 80 см х 60 см с отверстием 4,5 см х 7,2 см - 1 шт.</w:t>
            </w:r>
            <w:r>
              <w:br/>
            </w:r>
            <w:r>
              <w:rPr>
                <w:rFonts w:ascii="Times New Roman"/>
                <w:b w:val="false"/>
                <w:i w:val="false"/>
                <w:color w:val="000000"/>
                <w:sz w:val="20"/>
              </w:rPr>
              <w:t>
</w:t>
            </w:r>
            <w:r>
              <w:rPr>
                <w:rFonts w:ascii="Times New Roman"/>
                <w:b w:val="false"/>
                <w:i w:val="false"/>
                <w:color w:val="000000"/>
                <w:sz w:val="20"/>
              </w:rPr>
              <w:t>2. Простыня ламинированная 80 см х 60 см - 1 шт.</w:t>
            </w:r>
            <w:r>
              <w:br/>
            </w:r>
            <w:r>
              <w:rPr>
                <w:rFonts w:ascii="Times New Roman"/>
                <w:b w:val="false"/>
                <w:i w:val="false"/>
                <w:color w:val="000000"/>
                <w:sz w:val="20"/>
              </w:rPr>
              <w:t>
</w:t>
            </w:r>
            <w:r>
              <w:rPr>
                <w:rFonts w:ascii="Times New Roman"/>
                <w:b w:val="false"/>
                <w:i w:val="false"/>
                <w:color w:val="000000"/>
                <w:sz w:val="20"/>
              </w:rPr>
              <w:t>3. Салфетка бумажная 20 см х 20 см - 4 шт.</w:t>
            </w:r>
            <w:r>
              <w:br/>
            </w:r>
            <w:r>
              <w:rPr>
                <w:rFonts w:ascii="Times New Roman"/>
                <w:b w:val="false"/>
                <w:i w:val="false"/>
                <w:color w:val="000000"/>
                <w:sz w:val="20"/>
              </w:rPr>
              <w:t>
</w:t>
            </w:r>
            <w:r>
              <w:rPr>
                <w:rFonts w:ascii="Times New Roman"/>
                <w:b w:val="false"/>
                <w:i w:val="false"/>
                <w:color w:val="000000"/>
                <w:sz w:val="20"/>
              </w:rPr>
              <w:t>4. Халат медицинский (S, M, L, XL) - 1 шт.</w:t>
            </w:r>
            <w:r>
              <w:br/>
            </w:r>
            <w:r>
              <w:rPr>
                <w:rFonts w:ascii="Times New Roman"/>
                <w:b w:val="false"/>
                <w:i w:val="false"/>
                <w:color w:val="000000"/>
                <w:sz w:val="20"/>
              </w:rPr>
              <w:t>
5. Шапочка - берет - 1 шт.</w:t>
            </w:r>
          </w:p>
          <w:bookmarkEnd w:id="11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мочи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мочи, размера 60х70 мм, стерильный, объем 100 мл</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комплект</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Сумка-пакет для переноски и хранения противочумного комплекта, 2. Полотенце, 3. Перчатки нитриловые или винильные, 4. Перчатки латексные, 5.Фартук длинный, 6. Нарукавники, 7. Ватно-марлевая маска, 8. Сапоги, 9. Носки, 10. Очки, 11. Капюшон, 12. Косынка, 13. Противочумный халат, 14. Пижама.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операции на позвоночнике,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операционная, изготовлена из нетканого материала 160 х 110 см – 2 шт.; 2. Простыня с отверстием, инцизионная пленка, изготовлена из нетканого материала 300 х 160 см –1 шт; 3. Салфетка бумажная впитывающая 22 х 23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РК-ИМН-5№114897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операции на позвоночнике, одноразовый стерильный – КОБ – 2, КОБ – 2.1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операции на позвоночнике, одноразовый стерильный – КОБ–2.1: 1. Простыня 225 см х 320 см, с отверстием 11 см х 22 см, с адгезивными краями, с впитывающим слоем вокруг области операционного поля – 1 шт., 2. Простыня на инструментальный стол 150 см х 190 см – 1 шт., 3. Полотенце из нетканого материала 30 см х 40 см – 2 шт., 4. Чехол Мейо на инструментальный стол комбинированный 80 см х 145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операции на позвоночнике, одноразовый стерильный – КОБ – 2, КОБ – 2.1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операции на позвоночнике, одноразовый стерильный – КОБ–2: 1. Простыня операционная из нетканого материала 160 см х 110 см – 2 шт., 2. Простыня из нетканого материала 300 см х 160 см, с отверстием 7 см х 18 см с инцизной пленкой – 1 шт., 3. Салфетка бумажная впитывающая 22 см х 23 см–4шт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3 166,02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нестерильные PANAGLOVES размерами: 5-6 (XS), 6-7 (S), 7-8 (M), 8-9 (L), 9-10 (XL)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латекс, текстурированная поверхность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нестерильные PANAGLOVES размерами: 5-6 (XS), 6-7 (S), 7-8 (M), 8-9 (L), 9-10 (XL)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текстурированные неопудренные стерильные PANAGLOVES размерами: 5-6 (XS), 6-7 (S), 7-8 (M), 8-9 (L), 9-10 (XL)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латекс, текстурированная поверхность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нитриловые текстурированные неопудренные стерильные PANAGLOVES размерами: 5-6 (XS), 6-7 (S), 7-8 (M), 8-9 (L), 9-10 (XL)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нестерильные PANAGLOVES размерами:5-6 (XS), 6-7 (S), 7-8 (M), 8-9 (L), 9-10 (XL)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диагностические латексные гладкие опудренные стерильные PANAGLOVES размерами:5-6 (XS), 6-7 (S), 7-8 (M), 8-9 (L), 9-10 (XL)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латексные пятипалые бесшовные с краями закатанными в венчик. Перчатки диагностические опудренные латексные текстурированные имеют текстурированную поверхность</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"Surgical-Ort" ортопедические латексные текстурированные неопудренные стерильные, размерами: 6.0, 6.5, 7.0, 7.5, 8.0, 8.5, 9.0, в упаковке 1 пара, 50 пар</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 Ort" ортопедические латексные текстурированные неопудренные стерильные, размерами: 6.0, 6.5, 7.0, 7.5, 8.0, 8.5, 9.0, в упаковке 1 пара, 50 пар.</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оториноларингологический (ухо, горло, нос),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15"/>
          <w:p>
            <w:pPr>
              <w:spacing w:after="20"/>
              <w:ind w:left="20"/>
              <w:jc w:val="both"/>
            </w:pPr>
            <w:r>
              <w:rPr>
                <w:rFonts w:ascii="Times New Roman"/>
                <w:b w:val="false"/>
                <w:i w:val="false"/>
                <w:color w:val="000000"/>
                <w:sz w:val="20"/>
              </w:rPr>
              <w:t>
1. Простыня операционная 160*190/210 или 200*180 см – 1 шт.* 2. Простыня операционная 160*100 / 150*125 см адгезивная, с вырезом 7*40 см – 1 шт.* 3. Простыня операционная 175*160 см с адгезивным краем – 1 шт.</w:t>
            </w:r>
            <w:r>
              <w:br/>
            </w:r>
            <w:r>
              <w:rPr>
                <w:rFonts w:ascii="Times New Roman"/>
                <w:b w:val="false"/>
                <w:i w:val="false"/>
                <w:color w:val="000000"/>
                <w:sz w:val="20"/>
              </w:rPr>
              <w:t>
</w:t>
            </w:r>
            <w:r>
              <w:rPr>
                <w:rFonts w:ascii="Times New Roman"/>
                <w:b w:val="false"/>
                <w:i w:val="false"/>
                <w:color w:val="000000"/>
                <w:sz w:val="20"/>
              </w:rPr>
              <w:t>4. Салфетка 80*70/75 см с адгезивным краем – 1 шт.*</w:t>
            </w:r>
            <w:r>
              <w:br/>
            </w:r>
            <w:r>
              <w:rPr>
                <w:rFonts w:ascii="Times New Roman"/>
                <w:b w:val="false"/>
                <w:i w:val="false"/>
                <w:color w:val="000000"/>
                <w:sz w:val="20"/>
              </w:rPr>
              <w:t>
</w:t>
            </w:r>
            <w:r>
              <w:rPr>
                <w:rFonts w:ascii="Times New Roman"/>
                <w:b w:val="false"/>
                <w:i w:val="false"/>
                <w:color w:val="000000"/>
                <w:sz w:val="20"/>
              </w:rPr>
              <w:t>5. Операционная лента адгезивная 10*50 см – 2 шт.</w:t>
            </w:r>
            <w:r>
              <w:br/>
            </w:r>
            <w:r>
              <w:rPr>
                <w:rFonts w:ascii="Times New Roman"/>
                <w:b w:val="false"/>
                <w:i w:val="false"/>
                <w:color w:val="000000"/>
                <w:sz w:val="20"/>
              </w:rPr>
              <w:t>
</w:t>
            </w:r>
            <w:r>
              <w:rPr>
                <w:rFonts w:ascii="Times New Roman"/>
                <w:b w:val="false"/>
                <w:i w:val="false"/>
                <w:color w:val="000000"/>
                <w:sz w:val="20"/>
              </w:rPr>
              <w:t>6. Салфетка впитывающая 22*23 / 30*30 см – 1 шт.*</w:t>
            </w:r>
            <w:r>
              <w:br/>
            </w:r>
            <w:r>
              <w:rPr>
                <w:rFonts w:ascii="Times New Roman"/>
                <w:b w:val="false"/>
                <w:i w:val="false"/>
                <w:color w:val="000000"/>
                <w:sz w:val="20"/>
              </w:rPr>
              <w:t>
Комплект изготавливается из нетканого материала типа СМС (Спанбонд Мелтблаун Спанбонд), СММС (Спанбонд Мелтблаун Мелтблаун Спанбонд) с плотностями 40 г/м2 и Спанлейс с плотностью 68 г/м2 *</w:t>
            </w:r>
          </w:p>
          <w:bookmarkEnd w:id="11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5 507,01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оториноларингологический инструментальный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16"/>
          <w:p>
            <w:pPr>
              <w:spacing w:after="20"/>
              <w:ind w:left="20"/>
              <w:jc w:val="both"/>
            </w:pPr>
            <w:r>
              <w:rPr>
                <w:rFonts w:ascii="Times New Roman"/>
                <w:b w:val="false"/>
                <w:i w:val="false"/>
                <w:color w:val="000000"/>
                <w:sz w:val="20"/>
              </w:rPr>
              <w:t>
1. Маска трехслойная, изготовлена из нетканого материала - 1 шт.</w:t>
            </w:r>
            <w:r>
              <w:br/>
            </w:r>
            <w:r>
              <w:rPr>
                <w:rFonts w:ascii="Times New Roman"/>
                <w:b w:val="false"/>
                <w:i w:val="false"/>
                <w:color w:val="000000"/>
                <w:sz w:val="20"/>
              </w:rPr>
              <w:t>
</w:t>
            </w:r>
            <w:r>
              <w:rPr>
                <w:rFonts w:ascii="Times New Roman"/>
                <w:b w:val="false"/>
                <w:i w:val="false"/>
                <w:color w:val="000000"/>
                <w:sz w:val="20"/>
              </w:rPr>
              <w:t>2. Ушная воронка, изготовлена из полимера - 2 шт</w:t>
            </w:r>
            <w:r>
              <w:br/>
            </w:r>
            <w:r>
              <w:rPr>
                <w:rFonts w:ascii="Times New Roman"/>
                <w:b w:val="false"/>
                <w:i w:val="false"/>
                <w:color w:val="000000"/>
                <w:sz w:val="20"/>
              </w:rPr>
              <w:t>
</w:t>
            </w:r>
            <w:r>
              <w:rPr>
                <w:rFonts w:ascii="Times New Roman"/>
                <w:b w:val="false"/>
                <w:i w:val="false"/>
                <w:color w:val="000000"/>
                <w:sz w:val="20"/>
              </w:rPr>
              <w:t>3. Шпатель для языка, изготовлен из полимера -1 шт</w:t>
            </w:r>
            <w:r>
              <w:br/>
            </w:r>
            <w:r>
              <w:rPr>
                <w:rFonts w:ascii="Times New Roman"/>
                <w:b w:val="false"/>
                <w:i w:val="false"/>
                <w:color w:val="000000"/>
                <w:sz w:val="20"/>
              </w:rPr>
              <w:t>
</w:t>
            </w:r>
            <w:r>
              <w:rPr>
                <w:rFonts w:ascii="Times New Roman"/>
                <w:b w:val="false"/>
                <w:i w:val="false"/>
                <w:color w:val="000000"/>
                <w:sz w:val="20"/>
              </w:rPr>
              <w:t>4. Зеркало носовое, изготовлено из полимера - 1 шт</w:t>
            </w:r>
            <w:r>
              <w:br/>
            </w:r>
            <w:r>
              <w:rPr>
                <w:rFonts w:ascii="Times New Roman"/>
                <w:b w:val="false"/>
                <w:i w:val="false"/>
                <w:color w:val="000000"/>
                <w:sz w:val="20"/>
              </w:rPr>
              <w:t>
</w:t>
            </w:r>
            <w:r>
              <w:rPr>
                <w:rFonts w:ascii="Times New Roman"/>
                <w:b w:val="false"/>
                <w:i w:val="false"/>
                <w:color w:val="000000"/>
                <w:sz w:val="20"/>
              </w:rPr>
              <w:t>5. Пинцет изготовлен из полимера - 1 шт</w:t>
            </w:r>
            <w:r>
              <w:br/>
            </w:r>
            <w:r>
              <w:rPr>
                <w:rFonts w:ascii="Times New Roman"/>
                <w:b w:val="false"/>
                <w:i w:val="false"/>
                <w:color w:val="000000"/>
                <w:sz w:val="20"/>
              </w:rPr>
              <w:t>
</w:t>
            </w:r>
            <w:r>
              <w:rPr>
                <w:rFonts w:ascii="Times New Roman"/>
                <w:b w:val="false"/>
                <w:i w:val="false"/>
                <w:color w:val="000000"/>
                <w:sz w:val="20"/>
              </w:rPr>
              <w:t>6. Перчатки диагностические, изготовлены из латекса - 1 пара</w:t>
            </w:r>
            <w:r>
              <w:br/>
            </w:r>
            <w:r>
              <w:rPr>
                <w:rFonts w:ascii="Times New Roman"/>
                <w:b w:val="false"/>
                <w:i w:val="false"/>
                <w:color w:val="000000"/>
                <w:sz w:val="20"/>
              </w:rPr>
              <w:t>
7. Лоток изготовлен из полимера - 1 шт.</w:t>
            </w:r>
          </w:p>
          <w:bookmarkEnd w:id="11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увлажняющий офтальмологический Артелак® Всплеск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препарата содержит: натрия гиалуронат 2,40 мг; калия хлорид 2,50 мг; натрия хлорид 6,70 мг; динатрия фосфат додекагидрат 0,60 мг; натрия дигидрофосфат дигидрат 0,05 мг; вода для инъекций 993,45 мг.</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офтальмологический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17"/>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r>
              <w:rPr>
                <w:rFonts w:ascii="Times New Roman"/>
                <w:b w:val="false"/>
                <w:i w:val="false"/>
                <w:color w:val="000000"/>
                <w:sz w:val="20"/>
              </w:rPr>
              <w:t>1. Простыня впитывающая, размер 120*120 см, с отверстием диаметром 7,5см, адгезивным слоем карман и фиксатор,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2. Простыня операционная, размер 190*160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3. Простыня впитывающая, размер 140*100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4. Салфетка впитывающая, размер 21*23 см, количество – 4 шт., изготовлена из бумаги;</w:t>
            </w:r>
            <w:r>
              <w:br/>
            </w:r>
            <w:r>
              <w:rPr>
                <w:rFonts w:ascii="Times New Roman"/>
                <w:b w:val="false"/>
                <w:i w:val="false"/>
                <w:color w:val="000000"/>
                <w:sz w:val="20"/>
              </w:rPr>
              <w:t>
</w:t>
            </w:r>
            <w:r>
              <w:rPr>
                <w:rFonts w:ascii="Times New Roman"/>
                <w:b w:val="false"/>
                <w:i w:val="false"/>
                <w:color w:val="000000"/>
                <w:sz w:val="20"/>
              </w:rPr>
              <w:t>5. Халат хирургический, размер М, количество - 3 шт., изготовлен из нетканого материала;</w:t>
            </w:r>
            <w:r>
              <w:br/>
            </w:r>
            <w:r>
              <w:rPr>
                <w:rFonts w:ascii="Times New Roman"/>
                <w:b w:val="false"/>
                <w:i w:val="false"/>
                <w:color w:val="000000"/>
                <w:sz w:val="20"/>
              </w:rPr>
              <w:t>
</w:t>
            </w:r>
            <w:r>
              <w:rPr>
                <w:rFonts w:ascii="Times New Roman"/>
                <w:b w:val="false"/>
                <w:i w:val="false"/>
                <w:color w:val="000000"/>
                <w:sz w:val="20"/>
              </w:rPr>
              <w:t>6. Шапочка клип-берет,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7. Бахилы низкие, количество – 2 пары, изготовлены из нетканого материала.</w:t>
            </w:r>
            <w:r>
              <w:br/>
            </w:r>
            <w:r>
              <w:rPr>
                <w:rFonts w:ascii="Times New Roman"/>
                <w:b w:val="false"/>
                <w:i w:val="false"/>
                <w:color w:val="000000"/>
                <w:sz w:val="20"/>
              </w:rPr>
              <w:t>
Изготавливаются из нетканого материала типа СМС (Спанбонд Мелтблаун Спанбонд), СММС (Спанбонд Мелтблаун Мелтблаун Спанбонд) с плотностью 40 г/кв.м и Спанлейс с плотностью 68 г/кв.м</w:t>
            </w:r>
          </w:p>
          <w:bookmarkEnd w:id="11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10 334,40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операционных покрытий для Офтальмологов из нетканого материала одноразовый стерильный -КОПОФ, КОПОФ №1,КОПОФ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18"/>
          <w:p>
            <w:pPr>
              <w:spacing w:after="20"/>
              <w:ind w:left="20"/>
              <w:jc w:val="both"/>
            </w:pPr>
            <w:r>
              <w:rPr>
                <w:rFonts w:ascii="Times New Roman"/>
                <w:b w:val="false"/>
                <w:i w:val="false"/>
                <w:color w:val="000000"/>
                <w:sz w:val="20"/>
              </w:rPr>
              <w:t>
Комплект операционных покрытий для Офтальмологов из нетканого материала одноразовый стерильный – КОПОФ №2</w:t>
            </w:r>
            <w:r>
              <w:br/>
            </w:r>
            <w:r>
              <w:rPr>
                <w:rFonts w:ascii="Times New Roman"/>
                <w:b w:val="false"/>
                <w:i w:val="false"/>
                <w:color w:val="000000"/>
                <w:sz w:val="20"/>
              </w:rPr>
              <w:t>
</w:t>
            </w:r>
            <w:r>
              <w:rPr>
                <w:rFonts w:ascii="Times New Roman"/>
                <w:b w:val="false"/>
                <w:i w:val="false"/>
                <w:color w:val="000000"/>
                <w:sz w:val="20"/>
              </w:rPr>
              <w:t>1. Простыня 100 см х 100 см с карманом и адгезивным отверстием – 1 шт.</w:t>
            </w:r>
            <w:r>
              <w:br/>
            </w:r>
            <w:r>
              <w:rPr>
                <w:rFonts w:ascii="Times New Roman"/>
                <w:b w:val="false"/>
                <w:i w:val="false"/>
                <w:color w:val="000000"/>
                <w:sz w:val="20"/>
              </w:rPr>
              <w:t>
2. Салфетка 70 см х 80 см ламинированная – 2 шт.</w:t>
            </w:r>
          </w:p>
          <w:bookmarkEnd w:id="11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операционных покрытий для Офтальмологов из нетканого материала одноразовый стерильный -КОПОФ, КОПОФ №1,КОПОФ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19"/>
          <w:p>
            <w:pPr>
              <w:spacing w:after="20"/>
              <w:ind w:left="20"/>
              <w:jc w:val="both"/>
            </w:pPr>
            <w:r>
              <w:rPr>
                <w:rFonts w:ascii="Times New Roman"/>
                <w:b w:val="false"/>
                <w:i w:val="false"/>
                <w:color w:val="000000"/>
                <w:sz w:val="20"/>
              </w:rPr>
              <w:t>
Комплект операционных покрытий для Офтальмологов из нетканого материала одноразовый стерильный - КОПОФ:</w:t>
            </w:r>
            <w:r>
              <w:br/>
            </w:r>
            <w:r>
              <w:rPr>
                <w:rFonts w:ascii="Times New Roman"/>
                <w:b w:val="false"/>
                <w:i w:val="false"/>
                <w:color w:val="000000"/>
                <w:sz w:val="20"/>
              </w:rPr>
              <w:t>
</w:t>
            </w:r>
            <w:r>
              <w:rPr>
                <w:rFonts w:ascii="Times New Roman"/>
                <w:b w:val="false"/>
                <w:i w:val="false"/>
                <w:color w:val="000000"/>
                <w:sz w:val="20"/>
              </w:rPr>
              <w:t>1. Простыня 120 см х 100 см с адгезивным отверстием 4,5 см х 7,2 см - 1 шт.</w:t>
            </w:r>
            <w:r>
              <w:br/>
            </w:r>
            <w:r>
              <w:rPr>
                <w:rFonts w:ascii="Times New Roman"/>
                <w:b w:val="false"/>
                <w:i w:val="false"/>
                <w:color w:val="000000"/>
                <w:sz w:val="20"/>
              </w:rPr>
              <w:t>
</w:t>
            </w:r>
            <w:r>
              <w:rPr>
                <w:rFonts w:ascii="Times New Roman"/>
                <w:b w:val="false"/>
                <w:i w:val="false"/>
                <w:color w:val="000000"/>
                <w:sz w:val="20"/>
              </w:rPr>
              <w:t>2. Простыня на пациента 140 см х 80 см с адгезивным краем - 1 шт.</w:t>
            </w:r>
            <w:r>
              <w:br/>
            </w:r>
            <w:r>
              <w:rPr>
                <w:rFonts w:ascii="Times New Roman"/>
                <w:b w:val="false"/>
                <w:i w:val="false"/>
                <w:color w:val="000000"/>
                <w:sz w:val="20"/>
              </w:rPr>
              <w:t>
</w:t>
            </w:r>
            <w:r>
              <w:rPr>
                <w:rFonts w:ascii="Times New Roman"/>
                <w:b w:val="false"/>
                <w:i w:val="false"/>
                <w:color w:val="000000"/>
                <w:sz w:val="20"/>
              </w:rPr>
              <w:t>3. Чехол Мейо на инструментальный стол 140 см х 80 см - 1 шт.</w:t>
            </w:r>
            <w:r>
              <w:br/>
            </w:r>
            <w:r>
              <w:rPr>
                <w:rFonts w:ascii="Times New Roman"/>
                <w:b w:val="false"/>
                <w:i w:val="false"/>
                <w:color w:val="000000"/>
                <w:sz w:val="20"/>
              </w:rPr>
              <w:t>
</w:t>
            </w:r>
            <w:r>
              <w:rPr>
                <w:rFonts w:ascii="Times New Roman"/>
                <w:b w:val="false"/>
                <w:i w:val="false"/>
                <w:color w:val="000000"/>
                <w:sz w:val="20"/>
              </w:rPr>
              <w:t>4. Шапочка - берет - 1шт.</w:t>
            </w:r>
            <w:r>
              <w:br/>
            </w:r>
            <w:r>
              <w:rPr>
                <w:rFonts w:ascii="Times New Roman"/>
                <w:b w:val="false"/>
                <w:i w:val="false"/>
                <w:color w:val="000000"/>
                <w:sz w:val="20"/>
              </w:rPr>
              <w:t>
</w:t>
            </w:r>
            <w:r>
              <w:rPr>
                <w:rFonts w:ascii="Times New Roman"/>
                <w:b w:val="false"/>
                <w:i w:val="false"/>
                <w:color w:val="000000"/>
                <w:sz w:val="20"/>
              </w:rPr>
              <w:t>5. Салфетка бумажная 20 см х 20 см - 4 шт.</w:t>
            </w:r>
            <w:r>
              <w:br/>
            </w:r>
            <w:r>
              <w:rPr>
                <w:rFonts w:ascii="Times New Roman"/>
                <w:b w:val="false"/>
                <w:i w:val="false"/>
                <w:color w:val="000000"/>
                <w:sz w:val="20"/>
              </w:rPr>
              <w:t>
6. Пеленка впитывающая 60 см х 60 см - 1 шт.</w:t>
            </w:r>
          </w:p>
          <w:bookmarkEnd w:id="11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ОЦМ BSS Фиксирующий раствор для жидкостной цитологии</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20"/>
          <w:p>
            <w:pPr>
              <w:spacing w:after="20"/>
              <w:ind w:left="20"/>
              <w:jc w:val="both"/>
            </w:pPr>
            <w:r>
              <w:rPr>
                <w:rFonts w:ascii="Times New Roman"/>
                <w:b w:val="false"/>
                <w:i w:val="false"/>
                <w:color w:val="000000"/>
                <w:sz w:val="20"/>
              </w:rPr>
              <w:t>
1. Картонная коробка для упаковки всех комплектующих с лейблом – 1 шт.,</w:t>
            </w:r>
            <w:r>
              <w:br/>
            </w:r>
            <w:r>
              <w:rPr>
                <w:rFonts w:ascii="Times New Roman"/>
                <w:b w:val="false"/>
                <w:i w:val="false"/>
                <w:color w:val="000000"/>
                <w:sz w:val="20"/>
              </w:rPr>
              <w:t>
</w:t>
            </w:r>
            <w:r>
              <w:rPr>
                <w:rFonts w:ascii="Times New Roman"/>
                <w:b w:val="false"/>
                <w:i w:val="false"/>
                <w:color w:val="000000"/>
                <w:sz w:val="20"/>
              </w:rPr>
              <w:t>2. Инструкция по применению на казахском и русском языках – 1 шт.,</w:t>
            </w:r>
            <w:r>
              <w:br/>
            </w:r>
            <w:r>
              <w:rPr>
                <w:rFonts w:ascii="Times New Roman"/>
                <w:b w:val="false"/>
                <w:i w:val="false"/>
                <w:color w:val="000000"/>
                <w:sz w:val="20"/>
              </w:rPr>
              <w:t>
</w:t>
            </w:r>
            <w:r>
              <w:rPr>
                <w:rFonts w:ascii="Times New Roman"/>
                <w:b w:val="false"/>
                <w:i w:val="false"/>
                <w:color w:val="000000"/>
                <w:sz w:val="20"/>
              </w:rPr>
              <w:t>3. Пластиковый контейнер с завинчивающейся крышкой с содержанием фиксирующего раствора объемом 17 мл – 25 шт.,</w:t>
            </w:r>
            <w:r>
              <w:br/>
            </w:r>
            <w:r>
              <w:rPr>
                <w:rFonts w:ascii="Times New Roman"/>
                <w:b w:val="false"/>
                <w:i w:val="false"/>
                <w:color w:val="000000"/>
                <w:sz w:val="20"/>
              </w:rPr>
              <w:t>
4.​ ID-стикер наклеенный на контейнер – 25 шт. Бесцветная, прозрачная жидкость без посторонних частиц, имеет слабовыраженный смешанный запах, характерных для этилового, изопропилового спиртов и ацетона. Состав изделия: этиловый спирт, изопропиловый спирт, ацетон, вода бидистилированная.</w:t>
            </w:r>
          </w:p>
          <w:bookmarkEnd w:id="12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РК-ИМН-5№019673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педиатрических доз</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21"/>
          <w:p>
            <w:pPr>
              <w:spacing w:after="20"/>
              <w:ind w:left="20"/>
              <w:jc w:val="both"/>
            </w:pPr>
            <w:r>
              <w:rPr>
                <w:rFonts w:ascii="Times New Roman"/>
                <w:b w:val="false"/>
                <w:i w:val="false"/>
                <w:color w:val="000000"/>
                <w:sz w:val="20"/>
              </w:rPr>
              <w:t>
- Ұмкость для компонентов крови объемом не менее 250 мл.- 4 шт.</w:t>
            </w:r>
            <w:r>
              <w:br/>
            </w:r>
            <w:r>
              <w:rPr>
                <w:rFonts w:ascii="Times New Roman"/>
                <w:b w:val="false"/>
                <w:i w:val="false"/>
                <w:color w:val="000000"/>
                <w:sz w:val="20"/>
              </w:rPr>
              <w:t>
</w:t>
            </w:r>
            <w:r>
              <w:rPr>
                <w:rFonts w:ascii="Times New Roman"/>
                <w:b w:val="false"/>
                <w:i w:val="false"/>
                <w:color w:val="000000"/>
                <w:sz w:val="20"/>
              </w:rPr>
              <w:t>- игла полимерная – 1 шт.</w:t>
            </w:r>
            <w:r>
              <w:br/>
            </w:r>
            <w:r>
              <w:rPr>
                <w:rFonts w:ascii="Times New Roman"/>
                <w:b w:val="false"/>
                <w:i w:val="false"/>
                <w:color w:val="000000"/>
                <w:sz w:val="20"/>
              </w:rPr>
              <w:t>
</w:t>
            </w:r>
            <w:r>
              <w:rPr>
                <w:rFonts w:ascii="Times New Roman"/>
                <w:b w:val="false"/>
                <w:i w:val="false"/>
                <w:color w:val="000000"/>
                <w:sz w:val="20"/>
              </w:rPr>
              <w:t>- тройник Y – 3 шт.</w:t>
            </w:r>
            <w:r>
              <w:br/>
            </w:r>
            <w:r>
              <w:rPr>
                <w:rFonts w:ascii="Times New Roman"/>
                <w:b w:val="false"/>
                <w:i w:val="false"/>
                <w:color w:val="000000"/>
                <w:sz w:val="20"/>
              </w:rPr>
              <w:t>
</w:t>
            </w:r>
            <w:r>
              <w:rPr>
                <w:rFonts w:ascii="Times New Roman"/>
                <w:b w:val="false"/>
                <w:i w:val="false"/>
                <w:color w:val="000000"/>
                <w:sz w:val="20"/>
              </w:rPr>
              <w:t>- штуцер с мембраной – 8 шт.</w:t>
            </w:r>
            <w:r>
              <w:br/>
            </w:r>
            <w:r>
              <w:rPr>
                <w:rFonts w:ascii="Times New Roman"/>
                <w:b w:val="false"/>
                <w:i w:val="false"/>
                <w:color w:val="000000"/>
                <w:sz w:val="20"/>
              </w:rPr>
              <w:t>
</w:t>
            </w:r>
            <w:r>
              <w:rPr>
                <w:rFonts w:ascii="Times New Roman"/>
                <w:b w:val="false"/>
                <w:i w:val="false"/>
                <w:color w:val="000000"/>
                <w:sz w:val="20"/>
              </w:rPr>
              <w:t>- этикетка липкая – 4 шт.</w:t>
            </w:r>
            <w:r>
              <w:br/>
            </w:r>
            <w:r>
              <w:rPr>
                <w:rFonts w:ascii="Times New Roman"/>
                <w:b w:val="false"/>
                <w:i w:val="false"/>
                <w:color w:val="000000"/>
                <w:sz w:val="20"/>
              </w:rPr>
              <w:t>
Размеры: 280*180*15 (мм).</w:t>
            </w:r>
          </w:p>
          <w:bookmarkEnd w:id="12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с фильтром для плазмы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компонентов крови (плазмы) объемом не менее 400 мл.-1 шт. - игла полимерная – 1 шт. - стационарный зажим -1 шт. - штуцер с мембраной – 2 шт. - фильтр для плазмы Plasmaflex Plas 4 – 1 шт. - этикетка липкая – 1 шт. Размеры: 280*180*15 (мм).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расходных материалов для сбора плазмы с двумя мешками</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22"/>
          <w:p>
            <w:pPr>
              <w:spacing w:after="20"/>
              <w:ind w:left="20"/>
              <w:jc w:val="both"/>
            </w:pPr>
            <w:r>
              <w:rPr>
                <w:rFonts w:ascii="Times New Roman"/>
                <w:b w:val="false"/>
                <w:i w:val="false"/>
                <w:color w:val="000000"/>
                <w:sz w:val="20"/>
              </w:rPr>
              <w:t>
1. Центрифужный колокол 625HS;</w:t>
            </w:r>
            <w:r>
              <w:br/>
            </w:r>
            <w:r>
              <w:rPr>
                <w:rFonts w:ascii="Times New Roman"/>
                <w:b w:val="false"/>
                <w:i w:val="false"/>
                <w:color w:val="000000"/>
                <w:sz w:val="20"/>
              </w:rPr>
              <w:t>
</w:t>
            </w:r>
            <w:r>
              <w:rPr>
                <w:rFonts w:ascii="Times New Roman"/>
                <w:b w:val="false"/>
                <w:i w:val="false"/>
                <w:color w:val="000000"/>
                <w:sz w:val="20"/>
              </w:rPr>
              <w:t>2. Раствор цитрата натрия 4%, объҰмом 250 мл стерильный, однократного применения;</w:t>
            </w:r>
            <w:r>
              <w:br/>
            </w:r>
            <w:r>
              <w:rPr>
                <w:rFonts w:ascii="Times New Roman"/>
                <w:b w:val="false"/>
                <w:i w:val="false"/>
                <w:color w:val="000000"/>
                <w:sz w:val="20"/>
              </w:rPr>
              <w:t>
</w:t>
            </w:r>
            <w:r>
              <w:rPr>
                <w:rFonts w:ascii="Times New Roman"/>
                <w:b w:val="false"/>
                <w:i w:val="false"/>
                <w:color w:val="000000"/>
                <w:sz w:val="20"/>
              </w:rPr>
              <w:t>3. Контейнер (двухкамерный) для сбора плазмы адаптированный к восполнению физиологическим раствором, стерильный, однократного применения.</w:t>
            </w:r>
            <w:r>
              <w:br/>
            </w:r>
            <w:r>
              <w:rPr>
                <w:rFonts w:ascii="Times New Roman"/>
                <w:b w:val="false"/>
                <w:i w:val="false"/>
                <w:color w:val="000000"/>
                <w:sz w:val="20"/>
              </w:rPr>
              <w:t>
</w:t>
            </w:r>
            <w:r>
              <w:rPr>
                <w:rFonts w:ascii="Times New Roman"/>
                <w:b w:val="false"/>
                <w:i w:val="false"/>
                <w:color w:val="000000"/>
                <w:sz w:val="20"/>
              </w:rPr>
              <w:t>4. Магистраль для сбора плазмы стерильная, однократного применения.</w:t>
            </w:r>
            <w:r>
              <w:br/>
            </w:r>
            <w:r>
              <w:rPr>
                <w:rFonts w:ascii="Times New Roman"/>
                <w:b w:val="false"/>
                <w:i w:val="false"/>
                <w:color w:val="000000"/>
                <w:sz w:val="20"/>
              </w:rPr>
              <w:t>
</w:t>
            </w:r>
            <w:r>
              <w:rPr>
                <w:rFonts w:ascii="Times New Roman"/>
                <w:b w:val="false"/>
                <w:i w:val="false"/>
                <w:color w:val="000000"/>
                <w:sz w:val="20"/>
              </w:rPr>
              <w:t>Состав раствора цитрата натрия 4% на 100 мл:</w:t>
            </w:r>
            <w:r>
              <w:br/>
            </w:r>
            <w:r>
              <w:rPr>
                <w:rFonts w:ascii="Times New Roman"/>
                <w:b w:val="false"/>
                <w:i w:val="false"/>
                <w:color w:val="000000"/>
                <w:sz w:val="20"/>
              </w:rPr>
              <w:t>
</w:t>
            </w:r>
            <w:r>
              <w:rPr>
                <w:rFonts w:ascii="Times New Roman"/>
                <w:b w:val="false"/>
                <w:i w:val="false"/>
                <w:color w:val="000000"/>
                <w:sz w:val="20"/>
              </w:rPr>
              <w:t>Натрий цитрат дигидрат - 4г;</w:t>
            </w:r>
            <w:r>
              <w:br/>
            </w:r>
            <w:r>
              <w:rPr>
                <w:rFonts w:ascii="Times New Roman"/>
                <w:b w:val="false"/>
                <w:i w:val="false"/>
                <w:color w:val="000000"/>
                <w:sz w:val="20"/>
              </w:rPr>
              <w:t>
Вода для инъекций - до 100 мл.</w:t>
            </w:r>
          </w:p>
          <w:bookmarkEnd w:id="12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расходных материалов для сбора плазмы с тремя мешками</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23"/>
          <w:p>
            <w:pPr>
              <w:spacing w:after="20"/>
              <w:ind w:left="20"/>
              <w:jc w:val="both"/>
            </w:pPr>
            <w:r>
              <w:rPr>
                <w:rFonts w:ascii="Times New Roman"/>
                <w:b w:val="false"/>
                <w:i w:val="false"/>
                <w:color w:val="000000"/>
                <w:sz w:val="20"/>
              </w:rPr>
              <w:t>
1. Центрифужный колокол 625HS;</w:t>
            </w:r>
            <w:r>
              <w:br/>
            </w:r>
            <w:r>
              <w:rPr>
                <w:rFonts w:ascii="Times New Roman"/>
                <w:b w:val="false"/>
                <w:i w:val="false"/>
                <w:color w:val="000000"/>
                <w:sz w:val="20"/>
              </w:rPr>
              <w:t>
</w:t>
            </w:r>
            <w:r>
              <w:rPr>
                <w:rFonts w:ascii="Times New Roman"/>
                <w:b w:val="false"/>
                <w:i w:val="false"/>
                <w:color w:val="000000"/>
                <w:sz w:val="20"/>
              </w:rPr>
              <w:t>2. Раствор цитрата натрия 4%, объҰмом 250 мл стерильный, однократного применения;</w:t>
            </w:r>
            <w:r>
              <w:br/>
            </w:r>
            <w:r>
              <w:rPr>
                <w:rFonts w:ascii="Times New Roman"/>
                <w:b w:val="false"/>
                <w:i w:val="false"/>
                <w:color w:val="000000"/>
                <w:sz w:val="20"/>
              </w:rPr>
              <w:t>
</w:t>
            </w:r>
            <w:r>
              <w:rPr>
                <w:rFonts w:ascii="Times New Roman"/>
                <w:b w:val="false"/>
                <w:i w:val="false"/>
                <w:color w:val="000000"/>
                <w:sz w:val="20"/>
              </w:rPr>
              <w:t>3. Контейнер (трҰхкамерный) для сбора плазмы адаптированный к восполнению физиологическим раствором, стерильный, однократного применения.</w:t>
            </w:r>
            <w:r>
              <w:br/>
            </w:r>
            <w:r>
              <w:rPr>
                <w:rFonts w:ascii="Times New Roman"/>
                <w:b w:val="false"/>
                <w:i w:val="false"/>
                <w:color w:val="000000"/>
                <w:sz w:val="20"/>
              </w:rPr>
              <w:t>
</w:t>
            </w:r>
            <w:r>
              <w:rPr>
                <w:rFonts w:ascii="Times New Roman"/>
                <w:b w:val="false"/>
                <w:i w:val="false"/>
                <w:color w:val="000000"/>
                <w:sz w:val="20"/>
              </w:rPr>
              <w:t>4. Магистраль для сбора плазмы стерильная, однократного применения.</w:t>
            </w:r>
            <w:r>
              <w:br/>
            </w:r>
            <w:r>
              <w:rPr>
                <w:rFonts w:ascii="Times New Roman"/>
                <w:b w:val="false"/>
                <w:i w:val="false"/>
                <w:color w:val="000000"/>
                <w:sz w:val="20"/>
              </w:rPr>
              <w:t>
</w:t>
            </w:r>
            <w:r>
              <w:rPr>
                <w:rFonts w:ascii="Times New Roman"/>
                <w:b w:val="false"/>
                <w:i w:val="false"/>
                <w:color w:val="000000"/>
                <w:sz w:val="20"/>
              </w:rPr>
              <w:t>Состав раствора цитрата натрия 4% на 100 мл:</w:t>
            </w:r>
            <w:r>
              <w:br/>
            </w:r>
            <w:r>
              <w:rPr>
                <w:rFonts w:ascii="Times New Roman"/>
                <w:b w:val="false"/>
                <w:i w:val="false"/>
                <w:color w:val="000000"/>
                <w:sz w:val="20"/>
              </w:rPr>
              <w:t>
</w:t>
            </w:r>
            <w:r>
              <w:rPr>
                <w:rFonts w:ascii="Times New Roman"/>
                <w:b w:val="false"/>
                <w:i w:val="false"/>
                <w:color w:val="000000"/>
                <w:sz w:val="20"/>
              </w:rPr>
              <w:t>Натрий цитрат дигидрат - 4г;</w:t>
            </w:r>
            <w:r>
              <w:br/>
            </w:r>
            <w:r>
              <w:rPr>
                <w:rFonts w:ascii="Times New Roman"/>
                <w:b w:val="false"/>
                <w:i w:val="false"/>
                <w:color w:val="000000"/>
                <w:sz w:val="20"/>
              </w:rPr>
              <w:t>
</w:t>
            </w:r>
            <w:r>
              <w:rPr>
                <w:rFonts w:ascii="Times New Roman"/>
                <w:b w:val="false"/>
                <w:i w:val="false"/>
                <w:color w:val="000000"/>
                <w:sz w:val="20"/>
              </w:rPr>
              <w:t>Вода для инъекций - до 100 мл.</w:t>
            </w:r>
            <w:r>
              <w:br/>
            </w:r>
            <w:r>
              <w:rPr>
                <w:rFonts w:ascii="Times New Roman"/>
                <w:b w:val="false"/>
                <w:i w:val="false"/>
                <w:color w:val="000000"/>
                <w:sz w:val="20"/>
              </w:rPr>
              <w:t>
- этикетка липкая – 4 шт.</w:t>
            </w:r>
          </w:p>
          <w:bookmarkEnd w:id="12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расходных материалов для сбора плазмы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24"/>
          <w:p>
            <w:pPr>
              <w:spacing w:after="20"/>
              <w:ind w:left="20"/>
              <w:jc w:val="both"/>
            </w:pPr>
            <w:r>
              <w:rPr>
                <w:rFonts w:ascii="Times New Roman"/>
                <w:b w:val="false"/>
                <w:i w:val="false"/>
                <w:color w:val="000000"/>
                <w:sz w:val="20"/>
              </w:rPr>
              <w:t>
1. Центрифужный колокол 625HS;</w:t>
            </w:r>
            <w:r>
              <w:br/>
            </w:r>
            <w:r>
              <w:rPr>
                <w:rFonts w:ascii="Times New Roman"/>
                <w:b w:val="false"/>
                <w:i w:val="false"/>
                <w:color w:val="000000"/>
                <w:sz w:val="20"/>
              </w:rPr>
              <w:t>
</w:t>
            </w:r>
            <w:r>
              <w:rPr>
                <w:rFonts w:ascii="Times New Roman"/>
                <w:b w:val="false"/>
                <w:i w:val="false"/>
                <w:color w:val="000000"/>
                <w:sz w:val="20"/>
              </w:rPr>
              <w:t>2. Раствор цитрата натрия 4%, объҰмом 250 мл стерильный, однократного применения;</w:t>
            </w:r>
            <w:r>
              <w:br/>
            </w:r>
            <w:r>
              <w:rPr>
                <w:rFonts w:ascii="Times New Roman"/>
                <w:b w:val="false"/>
                <w:i w:val="false"/>
                <w:color w:val="000000"/>
                <w:sz w:val="20"/>
              </w:rPr>
              <w:t>
</w:t>
            </w:r>
            <w:r>
              <w:rPr>
                <w:rFonts w:ascii="Times New Roman"/>
                <w:b w:val="false"/>
                <w:i w:val="false"/>
                <w:color w:val="000000"/>
                <w:sz w:val="20"/>
              </w:rPr>
              <w:t>3. Контейнер (однокамерный) для сбора плазмы адаптированный к восполнению физиологическим раствором, стерильный, однократного применения.</w:t>
            </w:r>
            <w:r>
              <w:br/>
            </w:r>
            <w:r>
              <w:rPr>
                <w:rFonts w:ascii="Times New Roman"/>
                <w:b w:val="false"/>
                <w:i w:val="false"/>
                <w:color w:val="000000"/>
                <w:sz w:val="20"/>
              </w:rPr>
              <w:t>
</w:t>
            </w:r>
            <w:r>
              <w:rPr>
                <w:rFonts w:ascii="Times New Roman"/>
                <w:b w:val="false"/>
                <w:i w:val="false"/>
                <w:color w:val="000000"/>
                <w:sz w:val="20"/>
              </w:rPr>
              <w:t>4. Магистраль для сбора плазмы стерильная, однократного применения.</w:t>
            </w:r>
            <w:r>
              <w:br/>
            </w:r>
            <w:r>
              <w:rPr>
                <w:rFonts w:ascii="Times New Roman"/>
                <w:b w:val="false"/>
                <w:i w:val="false"/>
                <w:color w:val="000000"/>
                <w:sz w:val="20"/>
              </w:rPr>
              <w:t>
</w:t>
            </w:r>
            <w:r>
              <w:rPr>
                <w:rFonts w:ascii="Times New Roman"/>
                <w:b w:val="false"/>
                <w:i w:val="false"/>
                <w:color w:val="000000"/>
                <w:sz w:val="20"/>
              </w:rPr>
              <w:t>Состав раствора цитрата натрия 4% на 100 мл:</w:t>
            </w:r>
            <w:r>
              <w:br/>
            </w:r>
            <w:r>
              <w:rPr>
                <w:rFonts w:ascii="Times New Roman"/>
                <w:b w:val="false"/>
                <w:i w:val="false"/>
                <w:color w:val="000000"/>
                <w:sz w:val="20"/>
              </w:rPr>
              <w:t>
</w:t>
            </w:r>
            <w:r>
              <w:rPr>
                <w:rFonts w:ascii="Times New Roman"/>
                <w:b w:val="false"/>
                <w:i w:val="false"/>
                <w:color w:val="000000"/>
                <w:sz w:val="20"/>
              </w:rPr>
              <w:t>Натрий цитрат дигидрат - 4г;</w:t>
            </w:r>
            <w:r>
              <w:br/>
            </w:r>
            <w:r>
              <w:rPr>
                <w:rFonts w:ascii="Times New Roman"/>
                <w:b w:val="false"/>
                <w:i w:val="false"/>
                <w:color w:val="000000"/>
                <w:sz w:val="20"/>
              </w:rPr>
              <w:t>
Вода для инъекций - до 100 мл.</w:t>
            </w:r>
          </w:p>
          <w:bookmarkEnd w:id="12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РК-ИМН-5№019774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 полиуретановый ортопедический "MARAI" типа CAST-1, размером 2,5 см х 1,8 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25"/>
          <w:p>
            <w:pPr>
              <w:spacing w:after="20"/>
              <w:ind w:left="20"/>
              <w:jc w:val="both"/>
            </w:pPr>
            <w:r>
              <w:rPr>
                <w:rFonts w:ascii="Times New Roman"/>
                <w:b w:val="false"/>
                <w:i w:val="false"/>
                <w:color w:val="000000"/>
                <w:sz w:val="20"/>
              </w:rPr>
              <w:t>
1. Подкладочный чулок размером 2,5 см х 2,5 м- 1 шт.*,</w:t>
            </w:r>
            <w:r>
              <w:br/>
            </w:r>
            <w:r>
              <w:rPr>
                <w:rFonts w:ascii="Times New Roman"/>
                <w:b w:val="false"/>
                <w:i w:val="false"/>
                <w:color w:val="000000"/>
                <w:sz w:val="20"/>
              </w:rPr>
              <w:t>
</w:t>
            </w:r>
            <w:r>
              <w:rPr>
                <w:rFonts w:ascii="Times New Roman"/>
                <w:b w:val="false"/>
                <w:i w:val="false"/>
                <w:color w:val="000000"/>
                <w:sz w:val="20"/>
              </w:rPr>
              <w:t>2. Подкладочная вата размером10,0 см х 2,5 м- 1 шт.*,</w:t>
            </w:r>
            <w:r>
              <w:br/>
            </w:r>
            <w:r>
              <w:rPr>
                <w:rFonts w:ascii="Times New Roman"/>
                <w:b w:val="false"/>
                <w:i w:val="false"/>
                <w:color w:val="000000"/>
                <w:sz w:val="20"/>
              </w:rPr>
              <w:t>
</w:t>
            </w:r>
            <w:r>
              <w:rPr>
                <w:rFonts w:ascii="Times New Roman"/>
                <w:b w:val="false"/>
                <w:i w:val="false"/>
                <w:color w:val="000000"/>
                <w:sz w:val="20"/>
              </w:rPr>
              <w:t>3. Перчатки одноразовые медицинские нестерильные-10 пар*,</w:t>
            </w:r>
            <w:r>
              <w:br/>
            </w:r>
            <w:r>
              <w:rPr>
                <w:rFonts w:ascii="Times New Roman"/>
                <w:b w:val="false"/>
                <w:i w:val="false"/>
                <w:color w:val="000000"/>
                <w:sz w:val="20"/>
              </w:rPr>
              <w:t>
</w:t>
            </w:r>
            <w:r>
              <w:rPr>
                <w:rFonts w:ascii="Times New Roman"/>
                <w:b w:val="false"/>
                <w:i w:val="false"/>
                <w:color w:val="000000"/>
                <w:sz w:val="20"/>
              </w:rPr>
              <w:t>4. Бинты медицинские марлевые нестерильные - 2 шт.(размером 5 м х 10 см и 7 м х 14 см)*,</w:t>
            </w:r>
            <w:r>
              <w:br/>
            </w:r>
            <w:r>
              <w:rPr>
                <w:rFonts w:ascii="Times New Roman"/>
                <w:b w:val="false"/>
                <w:i w:val="false"/>
                <w:color w:val="000000"/>
                <w:sz w:val="20"/>
              </w:rPr>
              <w:t>
5. *- комплектующее рассчитано для использования на 10 штук бинтов полиуретановых ортопедических типа CAST-1, размером 2,5см х 1,8м.</w:t>
            </w:r>
          </w:p>
          <w:bookmarkEnd w:id="12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медицинская "Нәрия" 2-х, 3-х, 4-х слойная на резинках</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медицинская 3-х слойная на резинках. Изготовлена из высококачественного 3-х слойного нетканого материала. Три складки, расположенные в середине изделия, предназначены для более удобного расположения маски на лице. Имеет встроенный фиксатор для носа для улучшения прилегания и защиты, крепление на резинках. Обладает максимально высокой воздухопроницаемостью среди необъемных одноразовых масок. Для одноразового использования.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FFP2 (с клапаном) на резинках в упаковке №2, №25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FFP2 (с клапаном) на резинках в упаковке №2, №25 ,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92% из полипропилена, пленки Лонцет и нижнего слоя из нетканого материала 35 г/м2.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РК-ИМН-5№010333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пупочный рентгеноконтрастный, однократного применения, стерильный, размеры: CH 4, 5, 6, 8 длиной 38 см, диаметром (мм): 1.3, 1.7, 2.0, 2.7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пупочный рентгеноконтрастный, стерильный, однократного применения. Изготовлен из поливинилхлорида медицинского назначения. Катетеры должны соответствовать требованиям СТ ТОО, изготавливаться по рабочим чертежам и технологической инструкции, утвержденным в установленном порядке.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 Катетеры должны быть стерильными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операции на бедре "Dolce-Pharm" одноразовый, стерильный, Комплект для операции на бедре №1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26"/>
          <w:p>
            <w:pPr>
              <w:spacing w:after="20"/>
              <w:ind w:left="20"/>
              <w:jc w:val="both"/>
            </w:pPr>
            <w:r>
              <w:rPr>
                <w:rFonts w:ascii="Times New Roman"/>
                <w:b w:val="false"/>
                <w:i w:val="false"/>
                <w:color w:val="000000"/>
                <w:sz w:val="20"/>
              </w:rPr>
              <w:t>
Комплект для операции на бедре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Чехол на инструментальный стол, размер 145*80 см, количество – 1 шт., изготовлен нетканого материала;</w:t>
            </w:r>
            <w:r>
              <w:br/>
            </w:r>
            <w:r>
              <w:rPr>
                <w:rFonts w:ascii="Times New Roman"/>
                <w:b w:val="false"/>
                <w:i w:val="false"/>
                <w:color w:val="000000"/>
                <w:sz w:val="20"/>
              </w:rPr>
              <w:t>
</w:t>
            </w:r>
            <w:r>
              <w:rPr>
                <w:rFonts w:ascii="Times New Roman"/>
                <w:b w:val="false"/>
                <w:i w:val="false"/>
                <w:color w:val="000000"/>
                <w:sz w:val="20"/>
              </w:rPr>
              <w:t>2. Простыня с адгезивным краем, размер 180*160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3. Простыня с адгезивным краем, размер 240*160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4. Простыня с вырезом, размер 250*180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5. Простыня влагонепроницаемая с адгезивным краем, размер 90*80 см, количество - 2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6. Простыня на операционный стол, размер 190*160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7. Лента операционная, размер 50*10 см, количество - 3 шт., изготовлена из полимеров и бумаги;</w:t>
            </w:r>
            <w:r>
              <w:br/>
            </w:r>
            <w:r>
              <w:rPr>
                <w:rFonts w:ascii="Times New Roman"/>
                <w:b w:val="false"/>
                <w:i w:val="false"/>
                <w:color w:val="000000"/>
                <w:sz w:val="20"/>
              </w:rPr>
              <w:t>
</w:t>
            </w:r>
            <w:r>
              <w:rPr>
                <w:rFonts w:ascii="Times New Roman"/>
                <w:b w:val="false"/>
                <w:i w:val="false"/>
                <w:color w:val="000000"/>
                <w:sz w:val="20"/>
              </w:rPr>
              <w:t>8. Бахила-чулок, размер 120*34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Комплект для операции на бедре №1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Простыня с адгезивным краем, размер 180*160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2. Простыня с адгезивным краем, размер 240*160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3. Простыня с вырезом, размер 250*180 см, количество - 1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4. Простыня влагонепроницаемая с адгезивным краем, размер 90*80 см, количество - 2 шт., изготовлена из нетканого материала;</w:t>
            </w:r>
            <w:r>
              <w:br/>
            </w:r>
            <w:r>
              <w:rPr>
                <w:rFonts w:ascii="Times New Roman"/>
                <w:b w:val="false"/>
                <w:i w:val="false"/>
                <w:color w:val="000000"/>
                <w:sz w:val="20"/>
              </w:rPr>
              <w:t>
</w:t>
            </w:r>
            <w:r>
              <w:rPr>
                <w:rFonts w:ascii="Times New Roman"/>
                <w:b w:val="false"/>
                <w:i w:val="false"/>
                <w:color w:val="000000"/>
                <w:sz w:val="20"/>
              </w:rPr>
              <w:t>5. Лента операционная, размер 50*10 см, количество - 3 шт., изготовлена из полимеров и бумаги;</w:t>
            </w:r>
            <w:r>
              <w:br/>
            </w:r>
            <w:r>
              <w:rPr>
                <w:rFonts w:ascii="Times New Roman"/>
                <w:b w:val="false"/>
                <w:i w:val="false"/>
                <w:color w:val="000000"/>
                <w:sz w:val="20"/>
              </w:rPr>
              <w:t>
Изготавливаются из нетканого материала типа СМС (Спанбонд Мелтблаун Спанбонд), СММС (Спанбонд Мелтблаун Мелтблаун Спанбонд) с плотностью 40 г/м2 и Спанлейс с плотностью 68 г/м2.</w:t>
            </w:r>
          </w:p>
          <w:bookmarkEnd w:id="12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8 993,61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скрининговых исследований,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27"/>
          <w:p>
            <w:pPr>
              <w:spacing w:after="20"/>
              <w:ind w:left="20"/>
              <w:jc w:val="both"/>
            </w:pPr>
            <w:r>
              <w:rPr>
                <w:rFonts w:ascii="Times New Roman"/>
                <w:b w:val="false"/>
                <w:i w:val="false"/>
                <w:color w:val="000000"/>
                <w:sz w:val="20"/>
              </w:rPr>
              <w:t>
1. Простыня операционная изготовлена из нетканого материала 160 х 190 см - 1 шт.</w:t>
            </w:r>
            <w:r>
              <w:br/>
            </w:r>
            <w:r>
              <w:rPr>
                <w:rFonts w:ascii="Times New Roman"/>
                <w:b w:val="false"/>
                <w:i w:val="false"/>
                <w:color w:val="000000"/>
                <w:sz w:val="20"/>
              </w:rPr>
              <w:t>
</w:t>
            </w:r>
            <w:r>
              <w:rPr>
                <w:rFonts w:ascii="Times New Roman"/>
                <w:b w:val="false"/>
                <w:i w:val="false"/>
                <w:color w:val="000000"/>
                <w:sz w:val="20"/>
              </w:rPr>
              <w:t>2. Зонд изготовлен из полимера - 1 шт.</w:t>
            </w:r>
            <w:r>
              <w:br/>
            </w:r>
            <w:r>
              <w:rPr>
                <w:rFonts w:ascii="Times New Roman"/>
                <w:b w:val="false"/>
                <w:i w:val="false"/>
                <w:color w:val="000000"/>
                <w:sz w:val="20"/>
              </w:rPr>
              <w:t>
</w:t>
            </w:r>
            <w:r>
              <w:rPr>
                <w:rFonts w:ascii="Times New Roman"/>
                <w:b w:val="false"/>
                <w:i w:val="false"/>
                <w:color w:val="000000"/>
                <w:sz w:val="20"/>
              </w:rPr>
              <w:t>3. Маска трехслойная изготовлена из нетканого материала - 1 шт.</w:t>
            </w:r>
            <w:r>
              <w:br/>
            </w:r>
            <w:r>
              <w:rPr>
                <w:rFonts w:ascii="Times New Roman"/>
                <w:b w:val="false"/>
                <w:i w:val="false"/>
                <w:color w:val="000000"/>
                <w:sz w:val="20"/>
              </w:rPr>
              <w:t>
</w:t>
            </w:r>
            <w:r>
              <w:rPr>
                <w:rFonts w:ascii="Times New Roman"/>
                <w:b w:val="false"/>
                <w:i w:val="false"/>
                <w:color w:val="000000"/>
                <w:sz w:val="20"/>
              </w:rPr>
              <w:t>4. Фартук изготовлен из ламинированного материала - 1 шт.</w:t>
            </w:r>
            <w:r>
              <w:br/>
            </w:r>
            <w:r>
              <w:rPr>
                <w:rFonts w:ascii="Times New Roman"/>
                <w:b w:val="false"/>
                <w:i w:val="false"/>
                <w:color w:val="000000"/>
                <w:sz w:val="20"/>
              </w:rPr>
              <w:t>
</w:t>
            </w:r>
            <w:r>
              <w:rPr>
                <w:rFonts w:ascii="Times New Roman"/>
                <w:b w:val="false"/>
                <w:i w:val="false"/>
                <w:color w:val="000000"/>
                <w:sz w:val="20"/>
              </w:rPr>
              <w:t>5. Перчатки диагностические, изготовлены из латекса - 1 пара</w:t>
            </w:r>
            <w:r>
              <w:br/>
            </w:r>
            <w:r>
              <w:rPr>
                <w:rFonts w:ascii="Times New Roman"/>
                <w:b w:val="false"/>
                <w:i w:val="false"/>
                <w:color w:val="000000"/>
                <w:sz w:val="20"/>
              </w:rPr>
              <w:t>
</w:t>
            </w:r>
            <w:r>
              <w:rPr>
                <w:rFonts w:ascii="Times New Roman"/>
                <w:b w:val="false"/>
                <w:i w:val="false"/>
                <w:color w:val="000000"/>
                <w:sz w:val="20"/>
              </w:rPr>
              <w:t>6. Загубник изготовлен из полимера- 1 шт.</w:t>
            </w:r>
            <w:r>
              <w:br/>
            </w:r>
            <w:r>
              <w:rPr>
                <w:rFonts w:ascii="Times New Roman"/>
                <w:b w:val="false"/>
                <w:i w:val="false"/>
                <w:color w:val="000000"/>
                <w:sz w:val="20"/>
              </w:rPr>
              <w:t>
7. Лоток изготовлен из полимера- 1 шт.</w:t>
            </w:r>
          </w:p>
          <w:bookmarkEnd w:id="12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стентирования,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128"/>
          <w:p>
            <w:pPr>
              <w:spacing w:after="20"/>
              <w:ind w:left="20"/>
              <w:jc w:val="both"/>
            </w:pPr>
            <w:r>
              <w:rPr>
                <w:rFonts w:ascii="Times New Roman"/>
                <w:b w:val="false"/>
                <w:i w:val="false"/>
                <w:color w:val="000000"/>
                <w:sz w:val="20"/>
              </w:rPr>
              <w:t>
1. Покрывало для пациента, изготовлено из нетканого материала 150х 190 см – 1шт.</w:t>
            </w:r>
            <w:r>
              <w:br/>
            </w:r>
            <w:r>
              <w:rPr>
                <w:rFonts w:ascii="Times New Roman"/>
                <w:b w:val="false"/>
                <w:i w:val="false"/>
                <w:color w:val="000000"/>
                <w:sz w:val="20"/>
              </w:rPr>
              <w:t>
</w:t>
            </w:r>
            <w:r>
              <w:rPr>
                <w:rFonts w:ascii="Times New Roman"/>
                <w:b w:val="false"/>
                <w:i w:val="false"/>
                <w:color w:val="000000"/>
                <w:sz w:val="20"/>
              </w:rPr>
              <w:t>2. Халат, изготовлен из нетканого материала – 2 шт.</w:t>
            </w:r>
            <w:r>
              <w:br/>
            </w:r>
            <w:r>
              <w:rPr>
                <w:rFonts w:ascii="Times New Roman"/>
                <w:b w:val="false"/>
                <w:i w:val="false"/>
                <w:color w:val="000000"/>
                <w:sz w:val="20"/>
              </w:rPr>
              <w:t>
</w:t>
            </w:r>
            <w:r>
              <w:rPr>
                <w:rFonts w:ascii="Times New Roman"/>
                <w:b w:val="false"/>
                <w:i w:val="false"/>
                <w:color w:val="000000"/>
                <w:sz w:val="20"/>
              </w:rPr>
              <w:t>3. Впитывающая салфетка, изготовлена из нетканого материала 40х 50 см – 2 шт.</w:t>
            </w:r>
            <w:r>
              <w:br/>
            </w:r>
            <w:r>
              <w:rPr>
                <w:rFonts w:ascii="Times New Roman"/>
                <w:b w:val="false"/>
                <w:i w:val="false"/>
                <w:color w:val="000000"/>
                <w:sz w:val="20"/>
              </w:rPr>
              <w:t>
</w:t>
            </w:r>
            <w:r>
              <w:rPr>
                <w:rFonts w:ascii="Times New Roman"/>
                <w:b w:val="false"/>
                <w:i w:val="false"/>
                <w:color w:val="000000"/>
                <w:sz w:val="20"/>
              </w:rPr>
              <w:t>4. Покрытие для аппарата, изготовлено из нетканого материала 110 х 110 см – 1 шт.</w:t>
            </w:r>
            <w:r>
              <w:br/>
            </w:r>
            <w:r>
              <w:rPr>
                <w:rFonts w:ascii="Times New Roman"/>
                <w:b w:val="false"/>
                <w:i w:val="false"/>
                <w:color w:val="000000"/>
                <w:sz w:val="20"/>
              </w:rPr>
              <w:t>
</w:t>
            </w:r>
            <w:r>
              <w:rPr>
                <w:rFonts w:ascii="Times New Roman"/>
                <w:b w:val="false"/>
                <w:i w:val="false"/>
                <w:color w:val="000000"/>
                <w:sz w:val="20"/>
              </w:rPr>
              <w:t>5. Ангиографическая простыня с двумя отверстиями, с прозрачным пленочным краем, изготовлена из нетканого материала и полиэтилена 190 х 320 см – 1 шт.</w:t>
            </w:r>
            <w:r>
              <w:br/>
            </w:r>
            <w:r>
              <w:rPr>
                <w:rFonts w:ascii="Times New Roman"/>
                <w:b w:val="false"/>
                <w:i w:val="false"/>
                <w:color w:val="000000"/>
                <w:sz w:val="20"/>
              </w:rPr>
              <w:t>
</w:t>
            </w:r>
            <w:r>
              <w:rPr>
                <w:rFonts w:ascii="Times New Roman"/>
                <w:b w:val="false"/>
                <w:i w:val="false"/>
                <w:color w:val="000000"/>
                <w:sz w:val="20"/>
              </w:rPr>
              <w:t>6. Марлевые тампоны, изготовлены из марли (10х 10 см) – 30шт.</w:t>
            </w:r>
            <w:r>
              <w:br/>
            </w:r>
            <w:r>
              <w:rPr>
                <w:rFonts w:ascii="Times New Roman"/>
                <w:b w:val="false"/>
                <w:i w:val="false"/>
                <w:color w:val="000000"/>
                <w:sz w:val="20"/>
              </w:rPr>
              <w:t>
</w:t>
            </w:r>
            <w:r>
              <w:rPr>
                <w:rFonts w:ascii="Times New Roman"/>
                <w:b w:val="false"/>
                <w:i w:val="false"/>
                <w:color w:val="000000"/>
                <w:sz w:val="20"/>
              </w:rPr>
              <w:t>7. Скальпель №11, изготовлен из пластика и сплав металлов – 1 шт.</w:t>
            </w:r>
            <w:r>
              <w:br/>
            </w:r>
            <w:r>
              <w:rPr>
                <w:rFonts w:ascii="Times New Roman"/>
                <w:b w:val="false"/>
                <w:i w:val="false"/>
                <w:color w:val="000000"/>
                <w:sz w:val="20"/>
              </w:rPr>
              <w:t>
</w:t>
            </w:r>
            <w:r>
              <w:rPr>
                <w:rFonts w:ascii="Times New Roman"/>
                <w:b w:val="false"/>
                <w:i w:val="false"/>
                <w:color w:val="000000"/>
                <w:sz w:val="20"/>
              </w:rPr>
              <w:t>8. Пункционная игла 18G изготовлена из пластика и сплава металлов 7 см – 1 шт.</w:t>
            </w:r>
            <w:r>
              <w:br/>
            </w:r>
            <w:r>
              <w:rPr>
                <w:rFonts w:ascii="Times New Roman"/>
                <w:b w:val="false"/>
                <w:i w:val="false"/>
                <w:color w:val="000000"/>
                <w:sz w:val="20"/>
              </w:rPr>
              <w:t>
</w:t>
            </w:r>
            <w:r>
              <w:rPr>
                <w:rFonts w:ascii="Times New Roman"/>
                <w:b w:val="false"/>
                <w:i w:val="false"/>
                <w:color w:val="000000"/>
                <w:sz w:val="20"/>
              </w:rPr>
              <w:t>9. Интродьюсер 20 G изготовлен из нетканого материала 10 см – 1 шт.</w:t>
            </w:r>
            <w:r>
              <w:br/>
            </w:r>
            <w:r>
              <w:rPr>
                <w:rFonts w:ascii="Times New Roman"/>
                <w:b w:val="false"/>
                <w:i w:val="false"/>
                <w:color w:val="000000"/>
                <w:sz w:val="20"/>
              </w:rPr>
              <w:t>
</w:t>
            </w:r>
            <w:r>
              <w:rPr>
                <w:rFonts w:ascii="Times New Roman"/>
                <w:b w:val="false"/>
                <w:i w:val="false"/>
                <w:color w:val="000000"/>
                <w:sz w:val="20"/>
              </w:rPr>
              <w:t>10. Торк-девайс (вращатель), изготовлен из пластика – 1 шт.</w:t>
            </w:r>
            <w:r>
              <w:br/>
            </w:r>
            <w:r>
              <w:rPr>
                <w:rFonts w:ascii="Times New Roman"/>
                <w:b w:val="false"/>
                <w:i w:val="false"/>
                <w:color w:val="000000"/>
                <w:sz w:val="20"/>
              </w:rPr>
              <w:t>
</w:t>
            </w:r>
            <w:r>
              <w:rPr>
                <w:rFonts w:ascii="Times New Roman"/>
                <w:b w:val="false"/>
                <w:i w:val="false"/>
                <w:color w:val="000000"/>
                <w:sz w:val="20"/>
              </w:rPr>
              <w:t>11. Y- коннектор, изготовлен из пластика и сплав металлов – 1 шт.</w:t>
            </w:r>
            <w:r>
              <w:br/>
            </w:r>
            <w:r>
              <w:rPr>
                <w:rFonts w:ascii="Times New Roman"/>
                <w:b w:val="false"/>
                <w:i w:val="false"/>
                <w:color w:val="000000"/>
                <w:sz w:val="20"/>
              </w:rPr>
              <w:t>
</w:t>
            </w:r>
            <w:r>
              <w:rPr>
                <w:rFonts w:ascii="Times New Roman"/>
                <w:b w:val="false"/>
                <w:i w:val="false"/>
                <w:color w:val="000000"/>
                <w:sz w:val="20"/>
              </w:rPr>
              <w:t>12. Трехходовой запорный кранник RA RH OFF (1000 psi), изготовлен из пластика – 1 шт.</w:t>
            </w:r>
            <w:r>
              <w:br/>
            </w:r>
            <w:r>
              <w:rPr>
                <w:rFonts w:ascii="Times New Roman"/>
                <w:b w:val="false"/>
                <w:i w:val="false"/>
                <w:color w:val="000000"/>
                <w:sz w:val="20"/>
              </w:rPr>
              <w:t>
</w:t>
            </w:r>
            <w:r>
              <w:rPr>
                <w:rFonts w:ascii="Times New Roman"/>
                <w:b w:val="false"/>
                <w:i w:val="false"/>
                <w:color w:val="000000"/>
                <w:sz w:val="20"/>
              </w:rPr>
              <w:t>13. Трехходовой манифольд, RA RH OFF (1100 psi), изготовлен из пластика – 1 шт.</w:t>
            </w:r>
            <w:r>
              <w:br/>
            </w:r>
            <w:r>
              <w:rPr>
                <w:rFonts w:ascii="Times New Roman"/>
                <w:b w:val="false"/>
                <w:i w:val="false"/>
                <w:color w:val="000000"/>
                <w:sz w:val="20"/>
              </w:rPr>
              <w:t>
</w:t>
            </w:r>
            <w:r>
              <w:rPr>
                <w:rFonts w:ascii="Times New Roman"/>
                <w:b w:val="false"/>
                <w:i w:val="false"/>
                <w:color w:val="000000"/>
                <w:sz w:val="20"/>
              </w:rPr>
              <w:t>14. Линия высокого давления RA/FLL 125см (1000 psi) изготовлена из пластика – 2 шт.</w:t>
            </w:r>
            <w:r>
              <w:br/>
            </w:r>
            <w:r>
              <w:rPr>
                <w:rFonts w:ascii="Times New Roman"/>
                <w:b w:val="false"/>
                <w:i w:val="false"/>
                <w:color w:val="000000"/>
                <w:sz w:val="20"/>
              </w:rPr>
              <w:t>
</w:t>
            </w:r>
            <w:r>
              <w:rPr>
                <w:rFonts w:ascii="Times New Roman"/>
                <w:b w:val="false"/>
                <w:i w:val="false"/>
                <w:color w:val="000000"/>
                <w:sz w:val="20"/>
              </w:rPr>
              <w:t>15. Комплект для внутривенного вливания 150 см с двойным клапаном (30 psi), изготовлен из пластика – 1 шт.</w:t>
            </w:r>
            <w:r>
              <w:br/>
            </w:r>
            <w:r>
              <w:rPr>
                <w:rFonts w:ascii="Times New Roman"/>
                <w:b w:val="false"/>
                <w:i w:val="false"/>
                <w:color w:val="000000"/>
                <w:sz w:val="20"/>
              </w:rPr>
              <w:t>
</w:t>
            </w:r>
            <w:r>
              <w:rPr>
                <w:rFonts w:ascii="Times New Roman"/>
                <w:b w:val="false"/>
                <w:i w:val="false"/>
                <w:color w:val="000000"/>
                <w:sz w:val="20"/>
              </w:rPr>
              <w:t>16. Набор для контрастности среды, изготовлен из пластика 150 см – 1 шт.</w:t>
            </w:r>
            <w:r>
              <w:br/>
            </w:r>
            <w:r>
              <w:rPr>
                <w:rFonts w:ascii="Times New Roman"/>
                <w:b w:val="false"/>
                <w:i w:val="false"/>
                <w:color w:val="000000"/>
                <w:sz w:val="20"/>
              </w:rPr>
              <w:t>
</w:t>
            </w:r>
            <w:r>
              <w:rPr>
                <w:rFonts w:ascii="Times New Roman"/>
                <w:b w:val="false"/>
                <w:i w:val="false"/>
                <w:color w:val="000000"/>
                <w:sz w:val="20"/>
              </w:rPr>
              <w:t>17. Шприц 2,5 сс ML, изготовлен из пластика –1 шт.</w:t>
            </w:r>
            <w:r>
              <w:br/>
            </w:r>
            <w:r>
              <w:rPr>
                <w:rFonts w:ascii="Times New Roman"/>
                <w:b w:val="false"/>
                <w:i w:val="false"/>
                <w:color w:val="000000"/>
                <w:sz w:val="20"/>
              </w:rPr>
              <w:t>
</w:t>
            </w:r>
            <w:r>
              <w:rPr>
                <w:rFonts w:ascii="Times New Roman"/>
                <w:b w:val="false"/>
                <w:i w:val="false"/>
                <w:color w:val="000000"/>
                <w:sz w:val="20"/>
              </w:rPr>
              <w:t>18. Шприц 10 сс ML, изготовлен из пластика –1 шт.</w:t>
            </w:r>
            <w:r>
              <w:br/>
            </w:r>
            <w:r>
              <w:rPr>
                <w:rFonts w:ascii="Times New Roman"/>
                <w:b w:val="false"/>
                <w:i w:val="false"/>
                <w:color w:val="000000"/>
                <w:sz w:val="20"/>
              </w:rPr>
              <w:t>
</w:t>
            </w:r>
            <w:r>
              <w:rPr>
                <w:rFonts w:ascii="Times New Roman"/>
                <w:b w:val="false"/>
                <w:i w:val="false"/>
                <w:color w:val="000000"/>
                <w:sz w:val="20"/>
              </w:rPr>
              <w:t>19. Шприц 10 сс MLL, изготовлен из пластика – 1 шт.</w:t>
            </w:r>
            <w:r>
              <w:br/>
            </w:r>
            <w:r>
              <w:rPr>
                <w:rFonts w:ascii="Times New Roman"/>
                <w:b w:val="false"/>
                <w:i w:val="false"/>
                <w:color w:val="000000"/>
                <w:sz w:val="20"/>
              </w:rPr>
              <w:t>
</w:t>
            </w:r>
            <w:r>
              <w:rPr>
                <w:rFonts w:ascii="Times New Roman"/>
                <w:b w:val="false"/>
                <w:i w:val="false"/>
                <w:color w:val="000000"/>
                <w:sz w:val="20"/>
              </w:rPr>
              <w:t>20. Шприц 20 сс MLL, изготовлен из пластика – 1 шт.</w:t>
            </w:r>
            <w:r>
              <w:br/>
            </w:r>
            <w:r>
              <w:rPr>
                <w:rFonts w:ascii="Times New Roman"/>
                <w:b w:val="false"/>
                <w:i w:val="false"/>
                <w:color w:val="000000"/>
                <w:sz w:val="20"/>
              </w:rPr>
              <w:t>
</w:t>
            </w:r>
            <w:r>
              <w:rPr>
                <w:rFonts w:ascii="Times New Roman"/>
                <w:b w:val="false"/>
                <w:i w:val="false"/>
                <w:color w:val="000000"/>
                <w:sz w:val="20"/>
              </w:rPr>
              <w:t>21. Игла 20 G 1/2х (4 см) (желтая), изготовлена из пластика и сплав металлов – 1 шт.</w:t>
            </w:r>
            <w:r>
              <w:br/>
            </w:r>
            <w:r>
              <w:rPr>
                <w:rFonts w:ascii="Times New Roman"/>
                <w:b w:val="false"/>
                <w:i w:val="false"/>
                <w:color w:val="000000"/>
                <w:sz w:val="20"/>
              </w:rPr>
              <w:t>
</w:t>
            </w:r>
            <w:r>
              <w:rPr>
                <w:rFonts w:ascii="Times New Roman"/>
                <w:b w:val="false"/>
                <w:i w:val="false"/>
                <w:color w:val="000000"/>
                <w:sz w:val="20"/>
              </w:rPr>
              <w:t>22. Игла 21 G 1/2 х (4 см) (зеленая), изготовлена из пластика и сплав металлов – 1 шт.</w:t>
            </w:r>
            <w:r>
              <w:br/>
            </w:r>
            <w:r>
              <w:rPr>
                <w:rFonts w:ascii="Times New Roman"/>
                <w:b w:val="false"/>
                <w:i w:val="false"/>
                <w:color w:val="000000"/>
                <w:sz w:val="20"/>
              </w:rPr>
              <w:t>
</w:t>
            </w:r>
            <w:r>
              <w:rPr>
                <w:rFonts w:ascii="Times New Roman"/>
                <w:b w:val="false"/>
                <w:i w:val="false"/>
                <w:color w:val="000000"/>
                <w:sz w:val="20"/>
              </w:rPr>
              <w:t>23. Стаканчик 120 мл, изготовлен из пластика – 1 шт.</w:t>
            </w:r>
            <w:r>
              <w:br/>
            </w:r>
            <w:r>
              <w:rPr>
                <w:rFonts w:ascii="Times New Roman"/>
                <w:b w:val="false"/>
                <w:i w:val="false"/>
                <w:color w:val="000000"/>
                <w:sz w:val="20"/>
              </w:rPr>
              <w:t>
</w:t>
            </w:r>
            <w:r>
              <w:rPr>
                <w:rFonts w:ascii="Times New Roman"/>
                <w:b w:val="false"/>
                <w:i w:val="false"/>
                <w:color w:val="000000"/>
                <w:sz w:val="20"/>
              </w:rPr>
              <w:t>24. Чаша 250мл (диаметр 10 см), изготовлена из пластика – 1 шт.</w:t>
            </w:r>
            <w:r>
              <w:br/>
            </w:r>
            <w:r>
              <w:rPr>
                <w:rFonts w:ascii="Times New Roman"/>
                <w:b w:val="false"/>
                <w:i w:val="false"/>
                <w:color w:val="000000"/>
                <w:sz w:val="20"/>
              </w:rPr>
              <w:t>
</w:t>
            </w:r>
            <w:r>
              <w:rPr>
                <w:rFonts w:ascii="Times New Roman"/>
                <w:b w:val="false"/>
                <w:i w:val="false"/>
                <w:color w:val="000000"/>
                <w:sz w:val="20"/>
              </w:rPr>
              <w:t>25. Чаша 5000мл (диаметр 28 см), изготовлена из пластика – 1 шт.</w:t>
            </w:r>
            <w:r>
              <w:br/>
            </w:r>
            <w:r>
              <w:rPr>
                <w:rFonts w:ascii="Times New Roman"/>
                <w:b w:val="false"/>
                <w:i w:val="false"/>
                <w:color w:val="000000"/>
                <w:sz w:val="20"/>
              </w:rPr>
              <w:t>
26. Чехол пульта для дистанционного управления 15х 30 см – 1 шт</w:t>
            </w:r>
          </w:p>
          <w:bookmarkEnd w:id="12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94 685,30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Скарификаторы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стерильный одноразового применения копье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Скарификаторы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 стерильный одноразового применения игла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РК-ИМН-5№017039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нестерильные PANAGLOVES размерами: 6.0, 6. 5,7. 0,7.5, 8.0, 8.5, 9.0 с длинной манжетой анатомической формы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изготавливают из смеси на основе натурального каучука или нитрильного латекса, или на основе сополимера бутадиен-стирольного каучука, каучуковой эмульсии на основе сополимера бутадиен-стирола или раствора термоэластопласта.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стерильные PANAGLOVES размерами: 6.0, 6.5, 7.0, 7.5, 8.0, 8.5, 9.0 с длинной манжетой анатомической формы</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имеют анатомическую форму и длину манжеты 280 мм. По качеству и внешнему виду соответствуют ГОСТ Р 52238-2004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для ангиографии (инструментальный),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под пациента изготовлена из нетканого материала 160х190 – 1 шт. 2. Халат изготовлен из нетканого материала – 2 шт. 3. Салфетка впитывающая изготовлена из бумаги 22х23 см – 2 шт. 4. Перчатки хирургические латексные - 2 пары 5. Чехол для оборудования диаметром 80 см изготовлен из полиэтилена – 1 шт. 6. Чехол для оборудования изготовлен из полиэтилена 110х110 см – 1 шт. 7. Ангиографическая простыня 220х340 см с двумя радиальными отверстиями, с двумя бедренными отверстиями, с двумя прозрачными боковыми полосами изготовлена из нетканого материала – 1 шт. 8. Марлевые тампоны, изготовлены из марли 10х10 см – 30 шт. 9. Скальпель №11 изготовлен из сплава металлов и полимера – 1 шт. 10. Артериальная игла изготовлена из сплава металлов и полимера 18 G.7 см – 1 шт. 11. Шприц 5 cc ML изготовлен из полимера с иглой 21 G 1 х (4см) (зеленый) – 1 шт. 12. Шприц 10 cc ML (красный, голубой, зеленый) изготовлен из полимера – 3 шт. 13. Шприц 20 10 cc ML изготовлен из полимера – 1 шт. 14. Подкожная игла 21 G 1 х (4 см) (зеленая) изготовлена из сплава металлов и полимера– 1 шт. 15. Подкожная игла 22 G 1 х(4 см) (черная) изготовлена из сплава металлов и полимера– 1 шт. 16. Чаша диаметром изготовлена из пластика 10 см (250 cc)– 1 шт. 17. Чаша диаметром изготовлена из пластика 12,5 см (500 cc) – 1 шт. 18. Поднос изготовлен из полимера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"Dolce-Pharm"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ламинированный стерильный одноразового применения из нетканого материала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гинекологические стерильные одноразового применения (цервикальная щетка, цитощетка)</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29"/>
          <w:p>
            <w:pPr>
              <w:spacing w:after="20"/>
              <w:ind w:left="20"/>
              <w:jc w:val="both"/>
            </w:pPr>
            <w:r>
              <w:rPr>
                <w:rFonts w:ascii="Times New Roman"/>
                <w:b w:val="false"/>
                <w:i w:val="false"/>
                <w:color w:val="000000"/>
                <w:sz w:val="20"/>
              </w:rPr>
              <w:t>
1.цервикальная щетка</w:t>
            </w:r>
            <w:r>
              <w:br/>
            </w:r>
            <w:r>
              <w:rPr>
                <w:rFonts w:ascii="Times New Roman"/>
                <w:b w:val="false"/>
                <w:i w:val="false"/>
                <w:color w:val="000000"/>
                <w:sz w:val="20"/>
              </w:rPr>
              <w:t>
2. цитощетка  стерильные одноразового применения</w:t>
            </w:r>
          </w:p>
          <w:bookmarkEnd w:id="12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терапевтические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терапевтический стерильный одноразового применения пластиковый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терапевтические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терапевтический стерильный одноразового применения деревянный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терапевтические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терапевтический стерильный одноразового применения пластиковый со светодиодной насадкой</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РК-ИМН-5№016935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урогенитальный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стерильный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РК-ИМН-5№016729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 Фолькмана 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РК-ИМН-5№016836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операционный для струмэктомии одноразовый, стерильный – КОБ – 17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30"/>
          <w:p>
            <w:pPr>
              <w:spacing w:after="20"/>
              <w:ind w:left="20"/>
              <w:jc w:val="both"/>
            </w:pPr>
            <w:r>
              <w:rPr>
                <w:rFonts w:ascii="Times New Roman"/>
                <w:b w:val="false"/>
                <w:i w:val="false"/>
                <w:color w:val="000000"/>
                <w:sz w:val="20"/>
              </w:rPr>
              <w:t>
1. Простыня на инструментальный стол 150 см х 190 см – 1 шт.</w:t>
            </w:r>
            <w:r>
              <w:br/>
            </w:r>
            <w:r>
              <w:rPr>
                <w:rFonts w:ascii="Times New Roman"/>
                <w:b w:val="false"/>
                <w:i w:val="false"/>
                <w:color w:val="000000"/>
                <w:sz w:val="20"/>
              </w:rPr>
              <w:t>
</w:t>
            </w:r>
            <w:r>
              <w:rPr>
                <w:rFonts w:ascii="Times New Roman"/>
                <w:b w:val="false"/>
                <w:i w:val="false"/>
                <w:color w:val="000000"/>
                <w:sz w:val="20"/>
              </w:rPr>
              <w:t>2. Салфетка впитывающая 30 см х 40 см – 4 шт.</w:t>
            </w:r>
            <w:r>
              <w:br/>
            </w:r>
            <w:r>
              <w:rPr>
                <w:rFonts w:ascii="Times New Roman"/>
                <w:b w:val="false"/>
                <w:i w:val="false"/>
                <w:color w:val="000000"/>
                <w:sz w:val="20"/>
              </w:rPr>
              <w:t>
</w:t>
            </w:r>
            <w:r>
              <w:rPr>
                <w:rFonts w:ascii="Times New Roman"/>
                <w:b w:val="false"/>
                <w:i w:val="false"/>
                <w:color w:val="000000"/>
                <w:sz w:val="20"/>
              </w:rPr>
              <w:t>3. Чехол Мейо на инструментальный стол комбинированный 80 см х 145 см – 1 шт</w:t>
            </w:r>
            <w:r>
              <w:br/>
            </w:r>
            <w:r>
              <w:rPr>
                <w:rFonts w:ascii="Times New Roman"/>
                <w:b w:val="false"/>
                <w:i w:val="false"/>
                <w:color w:val="000000"/>
                <w:sz w:val="20"/>
              </w:rPr>
              <w:t>
</w:t>
            </w:r>
            <w:r>
              <w:rPr>
                <w:rFonts w:ascii="Times New Roman"/>
                <w:b w:val="false"/>
                <w:i w:val="false"/>
                <w:color w:val="000000"/>
                <w:sz w:val="20"/>
              </w:rPr>
              <w:t>4. Простыня 225 см х 240 см, с вырезом 20 см х 20 см с адгезивным краем вокруг и с дополнительным впитывающим слоем вокруг области операционного поля – 1 шт.</w:t>
            </w:r>
            <w:r>
              <w:br/>
            </w:r>
            <w:r>
              <w:rPr>
                <w:rFonts w:ascii="Times New Roman"/>
                <w:b w:val="false"/>
                <w:i w:val="false"/>
                <w:color w:val="000000"/>
                <w:sz w:val="20"/>
              </w:rPr>
              <w:t>
5. Простыня 150 см х 260 см с вырезом 20 см х 60 см с адгезивным краем вокруг и дополнительным впитывающим слоем вокруг области операционного поля – 1 шт.</w:t>
            </w:r>
          </w:p>
          <w:bookmarkEnd w:id="13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FFP1 (без клапана) на резинке, в упаковке 50 штук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FFP1 (с клапаном) на резинке, в упаковке 40 штук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FFP2 (без клапана) на резинке, в упаковке 50 штук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FFP2 (с клапаном) на резинке, в упаковке 40 штук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FFP3 (без клапана) на резинке, в упаковке 50 штук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"Dolce-Pharm" противожидкостная четырехслойная FFP3 (с клапаном) на резинке, в упаковке 40 штук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РК-ИМН-5№015977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форма "Бабочка", модификации RBP1, RBP2, RBP3-К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фильтрующей эффективности FFP 1. Противожидкостная, без клапана вдоха/выдоха, с эластичными резинками крепления, с гибким носовым фиксатором.Высота: 13см ± 1см.Глубина: 12см ± 1см.Резинка: 17см ± 1см.Четыре слоя из нетканого материала.Носовая деталь (наносник): гибкий полипропилен.Резинки: высокоэластичный полиуретан.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форма "Бабочка", модификации RBP1, RBP2, RBP3-К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фильтрующей эффективности FFP 2.Противожидкостная, четырехслойная, без клапана вдоха/выдоха, с эластичными резинками крепления, с гибким носовым фиксатором.Высота: 13см ± 1см.Глубина: 12см ± 1см.Резинка: 17см ± 1см.Три слоя нетканого материала.Четвертый слой -антибактериальный фильтр из полиэстера. Плотность не менее 10 г/м.Носовая деталь (наносник): гибкий полипропилен.Резинка: высокоэластичный полиуретан.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Маска-респиратор MAG противожидкостная, четырехслойная, форма "Бабочка", модификации RBP1, RBP2, RBP3-К</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фильтрующей эффективности FFP 3.Противожидкостная, четырехслойная, с клапаном вдоха/выдоха, с эластичными резинками крепления, с гибким носовым фиксатором.Высота: 13см ± 1см.Глубина: 12см ± 1см.Резинка: 17см ± 1см.Выдыхательный клапан: 4,1см в диаметре.Носовая деталь: 9см в длину.Три слоя из нетканого материала.Четвертый слой -антибактериальный фильтр из полиэстера.Плотность не менее 20 г/м.Носовая деталь (наносник): гибкий полипропилен.Резинки: высокоэластичный полиуретан..Клапан вдоха/выдоха: полипропилен.</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нетканой основе с абсорбирующей подушечкой, стерильная, одноразовая размером 10см х 20см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нетканой основе с абсорбирующей подушечкой, стерильная, одноразовая размером 10см х 25см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нетканой основе с абсорбирующей подушечкой, стерильная, одноразовая размером 6см х 10см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нетканой основе с абсорбирующей подушечкой, стерильная, одноразовая размером 5см х 7,2см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нетканой основе с абсорбирующей подушечкой, стерильная, одноразовая размером 10см х 15см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нетканой основе с абсорбирующей подушечкой, стерильная, одноразовая размером 10см х 35см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полимерной основе с абсорбирующей подушечкой, стерильная, одноразовая размером 9см х 35см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полимерной основе с абсорбирующей подушечкой, стерильная, одноразовая размером 6см х 10см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"Нәрия" послеоперационная адгезивная с абсорбирующей подушечкой, стерильная, одноразовая,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Повязка послеоперационная адгезивная на полимерной основе с абсорбирующей подушечкой, стерильная, одноразовая размером 9см х 25см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РК-ИМН-5№019861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"Нәрия" смотровой гинекологический одноразовый стерильный - КГ</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131"/>
          <w:p>
            <w:pPr>
              <w:spacing w:after="20"/>
              <w:ind w:left="20"/>
              <w:jc w:val="both"/>
            </w:pPr>
            <w:r>
              <w:rPr>
                <w:rFonts w:ascii="Times New Roman"/>
                <w:b w:val="false"/>
                <w:i w:val="false"/>
                <w:color w:val="000000"/>
                <w:sz w:val="20"/>
              </w:rPr>
              <w:t>
1. Салфетка 0,8м х 0,7м пл. 25 г/м кв. – 1 шт.,</w:t>
            </w:r>
            <w:r>
              <w:br/>
            </w:r>
            <w:r>
              <w:rPr>
                <w:rFonts w:ascii="Times New Roman"/>
                <w:b w:val="false"/>
                <w:i w:val="false"/>
                <w:color w:val="000000"/>
                <w:sz w:val="20"/>
              </w:rPr>
              <w:t>
</w:t>
            </w:r>
            <w:r>
              <w:rPr>
                <w:rFonts w:ascii="Times New Roman"/>
                <w:b w:val="false"/>
                <w:i w:val="false"/>
                <w:color w:val="000000"/>
                <w:sz w:val="20"/>
              </w:rPr>
              <w:t>2. Бахилы высокие пл. 25 г/м кв. - 1 пара,</w:t>
            </w:r>
            <w:r>
              <w:br/>
            </w:r>
            <w:r>
              <w:rPr>
                <w:rFonts w:ascii="Times New Roman"/>
                <w:b w:val="false"/>
                <w:i w:val="false"/>
                <w:color w:val="000000"/>
                <w:sz w:val="20"/>
              </w:rPr>
              <w:t>
</w:t>
            </w:r>
            <w:r>
              <w:rPr>
                <w:rFonts w:ascii="Times New Roman"/>
                <w:b w:val="false"/>
                <w:i w:val="false"/>
                <w:color w:val="000000"/>
                <w:sz w:val="20"/>
              </w:rPr>
              <w:t>3. Маска медицинская трҰхслойная - 1 шт.,</w:t>
            </w:r>
            <w:r>
              <w:br/>
            </w:r>
            <w:r>
              <w:rPr>
                <w:rFonts w:ascii="Times New Roman"/>
                <w:b w:val="false"/>
                <w:i w:val="false"/>
                <w:color w:val="000000"/>
                <w:sz w:val="20"/>
              </w:rPr>
              <w:t>
</w:t>
            </w:r>
            <w:r>
              <w:rPr>
                <w:rFonts w:ascii="Times New Roman"/>
                <w:b w:val="false"/>
                <w:i w:val="false"/>
                <w:color w:val="000000"/>
                <w:sz w:val="20"/>
              </w:rPr>
              <w:t>4. Шапочка берет пл. 18 г/м кв. - 1 шт.,</w:t>
            </w:r>
            <w:r>
              <w:br/>
            </w:r>
            <w:r>
              <w:rPr>
                <w:rFonts w:ascii="Times New Roman"/>
                <w:b w:val="false"/>
                <w:i w:val="false"/>
                <w:color w:val="000000"/>
                <w:sz w:val="20"/>
              </w:rPr>
              <w:t>
</w:t>
            </w:r>
            <w:r>
              <w:rPr>
                <w:rFonts w:ascii="Times New Roman"/>
                <w:b w:val="false"/>
                <w:i w:val="false"/>
                <w:color w:val="000000"/>
                <w:sz w:val="20"/>
              </w:rPr>
              <w:t>5. Зеркало Куско одноразовое (S,M,L) - 1 шт.,</w:t>
            </w:r>
            <w:r>
              <w:br/>
            </w:r>
            <w:r>
              <w:rPr>
                <w:rFonts w:ascii="Times New Roman"/>
                <w:b w:val="false"/>
                <w:i w:val="false"/>
                <w:color w:val="000000"/>
                <w:sz w:val="20"/>
              </w:rPr>
              <w:t>
</w:t>
            </w:r>
            <w:r>
              <w:rPr>
                <w:rFonts w:ascii="Times New Roman"/>
                <w:b w:val="false"/>
                <w:i w:val="false"/>
                <w:color w:val="000000"/>
                <w:sz w:val="20"/>
              </w:rPr>
              <w:t>6. Перчатки латексные - 1 пара,</w:t>
            </w:r>
            <w:r>
              <w:br/>
            </w:r>
            <w:r>
              <w:rPr>
                <w:rFonts w:ascii="Times New Roman"/>
                <w:b w:val="false"/>
                <w:i w:val="false"/>
                <w:color w:val="000000"/>
                <w:sz w:val="20"/>
              </w:rPr>
              <w:t>
7. Шпатель Эйера - ложка Фолькмана - 1 шт.</w:t>
            </w:r>
          </w:p>
          <w:bookmarkEnd w:id="13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РК-ИМН-5№015722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изделий "Нәрия" смотровой гинекологический одноразовый стерильный - КГ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132"/>
          <w:p>
            <w:pPr>
              <w:spacing w:after="20"/>
              <w:ind w:left="20"/>
              <w:jc w:val="both"/>
            </w:pPr>
            <w:r>
              <w:rPr>
                <w:rFonts w:ascii="Times New Roman"/>
                <w:b w:val="false"/>
                <w:i w:val="false"/>
                <w:color w:val="000000"/>
                <w:sz w:val="20"/>
              </w:rPr>
              <w:t>
1. Салфетка подкладная 70 см х 80 см – 1шт.</w:t>
            </w:r>
            <w:r>
              <w:br/>
            </w:r>
            <w:r>
              <w:rPr>
                <w:rFonts w:ascii="Times New Roman"/>
                <w:b w:val="false"/>
                <w:i w:val="false"/>
                <w:color w:val="000000"/>
                <w:sz w:val="20"/>
              </w:rPr>
              <w:t>
</w:t>
            </w:r>
            <w:r>
              <w:rPr>
                <w:rFonts w:ascii="Times New Roman"/>
                <w:b w:val="false"/>
                <w:i w:val="false"/>
                <w:color w:val="000000"/>
                <w:sz w:val="20"/>
              </w:rPr>
              <w:t>2. Шпатель Эйера - цитощҰтка - 1 шт.</w:t>
            </w:r>
            <w:r>
              <w:br/>
            </w:r>
            <w:r>
              <w:rPr>
                <w:rFonts w:ascii="Times New Roman"/>
                <w:b w:val="false"/>
                <w:i w:val="false"/>
                <w:color w:val="000000"/>
                <w:sz w:val="20"/>
              </w:rPr>
              <w:t>
</w:t>
            </w:r>
            <w:r>
              <w:rPr>
                <w:rFonts w:ascii="Times New Roman"/>
                <w:b w:val="false"/>
                <w:i w:val="false"/>
                <w:color w:val="000000"/>
                <w:sz w:val="20"/>
              </w:rPr>
              <w:t>3. Зеркало Куско одноразовое (S, M, L) – 1 шт.</w:t>
            </w:r>
            <w:r>
              <w:br/>
            </w:r>
            <w:r>
              <w:rPr>
                <w:rFonts w:ascii="Times New Roman"/>
                <w:b w:val="false"/>
                <w:i w:val="false"/>
                <w:color w:val="000000"/>
                <w:sz w:val="20"/>
              </w:rPr>
              <w:t>
</w:t>
            </w:r>
            <w:r>
              <w:rPr>
                <w:rFonts w:ascii="Times New Roman"/>
                <w:b w:val="false"/>
                <w:i w:val="false"/>
                <w:color w:val="000000"/>
                <w:sz w:val="20"/>
              </w:rPr>
              <w:t>4. Перчатки латексные -1 пара</w:t>
            </w:r>
            <w:r>
              <w:br/>
            </w:r>
            <w:r>
              <w:rPr>
                <w:rFonts w:ascii="Times New Roman"/>
                <w:b w:val="false"/>
                <w:i w:val="false"/>
                <w:color w:val="000000"/>
                <w:sz w:val="20"/>
              </w:rPr>
              <w:t>
5. Бахилы низкие – 1 пара</w:t>
            </w:r>
          </w:p>
          <w:bookmarkEnd w:id="13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РК-ИМН-5№017534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хирургический из нетканого материала для детской хирургии одноразовый стерильный - КОБ – 11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33"/>
          <w:p>
            <w:pPr>
              <w:spacing w:after="20"/>
              <w:ind w:left="20"/>
              <w:jc w:val="both"/>
            </w:pPr>
            <w:r>
              <w:rPr>
                <w:rFonts w:ascii="Times New Roman"/>
                <w:b w:val="false"/>
                <w:i w:val="false"/>
                <w:color w:val="000000"/>
                <w:sz w:val="20"/>
              </w:rPr>
              <w:t>
1. Простыня из нетканого материала 150 см х 200 см – 1 шт., 2. Простыня для инструментального стола 80 см х 145 см – 1 шт.,</w:t>
            </w:r>
            <w:r>
              <w:br/>
            </w:r>
            <w:r>
              <w:rPr>
                <w:rFonts w:ascii="Times New Roman"/>
                <w:b w:val="false"/>
                <w:i w:val="false"/>
                <w:color w:val="000000"/>
                <w:sz w:val="20"/>
              </w:rPr>
              <w:t>
</w:t>
            </w:r>
            <w:r>
              <w:rPr>
                <w:rFonts w:ascii="Times New Roman"/>
                <w:b w:val="false"/>
                <w:i w:val="false"/>
                <w:color w:val="000000"/>
                <w:sz w:val="20"/>
              </w:rPr>
              <w:t>3. Простыня для ног 170 см х 175 см с отверстием – 1 шт.,</w:t>
            </w:r>
            <w:r>
              <w:br/>
            </w:r>
            <w:r>
              <w:rPr>
                <w:rFonts w:ascii="Times New Roman"/>
                <w:b w:val="false"/>
                <w:i w:val="false"/>
                <w:color w:val="000000"/>
                <w:sz w:val="20"/>
              </w:rPr>
              <w:t>
</w:t>
            </w:r>
            <w:r>
              <w:rPr>
                <w:rFonts w:ascii="Times New Roman"/>
                <w:b w:val="false"/>
                <w:i w:val="false"/>
                <w:color w:val="000000"/>
                <w:sz w:val="20"/>
              </w:rPr>
              <w:t>4. Простыня для анестезии 155 см х 260 см с отверстием – 1 шт.,</w:t>
            </w:r>
            <w:r>
              <w:br/>
            </w:r>
            <w:r>
              <w:rPr>
                <w:rFonts w:ascii="Times New Roman"/>
                <w:b w:val="false"/>
                <w:i w:val="false"/>
                <w:color w:val="000000"/>
                <w:sz w:val="20"/>
              </w:rPr>
              <w:t>
5. Салфетка 33 см х 33 см – 4 шт.</w:t>
            </w:r>
          </w:p>
          <w:bookmarkEnd w:id="13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операции на голове одноразовый стерильный- КОБ–3.1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134"/>
          <w:p>
            <w:pPr>
              <w:spacing w:after="20"/>
              <w:ind w:left="20"/>
              <w:jc w:val="both"/>
            </w:pPr>
            <w:r>
              <w:rPr>
                <w:rFonts w:ascii="Times New Roman"/>
                <w:b w:val="false"/>
                <w:i w:val="false"/>
                <w:color w:val="000000"/>
                <w:sz w:val="20"/>
              </w:rPr>
              <w:t>
1. Чехол на инструментальный стол, из нетканого материала 145 см х 80 см – 1 шт.,</w:t>
            </w:r>
            <w:r>
              <w:br/>
            </w:r>
            <w:r>
              <w:rPr>
                <w:rFonts w:ascii="Times New Roman"/>
                <w:b w:val="false"/>
                <w:i w:val="false"/>
                <w:color w:val="000000"/>
                <w:sz w:val="20"/>
              </w:rPr>
              <w:t>
</w:t>
            </w:r>
            <w:r>
              <w:rPr>
                <w:rFonts w:ascii="Times New Roman"/>
                <w:b w:val="false"/>
                <w:i w:val="false"/>
                <w:color w:val="000000"/>
                <w:sz w:val="20"/>
              </w:rPr>
              <w:t>2. Простыня из нетканого материала 250 см х 180 см с адгезивным вырезом 70 см х 10 см – 1 шт.,</w:t>
            </w:r>
            <w:r>
              <w:br/>
            </w:r>
            <w:r>
              <w:rPr>
                <w:rFonts w:ascii="Times New Roman"/>
                <w:b w:val="false"/>
                <w:i w:val="false"/>
                <w:color w:val="000000"/>
                <w:sz w:val="20"/>
              </w:rPr>
              <w:t>
</w:t>
            </w:r>
            <w:r>
              <w:rPr>
                <w:rFonts w:ascii="Times New Roman"/>
                <w:b w:val="false"/>
                <w:i w:val="false"/>
                <w:color w:val="000000"/>
                <w:sz w:val="20"/>
              </w:rPr>
              <w:t>3. Простыня операционная из нетканого материала 160 см х 100 см – 1 шт.,</w:t>
            </w:r>
            <w:r>
              <w:br/>
            </w:r>
            <w:r>
              <w:rPr>
                <w:rFonts w:ascii="Times New Roman"/>
                <w:b w:val="false"/>
                <w:i w:val="false"/>
                <w:color w:val="000000"/>
                <w:sz w:val="20"/>
              </w:rPr>
              <w:t>
</w:t>
            </w:r>
            <w:r>
              <w:rPr>
                <w:rFonts w:ascii="Times New Roman"/>
                <w:b w:val="false"/>
                <w:i w:val="false"/>
                <w:color w:val="000000"/>
                <w:sz w:val="20"/>
              </w:rPr>
              <w:t>4.Салфетка с адгезивным краем 80 см х 40 см – 1 шт.,</w:t>
            </w:r>
            <w:r>
              <w:br/>
            </w:r>
            <w:r>
              <w:rPr>
                <w:rFonts w:ascii="Times New Roman"/>
                <w:b w:val="false"/>
                <w:i w:val="false"/>
                <w:color w:val="000000"/>
                <w:sz w:val="20"/>
              </w:rPr>
              <w:t>
5. Адгезивная лента операционная, из нетканого материала 50 см х 10 см – 2 шт.</w:t>
            </w:r>
          </w:p>
          <w:bookmarkEnd w:id="13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"Dolce-Pharm" из нетканого материала стерильный, одноразового применения размерами: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35"/>
          <w:p>
            <w:pPr>
              <w:spacing w:after="20"/>
              <w:ind w:left="20"/>
              <w:jc w:val="both"/>
            </w:pPr>
            <w:r>
              <w:rPr>
                <w:rFonts w:ascii="Times New Roman"/>
                <w:b w:val="false"/>
                <w:i w:val="false"/>
                <w:color w:val="000000"/>
                <w:sz w:val="20"/>
              </w:rPr>
              <w:t>
Халат хирургический "Dolce-Pharm" из нетканого материала стерильный одноразового применения размерами: S, M, L, XL, XXL. Силуэт прямой, полочка цельнокроенная, спинка состоит из двух частей без застежки. Рукава рубашечные, втачные длиной до запястья с центральным верхним швом. По низу рукава притачивается эластичная манжета (трикотажное полотно). Горловина с притачной стойкой, переходящей сзади в завязки. По линии талии пояс. Пояс закреплен на уровне талии по центру полочки коротким швом.</w:t>
            </w:r>
            <w:r>
              <w:br/>
            </w:r>
            <w:r>
              <w:rPr>
                <w:rFonts w:ascii="Times New Roman"/>
                <w:b w:val="false"/>
                <w:i w:val="false"/>
                <w:color w:val="000000"/>
                <w:sz w:val="20"/>
              </w:rPr>
              <w:t>
Изготавливаются из нетканого материала типа СМС (Спанбонд Мелтблаун Спанбонд) плотностью 28 г/м? и 40 г/м2, СММС (Спанбонд Мелтблаун Мелтблаун Спанбонд) плотностью 40 г/м2 и Спанлейс с плотностью 68 г/м2.</w:t>
            </w:r>
          </w:p>
          <w:bookmarkEnd w:id="13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для рожениц "Dolce-Pharm" из нетканого материала нестерильная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для рожениц - удобная, просторная одноразовая медицинская одежда трапециевидной формы из нетканого материала типа СМС (Спанбонд Мелтблаун Спанбонд) с плотностями 28 г/кв.м и 40 г/кв.м. Передняя часть и спинка рубашки цельнокроеные, горловина овальной формы, пройма не обработана. Плечевые и боковые швы запаяны. Длина изделия 107см; ширина 76 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Шапочка-колпак "Dolce-Pharm" из нетканого материала нестерильная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 колпак - изделие дугообразной формы с завязками на затылке. Изготавливается из нетканого материала с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"Dolce-Pharm" из нетканого материала нестерильный одноразового применения, размерами: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136"/>
          <w:p>
            <w:pPr>
              <w:spacing w:after="20"/>
              <w:ind w:left="20"/>
              <w:jc w:val="both"/>
            </w:pPr>
            <w:r>
              <w:rPr>
                <w:rFonts w:ascii="Times New Roman"/>
                <w:b w:val="false"/>
                <w:i w:val="false"/>
                <w:color w:val="000000"/>
                <w:sz w:val="20"/>
              </w:rPr>
              <w:t>
Халат хирургический нестерильный одноразового применения размерами: S, M, L, XL, XXL из нетканого материала с длинными рукавами, низ рукава на манжетах, с завязками на поясе и на горловине, расположенными сзади.</w:t>
            </w:r>
            <w:r>
              <w:br/>
            </w:r>
            <w:r>
              <w:rPr>
                <w:rFonts w:ascii="Times New Roman"/>
                <w:b w:val="false"/>
                <w:i w:val="false"/>
                <w:color w:val="000000"/>
                <w:sz w:val="20"/>
              </w:rPr>
              <w:t>
Изготавливается из нетканого материала типа СМС (Спанбонд Мелтблаун Спанбонд) с плотностями 28 г/кв.м и 40 г/кв.м , СММС (Спанбонд-Мелтблаун-Мелтблаун-Спанбонд) с плотностью 40 г/кв.м.</w:t>
            </w:r>
          </w:p>
          <w:bookmarkEnd w:id="13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Шапочка-шлем "Dolce-Pharm" из нетканого материала нестерильная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137"/>
          <w:p>
            <w:pPr>
              <w:spacing w:after="20"/>
              <w:ind w:left="20"/>
              <w:jc w:val="both"/>
            </w:pPr>
            <w:r>
              <w:rPr>
                <w:rFonts w:ascii="Times New Roman"/>
                <w:b w:val="false"/>
                <w:i w:val="false"/>
                <w:color w:val="000000"/>
                <w:sz w:val="20"/>
              </w:rPr>
              <w:t>
Шапочка – шлем - изделие в виде шлема с центральным швом на лбу, цельнокроеными завязками и вырезом-отверстием в виде капли.</w:t>
            </w:r>
            <w:r>
              <w:br/>
            </w:r>
            <w:r>
              <w:rPr>
                <w:rFonts w:ascii="Times New Roman"/>
                <w:b w:val="false"/>
                <w:i w:val="false"/>
                <w:color w:val="000000"/>
                <w:sz w:val="20"/>
              </w:rPr>
              <w:t>
Изготавливается из нетканого материала типа СМС (Спанбонд Мелтблаун Спанбонд) с плотностями 28 г/кв.м и 40 г/кв.м.</w:t>
            </w:r>
          </w:p>
          <w:bookmarkEnd w:id="13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Бандана "Dolce-Pharm" из нетканого материала нестерильная,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38"/>
          <w:p>
            <w:pPr>
              <w:spacing w:after="20"/>
              <w:ind w:left="20"/>
              <w:jc w:val="both"/>
            </w:pPr>
            <w:r>
              <w:rPr>
                <w:rFonts w:ascii="Times New Roman"/>
                <w:b w:val="false"/>
                <w:i w:val="false"/>
                <w:color w:val="000000"/>
                <w:sz w:val="20"/>
              </w:rPr>
              <w:t>
Бандана – головной убор в виде платка без козырька с завязками на затылке.</w:t>
            </w:r>
            <w:r>
              <w:br/>
            </w:r>
            <w:r>
              <w:rPr>
                <w:rFonts w:ascii="Times New Roman"/>
                <w:b w:val="false"/>
                <w:i w:val="false"/>
                <w:color w:val="000000"/>
                <w:sz w:val="20"/>
              </w:rPr>
              <w:t>
Изготавливается из нетканого материала типа СМС (Спанбонд Мелтблаун Спанбонд) с плотностями 28 г/кв.м. и 40 г/кв.м.</w:t>
            </w:r>
          </w:p>
          <w:bookmarkEnd w:id="13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139"/>
          <w:p>
            <w:pPr>
              <w:spacing w:after="20"/>
              <w:ind w:left="20"/>
              <w:jc w:val="both"/>
            </w:pPr>
            <w:r>
              <w:rPr>
                <w:rFonts w:ascii="Times New Roman"/>
                <w:b w:val="false"/>
                <w:i w:val="false"/>
                <w:color w:val="000000"/>
                <w:sz w:val="20"/>
              </w:rPr>
              <w:t>
Бахилы высокие на завязках трапециевидной формы. Швы запаяны. В заднем шве бахил запаяны завязки шириной 3 см, длиной 55 см. Ширина по стопе каждой бахилы 39-41 см, высота 60 см.</w:t>
            </w:r>
            <w:r>
              <w:br/>
            </w:r>
            <w:r>
              <w:rPr>
                <w:rFonts w:ascii="Times New Roman"/>
                <w:b w:val="false"/>
                <w:i w:val="false"/>
                <w:color w:val="000000"/>
                <w:sz w:val="20"/>
              </w:rPr>
              <w:t>
Бахилы изготавливаются из нетканого материала типа СМС (Спанбонд Мелтблаун Спанбонд) с плотностями 28г/кв.м. и 40 г/кв.м.</w:t>
            </w:r>
          </w:p>
          <w:bookmarkEnd w:id="13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клип-берет "Dolce-Pharm" из нетканого материала нестерильная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клип-берет – изделие прямоугольной формы из плотно сложенных между собой складок в виде гармошки. Крайние складки образуют резинку шапочки шириной 3±1 см и диаметром 19±1 см. По бокам материал плотно склеен, что дает возможность при раскрытии шапочки приобретать материалу форму головы. Изготавливается из нетканого материала с плотностями 10 г/кв.м и 20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нестерильные, одноразового применения имеют размеры: 40*30 см, 80*70 см. Изготавливаются из нетканого материала типа СМС (Спанбонд Мелтблаун Спанбонд) с плотностями 28 г/кв.м и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для ангиографии с двумя отверстиями, из нетканого материала одноразовая стерильная размером 300х180см,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большая операционная из нетканого материала одноразовая стерильная размером 160х190см,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впитывающая, с отверстием диаметром 7,5 см с адгезивным слоем, карманом с фиксатором, из нетканого материала одноразовая стерильная размером 120 х 120см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малая операционная из нетканого материала одноразовая стерильная размером 120х160см, пл.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впитывающая, с отверстием диаметром 7,5 см с адгезивным слоем, карманом с фиксатором, из нетканого материала одноразовая стерильная размером 120 х 120см,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торакальная, с отверстием и с карманом-приҰмником, из нетканого материала одноразовая стерильная размером 330х300/200 см пл.54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операционная с отверстием 28х32 см с карманом, отводом и инцизной пленкой, из нетканого материала одноразовая стерильная размером 250х160см,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малая операционная из нетканого материала одноразовая стерильная размером 120х160см, пл. 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операционная из нетканого материала одноразовая стерильная размером 80х100см, пл.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вырезом 10х70см, из нетканого материала одноразовая стерильная размерами 250х180см,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перинеальным покрытием, с вырезом, из нетканого материала одноразовая стерильная размером 230х180см,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операционная с отверстием 28х32 см с карманом, отводом и инцизной пленкой, из нетканого материала одноразовая стерильная размером 250х160см,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для лапаротомии с отверстием размером 32х28 см, инцизной пленкой, с карманами, и двумя держателями в виде "застежки-липучки", из нетканого материала одноразовая стерильная размером 280х180см,пл.40г/кв.м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для лапаротомии с отверстием размером 32х28 см, инцизной пленкой, с карманами, и двумя держателями в виде "застежки-липучки", из нетканого материала одноразовая стерильная размером 280х180см,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торакальная, с отверстием и с карманом-приҰмником, из нетканого материала одноразовая стерильная размером 330х300/200 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для ангиографии с двумя отверстиями, из нетканого материала одноразовая стерильная размером 300х180см,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операционная из нетканого материала одноразовая стерильная размером 80х100см, пл. 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перинеальным покрытием, с вырезом, из нетканого материала одноразовая стерильная размером 230х180см,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с вырезом 10х70см, из нетканого материала одноразовая стерильная размерами 250х180 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160х240см, пл.40/кв.м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180х200см,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80см х 140см, плотностью 25 г/кв.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80х140см,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140х200см,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ламинированная одноразовая стерильная размером 140 х200, плотностью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80см х 140см,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160х240см, пл.40/кв.м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ламинированная одноразовая стерильная размером 140 х200,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140см х 200см, плотностью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80см х 140см,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180х200см,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70х140см,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160х210см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70х140см,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160х180см, пл.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110х140см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160х180см, пл. 54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110х140см,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80х90см, пл. 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80х90см, пл. 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80х200см,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70см х 80см,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160х240см, пл.54г/кв.м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стерильная размером 160х210см ,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80х160см,пл.28г/кв.м,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80х200см,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140см х 200см,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стерильная размером 80х160см,пл.28г/кв.м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70см х 80см, плотностью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с адгезивным краем из нетканого материала одноразовая стерильная размером 80см х 140см, плотностью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из нетканого материала одноразовые стерильные, плотностью 25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РК-ИМН-5№019272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из нетканого материала одноразовые стерильные, плотностью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РК-ИМН-5№019272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из нетканого материала одноразовая стерильная размером 40х70см,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из нетканого материала одноразовая стерильная размером 70х70см,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из нетканого материала одноразовая стерильная размером 70х70см,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из нетканого материала одноразовая стерильная размером 40х80см,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из нетканого материала одноразовая стерильная размером 40х70см,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из нетканого материала одноразовая стерильная размером 40х80см,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хирургической одежды из нетканого материала одноразовый стерильный - КХО</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Костюм хирургический (рубашка, брюки) пл.42 г/м кв. – 1 шт., 2. Бахилы высокие пл.42 г/м кв. – 1 пара, 3. Маска медицинская трҰхслойная – 1 шт., 4. Пилотка-колпак пл.42 г/м кв.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РК-ИМН-5№008996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"Нәрия" из нетканого материала одноразовый стерильный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из нетканого материала одноразовый стерильный плотность 40 г/м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"Нәрия" из нетканого материала одноразовый стерильный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из нетканого материала одноразовый стерильный плотность 28 г/м кв.</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из нетканого материала одноразовый стерильный размером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с длинными рукавами, низ рукава, как на манжетах, так и на резинке, с завязками на поясе и на горловине, расположенными сзади, так же может быть на липучках. Изготавливается из нетканого материала типа СМС (Спанбонд Мелтблаун Спанбонд), СММС (Спанбонд Мелтблаун Мелтблаун Спанбонд), Спанлейс. 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Халат-медицинский "Нәрия" из нетканого материала одноразовый нестерильный размером S, M, L, 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 +мельтблаун+спанбонд). Изделие нестерильно и готово к использованию. Предельные отклонения от номинальных размеров ± 10 мм. Только для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Пилотка-колпак "Нәрия" из нетканого материала одноразовая нестерильная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Предельные отклонения от номинальных размеров ± 10 мм. Только для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постельного белья из нетканого материала одноразовый нестерильный - КПБ</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40"/>
          <w:p>
            <w:pPr>
              <w:spacing w:after="20"/>
              <w:ind w:left="20"/>
              <w:jc w:val="both"/>
            </w:pPr>
            <w:r>
              <w:rPr>
                <w:rFonts w:ascii="Times New Roman"/>
                <w:b w:val="false"/>
                <w:i w:val="false"/>
                <w:color w:val="000000"/>
                <w:sz w:val="20"/>
              </w:rPr>
              <w:t>
1. Пододеяльник из нетканого материала 210см х 140см – 1 шт.</w:t>
            </w:r>
            <w:r>
              <w:br/>
            </w:r>
            <w:r>
              <w:rPr>
                <w:rFonts w:ascii="Times New Roman"/>
                <w:b w:val="false"/>
                <w:i w:val="false"/>
                <w:color w:val="000000"/>
                <w:sz w:val="20"/>
              </w:rPr>
              <w:t>
</w:t>
            </w:r>
            <w:r>
              <w:rPr>
                <w:rFonts w:ascii="Times New Roman"/>
                <w:b w:val="false"/>
                <w:i w:val="false"/>
                <w:color w:val="000000"/>
                <w:sz w:val="20"/>
              </w:rPr>
              <w:t>2. Наволочка из нетканого материала 60см х 60см – 1 шт.</w:t>
            </w:r>
            <w:r>
              <w:br/>
            </w:r>
            <w:r>
              <w:rPr>
                <w:rFonts w:ascii="Times New Roman"/>
                <w:b w:val="false"/>
                <w:i w:val="false"/>
                <w:color w:val="000000"/>
                <w:sz w:val="20"/>
              </w:rPr>
              <w:t>
3. Простыня из нетканого материала 210см х 160см – 1шт.</w:t>
            </w:r>
          </w:p>
          <w:bookmarkEnd w:id="14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низки из нетканого материала одноразовые нестерильные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высокие из нетканого материала одноразовые нестерильные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хирургический для усиленной защиты из нетканого материала одноразовый стерильный - КХУЗ</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Фартук пл.35 г/м кв. – 1 шт., 2. Нарукавник пл.42 г/м кв.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для ограничения операционного поля из нетканого материала одноразовый стерильный - КООП, КООП-1, КООП-2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ограничения операционного поля из нетканого материала одноразовый стерильный – КООП: 1. Пеленка с липким краем 0,7м х 0,8м, пл. 42 г/м кв. - 1 шт. 2. Пеленка с липким краем 2,0м х 1,4м, пл.42 г/м кв. - 1шт. 3. Пеленка многослойная 0,6м х 0,6м, пл.50 г/м кв. – 1 шт. 4. Салфетка 0,8м х 0,7м, пл.25 г/м кв. – 1 шт. 5. Простыня 2,0м х 1,4м пл. 25 г/м кв. – 1шт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для ограничения операционного поля из нетканого материала одноразовый стерильный - КООП, КООП-1, КООП-2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141"/>
          <w:p>
            <w:pPr>
              <w:spacing w:after="20"/>
              <w:ind w:left="20"/>
              <w:jc w:val="both"/>
            </w:pPr>
            <w:r>
              <w:rPr>
                <w:rFonts w:ascii="Times New Roman"/>
                <w:b w:val="false"/>
                <w:i w:val="false"/>
                <w:color w:val="000000"/>
                <w:sz w:val="20"/>
              </w:rPr>
              <w:t>
Комплект для ограничения операционного поля из нетканого материала одноразовый стерильный - КООП-1:</w:t>
            </w:r>
            <w:r>
              <w:br/>
            </w:r>
            <w:r>
              <w:rPr>
                <w:rFonts w:ascii="Times New Roman"/>
                <w:b w:val="false"/>
                <w:i w:val="false"/>
                <w:color w:val="000000"/>
                <w:sz w:val="20"/>
              </w:rPr>
              <w:t>
1. Простыня 200см х 140см с липким краем – 2 шт. 2. Простыня 80см х 140 см с липким краем – 2шт.</w:t>
            </w:r>
          </w:p>
          <w:bookmarkEnd w:id="14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для ограничения операционного поля из нетканого материала одноразовый стерильный - КООП, КООП-1, КООП-2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42"/>
          <w:p>
            <w:pPr>
              <w:spacing w:after="20"/>
              <w:ind w:left="20"/>
              <w:jc w:val="both"/>
            </w:pPr>
            <w:r>
              <w:rPr>
                <w:rFonts w:ascii="Times New Roman"/>
                <w:b w:val="false"/>
                <w:i w:val="false"/>
                <w:color w:val="000000"/>
                <w:sz w:val="20"/>
              </w:rPr>
              <w:t>
Комплект "Нәрия" для ограничения операционного поля из нетканого материала одноразовый стерильный - КООП-2:</w:t>
            </w:r>
            <w:r>
              <w:br/>
            </w:r>
            <w:r>
              <w:rPr>
                <w:rFonts w:ascii="Times New Roman"/>
                <w:b w:val="false"/>
                <w:i w:val="false"/>
                <w:color w:val="000000"/>
                <w:sz w:val="20"/>
              </w:rPr>
              <w:t>
1. Простыня 200см х 140см с липким краем – 2 шт. 2. Салфетка 80см х 70см с липким краем – 2 шт.</w:t>
            </w:r>
          </w:p>
          <w:bookmarkEnd w:id="14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"Нәрия" из нетканого материала одноразовый стерильный с длинными и короткими рукавами размером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из нетканого материала одноразовый стерильный с короткими рукавами размерами S,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"Нәрия" из нетканого материала одноразовый стерильный с длинными и короткими рукавами размером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из нетканого материала одноразовый стерильный с короткими рукавами размером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"Нәрия" из нетканого материала одноразовый стерильный с длинными и короткими рукавами размером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из нетканого материала одноразовый стерильный, с короткими рукавами, размером XXL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"Нәрия" из нетканого материала одноразовый стерильный с длинными и короткими рукавами размером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из нетканого материала одноразовый стерильный с короткими рукавами, размером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хирургический из нетканого материала одноразовый стерильный – КХ, КХ-1, КХ-2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хирургический из нетканого материала одноразовый стерильный – КХ 1. Халат медицинский пл. 25 г/м кв. – 1 шт. 2. Пилотка-колпак пл. 42 г/м кв. – 1 шт. 3. Бахилы высокие пл. 42 г/м кв. – 1 пара 4. Маска медицинская трехслойная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хирургический из нетканого материала одноразовый стерильный – КХ, КХ-1, КХ-2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143"/>
          <w:p>
            <w:pPr>
              <w:spacing w:after="20"/>
              <w:ind w:left="20"/>
              <w:jc w:val="both"/>
            </w:pPr>
            <w:r>
              <w:rPr>
                <w:rFonts w:ascii="Times New Roman"/>
                <w:b w:val="false"/>
                <w:i w:val="false"/>
                <w:color w:val="000000"/>
                <w:sz w:val="20"/>
              </w:rPr>
              <w:t>
Комплект хирургический из нетканого материала одноразовый стерильный – КХ-2</w:t>
            </w:r>
            <w:r>
              <w:br/>
            </w:r>
            <w:r>
              <w:rPr>
                <w:rFonts w:ascii="Times New Roman"/>
                <w:b w:val="false"/>
                <w:i w:val="false"/>
                <w:color w:val="000000"/>
                <w:sz w:val="20"/>
              </w:rPr>
              <w:t>
1. Халат хирургический – 1 шт. 2. Шапочка берет – 1 шт. 3. Бахилы – 1 пара 4. Маска – 1 шт.</w:t>
            </w:r>
          </w:p>
          <w:bookmarkEnd w:id="14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хирургический из нетканого материала одноразовый стерильный – КХ, КХ-1, КХ-2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44"/>
          <w:p>
            <w:pPr>
              <w:spacing w:after="20"/>
              <w:ind w:left="20"/>
              <w:jc w:val="both"/>
            </w:pPr>
            <w:r>
              <w:rPr>
                <w:rFonts w:ascii="Times New Roman"/>
                <w:b w:val="false"/>
                <w:i w:val="false"/>
                <w:color w:val="000000"/>
                <w:sz w:val="20"/>
              </w:rPr>
              <w:t>
Комплект хирургический из нетканого материала одноразовый стерильный – КХ-1:</w:t>
            </w:r>
            <w:r>
              <w:br/>
            </w:r>
            <w:r>
              <w:rPr>
                <w:rFonts w:ascii="Times New Roman"/>
                <w:b w:val="false"/>
                <w:i w:val="false"/>
                <w:color w:val="000000"/>
                <w:sz w:val="20"/>
              </w:rPr>
              <w:t>
1. Халат хирургический – 1 шт. 2. Пилотка-колпак – 1 шт. 3. Бахилы – 1 пара 4. Фартук – 1 шт. 5. Маска – 1 шт.</w:t>
            </w:r>
          </w:p>
          <w:bookmarkEnd w:id="14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РК-ИМН-5№009001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оториноларингологических операций одноразовый стерильный - КОБ-1, КОБ - 1.1, КОБ - 1.2, КОБ - 1.3, КОБ - 1.4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оториноларингологических операций одноразовый стерильный – КОБ–1.3: 1. Простыня 180 см х 120 см, с отверстием диаметром 10 см с адгезивным краем вокруг и дополнительным впитывающим слоем вокруг области операционного поля – 1 шт., 2. Чехол Мейо на инструментальный стол комбинированный 80 см х 145 см – 1 шт., 3. Салфетка бумажная впитывающая 25 см х 25 см – 4 шт., 4. Простыня на операционный стол 180 см х 140 см – 1 шт., 5. Адгезивная лента операционная 5 см х 50 см – 1шт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оториноларингологических операций одноразовый стерильный - КОБ-1, КОБ - 1.1, КОБ - 1.2, КОБ - 1.3, КОБ - 1.4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оториноларингологических операций одноразовый стерильный – КОБ–1.1: 1. Простыня на операционный стол 190 см х 160 см – 1 шт., 2. Простыня с адгезивным краем, из нетканого материала 90 см х 80 см – 1 шт., 3. Простыня из нетканого материала 160 см х 100 см, с вырезом 7 см х 40 см и адгезивным краем – 1 шт., 4. Чехол Мейо на инструментальный стол влагонепроницаемый, из нетканого материала 145 см х 80 см – 1 шт., 5. Адгезивная лента операционная, из нетканого материала 10 см х 50 см – 1 шт., 6. Салфетка бумажная впитывающая 22 см х 23 см–4шт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оториноларингологических операций одноразовый стерильный - КОБ-1, КОБ - 1.1, КОБ - 1.2, КОБ - 1.3, КОБ - 1.4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оториноларингологических операций одноразовый стерильный – КОБ–1: 1. Простыня операционная 190 см х 160 см из нетканого материала – 1 шт., 2. Простыня операционная 160 см х 100 см с вырезом 7 см х 40 см из нетканого материала с адгезивным краем – 1 шт., 3. Простыня операционная 175 см х 160 см из нетканого материала с адгезивным краем – 1 шт., 4. Салфетка 80 см х 75 см из нетканого материала с адгезивным краем – 1 шт., 5. Адгезивная лента операционная 10 см х 50 см из нетканого материала – 2 шт., 6. Салфетка 22 см х 23 см впитывающая из бумаги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оториноларингологических операций одноразовый стерильный - КОБ-1, КОБ - 1.1, КОБ - 1.2, КОБ - 1.3, КОБ - 1.4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оториноларингологических операций одноразовый стерильный – КОБ – 1.4: 1. Простыня 180 см х 140 см, с адгезивным краем – 1 шт., 2. Простыня 70 см х 90 см, с адгезивным краем – 1 шт., 3. Простыня 150 см х 125 см с U-образным вырезом 7 см х 40 см и адгезивным слоем вокруг – 1 шт., 4. Чехол Мейо на инструментальный стол комбинированный 80 см х 145 см – 1 шт., 5. Салфетка бумажная впитывающая 25 см х 25 см – 4 шт., 6. Простыня на операционный стол 180 см х 140 см – 1 шт., 7. Адгезивная лента операционная 5 см х 50 см –1шт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оториноларингологических операций одноразовый стерильный - КОБ-1, КОБ - 1.1, КОБ - 1.2, КОБ - 1.3, КОБ - 1.4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оториноларингологических операций одноразовый стерильный – КОБ–1.2: 1. Простыня из нетканого материала 150 см х 200 см – 1 шт., 2. Простыня для инструментального стола 80 см х 145 см – 1 шт., 3. Простыня адгезивная 75 см х 75 см – 1 шт., 4. Простыня адгезивная 200 см х 200 см – 1 шт., 5. Простыня 125 см х 150 см с адгезивным разрезом 7 см х 40 см – 1 шт. 6. Адгезивная лента операционная 10 см х 50 см – 2 шт., 7. Салфетка бумажная 33 см х 33 см – 4шт.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пациента "Dolce-Pharm" из нетканого материала нестерильный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145"/>
          <w:p>
            <w:pPr>
              <w:spacing w:after="20"/>
              <w:ind w:left="20"/>
              <w:jc w:val="both"/>
            </w:pPr>
            <w:r>
              <w:rPr>
                <w:rFonts w:ascii="Times New Roman"/>
                <w:b w:val="false"/>
                <w:i w:val="false"/>
                <w:color w:val="000000"/>
                <w:sz w:val="20"/>
              </w:rPr>
              <w:t>
Комплект для пациента "Dolce-Pharm" из нетканого материала нестерильный одноразового применения, имеет следующую комплектацию:</w:t>
            </w:r>
            <w:r>
              <w:br/>
            </w:r>
            <w:r>
              <w:rPr>
                <w:rFonts w:ascii="Times New Roman"/>
                <w:b w:val="false"/>
                <w:i w:val="false"/>
                <w:color w:val="000000"/>
                <w:sz w:val="20"/>
              </w:rPr>
              <w:t>
</w:t>
            </w:r>
            <w:r>
              <w:rPr>
                <w:rFonts w:ascii="Times New Roman"/>
                <w:b w:val="false"/>
                <w:i w:val="false"/>
                <w:color w:val="000000"/>
                <w:sz w:val="20"/>
              </w:rPr>
              <w:t>1. Рубашка - удобная, просторная одноразовая медицинская одежда трапециевидной формы.</w:t>
            </w:r>
            <w:r>
              <w:br/>
            </w:r>
            <w:r>
              <w:rPr>
                <w:rFonts w:ascii="Times New Roman"/>
                <w:b w:val="false"/>
                <w:i w:val="false"/>
                <w:color w:val="000000"/>
                <w:sz w:val="20"/>
              </w:rPr>
              <w:t>
</w:t>
            </w:r>
            <w:r>
              <w:rPr>
                <w:rFonts w:ascii="Times New Roman"/>
                <w:b w:val="false"/>
                <w:i w:val="false"/>
                <w:color w:val="000000"/>
                <w:sz w:val="20"/>
              </w:rPr>
              <w:t>2. Бахилы низкие четырехугольной формы на одинарных или двойных резинках. 3. Шапочка клип-берет – изделие прямоугольной формы из плотно сложенных между собой складок в виде гармошки.</w:t>
            </w:r>
            <w:r>
              <w:br/>
            </w:r>
            <w:r>
              <w:rPr>
                <w:rFonts w:ascii="Times New Roman"/>
                <w:b w:val="false"/>
                <w:i w:val="false"/>
                <w:color w:val="000000"/>
                <w:sz w:val="20"/>
              </w:rPr>
              <w:t>
Комплект изготавливается из нетканого материала типа СМС (Спанбонд Мелтблаун Спанбонд) с плотностями 28 г/м? и 40 г/м?.</w:t>
            </w:r>
          </w:p>
          <w:bookmarkEnd w:id="14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РК-ИМН-5№017278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хирургический из нетканого материала для проктологической операции одноразовый стерильный – КОБ – 10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из нетканого материала 150 см х 200 см – 1 шт., 2. Простыня для инструментального стола 80 см х 145 см – 1 шт., 3. Простыня 75 см х 90 см – 1 шт., 4. Простыня 260 см х 320 см с двумя разрезами и защитным покрытием для ног – 1 шт., 5. Адгезивная лента 2 см х 33 см – 2 шт., 6. Адгезивная лента 10 см х 50 см – 1 шт., 7. Салфетка бумажная 33 см х 33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"Dolce-Pharm" из нетканого материала стерильные, одноразового применения, размерами: 70*80 см, 70*40 см, 70*70 см, 80*40 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146"/>
          <w:p>
            <w:pPr>
              <w:spacing w:after="20"/>
              <w:ind w:left="20"/>
              <w:jc w:val="both"/>
            </w:pPr>
            <w:r>
              <w:rPr>
                <w:rFonts w:ascii="Times New Roman"/>
                <w:b w:val="false"/>
                <w:i w:val="false"/>
                <w:color w:val="000000"/>
                <w:sz w:val="20"/>
              </w:rPr>
              <w:t>
Салфетки стерильные, одноразового применения имеют размеры: 70*80 см; 70*40 см; 70*70 см; 80*40 см.</w:t>
            </w:r>
            <w:r>
              <w:br/>
            </w:r>
            <w:r>
              <w:rPr>
                <w:rFonts w:ascii="Times New Roman"/>
                <w:b w:val="false"/>
                <w:i w:val="false"/>
                <w:color w:val="000000"/>
                <w:sz w:val="20"/>
              </w:rPr>
              <w:t>
Изготавливаются из нетканого материала типа СМС (Спанбонд Мелтблаун Спанбонд) с плотностью 28 г/кв.м, 40 г/кв.м.</w:t>
            </w:r>
          </w:p>
          <w:bookmarkEnd w:id="14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 стерильный одноразового применения из нетканого материала</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 стерильный одноразового применения (наволочка 80*70см, простыня 200*160см, пододеяльник 200*160см) из нетканого материала.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РК-ИМН-5№010627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с капюшоном "Dolce-Pharm" из нетканого материала нестерильный,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147"/>
          <w:p>
            <w:pPr>
              <w:spacing w:after="20"/>
              <w:ind w:left="20"/>
              <w:jc w:val="both"/>
            </w:pPr>
            <w:r>
              <w:rPr>
                <w:rFonts w:ascii="Times New Roman"/>
                <w:b w:val="false"/>
                <w:i w:val="false"/>
                <w:color w:val="000000"/>
                <w:sz w:val="20"/>
              </w:rPr>
              <w:t>
Комбинезон с капюшоном "Dolce-Pharm" из нетканого материала нестерильный, одноразового применения, полуприлегающего силуэта, без боковых швов, спинка с центральным швом, полочка с центральной застежкой. На спинке по талии притачана резинка. Размеры: M, L.</w:t>
            </w:r>
            <w:r>
              <w:br/>
            </w:r>
            <w:r>
              <w:rPr>
                <w:rFonts w:ascii="Times New Roman"/>
                <w:b w:val="false"/>
                <w:i w:val="false"/>
                <w:color w:val="000000"/>
                <w:sz w:val="20"/>
              </w:rPr>
              <w:t>
Изготавливается из нетканого материала типа СМС (Спанбонд Мелтблаун Спанбонд) с плотностью 40 г/кв.м.</w:t>
            </w:r>
          </w:p>
          <w:bookmarkEnd w:id="14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РК-ИМН-5№017765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Бахилы низкие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48"/>
          <w:p>
            <w:pPr>
              <w:spacing w:after="20"/>
              <w:ind w:left="20"/>
              <w:jc w:val="both"/>
            </w:pPr>
            <w:r>
              <w:rPr>
                <w:rFonts w:ascii="Times New Roman"/>
                <w:b w:val="false"/>
                <w:i w:val="false"/>
                <w:color w:val="000000"/>
                <w:sz w:val="20"/>
              </w:rPr>
              <w:t>
Бахилы низкие четырехугольной формы на резинках. Боковые стороны пропаяны, а верхние скреплены резинкой. Длина каждой бахилы 39±2 см, высота 16±2 см, ширина резинки 3,5±1 мм.</w:t>
            </w:r>
            <w:r>
              <w:br/>
            </w:r>
            <w:r>
              <w:rPr>
                <w:rFonts w:ascii="Times New Roman"/>
                <w:b w:val="false"/>
                <w:i w:val="false"/>
                <w:color w:val="000000"/>
                <w:sz w:val="20"/>
              </w:rPr>
              <w:t>
Бахилы изготавливаются из нетканого материала типа СС (Спанбонд Спанбонд) с плотностью 28г/ кв.м.</w:t>
            </w:r>
          </w:p>
          <w:bookmarkEnd w:id="14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РК-ИМН-5№017766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защитный "Dolce-Pharm" с капюшоном из нетканого материала, нестерильный,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149"/>
          <w:p>
            <w:pPr>
              <w:spacing w:after="20"/>
              <w:ind w:left="20"/>
              <w:jc w:val="both"/>
            </w:pPr>
            <w:r>
              <w:rPr>
                <w:rFonts w:ascii="Times New Roman"/>
                <w:b w:val="false"/>
                <w:i w:val="false"/>
                <w:color w:val="000000"/>
                <w:sz w:val="20"/>
              </w:rPr>
              <w:t>
Комбинезон защитный "Dolce-Pharm" с капюшоном из нетканого материала, нестерильный, одноразового применения, полуприлегающего силуэта. Размеры: S, M, L, XL, XXL, XXXL.</w:t>
            </w:r>
            <w:r>
              <w:br/>
            </w:r>
            <w:r>
              <w:rPr>
                <w:rFonts w:ascii="Times New Roman"/>
                <w:b w:val="false"/>
                <w:i w:val="false"/>
                <w:color w:val="000000"/>
                <w:sz w:val="20"/>
              </w:rPr>
              <w:t>
Изделие изготавливается из нетканого материала с плотностью от 25 г/м2 и более.</w:t>
            </w:r>
          </w:p>
          <w:bookmarkEnd w:id="14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Комбинезон защитный "Dolce-Pharm" с капюшоном из нетканого материала, нестерильный,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150"/>
          <w:p>
            <w:pPr>
              <w:spacing w:after="20"/>
              <w:ind w:left="20"/>
              <w:jc w:val="both"/>
            </w:pPr>
            <w:r>
              <w:rPr>
                <w:rFonts w:ascii="Times New Roman"/>
                <w:b w:val="false"/>
                <w:i w:val="false"/>
                <w:color w:val="000000"/>
                <w:sz w:val="20"/>
              </w:rPr>
              <w:t>
Комбинезон защитный "Dolce-Pharm" с капюшоном из нетканого материала, нестерильный, одноразового применения, полуприлегающего силуэта. Размеры: S, M, L, XL, XXL, XXXL.</w:t>
            </w:r>
            <w:r>
              <w:br/>
            </w:r>
            <w:r>
              <w:rPr>
                <w:rFonts w:ascii="Times New Roman"/>
                <w:b w:val="false"/>
                <w:i w:val="false"/>
                <w:color w:val="000000"/>
                <w:sz w:val="20"/>
              </w:rPr>
              <w:t>
Изделие изготавливается из нетканого материала с плотностью от 25 г/м2 и более.</w:t>
            </w:r>
          </w:p>
          <w:bookmarkEnd w:id="15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РК-ИМН-5№020433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стерильный, одноразового применения, с длинным или коротким рукавом, размерами: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51"/>
          <w:p>
            <w:pPr>
              <w:spacing w:after="20"/>
              <w:ind w:left="20"/>
              <w:jc w:val="both"/>
            </w:pPr>
            <w:r>
              <w:rPr>
                <w:rFonts w:ascii="Times New Roman"/>
                <w:b w:val="false"/>
                <w:i w:val="false"/>
                <w:color w:val="000000"/>
                <w:sz w:val="20"/>
              </w:rPr>
              <w:t>
Комплект одежды для хирурга состоит из туники и брюк.</w:t>
            </w:r>
            <w:r>
              <w:br/>
            </w:r>
            <w:r>
              <w:rPr>
                <w:rFonts w:ascii="Times New Roman"/>
                <w:b w:val="false"/>
                <w:i w:val="false"/>
                <w:color w:val="000000"/>
                <w:sz w:val="20"/>
              </w:rPr>
              <w:t>
</w:t>
            </w:r>
            <w:r>
              <w:rPr>
                <w:rFonts w:ascii="Times New Roman"/>
                <w:b w:val="false"/>
                <w:i w:val="false"/>
                <w:color w:val="000000"/>
                <w:sz w:val="20"/>
              </w:rPr>
              <w:t>Туника прямого силуэта, перед и спинка цельнокроеные.</w:t>
            </w:r>
            <w:r>
              <w:br/>
            </w:r>
            <w:r>
              <w:rPr>
                <w:rFonts w:ascii="Times New Roman"/>
                <w:b w:val="false"/>
                <w:i w:val="false"/>
                <w:color w:val="000000"/>
                <w:sz w:val="20"/>
              </w:rPr>
              <w:t>
</w:t>
            </w:r>
            <w:r>
              <w:rPr>
                <w:rFonts w:ascii="Times New Roman"/>
                <w:b w:val="false"/>
                <w:i w:val="false"/>
                <w:color w:val="000000"/>
                <w:sz w:val="20"/>
              </w:rPr>
              <w:t>Рукава втачные рубашечные длиной до запястья, по низу рукава притачана эластичная манжета, либо рукава рубашечные короткие.</w:t>
            </w:r>
            <w:r>
              <w:br/>
            </w:r>
            <w:r>
              <w:rPr>
                <w:rFonts w:ascii="Times New Roman"/>
                <w:b w:val="false"/>
                <w:i w:val="false"/>
                <w:color w:val="000000"/>
                <w:sz w:val="20"/>
              </w:rPr>
              <w:t>
</w:t>
            </w:r>
            <w:r>
              <w:rPr>
                <w:rFonts w:ascii="Times New Roman"/>
                <w:b w:val="false"/>
                <w:i w:val="false"/>
                <w:color w:val="000000"/>
                <w:sz w:val="20"/>
              </w:rPr>
              <w:t>Горловина имеет "V" образный вырез.</w:t>
            </w:r>
            <w:r>
              <w:br/>
            </w:r>
            <w:r>
              <w:rPr>
                <w:rFonts w:ascii="Times New Roman"/>
                <w:b w:val="false"/>
                <w:i w:val="false"/>
                <w:color w:val="000000"/>
                <w:sz w:val="20"/>
              </w:rPr>
              <w:t>
</w:t>
            </w:r>
            <w:r>
              <w:rPr>
                <w:rFonts w:ascii="Times New Roman"/>
                <w:b w:val="false"/>
                <w:i w:val="false"/>
                <w:color w:val="000000"/>
                <w:sz w:val="20"/>
              </w:rPr>
              <w:t>Брюки классической формы на завязках. Боковой шов отсутствует.</w:t>
            </w:r>
            <w:r>
              <w:br/>
            </w:r>
            <w:r>
              <w:rPr>
                <w:rFonts w:ascii="Times New Roman"/>
                <w:b w:val="false"/>
                <w:i w:val="false"/>
                <w:color w:val="000000"/>
                <w:sz w:val="20"/>
              </w:rPr>
              <w:t>
Изготавливаются из нетканого материала типа СМС (Спанбонд Мелтблаун Спанбонд) с плотностью 28 г/кв.м, 40 г/кв.м.</w:t>
            </w:r>
          </w:p>
          <w:bookmarkEnd w:id="15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стерильный, одноразового применения, с длинным или коротким рукавом, размерами: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152"/>
          <w:p>
            <w:pPr>
              <w:spacing w:after="20"/>
              <w:ind w:left="20"/>
              <w:jc w:val="both"/>
            </w:pPr>
            <w:r>
              <w:rPr>
                <w:rFonts w:ascii="Times New Roman"/>
                <w:b w:val="false"/>
                <w:i w:val="false"/>
                <w:color w:val="000000"/>
                <w:sz w:val="20"/>
              </w:rPr>
              <w:t>
Комплект одежды для хирурга состоит из туники и брюк.</w:t>
            </w:r>
            <w:r>
              <w:br/>
            </w:r>
            <w:r>
              <w:rPr>
                <w:rFonts w:ascii="Times New Roman"/>
                <w:b w:val="false"/>
                <w:i w:val="false"/>
                <w:color w:val="000000"/>
                <w:sz w:val="20"/>
              </w:rPr>
              <w:t>
</w:t>
            </w:r>
            <w:r>
              <w:rPr>
                <w:rFonts w:ascii="Times New Roman"/>
                <w:b w:val="false"/>
                <w:i w:val="false"/>
                <w:color w:val="000000"/>
                <w:sz w:val="20"/>
              </w:rPr>
              <w:t>Туника прямого силуэта, перед и спинка цельнокроенные.</w:t>
            </w:r>
            <w:r>
              <w:br/>
            </w:r>
            <w:r>
              <w:rPr>
                <w:rFonts w:ascii="Times New Roman"/>
                <w:b w:val="false"/>
                <w:i w:val="false"/>
                <w:color w:val="000000"/>
                <w:sz w:val="20"/>
              </w:rPr>
              <w:t>
</w:t>
            </w:r>
            <w:r>
              <w:rPr>
                <w:rFonts w:ascii="Times New Roman"/>
                <w:b w:val="false"/>
                <w:i w:val="false"/>
                <w:color w:val="000000"/>
                <w:sz w:val="20"/>
              </w:rPr>
              <w:t>Рукава втачные рубашечные длиной до запястья, по низу рукава притачана эластичная манжета, либо рукава рубашечные короткие.</w:t>
            </w:r>
            <w:r>
              <w:br/>
            </w:r>
            <w:r>
              <w:rPr>
                <w:rFonts w:ascii="Times New Roman"/>
                <w:b w:val="false"/>
                <w:i w:val="false"/>
                <w:color w:val="000000"/>
                <w:sz w:val="20"/>
              </w:rPr>
              <w:t>
</w:t>
            </w:r>
            <w:r>
              <w:rPr>
                <w:rFonts w:ascii="Times New Roman"/>
                <w:b w:val="false"/>
                <w:i w:val="false"/>
                <w:color w:val="000000"/>
                <w:sz w:val="20"/>
              </w:rPr>
              <w:t>Горловина имеет "V" образный вырез.</w:t>
            </w:r>
            <w:r>
              <w:br/>
            </w:r>
            <w:r>
              <w:rPr>
                <w:rFonts w:ascii="Times New Roman"/>
                <w:b w:val="false"/>
                <w:i w:val="false"/>
                <w:color w:val="000000"/>
                <w:sz w:val="20"/>
              </w:rPr>
              <w:t>
</w:t>
            </w:r>
            <w:r>
              <w:rPr>
                <w:rFonts w:ascii="Times New Roman"/>
                <w:b w:val="false"/>
                <w:i w:val="false"/>
                <w:color w:val="000000"/>
                <w:sz w:val="20"/>
              </w:rPr>
              <w:t>Брюки классической формы на завязках. Боковой шов отсутствует.</w:t>
            </w:r>
            <w:r>
              <w:br/>
            </w:r>
            <w:r>
              <w:rPr>
                <w:rFonts w:ascii="Times New Roman"/>
                <w:b w:val="false"/>
                <w:i w:val="false"/>
                <w:color w:val="000000"/>
                <w:sz w:val="20"/>
              </w:rPr>
              <w:t>
Изготавливаются из нетканого материала типа СМС (Спанбонд Мелтблаун Спанбонд) с плотностью 28 г/кв.м, 40 г/кв.м.</w:t>
            </w:r>
          </w:p>
          <w:bookmarkEnd w:id="15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постельного белья одноразовый стерильный – КПБС, КПБС-1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постельного белья одноразовый стерильный – КПБС: 1. Наволочка 80 см х 70 см – 1 шт. 2. Простыня 200 см х 160 см – 1 шт. 3. Пододеяльник 200 см х 160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постельного белья одноразовый стерильный – КПБС, КПБС-1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постельного белья одноразовый стерильный – КПБС – 1: 1. Наволочка 60 см х 60 см – 1 шт. 2. Простыня 210 см х 160 см – 1 шт. 3. Наматрасник 210 см х 90 см – 1 шт. 4. Пододеяльник 210 см х 140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урологических операций одноразовый, стерильный - КОБ-12, КОБ-12.1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урологических операций одноразовый, стерильный - КОБ – 12.1: Простыня 240 см х 150 см с овальным отверстием 10 см х 20 см с адгезивным слоем вокруг – 1 шт.; Чехол Мейо на инструментальный стол 145 см х 80 см – 1 шт.; Бахилы высокие 120 см х 70 см – 2 шт.; Подстилка 60 см х 60 см – 1 шт.; Салфетка впитывающая 30 см х 40 см – 4 шт.; Адгезивная лента операционная 5 см х 60 см – 2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урологических операций одноразовый, стерильный - КОБ-12, КОБ-12.1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из нетканого материала для урологических операций одноразовый, стерильный - КОБ – 12: Простыня из нетканого материала 150 см х 200 см – 1 шт.; Простыня с защитным покрытием для ног 150 см х 200 см – 1 шт.; Адгезивная лента 10 см х 50 см – 1 шт.; Салфетка бумажная 33 см х 33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комплект "Нәрия" хирургический из нетканого материала для абдоминальных операций, одноразовый, стерильный - КОБ-29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153"/>
          <w:p>
            <w:pPr>
              <w:spacing w:after="20"/>
              <w:ind w:left="20"/>
              <w:jc w:val="both"/>
            </w:pPr>
            <w:r>
              <w:rPr>
                <w:rFonts w:ascii="Times New Roman"/>
                <w:b w:val="false"/>
                <w:i w:val="false"/>
                <w:color w:val="000000"/>
                <w:sz w:val="20"/>
              </w:rPr>
              <w:t>
1. Чехол на инструментальный стол комбинированный 80 х 145см, пл. 30 г/м кв. - 1 шт.</w:t>
            </w:r>
            <w:r>
              <w:br/>
            </w:r>
            <w:r>
              <w:rPr>
                <w:rFonts w:ascii="Times New Roman"/>
                <w:b w:val="false"/>
                <w:i w:val="false"/>
                <w:color w:val="000000"/>
                <w:sz w:val="20"/>
              </w:rPr>
              <w:t>
</w:t>
            </w:r>
            <w:r>
              <w:rPr>
                <w:rFonts w:ascii="Times New Roman"/>
                <w:b w:val="false"/>
                <w:i w:val="false"/>
                <w:color w:val="000000"/>
                <w:sz w:val="20"/>
              </w:rPr>
              <w:t>2. Простыня с адгезивным краем 80 х 90см, пл. 40 г/м кв. - 2 шт.</w:t>
            </w:r>
            <w:r>
              <w:br/>
            </w:r>
            <w:r>
              <w:rPr>
                <w:rFonts w:ascii="Times New Roman"/>
                <w:b w:val="false"/>
                <w:i w:val="false"/>
                <w:color w:val="000000"/>
                <w:sz w:val="20"/>
              </w:rPr>
              <w:t>
</w:t>
            </w:r>
            <w:r>
              <w:rPr>
                <w:rFonts w:ascii="Times New Roman"/>
                <w:b w:val="false"/>
                <w:i w:val="false"/>
                <w:color w:val="000000"/>
                <w:sz w:val="20"/>
              </w:rPr>
              <w:t>3. Простыня на операционный стол 160 х 190см, пл. 40 г/м кв. - 1 шт.</w:t>
            </w:r>
            <w:r>
              <w:br/>
            </w:r>
            <w:r>
              <w:rPr>
                <w:rFonts w:ascii="Times New Roman"/>
                <w:b w:val="false"/>
                <w:i w:val="false"/>
                <w:color w:val="000000"/>
                <w:sz w:val="20"/>
              </w:rPr>
              <w:t>
</w:t>
            </w:r>
            <w:r>
              <w:rPr>
                <w:rFonts w:ascii="Times New Roman"/>
                <w:b w:val="false"/>
                <w:i w:val="false"/>
                <w:color w:val="000000"/>
                <w:sz w:val="20"/>
              </w:rPr>
              <w:t>4. Салфетки бумажные 33 х 33см - 4 шт.</w:t>
            </w:r>
            <w:r>
              <w:br/>
            </w:r>
            <w:r>
              <w:rPr>
                <w:rFonts w:ascii="Times New Roman"/>
                <w:b w:val="false"/>
                <w:i w:val="false"/>
                <w:color w:val="000000"/>
                <w:sz w:val="20"/>
              </w:rPr>
              <w:t>
</w:t>
            </w:r>
            <w:r>
              <w:rPr>
                <w:rFonts w:ascii="Times New Roman"/>
                <w:b w:val="false"/>
                <w:i w:val="false"/>
                <w:color w:val="000000"/>
                <w:sz w:val="20"/>
              </w:rPr>
              <w:t>5. Простыня с адгезивным краем 160 х 180см, пл. 40 г/м кв. - 1 шт.</w:t>
            </w:r>
            <w:r>
              <w:br/>
            </w:r>
            <w:r>
              <w:rPr>
                <w:rFonts w:ascii="Times New Roman"/>
                <w:b w:val="false"/>
                <w:i w:val="false"/>
                <w:color w:val="000000"/>
                <w:sz w:val="20"/>
              </w:rPr>
              <w:t>
</w:t>
            </w:r>
            <w:r>
              <w:rPr>
                <w:rFonts w:ascii="Times New Roman"/>
                <w:b w:val="false"/>
                <w:i w:val="false"/>
                <w:color w:val="000000"/>
                <w:sz w:val="20"/>
              </w:rPr>
              <w:t>6. Простыня с адгезивным краем 160 х 240см, пл. 40 г/м кв. - 1 шт.</w:t>
            </w:r>
            <w:r>
              <w:br/>
            </w:r>
            <w:r>
              <w:rPr>
                <w:rFonts w:ascii="Times New Roman"/>
                <w:b w:val="false"/>
                <w:i w:val="false"/>
                <w:color w:val="000000"/>
                <w:sz w:val="20"/>
              </w:rPr>
              <w:t>
7. Лента операционная 10 х 50см, пл. 40 г/м кв. - 1 шт.</w:t>
            </w:r>
          </w:p>
          <w:bookmarkEnd w:id="15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аборта одноразовый стерильный – КОБ – 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операционная из нетканого материала 160 см х 190 см – 1 шт., 2. Подстилка впитывающая трехслойная, из нетканого материала 60 см х 60 см – 1 шт., 3. Салфетка бумажная впитывающая 22 см х 23 см – 4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аборта, одноразовый, стерильный - КОБ-26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154"/>
          <w:p>
            <w:pPr>
              <w:spacing w:after="20"/>
              <w:ind w:left="20"/>
              <w:jc w:val="both"/>
            </w:pPr>
            <w:r>
              <w:rPr>
                <w:rFonts w:ascii="Times New Roman"/>
                <w:b w:val="false"/>
                <w:i w:val="false"/>
                <w:color w:val="000000"/>
                <w:sz w:val="20"/>
              </w:rPr>
              <w:t>
1. Простыня операционная 160 х 190см, пл. 40г/м кв. - 1 шт.</w:t>
            </w:r>
            <w:r>
              <w:br/>
            </w:r>
            <w:r>
              <w:rPr>
                <w:rFonts w:ascii="Times New Roman"/>
                <w:b w:val="false"/>
                <w:i w:val="false"/>
                <w:color w:val="000000"/>
                <w:sz w:val="20"/>
              </w:rPr>
              <w:t>
</w:t>
            </w:r>
            <w:r>
              <w:rPr>
                <w:rFonts w:ascii="Times New Roman"/>
                <w:b w:val="false"/>
                <w:i w:val="false"/>
                <w:color w:val="000000"/>
                <w:sz w:val="20"/>
              </w:rPr>
              <w:t>2. Подстилка-пеленка впитывающая трехслойная</w:t>
            </w:r>
            <w:r>
              <w:br/>
            </w:r>
            <w:r>
              <w:rPr>
                <w:rFonts w:ascii="Times New Roman"/>
                <w:b w:val="false"/>
                <w:i w:val="false"/>
                <w:color w:val="000000"/>
                <w:sz w:val="20"/>
              </w:rPr>
              <w:t>
</w:t>
            </w:r>
            <w:r>
              <w:rPr>
                <w:rFonts w:ascii="Times New Roman"/>
                <w:b w:val="false"/>
                <w:i w:val="false"/>
                <w:color w:val="000000"/>
                <w:sz w:val="20"/>
              </w:rPr>
              <w:t>60 х 60см, пл. 240 г/м кв. - 1 шт.</w:t>
            </w:r>
            <w:r>
              <w:br/>
            </w:r>
            <w:r>
              <w:rPr>
                <w:rFonts w:ascii="Times New Roman"/>
                <w:b w:val="false"/>
                <w:i w:val="false"/>
                <w:color w:val="000000"/>
                <w:sz w:val="20"/>
              </w:rPr>
              <w:t>
</w:t>
            </w:r>
            <w:r>
              <w:rPr>
                <w:rFonts w:ascii="Times New Roman"/>
                <w:b w:val="false"/>
                <w:i w:val="false"/>
                <w:color w:val="000000"/>
                <w:sz w:val="20"/>
              </w:rPr>
              <w:t>3. Салфетка впитывающая бумажная 22 х 23см - 4 шт.</w:t>
            </w:r>
            <w:r>
              <w:br/>
            </w:r>
            <w:r>
              <w:rPr>
                <w:rFonts w:ascii="Times New Roman"/>
                <w:b w:val="false"/>
                <w:i w:val="false"/>
                <w:color w:val="000000"/>
                <w:sz w:val="20"/>
              </w:rPr>
              <w:t>
</w:t>
            </w:r>
            <w:r>
              <w:rPr>
                <w:rFonts w:ascii="Times New Roman"/>
                <w:b w:val="false"/>
                <w:i w:val="false"/>
                <w:color w:val="000000"/>
                <w:sz w:val="20"/>
              </w:rPr>
              <w:t>4. Рубашка для роженицы размером L, пл. 25 г/м кв. - 1 шт.</w:t>
            </w:r>
            <w:r>
              <w:br/>
            </w:r>
            <w:r>
              <w:rPr>
                <w:rFonts w:ascii="Times New Roman"/>
                <w:b w:val="false"/>
                <w:i w:val="false"/>
                <w:color w:val="000000"/>
                <w:sz w:val="20"/>
              </w:rPr>
              <w:t>
</w:t>
            </w:r>
            <w:r>
              <w:rPr>
                <w:rFonts w:ascii="Times New Roman"/>
                <w:b w:val="false"/>
                <w:i w:val="false"/>
                <w:color w:val="000000"/>
                <w:sz w:val="20"/>
              </w:rPr>
              <w:t>5. Прокладка женская гигиеническая - 2 шт.</w:t>
            </w:r>
            <w:r>
              <w:br/>
            </w:r>
            <w:r>
              <w:rPr>
                <w:rFonts w:ascii="Times New Roman"/>
                <w:b w:val="false"/>
                <w:i w:val="false"/>
                <w:color w:val="000000"/>
                <w:sz w:val="20"/>
              </w:rPr>
              <w:t>
</w:t>
            </w:r>
            <w:r>
              <w:rPr>
                <w:rFonts w:ascii="Times New Roman"/>
                <w:b w:val="false"/>
                <w:i w:val="false"/>
                <w:color w:val="000000"/>
                <w:sz w:val="20"/>
              </w:rPr>
              <w:t>6. Шапочка клип-берет, пл. 18 г/м кв. - 1 шт.</w:t>
            </w:r>
            <w:r>
              <w:br/>
            </w:r>
            <w:r>
              <w:rPr>
                <w:rFonts w:ascii="Times New Roman"/>
                <w:b w:val="false"/>
                <w:i w:val="false"/>
                <w:color w:val="000000"/>
                <w:sz w:val="20"/>
              </w:rPr>
              <w:t>
7. Бахилы высокие 31,5/41,5 х 50см пл. 40 г/м кв. 1 пара</w:t>
            </w:r>
          </w:p>
          <w:bookmarkEnd w:id="15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хирургический "Нәрия" из нетканого материала для детской хирургии, одноразовый, стерильный - КОБ-28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55"/>
          <w:p>
            <w:pPr>
              <w:spacing w:after="20"/>
              <w:ind w:left="20"/>
              <w:jc w:val="both"/>
            </w:pPr>
            <w:r>
              <w:rPr>
                <w:rFonts w:ascii="Times New Roman"/>
                <w:b w:val="false"/>
                <w:i w:val="false"/>
                <w:color w:val="000000"/>
                <w:sz w:val="20"/>
              </w:rPr>
              <w:t>
1. Чехол на инструментальный стол комбинированный 80 x 145см, пл. 30 г/м кв. - 1 шт.</w:t>
            </w:r>
            <w:r>
              <w:br/>
            </w:r>
            <w:r>
              <w:rPr>
                <w:rFonts w:ascii="Times New Roman"/>
                <w:b w:val="false"/>
                <w:i w:val="false"/>
                <w:color w:val="000000"/>
                <w:sz w:val="20"/>
              </w:rPr>
              <w:t>
</w:t>
            </w:r>
            <w:r>
              <w:rPr>
                <w:rFonts w:ascii="Times New Roman"/>
                <w:b w:val="false"/>
                <w:i w:val="false"/>
                <w:color w:val="000000"/>
                <w:sz w:val="20"/>
              </w:rPr>
              <w:t>2. Простыня с адгезивным краем 70 x 80см, пл. 40 г/м кв. - 2 шт.</w:t>
            </w:r>
            <w:r>
              <w:br/>
            </w:r>
            <w:r>
              <w:rPr>
                <w:rFonts w:ascii="Times New Roman"/>
                <w:b w:val="false"/>
                <w:i w:val="false"/>
                <w:color w:val="000000"/>
                <w:sz w:val="20"/>
              </w:rPr>
              <w:t>
</w:t>
            </w:r>
            <w:r>
              <w:rPr>
                <w:rFonts w:ascii="Times New Roman"/>
                <w:b w:val="false"/>
                <w:i w:val="false"/>
                <w:color w:val="000000"/>
                <w:sz w:val="20"/>
              </w:rPr>
              <w:t>3. Простыня с адгезивным краем 175 x 180см, пл. 40 г/м кв. - 1 шт.</w:t>
            </w:r>
            <w:r>
              <w:br/>
            </w:r>
            <w:r>
              <w:rPr>
                <w:rFonts w:ascii="Times New Roman"/>
                <w:b w:val="false"/>
                <w:i w:val="false"/>
                <w:color w:val="000000"/>
                <w:sz w:val="20"/>
              </w:rPr>
              <w:t>
</w:t>
            </w:r>
            <w:r>
              <w:rPr>
                <w:rFonts w:ascii="Times New Roman"/>
                <w:b w:val="false"/>
                <w:i w:val="false"/>
                <w:color w:val="000000"/>
                <w:sz w:val="20"/>
              </w:rPr>
              <w:t>4. Простыня с адгезивным краем 160 x 240см, пл. 40 г/м кв. - 1 шт.</w:t>
            </w:r>
            <w:r>
              <w:br/>
            </w:r>
            <w:r>
              <w:rPr>
                <w:rFonts w:ascii="Times New Roman"/>
                <w:b w:val="false"/>
                <w:i w:val="false"/>
                <w:color w:val="000000"/>
                <w:sz w:val="20"/>
              </w:rPr>
              <w:t>
</w:t>
            </w:r>
            <w:r>
              <w:rPr>
                <w:rFonts w:ascii="Times New Roman"/>
                <w:b w:val="false"/>
                <w:i w:val="false"/>
                <w:color w:val="000000"/>
                <w:sz w:val="20"/>
              </w:rPr>
              <w:t>5. Простыня для операционного стола 160 x 190см, впитывающая зона 80 x 190см, пл. 40 г/м кв. - 1 шт.</w:t>
            </w:r>
            <w:r>
              <w:br/>
            </w:r>
            <w:r>
              <w:rPr>
                <w:rFonts w:ascii="Times New Roman"/>
                <w:b w:val="false"/>
                <w:i w:val="false"/>
                <w:color w:val="000000"/>
                <w:sz w:val="20"/>
              </w:rPr>
              <w:t>
</w:t>
            </w:r>
            <w:r>
              <w:rPr>
                <w:rFonts w:ascii="Times New Roman"/>
                <w:b w:val="false"/>
                <w:i w:val="false"/>
                <w:color w:val="000000"/>
                <w:sz w:val="20"/>
              </w:rPr>
              <w:t>6. Операционная лента 10 x 50см - 1 шт.</w:t>
            </w:r>
            <w:r>
              <w:br/>
            </w:r>
            <w:r>
              <w:rPr>
                <w:rFonts w:ascii="Times New Roman"/>
                <w:b w:val="false"/>
                <w:i w:val="false"/>
                <w:color w:val="000000"/>
                <w:sz w:val="20"/>
              </w:rPr>
              <w:t>
7. Салфетка бумажная 33 х 33см - 4 шт.</w:t>
            </w:r>
          </w:p>
          <w:bookmarkEnd w:id="15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КБР – 1, КБР – 2, КБР – 3, КБР –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56"/>
          <w:p>
            <w:pPr>
              <w:spacing w:after="20"/>
              <w:ind w:left="20"/>
              <w:jc w:val="both"/>
            </w:pPr>
            <w:r>
              <w:rPr>
                <w:rFonts w:ascii="Times New Roman"/>
                <w:b w:val="false"/>
                <w:i w:val="false"/>
                <w:color w:val="000000"/>
                <w:sz w:val="20"/>
              </w:rPr>
              <w:t>
• Комплект белья "Dolce-Pharm" акушерский для рожениц из нетканого материала, одноразовый, стерильный, КБР:</w:t>
            </w:r>
            <w:r>
              <w:br/>
            </w:r>
            <w:r>
              <w:rPr>
                <w:rFonts w:ascii="Times New Roman"/>
                <w:b w:val="false"/>
                <w:i w:val="false"/>
                <w:color w:val="000000"/>
                <w:sz w:val="20"/>
              </w:rPr>
              <w:t>
</w:t>
            </w:r>
            <w:r>
              <w:rPr>
                <w:rFonts w:ascii="Times New Roman"/>
                <w:b w:val="false"/>
                <w:i w:val="false"/>
                <w:color w:val="000000"/>
                <w:sz w:val="20"/>
              </w:rPr>
              <w:t>1. Простыня 140*70/80 см – 1 шт.*</w:t>
            </w:r>
            <w:r>
              <w:br/>
            </w:r>
            <w:r>
              <w:rPr>
                <w:rFonts w:ascii="Times New Roman"/>
                <w:b w:val="false"/>
                <w:i w:val="false"/>
                <w:color w:val="000000"/>
                <w:sz w:val="20"/>
              </w:rPr>
              <w:t>
</w:t>
            </w:r>
            <w:r>
              <w:rPr>
                <w:rFonts w:ascii="Times New Roman"/>
                <w:b w:val="false"/>
                <w:i w:val="false"/>
                <w:color w:val="000000"/>
                <w:sz w:val="20"/>
              </w:rPr>
              <w:t>2. Салфетка подкладная 70*70/80 см – 2 шт.*</w:t>
            </w:r>
            <w:r>
              <w:br/>
            </w:r>
            <w:r>
              <w:rPr>
                <w:rFonts w:ascii="Times New Roman"/>
                <w:b w:val="false"/>
                <w:i w:val="false"/>
                <w:color w:val="000000"/>
                <w:sz w:val="20"/>
              </w:rPr>
              <w:t>
</w:t>
            </w:r>
            <w:r>
              <w:rPr>
                <w:rFonts w:ascii="Times New Roman"/>
                <w:b w:val="false"/>
                <w:i w:val="false"/>
                <w:color w:val="000000"/>
                <w:sz w:val="20"/>
              </w:rPr>
              <w:t>3.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4. Рубашка для роженицы – 1 шт.</w:t>
            </w:r>
            <w:r>
              <w:br/>
            </w:r>
            <w:r>
              <w:rPr>
                <w:rFonts w:ascii="Times New Roman"/>
                <w:b w:val="false"/>
                <w:i w:val="false"/>
                <w:color w:val="000000"/>
                <w:sz w:val="20"/>
              </w:rPr>
              <w:t>
</w:t>
            </w:r>
            <w:r>
              <w:rPr>
                <w:rFonts w:ascii="Times New Roman"/>
                <w:b w:val="false"/>
                <w:i w:val="false"/>
                <w:color w:val="000000"/>
                <w:sz w:val="20"/>
              </w:rPr>
              <w:t>5.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6. Салфетка впитывающая 20*20 / 24*24 / 22*23 см – 2 шт.*</w:t>
            </w:r>
            <w:r>
              <w:br/>
            </w:r>
            <w:r>
              <w:rPr>
                <w:rFonts w:ascii="Times New Roman"/>
                <w:b w:val="false"/>
                <w:i w:val="false"/>
                <w:color w:val="000000"/>
                <w:sz w:val="20"/>
              </w:rPr>
              <w:t>
</w:t>
            </w:r>
            <w:r>
              <w:rPr>
                <w:rFonts w:ascii="Times New Roman"/>
                <w:b w:val="false"/>
                <w:i w:val="false"/>
                <w:color w:val="000000"/>
                <w:sz w:val="20"/>
              </w:rPr>
              <w:t>7.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8. Маска медицинская трехслойная / с угольным фильтром – 1шт.*</w:t>
            </w:r>
            <w:r>
              <w:br/>
            </w:r>
            <w:r>
              <w:rPr>
                <w:rFonts w:ascii="Times New Roman"/>
                <w:b w:val="false"/>
                <w:i w:val="false"/>
                <w:color w:val="000000"/>
                <w:sz w:val="20"/>
              </w:rPr>
              <w:t>
</w:t>
            </w:r>
            <w:r>
              <w:rPr>
                <w:rFonts w:ascii="Times New Roman"/>
                <w:b w:val="false"/>
                <w:i w:val="false"/>
                <w:color w:val="000000"/>
                <w:sz w:val="20"/>
              </w:rPr>
              <w:t>9.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1:</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8. Салфетка впитывающая 24*24 / 22*23 / 16*14 см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2:</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3:</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4:</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Комплекты изготавливаются из нетканого материала типа СМС (Спанбонд-Мелтблаун-Спанбонд)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5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КБР – 1, КБР – 2, КБР – 3, КБР –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157"/>
          <w:p>
            <w:pPr>
              <w:spacing w:after="20"/>
              <w:ind w:left="20"/>
              <w:jc w:val="both"/>
            </w:pPr>
            <w:r>
              <w:rPr>
                <w:rFonts w:ascii="Times New Roman"/>
                <w:b w:val="false"/>
                <w:i w:val="false"/>
                <w:color w:val="000000"/>
                <w:sz w:val="20"/>
              </w:rPr>
              <w:t>
• Комплект белья "Dolce-Pharm" акушерский для рожениц из нетканого материала, одноразовый, стерильный, КБР:</w:t>
            </w:r>
            <w:r>
              <w:br/>
            </w:r>
            <w:r>
              <w:rPr>
                <w:rFonts w:ascii="Times New Roman"/>
                <w:b w:val="false"/>
                <w:i w:val="false"/>
                <w:color w:val="000000"/>
                <w:sz w:val="20"/>
              </w:rPr>
              <w:t>
</w:t>
            </w:r>
            <w:r>
              <w:rPr>
                <w:rFonts w:ascii="Times New Roman"/>
                <w:b w:val="false"/>
                <w:i w:val="false"/>
                <w:color w:val="000000"/>
                <w:sz w:val="20"/>
              </w:rPr>
              <w:t>1. Простыня 140*70/80 см – 1 шт.*</w:t>
            </w:r>
            <w:r>
              <w:br/>
            </w:r>
            <w:r>
              <w:rPr>
                <w:rFonts w:ascii="Times New Roman"/>
                <w:b w:val="false"/>
                <w:i w:val="false"/>
                <w:color w:val="000000"/>
                <w:sz w:val="20"/>
              </w:rPr>
              <w:t>
</w:t>
            </w:r>
            <w:r>
              <w:rPr>
                <w:rFonts w:ascii="Times New Roman"/>
                <w:b w:val="false"/>
                <w:i w:val="false"/>
                <w:color w:val="000000"/>
                <w:sz w:val="20"/>
              </w:rPr>
              <w:t>2. Салфетка подкладная 70*70/80 см – 2 шт.*</w:t>
            </w:r>
            <w:r>
              <w:br/>
            </w:r>
            <w:r>
              <w:rPr>
                <w:rFonts w:ascii="Times New Roman"/>
                <w:b w:val="false"/>
                <w:i w:val="false"/>
                <w:color w:val="000000"/>
                <w:sz w:val="20"/>
              </w:rPr>
              <w:t>
</w:t>
            </w:r>
            <w:r>
              <w:rPr>
                <w:rFonts w:ascii="Times New Roman"/>
                <w:b w:val="false"/>
                <w:i w:val="false"/>
                <w:color w:val="000000"/>
                <w:sz w:val="20"/>
              </w:rPr>
              <w:t>3.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4. Рубашка для роженицы – 1 шт.</w:t>
            </w:r>
            <w:r>
              <w:br/>
            </w:r>
            <w:r>
              <w:rPr>
                <w:rFonts w:ascii="Times New Roman"/>
                <w:b w:val="false"/>
                <w:i w:val="false"/>
                <w:color w:val="000000"/>
                <w:sz w:val="20"/>
              </w:rPr>
              <w:t>
</w:t>
            </w:r>
            <w:r>
              <w:rPr>
                <w:rFonts w:ascii="Times New Roman"/>
                <w:b w:val="false"/>
                <w:i w:val="false"/>
                <w:color w:val="000000"/>
                <w:sz w:val="20"/>
              </w:rPr>
              <w:t>5.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6. Салфетка впитывающая 20*20 / 24*24 / 22*23 см – 2 шт.*</w:t>
            </w:r>
            <w:r>
              <w:br/>
            </w:r>
            <w:r>
              <w:rPr>
                <w:rFonts w:ascii="Times New Roman"/>
                <w:b w:val="false"/>
                <w:i w:val="false"/>
                <w:color w:val="000000"/>
                <w:sz w:val="20"/>
              </w:rPr>
              <w:t>
</w:t>
            </w:r>
            <w:r>
              <w:rPr>
                <w:rFonts w:ascii="Times New Roman"/>
                <w:b w:val="false"/>
                <w:i w:val="false"/>
                <w:color w:val="000000"/>
                <w:sz w:val="20"/>
              </w:rPr>
              <w:t>7.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8. Маска медицинская трехслойная / с угольным фильтром – 1шт.*</w:t>
            </w:r>
            <w:r>
              <w:br/>
            </w:r>
            <w:r>
              <w:rPr>
                <w:rFonts w:ascii="Times New Roman"/>
                <w:b w:val="false"/>
                <w:i w:val="false"/>
                <w:color w:val="000000"/>
                <w:sz w:val="20"/>
              </w:rPr>
              <w:t>
</w:t>
            </w:r>
            <w:r>
              <w:rPr>
                <w:rFonts w:ascii="Times New Roman"/>
                <w:b w:val="false"/>
                <w:i w:val="false"/>
                <w:color w:val="000000"/>
                <w:sz w:val="20"/>
              </w:rPr>
              <w:t>9.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1:</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8. Салфетка впитывающая 24*24 / 22*23 / 16*14 см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2:</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3:</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4:</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Комплекты изготавливаются из нетканого материала типа СМС (Спанбонд-Мелтблаун-Спанбонд)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5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КБР – 1, КБР – 2, КБР – 3, КБР –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158"/>
          <w:p>
            <w:pPr>
              <w:spacing w:after="20"/>
              <w:ind w:left="20"/>
              <w:jc w:val="both"/>
            </w:pPr>
            <w:r>
              <w:rPr>
                <w:rFonts w:ascii="Times New Roman"/>
                <w:b w:val="false"/>
                <w:i w:val="false"/>
                <w:color w:val="000000"/>
                <w:sz w:val="20"/>
              </w:rPr>
              <w:t>
• Комплект белья "Dolce-Pharm" акушерский для рожениц из нетканого материала, одноразовый, стерильный, КБР:</w:t>
            </w:r>
            <w:r>
              <w:br/>
            </w:r>
            <w:r>
              <w:rPr>
                <w:rFonts w:ascii="Times New Roman"/>
                <w:b w:val="false"/>
                <w:i w:val="false"/>
                <w:color w:val="000000"/>
                <w:sz w:val="20"/>
              </w:rPr>
              <w:t>
</w:t>
            </w:r>
            <w:r>
              <w:rPr>
                <w:rFonts w:ascii="Times New Roman"/>
                <w:b w:val="false"/>
                <w:i w:val="false"/>
                <w:color w:val="000000"/>
                <w:sz w:val="20"/>
              </w:rPr>
              <w:t>1. Простыня 140*70/80 см – 1 шт.*</w:t>
            </w:r>
            <w:r>
              <w:br/>
            </w:r>
            <w:r>
              <w:rPr>
                <w:rFonts w:ascii="Times New Roman"/>
                <w:b w:val="false"/>
                <w:i w:val="false"/>
                <w:color w:val="000000"/>
                <w:sz w:val="20"/>
              </w:rPr>
              <w:t>
</w:t>
            </w:r>
            <w:r>
              <w:rPr>
                <w:rFonts w:ascii="Times New Roman"/>
                <w:b w:val="false"/>
                <w:i w:val="false"/>
                <w:color w:val="000000"/>
                <w:sz w:val="20"/>
              </w:rPr>
              <w:t>2. Салфетка подкладная 70*70/80 см – 2 шт.*</w:t>
            </w:r>
            <w:r>
              <w:br/>
            </w:r>
            <w:r>
              <w:rPr>
                <w:rFonts w:ascii="Times New Roman"/>
                <w:b w:val="false"/>
                <w:i w:val="false"/>
                <w:color w:val="000000"/>
                <w:sz w:val="20"/>
              </w:rPr>
              <w:t>
</w:t>
            </w:r>
            <w:r>
              <w:rPr>
                <w:rFonts w:ascii="Times New Roman"/>
                <w:b w:val="false"/>
                <w:i w:val="false"/>
                <w:color w:val="000000"/>
                <w:sz w:val="20"/>
              </w:rPr>
              <w:t>3.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4. Рубашка для роженицы – 1 шт.</w:t>
            </w:r>
            <w:r>
              <w:br/>
            </w:r>
            <w:r>
              <w:rPr>
                <w:rFonts w:ascii="Times New Roman"/>
                <w:b w:val="false"/>
                <w:i w:val="false"/>
                <w:color w:val="000000"/>
                <w:sz w:val="20"/>
              </w:rPr>
              <w:t>
</w:t>
            </w:r>
            <w:r>
              <w:rPr>
                <w:rFonts w:ascii="Times New Roman"/>
                <w:b w:val="false"/>
                <w:i w:val="false"/>
                <w:color w:val="000000"/>
                <w:sz w:val="20"/>
              </w:rPr>
              <w:t>5.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6. Салфетка впитывающая 20*20 / 24*24 / 22*23 см – 2 шт.*</w:t>
            </w:r>
            <w:r>
              <w:br/>
            </w:r>
            <w:r>
              <w:rPr>
                <w:rFonts w:ascii="Times New Roman"/>
                <w:b w:val="false"/>
                <w:i w:val="false"/>
                <w:color w:val="000000"/>
                <w:sz w:val="20"/>
              </w:rPr>
              <w:t>
</w:t>
            </w:r>
            <w:r>
              <w:rPr>
                <w:rFonts w:ascii="Times New Roman"/>
                <w:b w:val="false"/>
                <w:i w:val="false"/>
                <w:color w:val="000000"/>
                <w:sz w:val="20"/>
              </w:rPr>
              <w:t>7.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8. Маска медицинская трехслойная / с угольным фильтром – 1шт.*</w:t>
            </w:r>
            <w:r>
              <w:br/>
            </w:r>
            <w:r>
              <w:rPr>
                <w:rFonts w:ascii="Times New Roman"/>
                <w:b w:val="false"/>
                <w:i w:val="false"/>
                <w:color w:val="000000"/>
                <w:sz w:val="20"/>
              </w:rPr>
              <w:t>
</w:t>
            </w:r>
            <w:r>
              <w:rPr>
                <w:rFonts w:ascii="Times New Roman"/>
                <w:b w:val="false"/>
                <w:i w:val="false"/>
                <w:color w:val="000000"/>
                <w:sz w:val="20"/>
              </w:rPr>
              <w:t>9.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1:</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8. Салфетка впитывающая 24*24 / 22*23 / 16*14 см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2:</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3:</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4:</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Комплекты изготавливаются из нетканого материала типа СМС (Спанбонд-Мелтблаун-Спанбонд)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5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КБР – 1, КБР – 2, КБР – 3, КБР –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59"/>
          <w:p>
            <w:pPr>
              <w:spacing w:after="20"/>
              <w:ind w:left="20"/>
              <w:jc w:val="both"/>
            </w:pPr>
            <w:r>
              <w:rPr>
                <w:rFonts w:ascii="Times New Roman"/>
                <w:b w:val="false"/>
                <w:i w:val="false"/>
                <w:color w:val="000000"/>
                <w:sz w:val="20"/>
              </w:rPr>
              <w:t>
• Комплект белья "Dolce-Pharm" акушерский для рожениц из нетканого материала, одноразовый, стерильный, КБР:</w:t>
            </w:r>
            <w:r>
              <w:br/>
            </w:r>
            <w:r>
              <w:rPr>
                <w:rFonts w:ascii="Times New Roman"/>
                <w:b w:val="false"/>
                <w:i w:val="false"/>
                <w:color w:val="000000"/>
                <w:sz w:val="20"/>
              </w:rPr>
              <w:t>
</w:t>
            </w:r>
            <w:r>
              <w:rPr>
                <w:rFonts w:ascii="Times New Roman"/>
                <w:b w:val="false"/>
                <w:i w:val="false"/>
                <w:color w:val="000000"/>
                <w:sz w:val="20"/>
              </w:rPr>
              <w:t>1. Простыня 140*70/80 см – 1 шт.*</w:t>
            </w:r>
            <w:r>
              <w:br/>
            </w:r>
            <w:r>
              <w:rPr>
                <w:rFonts w:ascii="Times New Roman"/>
                <w:b w:val="false"/>
                <w:i w:val="false"/>
                <w:color w:val="000000"/>
                <w:sz w:val="20"/>
              </w:rPr>
              <w:t>
</w:t>
            </w:r>
            <w:r>
              <w:rPr>
                <w:rFonts w:ascii="Times New Roman"/>
                <w:b w:val="false"/>
                <w:i w:val="false"/>
                <w:color w:val="000000"/>
                <w:sz w:val="20"/>
              </w:rPr>
              <w:t>2. Салфетка подкладная 70*70/80 см – 2 шт.*</w:t>
            </w:r>
            <w:r>
              <w:br/>
            </w:r>
            <w:r>
              <w:rPr>
                <w:rFonts w:ascii="Times New Roman"/>
                <w:b w:val="false"/>
                <w:i w:val="false"/>
                <w:color w:val="000000"/>
                <w:sz w:val="20"/>
              </w:rPr>
              <w:t>
</w:t>
            </w:r>
            <w:r>
              <w:rPr>
                <w:rFonts w:ascii="Times New Roman"/>
                <w:b w:val="false"/>
                <w:i w:val="false"/>
                <w:color w:val="000000"/>
                <w:sz w:val="20"/>
              </w:rPr>
              <w:t>3.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4. Рубашка для роженицы – 1 шт.</w:t>
            </w:r>
            <w:r>
              <w:br/>
            </w:r>
            <w:r>
              <w:rPr>
                <w:rFonts w:ascii="Times New Roman"/>
                <w:b w:val="false"/>
                <w:i w:val="false"/>
                <w:color w:val="000000"/>
                <w:sz w:val="20"/>
              </w:rPr>
              <w:t>
</w:t>
            </w:r>
            <w:r>
              <w:rPr>
                <w:rFonts w:ascii="Times New Roman"/>
                <w:b w:val="false"/>
                <w:i w:val="false"/>
                <w:color w:val="000000"/>
                <w:sz w:val="20"/>
              </w:rPr>
              <w:t>5.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6. Салфетка впитывающая 20*20 / 24*24 / 22*23 см – 2 шт.*</w:t>
            </w:r>
            <w:r>
              <w:br/>
            </w:r>
            <w:r>
              <w:rPr>
                <w:rFonts w:ascii="Times New Roman"/>
                <w:b w:val="false"/>
                <w:i w:val="false"/>
                <w:color w:val="000000"/>
                <w:sz w:val="20"/>
              </w:rPr>
              <w:t>
</w:t>
            </w:r>
            <w:r>
              <w:rPr>
                <w:rFonts w:ascii="Times New Roman"/>
                <w:b w:val="false"/>
                <w:i w:val="false"/>
                <w:color w:val="000000"/>
                <w:sz w:val="20"/>
              </w:rPr>
              <w:t>7.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8. Маска медицинская трехслойная / с угольным фильтром – 1шт.*</w:t>
            </w:r>
            <w:r>
              <w:br/>
            </w:r>
            <w:r>
              <w:rPr>
                <w:rFonts w:ascii="Times New Roman"/>
                <w:b w:val="false"/>
                <w:i w:val="false"/>
                <w:color w:val="000000"/>
                <w:sz w:val="20"/>
              </w:rPr>
              <w:t>
</w:t>
            </w:r>
            <w:r>
              <w:rPr>
                <w:rFonts w:ascii="Times New Roman"/>
                <w:b w:val="false"/>
                <w:i w:val="false"/>
                <w:color w:val="000000"/>
                <w:sz w:val="20"/>
              </w:rPr>
              <w:t>9.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1:</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8. Салфетка впитывающая 24*24 / 22*23 / 16*14 см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2:</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3:</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4:</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Комплекты изготавливаются из нетканого материала типа СМС (Спанбонд-Мелтблаун-Спанбонд)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5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акушерский для рожениц из нетканого материала, одноразовый, стерильный, КБР, КБР – 1, КБР – 2, КБР – 3, КБР –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60"/>
          <w:p>
            <w:pPr>
              <w:spacing w:after="20"/>
              <w:ind w:left="20"/>
              <w:jc w:val="both"/>
            </w:pPr>
            <w:r>
              <w:rPr>
                <w:rFonts w:ascii="Times New Roman"/>
                <w:b w:val="false"/>
                <w:i w:val="false"/>
                <w:color w:val="000000"/>
                <w:sz w:val="20"/>
              </w:rPr>
              <w:t>
• Комплект белья "Dolce-Pharm" акушерский для рожениц из нетканого материала, одноразовый, стерильный, КБР:</w:t>
            </w:r>
            <w:r>
              <w:br/>
            </w:r>
            <w:r>
              <w:rPr>
                <w:rFonts w:ascii="Times New Roman"/>
                <w:b w:val="false"/>
                <w:i w:val="false"/>
                <w:color w:val="000000"/>
                <w:sz w:val="20"/>
              </w:rPr>
              <w:t>
</w:t>
            </w:r>
            <w:r>
              <w:rPr>
                <w:rFonts w:ascii="Times New Roman"/>
                <w:b w:val="false"/>
                <w:i w:val="false"/>
                <w:color w:val="000000"/>
                <w:sz w:val="20"/>
              </w:rPr>
              <w:t>1. Простыня 140*70/80 см – 1 шт.*</w:t>
            </w:r>
            <w:r>
              <w:br/>
            </w:r>
            <w:r>
              <w:rPr>
                <w:rFonts w:ascii="Times New Roman"/>
                <w:b w:val="false"/>
                <w:i w:val="false"/>
                <w:color w:val="000000"/>
                <w:sz w:val="20"/>
              </w:rPr>
              <w:t>
</w:t>
            </w:r>
            <w:r>
              <w:rPr>
                <w:rFonts w:ascii="Times New Roman"/>
                <w:b w:val="false"/>
                <w:i w:val="false"/>
                <w:color w:val="000000"/>
                <w:sz w:val="20"/>
              </w:rPr>
              <w:t>2. Салфетка подкладная 70*70/80 см – 2 шт.*</w:t>
            </w:r>
            <w:r>
              <w:br/>
            </w:r>
            <w:r>
              <w:rPr>
                <w:rFonts w:ascii="Times New Roman"/>
                <w:b w:val="false"/>
                <w:i w:val="false"/>
                <w:color w:val="000000"/>
                <w:sz w:val="20"/>
              </w:rPr>
              <w:t>
</w:t>
            </w:r>
            <w:r>
              <w:rPr>
                <w:rFonts w:ascii="Times New Roman"/>
                <w:b w:val="false"/>
                <w:i w:val="false"/>
                <w:color w:val="000000"/>
                <w:sz w:val="20"/>
              </w:rPr>
              <w:t>3.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4. Рубашка для роженицы – 1 шт.</w:t>
            </w:r>
            <w:r>
              <w:br/>
            </w:r>
            <w:r>
              <w:rPr>
                <w:rFonts w:ascii="Times New Roman"/>
                <w:b w:val="false"/>
                <w:i w:val="false"/>
                <w:color w:val="000000"/>
                <w:sz w:val="20"/>
              </w:rPr>
              <w:t>
</w:t>
            </w:r>
            <w:r>
              <w:rPr>
                <w:rFonts w:ascii="Times New Roman"/>
                <w:b w:val="false"/>
                <w:i w:val="false"/>
                <w:color w:val="000000"/>
                <w:sz w:val="20"/>
              </w:rPr>
              <w:t>5.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6. Салфетка впитывающая 20*20 / 24*24 / 22*23 см – 2 шт.*</w:t>
            </w:r>
            <w:r>
              <w:br/>
            </w:r>
            <w:r>
              <w:rPr>
                <w:rFonts w:ascii="Times New Roman"/>
                <w:b w:val="false"/>
                <w:i w:val="false"/>
                <w:color w:val="000000"/>
                <w:sz w:val="20"/>
              </w:rPr>
              <w:t>
</w:t>
            </w:r>
            <w:r>
              <w:rPr>
                <w:rFonts w:ascii="Times New Roman"/>
                <w:b w:val="false"/>
                <w:i w:val="false"/>
                <w:color w:val="000000"/>
                <w:sz w:val="20"/>
              </w:rPr>
              <w:t>7.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8. Маска медицинская трехслойная / с угольным фильтром – 1шт.*</w:t>
            </w:r>
            <w:r>
              <w:br/>
            </w:r>
            <w:r>
              <w:rPr>
                <w:rFonts w:ascii="Times New Roman"/>
                <w:b w:val="false"/>
                <w:i w:val="false"/>
                <w:color w:val="000000"/>
                <w:sz w:val="20"/>
              </w:rPr>
              <w:t>
</w:t>
            </w:r>
            <w:r>
              <w:rPr>
                <w:rFonts w:ascii="Times New Roman"/>
                <w:b w:val="false"/>
                <w:i w:val="false"/>
                <w:color w:val="000000"/>
                <w:sz w:val="20"/>
              </w:rPr>
              <w:t>9.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1:</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8. Салфетка впитывающая 24*24 / 22*23 / 16*14 см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2:</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7. ПелҰнка – впитывающая 60*40/60/90 см – 1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3:</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6. Прокладка впитывающая – 2 шт.</w:t>
            </w:r>
            <w:r>
              <w:br/>
            </w:r>
            <w:r>
              <w:rPr>
                <w:rFonts w:ascii="Times New Roman"/>
                <w:b w:val="false"/>
                <w:i w:val="false"/>
                <w:color w:val="000000"/>
                <w:sz w:val="20"/>
              </w:rPr>
              <w:t>
</w:t>
            </w:r>
            <w:r>
              <w:rPr>
                <w:rFonts w:ascii="Times New Roman"/>
                <w:b w:val="false"/>
                <w:i w:val="false"/>
                <w:color w:val="000000"/>
                <w:sz w:val="20"/>
              </w:rPr>
              <w:t>• Комплект белья "Dolce-Pharm" акушерский для рожениц из нетканого материала, одноразовый, стерильный, КБР – 4:</w:t>
            </w:r>
            <w:r>
              <w:br/>
            </w:r>
            <w:r>
              <w:rPr>
                <w:rFonts w:ascii="Times New Roman"/>
                <w:b w:val="false"/>
                <w:i w:val="false"/>
                <w:color w:val="000000"/>
                <w:sz w:val="20"/>
              </w:rPr>
              <w:t>
</w:t>
            </w:r>
            <w:r>
              <w:rPr>
                <w:rFonts w:ascii="Times New Roman"/>
                <w:b w:val="false"/>
                <w:i w:val="false"/>
                <w:color w:val="000000"/>
                <w:sz w:val="20"/>
              </w:rPr>
              <w:t>1. Рубашка для роженицы – 1 шт.</w:t>
            </w:r>
            <w:r>
              <w:br/>
            </w:r>
            <w:r>
              <w:rPr>
                <w:rFonts w:ascii="Times New Roman"/>
                <w:b w:val="false"/>
                <w:i w:val="false"/>
                <w:color w:val="000000"/>
                <w:sz w:val="20"/>
              </w:rPr>
              <w:t>
</w:t>
            </w:r>
            <w:r>
              <w:rPr>
                <w:rFonts w:ascii="Times New Roman"/>
                <w:b w:val="false"/>
                <w:i w:val="false"/>
                <w:color w:val="000000"/>
                <w:sz w:val="20"/>
              </w:rPr>
              <w:t>2. Шапочка – колпак / шапочка клип – берет – 1 шт.*</w:t>
            </w:r>
            <w:r>
              <w:br/>
            </w:r>
            <w:r>
              <w:rPr>
                <w:rFonts w:ascii="Times New Roman"/>
                <w:b w:val="false"/>
                <w:i w:val="false"/>
                <w:color w:val="000000"/>
                <w:sz w:val="20"/>
              </w:rPr>
              <w:t>
</w:t>
            </w:r>
            <w:r>
              <w:rPr>
                <w:rFonts w:ascii="Times New Roman"/>
                <w:b w:val="false"/>
                <w:i w:val="false"/>
                <w:color w:val="000000"/>
                <w:sz w:val="20"/>
              </w:rPr>
              <w:t>3. Простыня 140*70/80 см – 1 шт.*</w:t>
            </w:r>
            <w:r>
              <w:br/>
            </w:r>
            <w:r>
              <w:rPr>
                <w:rFonts w:ascii="Times New Roman"/>
                <w:b w:val="false"/>
                <w:i w:val="false"/>
                <w:color w:val="000000"/>
                <w:sz w:val="20"/>
              </w:rPr>
              <w:t>
</w:t>
            </w:r>
            <w:r>
              <w:rPr>
                <w:rFonts w:ascii="Times New Roman"/>
                <w:b w:val="false"/>
                <w:i w:val="false"/>
                <w:color w:val="000000"/>
                <w:sz w:val="20"/>
              </w:rPr>
              <w:t>4. Салфетка подкладная 70*70/80 см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Комплекты изготавливаются из нетканого материала типа СМС (Спанбонд-Мелтблаун-Спанбонд)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постельного белья "Dolce-Pharm" из нетканого материала нестерильный, одноразового применения № 1, Комплект постельного белья "Dolce-Pharm" из нетканого материала нестерильный, одноразового применения №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161"/>
          <w:p>
            <w:pPr>
              <w:spacing w:after="20"/>
              <w:ind w:left="20"/>
              <w:jc w:val="both"/>
            </w:pPr>
            <w:r>
              <w:rPr>
                <w:rFonts w:ascii="Times New Roman"/>
                <w:b w:val="false"/>
                <w:i w:val="false"/>
                <w:color w:val="000000"/>
                <w:sz w:val="20"/>
              </w:rPr>
              <w:t>
Комплект постельного белья "Dolce-Pharm" из нетканого материала нестерильный, одноразового применения № 1:</w:t>
            </w:r>
            <w:r>
              <w:br/>
            </w:r>
            <w:r>
              <w:rPr>
                <w:rFonts w:ascii="Times New Roman"/>
                <w:b w:val="false"/>
                <w:i w:val="false"/>
                <w:color w:val="000000"/>
                <w:sz w:val="20"/>
              </w:rPr>
              <w:t>
</w:t>
            </w:r>
            <w:r>
              <w:rPr>
                <w:rFonts w:ascii="Times New Roman"/>
                <w:b w:val="false"/>
                <w:i w:val="false"/>
                <w:color w:val="000000"/>
                <w:sz w:val="20"/>
              </w:rPr>
              <w:t>1. наволочка 80*70см – 1 шт.</w:t>
            </w:r>
            <w:r>
              <w:br/>
            </w:r>
            <w:r>
              <w:rPr>
                <w:rFonts w:ascii="Times New Roman"/>
                <w:b w:val="false"/>
                <w:i w:val="false"/>
                <w:color w:val="000000"/>
                <w:sz w:val="20"/>
              </w:rPr>
              <w:t>
</w:t>
            </w:r>
            <w:r>
              <w:rPr>
                <w:rFonts w:ascii="Times New Roman"/>
                <w:b w:val="false"/>
                <w:i w:val="false"/>
                <w:color w:val="000000"/>
                <w:sz w:val="20"/>
              </w:rPr>
              <w:t>2. простыня 200*160см – 1 шт.</w:t>
            </w:r>
            <w:r>
              <w:br/>
            </w:r>
            <w:r>
              <w:rPr>
                <w:rFonts w:ascii="Times New Roman"/>
                <w:b w:val="false"/>
                <w:i w:val="false"/>
                <w:color w:val="000000"/>
                <w:sz w:val="20"/>
              </w:rPr>
              <w:t>
</w:t>
            </w:r>
            <w:r>
              <w:rPr>
                <w:rFonts w:ascii="Times New Roman"/>
                <w:b w:val="false"/>
                <w:i w:val="false"/>
                <w:color w:val="000000"/>
                <w:sz w:val="20"/>
              </w:rPr>
              <w:t>3. пододеяльник 200*160см – 1 шт.</w:t>
            </w:r>
            <w:r>
              <w:br/>
            </w:r>
            <w:r>
              <w:rPr>
                <w:rFonts w:ascii="Times New Roman"/>
                <w:b w:val="false"/>
                <w:i w:val="false"/>
                <w:color w:val="000000"/>
                <w:sz w:val="20"/>
              </w:rPr>
              <w:t>
</w:t>
            </w:r>
            <w:r>
              <w:rPr>
                <w:rFonts w:ascii="Times New Roman"/>
                <w:b w:val="false"/>
                <w:i w:val="false"/>
                <w:color w:val="000000"/>
                <w:sz w:val="20"/>
              </w:rPr>
              <w:t>Комплект постельного белья "Dolce-Pharm" из нетканого материала нестерильный, одноразового применения № 2:</w:t>
            </w:r>
            <w:r>
              <w:br/>
            </w:r>
            <w:r>
              <w:rPr>
                <w:rFonts w:ascii="Times New Roman"/>
                <w:b w:val="false"/>
                <w:i w:val="false"/>
                <w:color w:val="000000"/>
                <w:sz w:val="20"/>
              </w:rPr>
              <w:t>
</w:t>
            </w:r>
            <w:r>
              <w:rPr>
                <w:rFonts w:ascii="Times New Roman"/>
                <w:b w:val="false"/>
                <w:i w:val="false"/>
                <w:color w:val="000000"/>
                <w:sz w:val="20"/>
              </w:rPr>
              <w:t>1. простыня 200*160см – 1 шт.</w:t>
            </w:r>
            <w:r>
              <w:br/>
            </w:r>
            <w:r>
              <w:rPr>
                <w:rFonts w:ascii="Times New Roman"/>
                <w:b w:val="false"/>
                <w:i w:val="false"/>
                <w:color w:val="000000"/>
                <w:sz w:val="20"/>
              </w:rPr>
              <w:t>
</w:t>
            </w:r>
            <w:r>
              <w:rPr>
                <w:rFonts w:ascii="Times New Roman"/>
                <w:b w:val="false"/>
                <w:i w:val="false"/>
                <w:color w:val="000000"/>
                <w:sz w:val="20"/>
              </w:rPr>
              <w:t>2. пододеяльник 200*160см – 1 шт.</w:t>
            </w:r>
            <w:r>
              <w:br/>
            </w:r>
            <w:r>
              <w:rPr>
                <w:rFonts w:ascii="Times New Roman"/>
                <w:b w:val="false"/>
                <w:i w:val="false"/>
                <w:color w:val="000000"/>
                <w:sz w:val="20"/>
              </w:rPr>
              <w:t>
Изготавливаются из нетканого материала типа СМС (Спанбонд Мелтблаун Спанбонд) с плотностями 28 г/кв.м. и 40 г/кв.м.</w:t>
            </w:r>
          </w:p>
          <w:bookmarkEnd w:id="16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РК-ИМН-5№017452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162"/>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63"/>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64"/>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165"/>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166"/>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167"/>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168"/>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169"/>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6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170"/>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7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171"/>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7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172"/>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г/м? и 40 г/м?.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7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173"/>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7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74"/>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г/м? и из материала типа Спанлейс с плотностью 68 г/м?.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7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175"/>
          <w:p>
            <w:pPr>
              <w:spacing w:after="20"/>
              <w:ind w:left="20"/>
              <w:jc w:val="both"/>
            </w:pPr>
            <w:r>
              <w:rPr>
                <w:rFonts w:ascii="Times New Roman"/>
                <w:b w:val="false"/>
                <w:i w:val="false"/>
                <w:color w:val="000000"/>
                <w:sz w:val="20"/>
              </w:rPr>
              <w:t>
1. Простыни стерильные, размеры 210*160см; 200*180см; 200*160см; 200*140см; 200*80см; 200*70см; 160*80см; 140*110см; 140*80см; 140*70см по 1-ой штуке в упаковке. Изготавливаются из нетканого материала типа СМС (Спанбонд Мелтблаун 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2. Простыня стерильная с адгезивным краем, размер 240*160см.</w:t>
            </w:r>
            <w:r>
              <w:br/>
            </w:r>
            <w:r>
              <w:rPr>
                <w:rFonts w:ascii="Times New Roman"/>
                <w:b w:val="false"/>
                <w:i w:val="false"/>
                <w:color w:val="000000"/>
                <w:sz w:val="20"/>
              </w:rPr>
              <w:t>
</w:t>
            </w:r>
            <w:r>
              <w:rPr>
                <w:rFonts w:ascii="Times New Roman"/>
                <w:b w:val="false"/>
                <w:i w:val="false"/>
                <w:color w:val="000000"/>
                <w:sz w:val="20"/>
              </w:rPr>
              <w:t>3. Простыня стерильная большая операционная, размер 190*160см.</w:t>
            </w:r>
            <w:r>
              <w:br/>
            </w:r>
            <w:r>
              <w:rPr>
                <w:rFonts w:ascii="Times New Roman"/>
                <w:b w:val="false"/>
                <w:i w:val="false"/>
                <w:color w:val="000000"/>
                <w:sz w:val="20"/>
              </w:rPr>
              <w:t>
</w:t>
            </w:r>
            <w:r>
              <w:rPr>
                <w:rFonts w:ascii="Times New Roman"/>
                <w:b w:val="false"/>
                <w:i w:val="false"/>
                <w:color w:val="000000"/>
                <w:sz w:val="20"/>
              </w:rPr>
              <w:t>4. Простыня стерильная с адгезивным краем, размер 160*180см.</w:t>
            </w:r>
            <w:r>
              <w:br/>
            </w:r>
            <w:r>
              <w:rPr>
                <w:rFonts w:ascii="Times New Roman"/>
                <w:b w:val="false"/>
                <w:i w:val="false"/>
                <w:color w:val="000000"/>
                <w:sz w:val="20"/>
              </w:rPr>
              <w:t>
</w:t>
            </w:r>
            <w:r>
              <w:rPr>
                <w:rFonts w:ascii="Times New Roman"/>
                <w:b w:val="false"/>
                <w:i w:val="false"/>
                <w:color w:val="000000"/>
                <w:sz w:val="20"/>
              </w:rPr>
              <w:t>5. Простыня стерильная малая операционная, размер 120*160см.</w:t>
            </w:r>
            <w:r>
              <w:br/>
            </w:r>
            <w:r>
              <w:rPr>
                <w:rFonts w:ascii="Times New Roman"/>
                <w:b w:val="false"/>
                <w:i w:val="false"/>
                <w:color w:val="000000"/>
                <w:sz w:val="20"/>
              </w:rPr>
              <w:t>
</w:t>
            </w:r>
            <w:r>
              <w:rPr>
                <w:rFonts w:ascii="Times New Roman"/>
                <w:b w:val="false"/>
                <w:i w:val="false"/>
                <w:color w:val="000000"/>
                <w:sz w:val="20"/>
              </w:rPr>
              <w:t>6. Простыня стерильная впитывающая, размер 140*110см.</w:t>
            </w:r>
            <w:r>
              <w:br/>
            </w:r>
            <w:r>
              <w:rPr>
                <w:rFonts w:ascii="Times New Roman"/>
                <w:b w:val="false"/>
                <w:i w:val="false"/>
                <w:color w:val="000000"/>
                <w:sz w:val="20"/>
              </w:rPr>
              <w:t>
</w:t>
            </w:r>
            <w:r>
              <w:rPr>
                <w:rFonts w:ascii="Times New Roman"/>
                <w:b w:val="false"/>
                <w:i w:val="false"/>
                <w:color w:val="000000"/>
                <w:sz w:val="20"/>
              </w:rPr>
              <w:t>7. Простыня стерильная операционная, размер 100*80см.</w:t>
            </w:r>
            <w:r>
              <w:br/>
            </w:r>
            <w:r>
              <w:rPr>
                <w:rFonts w:ascii="Times New Roman"/>
                <w:b w:val="false"/>
                <w:i w:val="false"/>
                <w:color w:val="000000"/>
                <w:sz w:val="20"/>
              </w:rPr>
              <w:t>
</w:t>
            </w:r>
            <w:r>
              <w:rPr>
                <w:rFonts w:ascii="Times New Roman"/>
                <w:b w:val="false"/>
                <w:i w:val="false"/>
                <w:color w:val="000000"/>
                <w:sz w:val="20"/>
              </w:rPr>
              <w:t>8. Простыня стерильная с адгезивным краем, размер 90*80см, количество - 2 шт.</w:t>
            </w:r>
            <w:r>
              <w:br/>
            </w:r>
            <w:r>
              <w:rPr>
                <w:rFonts w:ascii="Times New Roman"/>
                <w:b w:val="false"/>
                <w:i w:val="false"/>
                <w:color w:val="000000"/>
                <w:sz w:val="20"/>
              </w:rPr>
              <w:t>
</w:t>
            </w:r>
            <w:r>
              <w:rPr>
                <w:rFonts w:ascii="Times New Roman"/>
                <w:b w:val="false"/>
                <w:i w:val="false"/>
                <w:color w:val="000000"/>
                <w:sz w:val="20"/>
              </w:rPr>
              <w:t>9. Простыня стерильная с периниальным покрытием, с вырезом, размер 230*180см.</w:t>
            </w:r>
            <w:r>
              <w:br/>
            </w:r>
            <w:r>
              <w:rPr>
                <w:rFonts w:ascii="Times New Roman"/>
                <w:b w:val="false"/>
                <w:i w:val="false"/>
                <w:color w:val="000000"/>
                <w:sz w:val="20"/>
              </w:rPr>
              <w:t>
</w:t>
            </w:r>
            <w:r>
              <w:rPr>
                <w:rFonts w:ascii="Times New Roman"/>
                <w:b w:val="false"/>
                <w:i w:val="false"/>
                <w:color w:val="000000"/>
                <w:sz w:val="20"/>
              </w:rPr>
              <w:t>10.Простыня стерильная, торакальная, с отверстием и с карманом-приемником, размер 330*300/200см.</w:t>
            </w:r>
            <w:r>
              <w:br/>
            </w:r>
            <w:r>
              <w:rPr>
                <w:rFonts w:ascii="Times New Roman"/>
                <w:b w:val="false"/>
                <w:i w:val="false"/>
                <w:color w:val="000000"/>
                <w:sz w:val="20"/>
              </w:rPr>
              <w:t>
</w:t>
            </w:r>
            <w:r>
              <w:rPr>
                <w:rFonts w:ascii="Times New Roman"/>
                <w:b w:val="false"/>
                <w:i w:val="false"/>
                <w:color w:val="000000"/>
                <w:sz w:val="20"/>
              </w:rPr>
              <w:t>11. Простыня стерильная операционная 250*160см с отверстием 28*32 см с карманом, отводом и инцизионной пленкой.</w:t>
            </w:r>
            <w:r>
              <w:br/>
            </w:r>
            <w:r>
              <w:rPr>
                <w:rFonts w:ascii="Times New Roman"/>
                <w:b w:val="false"/>
                <w:i w:val="false"/>
                <w:color w:val="000000"/>
                <w:sz w:val="20"/>
              </w:rPr>
              <w:t>
</w:t>
            </w:r>
            <w:r>
              <w:rPr>
                <w:rFonts w:ascii="Times New Roman"/>
                <w:b w:val="false"/>
                <w:i w:val="false"/>
                <w:color w:val="000000"/>
                <w:sz w:val="20"/>
              </w:rPr>
              <w:t>12. Простыня стерильная с вырезом, размер 250*180см.</w:t>
            </w:r>
            <w:r>
              <w:br/>
            </w:r>
            <w:r>
              <w:rPr>
                <w:rFonts w:ascii="Times New Roman"/>
                <w:b w:val="false"/>
                <w:i w:val="false"/>
                <w:color w:val="000000"/>
                <w:sz w:val="20"/>
              </w:rPr>
              <w:t>
</w:t>
            </w:r>
            <w:r>
              <w:rPr>
                <w:rFonts w:ascii="Times New Roman"/>
                <w:b w:val="false"/>
                <w:i w:val="false"/>
                <w:color w:val="000000"/>
                <w:sz w:val="20"/>
              </w:rPr>
              <w:t>13. Простыня стерильная для лапароскопии с отверстием, размер 32*28см, инцизионная пленка, липучка (карманы), размер 280*180см .</w:t>
            </w:r>
            <w:r>
              <w:br/>
            </w:r>
            <w:r>
              <w:rPr>
                <w:rFonts w:ascii="Times New Roman"/>
                <w:b w:val="false"/>
                <w:i w:val="false"/>
                <w:color w:val="000000"/>
                <w:sz w:val="20"/>
              </w:rPr>
              <w:t>
</w:t>
            </w:r>
            <w:r>
              <w:rPr>
                <w:rFonts w:ascii="Times New Roman"/>
                <w:b w:val="false"/>
                <w:i w:val="false"/>
                <w:color w:val="000000"/>
                <w:sz w:val="20"/>
              </w:rPr>
              <w:t>14. Простыня стерильная для ангиографии, 2 отверстия, размер 300*180см.</w:t>
            </w:r>
            <w:r>
              <w:br/>
            </w:r>
            <w:r>
              <w:rPr>
                <w:rFonts w:ascii="Times New Roman"/>
                <w:b w:val="false"/>
                <w:i w:val="false"/>
                <w:color w:val="000000"/>
                <w:sz w:val="20"/>
              </w:rPr>
              <w:t>
</w:t>
            </w:r>
            <w:r>
              <w:rPr>
                <w:rFonts w:ascii="Times New Roman"/>
                <w:b w:val="false"/>
                <w:i w:val="false"/>
                <w:color w:val="000000"/>
                <w:sz w:val="20"/>
              </w:rPr>
              <w:t>15. Простыня стерильная впитывающая, с отверстием диаметром 7,5см с адгезивным слоем карман и фиксатор, размер 120*120см.</w:t>
            </w:r>
            <w:r>
              <w:br/>
            </w:r>
            <w:r>
              <w:rPr>
                <w:rFonts w:ascii="Times New Roman"/>
                <w:b w:val="false"/>
                <w:i w:val="false"/>
                <w:color w:val="000000"/>
                <w:sz w:val="20"/>
              </w:rPr>
              <w:t>
</w:t>
            </w:r>
            <w:r>
              <w:rPr>
                <w:rFonts w:ascii="Times New Roman"/>
                <w:b w:val="false"/>
                <w:i w:val="false"/>
                <w:color w:val="000000"/>
                <w:sz w:val="20"/>
              </w:rPr>
              <w:t>16. Простыня стерильная 180*250см с вырезом, 70*80см с адгезивным краем. Изготавливаются из нетканого материала типа СМС (Спанбонд Мелтблаун Спанбонд), СММС (Спанбонд Мелтблаун Мелтблаун Спанбонд) с плотностью 40 г/кв.м и из материала типа Спанлейс с плотностью 68 г/кв.м.</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7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"Dolce-Pharm" на инструментальный стол, размер 145*80 см из нетканого материала,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76"/>
          <w:p>
            <w:pPr>
              <w:spacing w:after="20"/>
              <w:ind w:left="20"/>
              <w:jc w:val="both"/>
            </w:pPr>
            <w:r>
              <w:rPr>
                <w:rFonts w:ascii="Times New Roman"/>
                <w:b w:val="false"/>
                <w:i w:val="false"/>
                <w:color w:val="000000"/>
                <w:sz w:val="20"/>
              </w:rPr>
              <w:t>
Чехол на инструментальный стол прошит по бокам, имеет форму в виде мешка. Размеры длина 145 см, ширина 80 см.</w:t>
            </w:r>
            <w:r>
              <w:br/>
            </w:r>
            <w:r>
              <w:rPr>
                <w:rFonts w:ascii="Times New Roman"/>
                <w:b w:val="false"/>
                <w:i w:val="false"/>
                <w:color w:val="000000"/>
                <w:sz w:val="20"/>
              </w:rPr>
              <w:t>
</w:t>
            </w:r>
            <w:r>
              <w:rPr>
                <w:rFonts w:ascii="Times New Roman"/>
                <w:b w:val="false"/>
                <w:i w:val="false"/>
                <w:color w:val="000000"/>
                <w:sz w:val="20"/>
              </w:rPr>
              <w:t>Чехол изготавливается из нетканого материала типа СМС (Спанбонд Мелтблаун Спанбонд) с плотностью 40 г/кв.м , СММС (Спанбонд Мелтблаун Мелтблаун Спанбонд) с плотностью 40 г/м2, из материала типа Спанлейс с плотностью 68 г/м2 и из ламинированного материала с плотностью 45 г/м2</w:t>
            </w:r>
            <w:r>
              <w:br/>
            </w:r>
            <w:r>
              <w:rPr>
                <w:rFonts w:ascii="Times New Roman"/>
                <w:b w:val="false"/>
                <w:i w:val="false"/>
                <w:color w:val="000000"/>
                <w:sz w:val="20"/>
              </w:rPr>
              <w:t>
Чехол поставляется стерильным.</w:t>
            </w:r>
          </w:p>
          <w:bookmarkEnd w:id="17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г/кв.м и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г/к.м и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г/кв.м и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г/кв.м и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г/кв.м и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"Dolce-Pharm" из нетканого материала нестерильные,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нестерильные, одноразового применения имеют размеры: 200*180 см; 200*160 см; 200*80 см; 200*70 см; 160*80 см; 140*80 см по 5 штук в первичной упаковке. Изготавливаются из нетканого материала типа СМС (Спанбонд Мелтблаун Спанбонд) с плотностями 28 г/кв.м и 40 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нестерильный, одноразового применения, с длинным рукавом или с коротким рукавом, размерами: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177"/>
          <w:p>
            <w:pPr>
              <w:spacing w:after="20"/>
              <w:ind w:left="20"/>
              <w:jc w:val="both"/>
            </w:pPr>
            <w:r>
              <w:rPr>
                <w:rFonts w:ascii="Times New Roman"/>
                <w:b w:val="false"/>
                <w:i w:val="false"/>
                <w:color w:val="000000"/>
                <w:sz w:val="20"/>
              </w:rPr>
              <w:t>
Костюм хирургический "Dolce-Pharm" из нетканого материала, нестерильный, одноразового применения, с длинным рукавом или с коротким рукавом, размерами: S, M, L, XL, XXL.</w:t>
            </w:r>
            <w:r>
              <w:br/>
            </w:r>
            <w:r>
              <w:rPr>
                <w:rFonts w:ascii="Times New Roman"/>
                <w:b w:val="false"/>
                <w:i w:val="false"/>
                <w:color w:val="000000"/>
                <w:sz w:val="20"/>
              </w:rPr>
              <w:t>
Срок годности 5 лет. Не применять после истечения срока годности</w:t>
            </w:r>
          </w:p>
          <w:bookmarkEnd w:id="17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РК-ИМН-5№016246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хирургический "Dolce-Pharm" из нетканого материала, нестерильный, одноразового применения, с длинным рукавом или с коротким рукавом, размерами: S, M,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178"/>
          <w:p>
            <w:pPr>
              <w:spacing w:after="20"/>
              <w:ind w:left="20"/>
              <w:jc w:val="both"/>
            </w:pPr>
            <w:r>
              <w:rPr>
                <w:rFonts w:ascii="Times New Roman"/>
                <w:b w:val="false"/>
                <w:i w:val="false"/>
                <w:color w:val="000000"/>
                <w:sz w:val="20"/>
              </w:rPr>
              <w:t>
Костюм хирургический "Dolce-Pharm" из нетканого материала, нестерильный, одноразового применения, с длинным рукавом или с коротким рукавом, размерами: S, M, L, XL, XXL.</w:t>
            </w:r>
            <w:r>
              <w:br/>
            </w:r>
            <w:r>
              <w:rPr>
                <w:rFonts w:ascii="Times New Roman"/>
                <w:b w:val="false"/>
                <w:i w:val="false"/>
                <w:color w:val="000000"/>
                <w:sz w:val="20"/>
              </w:rPr>
              <w:t>
Срок годности 5 лет. Не применять после истечения срока годности</w:t>
            </w:r>
          </w:p>
          <w:bookmarkEnd w:id="17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РК-ИМН-5№016246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Шапочка-берет "Нәрия" из нетканого материала одноразовая нестерильная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Предельные отклонения от номинальных размеров ± 10 мм. Только для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Пеленки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Пеленка многослойная из нетканого материала одноразовая нестерильная, размером 60см х 60см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размерами 30см х 40см, 40см х 60см, 40см х 80см, 60см х 60см, 60см х 80см, 70см х 80см, 80см х 100см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из нетканого материала одноразовые нестерильные размером 70см х 80см,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размерами 30см х 40см, 40см х 60см, 40см х 80см, 60см х 60см, 60см х 80см, 70см х 80см, 80см х 100см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из нетканого материала одноразовые нестерильные, размером 70см х 80см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размерами 30см х 40см, 40см х 60см, 40см х 80см, 60см х 60см, 60см х 80см, 70см х 80см, 80см х 100см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из нетканого материала одноразовые нестерильные размером 30см х 40см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размерами 30см х 40см, 40см х 60см, 40см х 80см, 60см х 60см, 60см х 80см, 70см х 80см, 80см х 100см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из нетканого материала одноразовые нестерильные размером 30см х 40см,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размерами 30см х 40см, 40см х 60см, 40см х 80см, 60см х 60см, 60см х 80см, 70см х 80см, 80см х 100см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"Нәрия" из нетканого материала одноразовые нестерильные размером 70см х 80см,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нестерильная, размером 80см х 140см,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нестерильная, размером 80см х 140см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"Нәрия" из нетканого материала одноразовая нестерильная, размером 140см х 200см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впитывающая из нетканого материала одноразовая нестерильная, размером 60см х 60см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нестерильная, размером 80см х 200см, 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нестерильная, размером 160см х 200см,пл.40г/кв.м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нестерильная, размером 160см х 200см,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"Нәрия" из нетканого материала одноразовые нестерильные различных вариантов исполнения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одноразовая нестерильная, размером 80см х 200см, пл.28г/кв.м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РК-ИМН-5№016176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 КХ-1, КХ-2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79"/>
          <w:p>
            <w:pPr>
              <w:spacing w:after="20"/>
              <w:ind w:left="20"/>
              <w:jc w:val="both"/>
            </w:pPr>
            <w:r>
              <w:rPr>
                <w:rFonts w:ascii="Times New Roman"/>
                <w:b w:val="false"/>
                <w:i w:val="false"/>
                <w:color w:val="000000"/>
                <w:sz w:val="20"/>
              </w:rPr>
              <w:t>
• Комплект белья "Dolce-Pharm" хирургический из нетканого материала, одноразовый, стерильный, КХ:</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4.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 Комплект белья "Dolce-Pharm" хирургический из нетканого материала, одноразовый, стерильный, КХ-1:</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4. Фартук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 Комплект белья "Dolce-Pharm" хирургический из нетканого материала, одноразовый, стерильный, КХ-2:</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Комплекты изготавливаются из нетканого материала типа СМС (Спанбонд-Мелтблаун-Спанбонд)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7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 КХ-1, КХ-2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80"/>
          <w:p>
            <w:pPr>
              <w:spacing w:after="20"/>
              <w:ind w:left="20"/>
              <w:jc w:val="both"/>
            </w:pPr>
            <w:r>
              <w:rPr>
                <w:rFonts w:ascii="Times New Roman"/>
                <w:b w:val="false"/>
                <w:i w:val="false"/>
                <w:color w:val="000000"/>
                <w:sz w:val="20"/>
              </w:rPr>
              <w:t>
• Комплект белья "Dolce-Pharm" хирургический из нетканого материала, одноразовый, стерильный, КХ:</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4.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 Комплект белья "Dolce-Pharm" хирургический из нетканого материала, одноразовый, стерильный, КХ-1:</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4. Фартук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 Комплект белья "Dolce-Pharm" хирургический из нетканого материала, одноразовый, стерильный, КХ-2:</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Комплекты изготавливаются из нетканого материала типа СМС (Спанбонд-Мелтблаун-Спанбонд)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8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хирургический из нетканого материала, одноразовый, стерильный, КХ, КХ-1, КХ-2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81"/>
          <w:p>
            <w:pPr>
              <w:spacing w:after="20"/>
              <w:ind w:left="20"/>
              <w:jc w:val="both"/>
            </w:pPr>
            <w:r>
              <w:rPr>
                <w:rFonts w:ascii="Times New Roman"/>
                <w:b w:val="false"/>
                <w:i w:val="false"/>
                <w:color w:val="000000"/>
                <w:sz w:val="20"/>
              </w:rPr>
              <w:t>
• Комплект белья "Dolce-Pharm" хирургический из нетканого материала, одноразовый, стерильный, КХ:</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4.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 Комплект белья "Dolce-Pharm" хирургический из нетканого материала, одноразовый, стерильный, КХ-1:</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4. Фартук – 1 шт.</w:t>
            </w:r>
            <w:r>
              <w:br/>
            </w:r>
            <w:r>
              <w:rPr>
                <w:rFonts w:ascii="Times New Roman"/>
                <w:b w:val="false"/>
                <w:i w:val="false"/>
                <w:color w:val="000000"/>
                <w:sz w:val="20"/>
              </w:rPr>
              <w:t>
</w:t>
            </w:r>
            <w:r>
              <w:rPr>
                <w:rFonts w:ascii="Times New Roman"/>
                <w:b w:val="false"/>
                <w:i w:val="false"/>
                <w:color w:val="000000"/>
                <w:sz w:val="20"/>
              </w:rPr>
              <w:t>5.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 Комплект белья "Dolce-Pharm" хирургический из нетканого материала, одноразовый, стерильный, КХ-2:</w:t>
            </w:r>
            <w:r>
              <w:br/>
            </w:r>
            <w:r>
              <w:rPr>
                <w:rFonts w:ascii="Times New Roman"/>
                <w:b w:val="false"/>
                <w:i w:val="false"/>
                <w:color w:val="000000"/>
                <w:sz w:val="20"/>
              </w:rPr>
              <w:t>
</w:t>
            </w:r>
            <w:r>
              <w:rPr>
                <w:rFonts w:ascii="Times New Roman"/>
                <w:b w:val="false"/>
                <w:i w:val="false"/>
                <w:color w:val="000000"/>
                <w:sz w:val="20"/>
              </w:rPr>
              <w:t>1.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2. Шапочка-колпак / шапочка клип-берет – 1 шт.*</w:t>
            </w:r>
            <w:r>
              <w:br/>
            </w:r>
            <w:r>
              <w:rPr>
                <w:rFonts w:ascii="Times New Roman"/>
                <w:b w:val="false"/>
                <w:i w:val="false"/>
                <w:color w:val="000000"/>
                <w:sz w:val="20"/>
              </w:rPr>
              <w:t>
</w:t>
            </w:r>
            <w:r>
              <w:rPr>
                <w:rFonts w:ascii="Times New Roman"/>
                <w:b w:val="false"/>
                <w:i w:val="false"/>
                <w:color w:val="000000"/>
                <w:sz w:val="20"/>
              </w:rPr>
              <w:t>3. Маска медицинская трехслойная / с угольным фильтром – 1 шт.*</w:t>
            </w:r>
            <w:r>
              <w:br/>
            </w:r>
            <w:r>
              <w:rPr>
                <w:rFonts w:ascii="Times New Roman"/>
                <w:b w:val="false"/>
                <w:i w:val="false"/>
                <w:color w:val="000000"/>
                <w:sz w:val="20"/>
              </w:rPr>
              <w:t>
</w:t>
            </w:r>
            <w:r>
              <w:rPr>
                <w:rFonts w:ascii="Times New Roman"/>
                <w:b w:val="false"/>
                <w:i w:val="false"/>
                <w:color w:val="000000"/>
                <w:sz w:val="20"/>
              </w:rPr>
              <w:t>Комплекты изготавливаются из нетканого материала типа СМС (Спанбонд-Мелтблаун-Спанбонд) с плотностями 28 г/кв.м и 40 г/кв.м.*</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8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Сорочка для пациента "Нәрия" из нетканого материала одноразовая, нестерильная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изготовления - нетканое полотно СМС (спанбонд+мельтблаун+спанбонд). Предельные отклонения от номинальных размеров ± 10 мм. Только для одноразового применения.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РК-ИМН-5№016309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 КООП-1, КООП-2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82"/>
          <w:p>
            <w:pPr>
              <w:spacing w:after="20"/>
              <w:ind w:left="20"/>
              <w:jc w:val="both"/>
            </w:pPr>
            <w:r>
              <w:rPr>
                <w:rFonts w:ascii="Times New Roman"/>
                <w:b w:val="false"/>
                <w:i w:val="false"/>
                <w:color w:val="000000"/>
                <w:sz w:val="20"/>
              </w:rPr>
              <w:t>
• Комплект белья "Dolce-Pharm" для ограничения операционного поля из нетканого материала, одноразовый, стерильный, КООП:</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Салфетка с адгезивным краем, 80*70/140 см – 2 шт.*</w:t>
            </w:r>
            <w:r>
              <w:br/>
            </w:r>
            <w:r>
              <w:rPr>
                <w:rFonts w:ascii="Times New Roman"/>
                <w:b w:val="false"/>
                <w:i w:val="false"/>
                <w:color w:val="000000"/>
                <w:sz w:val="20"/>
              </w:rPr>
              <w:t>
</w:t>
            </w: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КООП-1:</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Простыня, 80*70/140 см – 2 шт.*</w:t>
            </w:r>
            <w:r>
              <w:br/>
            </w:r>
            <w:r>
              <w:rPr>
                <w:rFonts w:ascii="Times New Roman"/>
                <w:b w:val="false"/>
                <w:i w:val="false"/>
                <w:color w:val="000000"/>
                <w:sz w:val="20"/>
              </w:rPr>
              <w:t>
</w:t>
            </w: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КООП-2:</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Простыня, 80*70/140 см – 2 шт.*</w:t>
            </w:r>
            <w:r>
              <w:br/>
            </w:r>
            <w:r>
              <w:rPr>
                <w:rFonts w:ascii="Times New Roman"/>
                <w:b w:val="false"/>
                <w:i w:val="false"/>
                <w:color w:val="000000"/>
                <w:sz w:val="20"/>
              </w:rPr>
              <w:t>
</w:t>
            </w:r>
            <w:r>
              <w:rPr>
                <w:rFonts w:ascii="Times New Roman"/>
                <w:b w:val="false"/>
                <w:i w:val="false"/>
                <w:color w:val="000000"/>
                <w:sz w:val="20"/>
              </w:rPr>
              <w:t>3. Чехол на инструментальный стол, 145*80 см – 1 шт.</w:t>
            </w:r>
            <w:r>
              <w:br/>
            </w:r>
            <w:r>
              <w:rPr>
                <w:rFonts w:ascii="Times New Roman"/>
                <w:b w:val="false"/>
                <w:i w:val="false"/>
                <w:color w:val="000000"/>
                <w:sz w:val="20"/>
              </w:rPr>
              <w:t>
</w:t>
            </w:r>
            <w:r>
              <w:rPr>
                <w:rFonts w:ascii="Times New Roman"/>
                <w:b w:val="false"/>
                <w:i w:val="false"/>
                <w:color w:val="000000"/>
                <w:sz w:val="20"/>
              </w:rPr>
              <w:t>4. Пеленка впитывающая, 60*60/90 см – 1 шт.*</w:t>
            </w:r>
            <w:r>
              <w:br/>
            </w:r>
            <w:r>
              <w:rPr>
                <w:rFonts w:ascii="Times New Roman"/>
                <w:b w:val="false"/>
                <w:i w:val="false"/>
                <w:color w:val="000000"/>
                <w:sz w:val="20"/>
              </w:rPr>
              <w:t>
</w:t>
            </w:r>
            <w:r>
              <w:rPr>
                <w:rFonts w:ascii="Times New Roman"/>
                <w:b w:val="false"/>
                <w:i w:val="false"/>
                <w:color w:val="000000"/>
                <w:sz w:val="20"/>
              </w:rPr>
              <w:t>5. Салфетка с адгезивным краем, 80*70/140 см – 2 шт.*</w:t>
            </w:r>
            <w:r>
              <w:br/>
            </w:r>
            <w:r>
              <w:rPr>
                <w:rFonts w:ascii="Times New Roman"/>
                <w:b w:val="false"/>
                <w:i w:val="false"/>
                <w:color w:val="000000"/>
                <w:sz w:val="20"/>
              </w:rPr>
              <w:t>
</w:t>
            </w:r>
            <w:r>
              <w:rPr>
                <w:rFonts w:ascii="Times New Roman"/>
                <w:b w:val="false"/>
                <w:i w:val="false"/>
                <w:color w:val="000000"/>
                <w:sz w:val="20"/>
              </w:rPr>
              <w:t>Комплект изготавливается из нетканого материала типа СМС (Спанбонд-Мелтблаун-Спанбонд) с плотностями 28 г/кв.м, 40 г/кв.м. *</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8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 КООП-1, КООП-2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83"/>
          <w:p>
            <w:pPr>
              <w:spacing w:after="20"/>
              <w:ind w:left="20"/>
              <w:jc w:val="both"/>
            </w:pPr>
            <w:r>
              <w:rPr>
                <w:rFonts w:ascii="Times New Roman"/>
                <w:b w:val="false"/>
                <w:i w:val="false"/>
                <w:color w:val="000000"/>
                <w:sz w:val="20"/>
              </w:rPr>
              <w:t>
• Комплект белья "Dolce-Pharm" для ограничения операционного поля из нетканого материала, одноразовый, стерильный, КООП:</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Салфетка с адгезивным краем, 80*70/140 см – 2 шт.*</w:t>
            </w:r>
            <w:r>
              <w:br/>
            </w:r>
            <w:r>
              <w:rPr>
                <w:rFonts w:ascii="Times New Roman"/>
                <w:b w:val="false"/>
                <w:i w:val="false"/>
                <w:color w:val="000000"/>
                <w:sz w:val="20"/>
              </w:rPr>
              <w:t>
</w:t>
            </w: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КООП-1:</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Простыня, 80*70/140 см – 2 шт.*</w:t>
            </w:r>
            <w:r>
              <w:br/>
            </w:r>
            <w:r>
              <w:rPr>
                <w:rFonts w:ascii="Times New Roman"/>
                <w:b w:val="false"/>
                <w:i w:val="false"/>
                <w:color w:val="000000"/>
                <w:sz w:val="20"/>
              </w:rPr>
              <w:t>
</w:t>
            </w: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КООП-2:</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Простыня, 80*70/140 см – 2 шт.*</w:t>
            </w:r>
            <w:r>
              <w:br/>
            </w:r>
            <w:r>
              <w:rPr>
                <w:rFonts w:ascii="Times New Roman"/>
                <w:b w:val="false"/>
                <w:i w:val="false"/>
                <w:color w:val="000000"/>
                <w:sz w:val="20"/>
              </w:rPr>
              <w:t>
</w:t>
            </w:r>
            <w:r>
              <w:rPr>
                <w:rFonts w:ascii="Times New Roman"/>
                <w:b w:val="false"/>
                <w:i w:val="false"/>
                <w:color w:val="000000"/>
                <w:sz w:val="20"/>
              </w:rPr>
              <w:t>3. Чехол на инструментальный стол, 145*80 см – 1 шт.</w:t>
            </w:r>
            <w:r>
              <w:br/>
            </w:r>
            <w:r>
              <w:rPr>
                <w:rFonts w:ascii="Times New Roman"/>
                <w:b w:val="false"/>
                <w:i w:val="false"/>
                <w:color w:val="000000"/>
                <w:sz w:val="20"/>
              </w:rPr>
              <w:t>
</w:t>
            </w:r>
            <w:r>
              <w:rPr>
                <w:rFonts w:ascii="Times New Roman"/>
                <w:b w:val="false"/>
                <w:i w:val="false"/>
                <w:color w:val="000000"/>
                <w:sz w:val="20"/>
              </w:rPr>
              <w:t>4. Пеленка впитывающая, 60*60/90 см – 1 шт.*</w:t>
            </w:r>
            <w:r>
              <w:br/>
            </w:r>
            <w:r>
              <w:rPr>
                <w:rFonts w:ascii="Times New Roman"/>
                <w:b w:val="false"/>
                <w:i w:val="false"/>
                <w:color w:val="000000"/>
                <w:sz w:val="20"/>
              </w:rPr>
              <w:t>
</w:t>
            </w:r>
            <w:r>
              <w:rPr>
                <w:rFonts w:ascii="Times New Roman"/>
                <w:b w:val="false"/>
                <w:i w:val="false"/>
                <w:color w:val="000000"/>
                <w:sz w:val="20"/>
              </w:rPr>
              <w:t>5. Салфетка с адгезивным краем, 80*70/140 см – 2 шт.*</w:t>
            </w:r>
            <w:r>
              <w:br/>
            </w:r>
            <w:r>
              <w:rPr>
                <w:rFonts w:ascii="Times New Roman"/>
                <w:b w:val="false"/>
                <w:i w:val="false"/>
                <w:color w:val="000000"/>
                <w:sz w:val="20"/>
              </w:rPr>
              <w:t>
</w:t>
            </w:r>
            <w:r>
              <w:rPr>
                <w:rFonts w:ascii="Times New Roman"/>
                <w:b w:val="false"/>
                <w:i w:val="false"/>
                <w:color w:val="000000"/>
                <w:sz w:val="20"/>
              </w:rPr>
              <w:t>Комплект изготавливается из нетканого материала типа СМС (Спанбонд-Мелтблаун-Спанбонд) с плотностями 28 г/кв.м, 40 г/кв.м. *</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8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 КООП-1, КООП-2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84"/>
          <w:p>
            <w:pPr>
              <w:spacing w:after="20"/>
              <w:ind w:left="20"/>
              <w:jc w:val="both"/>
            </w:pPr>
            <w:r>
              <w:rPr>
                <w:rFonts w:ascii="Times New Roman"/>
                <w:b w:val="false"/>
                <w:i w:val="false"/>
                <w:color w:val="000000"/>
                <w:sz w:val="20"/>
              </w:rPr>
              <w:t>
• Комплект белья "Dolce-Pharm" для ограничения операционного поля из нетканого материала, одноразовый, стерильный, КООП:</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Салфетка с адгезивным краем, 80*70/140 см – 2 шт.*</w:t>
            </w:r>
            <w:r>
              <w:br/>
            </w:r>
            <w:r>
              <w:rPr>
                <w:rFonts w:ascii="Times New Roman"/>
                <w:b w:val="false"/>
                <w:i w:val="false"/>
                <w:color w:val="000000"/>
                <w:sz w:val="20"/>
              </w:rPr>
              <w:t>
</w:t>
            </w: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КООП-1:</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Простыня, 80*70/140 см – 2 шт.*</w:t>
            </w:r>
            <w:r>
              <w:br/>
            </w:r>
            <w:r>
              <w:rPr>
                <w:rFonts w:ascii="Times New Roman"/>
                <w:b w:val="false"/>
                <w:i w:val="false"/>
                <w:color w:val="000000"/>
                <w:sz w:val="20"/>
              </w:rPr>
              <w:t>
</w:t>
            </w:r>
            <w:r>
              <w:rPr>
                <w:rFonts w:ascii="Times New Roman"/>
                <w:b w:val="false"/>
                <w:i w:val="false"/>
                <w:color w:val="000000"/>
                <w:sz w:val="20"/>
              </w:rPr>
              <w:t>• Комплект белья "Dolce-Pharm" для ограничения операционного поля из нетканого материала, одноразовый, стерильный, КООП-2:</w:t>
            </w:r>
            <w:r>
              <w:br/>
            </w:r>
            <w:r>
              <w:rPr>
                <w:rFonts w:ascii="Times New Roman"/>
                <w:b w:val="false"/>
                <w:i w:val="false"/>
                <w:color w:val="000000"/>
                <w:sz w:val="20"/>
              </w:rPr>
              <w:t>
</w:t>
            </w:r>
            <w:r>
              <w:rPr>
                <w:rFonts w:ascii="Times New Roman"/>
                <w:b w:val="false"/>
                <w:i w:val="false"/>
                <w:color w:val="000000"/>
                <w:sz w:val="20"/>
              </w:rPr>
              <w:t>1. Простыня с адгезивным краем, 160*200/240 см или 140*200 см – 2 шт.*</w:t>
            </w:r>
            <w:r>
              <w:br/>
            </w:r>
            <w:r>
              <w:rPr>
                <w:rFonts w:ascii="Times New Roman"/>
                <w:b w:val="false"/>
                <w:i w:val="false"/>
                <w:color w:val="000000"/>
                <w:sz w:val="20"/>
              </w:rPr>
              <w:t>
</w:t>
            </w:r>
            <w:r>
              <w:rPr>
                <w:rFonts w:ascii="Times New Roman"/>
                <w:b w:val="false"/>
                <w:i w:val="false"/>
                <w:color w:val="000000"/>
                <w:sz w:val="20"/>
              </w:rPr>
              <w:t>2. Простыня, 80*70/140 см – 2 шт.*</w:t>
            </w:r>
            <w:r>
              <w:br/>
            </w:r>
            <w:r>
              <w:rPr>
                <w:rFonts w:ascii="Times New Roman"/>
                <w:b w:val="false"/>
                <w:i w:val="false"/>
                <w:color w:val="000000"/>
                <w:sz w:val="20"/>
              </w:rPr>
              <w:t>
</w:t>
            </w:r>
            <w:r>
              <w:rPr>
                <w:rFonts w:ascii="Times New Roman"/>
                <w:b w:val="false"/>
                <w:i w:val="false"/>
                <w:color w:val="000000"/>
                <w:sz w:val="20"/>
              </w:rPr>
              <w:t>3. Чехол на инструментальный стол, 145*80 см – 1 шт.</w:t>
            </w:r>
            <w:r>
              <w:br/>
            </w:r>
            <w:r>
              <w:rPr>
                <w:rFonts w:ascii="Times New Roman"/>
                <w:b w:val="false"/>
                <w:i w:val="false"/>
                <w:color w:val="000000"/>
                <w:sz w:val="20"/>
              </w:rPr>
              <w:t>
</w:t>
            </w:r>
            <w:r>
              <w:rPr>
                <w:rFonts w:ascii="Times New Roman"/>
                <w:b w:val="false"/>
                <w:i w:val="false"/>
                <w:color w:val="000000"/>
                <w:sz w:val="20"/>
              </w:rPr>
              <w:t>4. Пеленка впитывающая, 60*60/90 см – 1 шт.*</w:t>
            </w:r>
            <w:r>
              <w:br/>
            </w:r>
            <w:r>
              <w:rPr>
                <w:rFonts w:ascii="Times New Roman"/>
                <w:b w:val="false"/>
                <w:i w:val="false"/>
                <w:color w:val="000000"/>
                <w:sz w:val="20"/>
              </w:rPr>
              <w:t>
</w:t>
            </w:r>
            <w:r>
              <w:rPr>
                <w:rFonts w:ascii="Times New Roman"/>
                <w:b w:val="false"/>
                <w:i w:val="false"/>
                <w:color w:val="000000"/>
                <w:sz w:val="20"/>
              </w:rPr>
              <w:t>5. Салфетка с адгезивным краем, 80*70/140 см – 2 шт.*</w:t>
            </w:r>
            <w:r>
              <w:br/>
            </w:r>
            <w:r>
              <w:rPr>
                <w:rFonts w:ascii="Times New Roman"/>
                <w:b w:val="false"/>
                <w:i w:val="false"/>
                <w:color w:val="000000"/>
                <w:sz w:val="20"/>
              </w:rPr>
              <w:t>
</w:t>
            </w:r>
            <w:r>
              <w:rPr>
                <w:rFonts w:ascii="Times New Roman"/>
                <w:b w:val="false"/>
                <w:i w:val="false"/>
                <w:color w:val="000000"/>
                <w:sz w:val="20"/>
              </w:rPr>
              <w:t>Комплект изготавливается из нетканого материала типа СМС (Спанбонд-Мелтблаун-Спанбонд) с плотностями 28 г/кв.м, 40 г/кв.м. *</w:t>
            </w:r>
            <w:r>
              <w:br/>
            </w:r>
            <w:r>
              <w:rPr>
                <w:rFonts w:ascii="Times New Roman"/>
                <w:b w:val="false"/>
                <w:i w:val="false"/>
                <w:color w:val="000000"/>
                <w:sz w:val="20"/>
              </w:rPr>
              <w:t>
</w:t>
            </w:r>
            <w:r>
              <w:rPr>
                <w:rFonts w:ascii="Times New Roman"/>
                <w:b w:val="false"/>
                <w:i w:val="false"/>
                <w:color w:val="000000"/>
                <w:sz w:val="20"/>
              </w:rPr>
              <w:t>*Допускается по согласованию с заказчиком различная комплектация изделий, различных размеров, видов материала и плотностей.</w:t>
            </w:r>
            <w:r>
              <w:br/>
            </w:r>
            <w:r>
              <w:rPr>
                <w:rFonts w:ascii="Times New Roman"/>
                <w:b w:val="false"/>
                <w:i w:val="false"/>
                <w:color w:val="000000"/>
                <w:sz w:val="20"/>
              </w:rPr>
              <w:t>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bookmarkEnd w:id="18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РК-ИМН-5№019470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для операционных покрытий офтальмологический из нетканого материала одноразовый стерильный – КОПОФ №3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из нетканого материала 150 см х 200 см – 1 шт. Простыня из нетканого материала 170 см х 260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гинекологических операций одноразовый стерильный - КОБ – 18</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240 см х 120 см, с отверстием диаметром 10 см х 20 см с адгезивным краем вокруг и дополнительным впитывающим слоем вокруг области операционного поля – 1 шт. Чехол Мейо на инструментальный стол комбинированный 80 см х 145 см – 1 шт. Салфетка бумажная впитывающая 25 см х 25 см – 4 шт. Бахилы высокие 120 см х 70 см – 2 шт. Простыня на операционный стол 180 см х 140 см – 1 шт. Адгезивная лента операционная 5 см х 50 см – 2 шт. Подстилка впитывающая 60 см х 60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гинекологических операций, одноразовый, стерильный - КОБ-25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85"/>
          <w:p>
            <w:pPr>
              <w:spacing w:after="20"/>
              <w:ind w:left="20"/>
              <w:jc w:val="both"/>
            </w:pPr>
            <w:r>
              <w:rPr>
                <w:rFonts w:ascii="Times New Roman"/>
                <w:b w:val="false"/>
                <w:i w:val="false"/>
                <w:color w:val="000000"/>
                <w:sz w:val="20"/>
              </w:rPr>
              <w:t>
1. Простыня 230 х 240см, с надлобковым вырезом диаметром 8см с адгезивным краем вокруг, с отверстием 9 х 13см с дополнительным впитывающим слоем вокруг области операционного поля, со встроенными бахилами и встроенным карманом для сбора и отвода жидкости, пл. 54 г/м кв. - 1 шт.</w:t>
            </w:r>
            <w:r>
              <w:br/>
            </w:r>
            <w:r>
              <w:rPr>
                <w:rFonts w:ascii="Times New Roman"/>
                <w:b w:val="false"/>
                <w:i w:val="false"/>
                <w:color w:val="000000"/>
                <w:sz w:val="20"/>
              </w:rPr>
              <w:t>
</w:t>
            </w:r>
            <w:r>
              <w:rPr>
                <w:rFonts w:ascii="Times New Roman"/>
                <w:b w:val="false"/>
                <w:i w:val="false"/>
                <w:color w:val="000000"/>
                <w:sz w:val="20"/>
              </w:rPr>
              <w:t>2. Чехол на инструментальный стол комбинированный 80 х 145см, пл. 30 г/м кв. - 1 шт.</w:t>
            </w:r>
            <w:r>
              <w:br/>
            </w:r>
            <w:r>
              <w:rPr>
                <w:rFonts w:ascii="Times New Roman"/>
                <w:b w:val="false"/>
                <w:i w:val="false"/>
                <w:color w:val="000000"/>
                <w:sz w:val="20"/>
              </w:rPr>
              <w:t>
</w:t>
            </w:r>
            <w:r>
              <w:rPr>
                <w:rFonts w:ascii="Times New Roman"/>
                <w:b w:val="false"/>
                <w:i w:val="false"/>
                <w:color w:val="000000"/>
                <w:sz w:val="20"/>
              </w:rPr>
              <w:t>3. Салфетка впитывающая бумажная 25 х 25см - 4 шт.</w:t>
            </w:r>
            <w:r>
              <w:br/>
            </w:r>
            <w:r>
              <w:rPr>
                <w:rFonts w:ascii="Times New Roman"/>
                <w:b w:val="false"/>
                <w:i w:val="false"/>
                <w:color w:val="000000"/>
                <w:sz w:val="20"/>
              </w:rPr>
              <w:t>
</w:t>
            </w:r>
            <w:r>
              <w:rPr>
                <w:rFonts w:ascii="Times New Roman"/>
                <w:b w:val="false"/>
                <w:i w:val="false"/>
                <w:color w:val="000000"/>
                <w:sz w:val="20"/>
              </w:rPr>
              <w:t>4. Простыня на операционный стол 160 х 200см, пл. 40 г/м кв. - 1 шт.</w:t>
            </w:r>
            <w:r>
              <w:br/>
            </w:r>
            <w:r>
              <w:rPr>
                <w:rFonts w:ascii="Times New Roman"/>
                <w:b w:val="false"/>
                <w:i w:val="false"/>
                <w:color w:val="000000"/>
                <w:sz w:val="20"/>
              </w:rPr>
              <w:t>
</w:t>
            </w:r>
            <w:r>
              <w:rPr>
                <w:rFonts w:ascii="Times New Roman"/>
                <w:b w:val="false"/>
                <w:i w:val="false"/>
                <w:color w:val="000000"/>
                <w:sz w:val="20"/>
              </w:rPr>
              <w:t>5. Липкая лента 5 х 50см, пл. 40 г/м кв. - 2 шт.</w:t>
            </w:r>
            <w:r>
              <w:br/>
            </w:r>
            <w:r>
              <w:rPr>
                <w:rFonts w:ascii="Times New Roman"/>
                <w:b w:val="false"/>
                <w:i w:val="false"/>
                <w:color w:val="000000"/>
                <w:sz w:val="20"/>
              </w:rPr>
              <w:t>
6. Подстилка впитывающая 60 х 90см, пл. 240 г/м кв. - 1 шт.</w:t>
            </w:r>
          </w:p>
          <w:bookmarkEnd w:id="18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"Нәрия" для кардиоваскулярных операций из нетканого материала, одноразовый, стерильный - КОБ-30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86"/>
          <w:p>
            <w:pPr>
              <w:spacing w:after="20"/>
              <w:ind w:left="20"/>
              <w:jc w:val="both"/>
            </w:pPr>
            <w:r>
              <w:rPr>
                <w:rFonts w:ascii="Times New Roman"/>
                <w:b w:val="false"/>
                <w:i w:val="false"/>
                <w:color w:val="000000"/>
                <w:sz w:val="20"/>
              </w:rPr>
              <w:t>
1. Чехол на инструментальный стол комбинированный 80 х 145см, пл. 30 г/м кв. - 1 шт.</w:t>
            </w:r>
            <w:r>
              <w:br/>
            </w:r>
            <w:r>
              <w:rPr>
                <w:rFonts w:ascii="Times New Roman"/>
                <w:b w:val="false"/>
                <w:i w:val="false"/>
                <w:color w:val="000000"/>
                <w:sz w:val="20"/>
              </w:rPr>
              <w:t>
</w:t>
            </w:r>
            <w:r>
              <w:rPr>
                <w:rFonts w:ascii="Times New Roman"/>
                <w:b w:val="false"/>
                <w:i w:val="false"/>
                <w:color w:val="000000"/>
                <w:sz w:val="20"/>
              </w:rPr>
              <w:t>2. Простыня торакальная 200/300 х 330см (область оперативного вмешательства 32 х 40см), пл. 54 г/м кв. - 1 шт.</w:t>
            </w:r>
            <w:r>
              <w:br/>
            </w:r>
            <w:r>
              <w:rPr>
                <w:rFonts w:ascii="Times New Roman"/>
                <w:b w:val="false"/>
                <w:i w:val="false"/>
                <w:color w:val="000000"/>
                <w:sz w:val="20"/>
              </w:rPr>
              <w:t>
</w:t>
            </w:r>
            <w:r>
              <w:rPr>
                <w:rFonts w:ascii="Times New Roman"/>
                <w:b w:val="false"/>
                <w:i w:val="false"/>
                <w:color w:val="000000"/>
                <w:sz w:val="20"/>
              </w:rPr>
              <w:t>3. Простыня с адгезивным краем 80 х 90см, пл. 40 г/м кв. - 2 шт.</w:t>
            </w:r>
            <w:r>
              <w:br/>
            </w:r>
            <w:r>
              <w:rPr>
                <w:rFonts w:ascii="Times New Roman"/>
                <w:b w:val="false"/>
                <w:i w:val="false"/>
                <w:color w:val="000000"/>
                <w:sz w:val="20"/>
              </w:rPr>
              <w:t>
</w:t>
            </w:r>
            <w:r>
              <w:rPr>
                <w:rFonts w:ascii="Times New Roman"/>
                <w:b w:val="false"/>
                <w:i w:val="false"/>
                <w:color w:val="000000"/>
                <w:sz w:val="20"/>
              </w:rPr>
              <w:t>4. Простыня с перинеальным покрытием 200 х</w:t>
            </w:r>
            <w:r>
              <w:br/>
            </w:r>
            <w:r>
              <w:rPr>
                <w:rFonts w:ascii="Times New Roman"/>
                <w:b w:val="false"/>
                <w:i w:val="false"/>
                <w:color w:val="000000"/>
                <w:sz w:val="20"/>
              </w:rPr>
              <w:t>
</w:t>
            </w:r>
            <w:r>
              <w:rPr>
                <w:rFonts w:ascii="Times New Roman"/>
                <w:b w:val="false"/>
                <w:i w:val="false"/>
                <w:color w:val="000000"/>
                <w:sz w:val="20"/>
              </w:rPr>
              <w:t>260см, вырез 20 х 105см, пл. 54 г/м кв. - 1 шт.</w:t>
            </w:r>
            <w:r>
              <w:br/>
            </w:r>
            <w:r>
              <w:rPr>
                <w:rFonts w:ascii="Times New Roman"/>
                <w:b w:val="false"/>
                <w:i w:val="false"/>
                <w:color w:val="000000"/>
                <w:sz w:val="20"/>
              </w:rPr>
              <w:t>
</w:t>
            </w:r>
            <w:r>
              <w:rPr>
                <w:rFonts w:ascii="Times New Roman"/>
                <w:b w:val="false"/>
                <w:i w:val="false"/>
                <w:color w:val="000000"/>
                <w:sz w:val="20"/>
              </w:rPr>
              <w:t>5. Полотенце 30 х 40см, пл. 40 г/м кв. - 6 шт.</w:t>
            </w:r>
            <w:r>
              <w:br/>
            </w:r>
            <w:r>
              <w:rPr>
                <w:rFonts w:ascii="Times New Roman"/>
                <w:b w:val="false"/>
                <w:i w:val="false"/>
                <w:color w:val="000000"/>
                <w:sz w:val="20"/>
              </w:rPr>
              <w:t>
</w:t>
            </w:r>
            <w:r>
              <w:rPr>
                <w:rFonts w:ascii="Times New Roman"/>
                <w:b w:val="false"/>
                <w:i w:val="false"/>
                <w:color w:val="000000"/>
                <w:sz w:val="20"/>
              </w:rPr>
              <w:t>6. Операционная лента 10 х 50см, пл. 40 г/м кв. - 3 шт.</w:t>
            </w:r>
            <w:r>
              <w:br/>
            </w:r>
            <w:r>
              <w:rPr>
                <w:rFonts w:ascii="Times New Roman"/>
                <w:b w:val="false"/>
                <w:i w:val="false"/>
                <w:color w:val="000000"/>
                <w:sz w:val="20"/>
              </w:rPr>
              <w:t>
</w:t>
            </w:r>
            <w:r>
              <w:rPr>
                <w:rFonts w:ascii="Times New Roman"/>
                <w:b w:val="false"/>
                <w:i w:val="false"/>
                <w:color w:val="000000"/>
                <w:sz w:val="20"/>
              </w:rPr>
              <w:t>7. Держатель для шнура 2 х 30см - 2 шт.</w:t>
            </w:r>
            <w:r>
              <w:br/>
            </w:r>
            <w:r>
              <w:rPr>
                <w:rFonts w:ascii="Times New Roman"/>
                <w:b w:val="false"/>
                <w:i w:val="false"/>
                <w:color w:val="000000"/>
                <w:sz w:val="20"/>
              </w:rPr>
              <w:t>
</w:t>
            </w:r>
            <w:r>
              <w:rPr>
                <w:rFonts w:ascii="Times New Roman"/>
                <w:b w:val="false"/>
                <w:i w:val="false"/>
                <w:color w:val="000000"/>
                <w:sz w:val="20"/>
              </w:rPr>
              <w:t>8. Бахилы высокие 31,5/41,5 х 50см, пл. 40 г/м кв. - 1 пара</w:t>
            </w:r>
            <w:r>
              <w:br/>
            </w:r>
            <w:r>
              <w:rPr>
                <w:rFonts w:ascii="Times New Roman"/>
                <w:b w:val="false"/>
                <w:i w:val="false"/>
                <w:color w:val="000000"/>
                <w:sz w:val="20"/>
              </w:rPr>
              <w:t>
</w:t>
            </w:r>
            <w:r>
              <w:rPr>
                <w:rFonts w:ascii="Times New Roman"/>
                <w:b w:val="false"/>
                <w:i w:val="false"/>
                <w:color w:val="000000"/>
                <w:sz w:val="20"/>
              </w:rPr>
              <w:t>9. Бахилы полиэтиленовые - 1 пара</w:t>
            </w:r>
            <w:r>
              <w:br/>
            </w:r>
            <w:r>
              <w:rPr>
                <w:rFonts w:ascii="Times New Roman"/>
                <w:b w:val="false"/>
                <w:i w:val="false"/>
                <w:color w:val="000000"/>
                <w:sz w:val="20"/>
              </w:rPr>
              <w:t>
</w:t>
            </w:r>
            <w:r>
              <w:rPr>
                <w:rFonts w:ascii="Times New Roman"/>
                <w:b w:val="false"/>
                <w:i w:val="false"/>
                <w:color w:val="000000"/>
                <w:sz w:val="20"/>
              </w:rPr>
              <w:t>10. Простыня на операционный стол 160 х 240см, пл. 40 г/м кв. - 1 шт.</w:t>
            </w:r>
            <w:r>
              <w:br/>
            </w:r>
            <w:r>
              <w:rPr>
                <w:rFonts w:ascii="Times New Roman"/>
                <w:b w:val="false"/>
                <w:i w:val="false"/>
                <w:color w:val="000000"/>
                <w:sz w:val="20"/>
              </w:rPr>
              <w:t>
</w:t>
            </w:r>
            <w:r>
              <w:rPr>
                <w:rFonts w:ascii="Times New Roman"/>
                <w:b w:val="false"/>
                <w:i w:val="false"/>
                <w:color w:val="000000"/>
                <w:sz w:val="20"/>
              </w:rPr>
              <w:t>11. Простыня на операционный стол 160 х 190см, пл. 40 г/м кв. - 1 шт.</w:t>
            </w:r>
            <w:r>
              <w:br/>
            </w:r>
            <w:r>
              <w:rPr>
                <w:rFonts w:ascii="Times New Roman"/>
                <w:b w:val="false"/>
                <w:i w:val="false"/>
                <w:color w:val="000000"/>
                <w:sz w:val="20"/>
              </w:rPr>
              <w:t>
12. Мешок для дефибриллятора 33 х 38см, пл. 30 г/м кв. - 1 шт.</w:t>
            </w:r>
          </w:p>
          <w:bookmarkEnd w:id="18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17 702,44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Расширенный комплект белья "Нәрия" для лапароскопии из нетканого материала, одноразовый, стерильный - КОБ-31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87"/>
          <w:p>
            <w:pPr>
              <w:spacing w:after="20"/>
              <w:ind w:left="20"/>
              <w:jc w:val="both"/>
            </w:pPr>
            <w:r>
              <w:rPr>
                <w:rFonts w:ascii="Times New Roman"/>
                <w:b w:val="false"/>
                <w:i w:val="false"/>
                <w:color w:val="000000"/>
                <w:sz w:val="20"/>
              </w:rPr>
              <w:t>
1. Простыня 180 х 320см, с отверстием 25 х 30см с адгезивным краем вокруг и карманами, пл. 40 г/м кв. - 1 шт.</w:t>
            </w:r>
            <w:r>
              <w:br/>
            </w:r>
            <w:r>
              <w:rPr>
                <w:rFonts w:ascii="Times New Roman"/>
                <w:b w:val="false"/>
                <w:i w:val="false"/>
                <w:color w:val="000000"/>
                <w:sz w:val="20"/>
              </w:rPr>
              <w:t>
</w:t>
            </w:r>
            <w:r>
              <w:rPr>
                <w:rFonts w:ascii="Times New Roman"/>
                <w:b w:val="false"/>
                <w:i w:val="false"/>
                <w:color w:val="000000"/>
                <w:sz w:val="20"/>
              </w:rPr>
              <w:t>2. Салфетка хирургическая 30 х 40см, пл. 40 г/м кв. - 5 шт.</w:t>
            </w:r>
            <w:r>
              <w:br/>
            </w:r>
            <w:r>
              <w:rPr>
                <w:rFonts w:ascii="Times New Roman"/>
                <w:b w:val="false"/>
                <w:i w:val="false"/>
                <w:color w:val="000000"/>
                <w:sz w:val="20"/>
              </w:rPr>
              <w:t>
</w:t>
            </w:r>
            <w:r>
              <w:rPr>
                <w:rFonts w:ascii="Times New Roman"/>
                <w:b w:val="false"/>
                <w:i w:val="false"/>
                <w:color w:val="000000"/>
                <w:sz w:val="20"/>
              </w:rPr>
              <w:t>3. Чехол на оборудование 15 х 200см, пл. 30 г/м кв. - 1 шт.</w:t>
            </w:r>
            <w:r>
              <w:br/>
            </w:r>
            <w:r>
              <w:rPr>
                <w:rFonts w:ascii="Times New Roman"/>
                <w:b w:val="false"/>
                <w:i w:val="false"/>
                <w:color w:val="000000"/>
                <w:sz w:val="20"/>
              </w:rPr>
              <w:t>
4. Простыня на операционный стол 140 х 180см, пл. 40 г/м кв. - 1 шт.</w:t>
            </w:r>
          </w:p>
          <w:bookmarkEnd w:id="18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полушарных операций, одноразовый, стерильный - КОБ-27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88"/>
          <w:p>
            <w:pPr>
              <w:spacing w:after="20"/>
              <w:ind w:left="20"/>
              <w:jc w:val="both"/>
            </w:pPr>
            <w:r>
              <w:rPr>
                <w:rFonts w:ascii="Times New Roman"/>
                <w:b w:val="false"/>
                <w:i w:val="false"/>
                <w:color w:val="000000"/>
                <w:sz w:val="20"/>
              </w:rPr>
              <w:t>
1. Карман-приемник с липким краем 55 х 65см, пл. 40 г/м кв. - 1 шт.</w:t>
            </w:r>
            <w:r>
              <w:br/>
            </w:r>
            <w:r>
              <w:rPr>
                <w:rFonts w:ascii="Times New Roman"/>
                <w:b w:val="false"/>
                <w:i w:val="false"/>
                <w:color w:val="000000"/>
                <w:sz w:val="20"/>
              </w:rPr>
              <w:t>
</w:t>
            </w:r>
            <w:r>
              <w:rPr>
                <w:rFonts w:ascii="Times New Roman"/>
                <w:b w:val="false"/>
                <w:i w:val="false"/>
                <w:color w:val="000000"/>
                <w:sz w:val="20"/>
              </w:rPr>
              <w:t>2. Чехол защитный из полиэтилена диаметром 60см - 1 шт.</w:t>
            </w:r>
            <w:r>
              <w:br/>
            </w:r>
            <w:r>
              <w:rPr>
                <w:rFonts w:ascii="Times New Roman"/>
                <w:b w:val="false"/>
                <w:i w:val="false"/>
                <w:color w:val="000000"/>
                <w:sz w:val="20"/>
              </w:rPr>
              <w:t>
</w:t>
            </w:r>
            <w:r>
              <w:rPr>
                <w:rFonts w:ascii="Times New Roman"/>
                <w:b w:val="false"/>
                <w:i w:val="false"/>
                <w:color w:val="000000"/>
                <w:sz w:val="20"/>
              </w:rPr>
              <w:t>3. Простыня 140 х 160см, с адгезивным вырезом</w:t>
            </w:r>
            <w:r>
              <w:br/>
            </w:r>
            <w:r>
              <w:rPr>
                <w:rFonts w:ascii="Times New Roman"/>
                <w:b w:val="false"/>
                <w:i w:val="false"/>
                <w:color w:val="000000"/>
                <w:sz w:val="20"/>
              </w:rPr>
              <w:t>
</w:t>
            </w:r>
            <w:r>
              <w:rPr>
                <w:rFonts w:ascii="Times New Roman"/>
                <w:b w:val="false"/>
                <w:i w:val="false"/>
                <w:color w:val="000000"/>
                <w:sz w:val="20"/>
              </w:rPr>
              <w:t>30 х 40см, пл. 40 г/м кв. - 1 шт.</w:t>
            </w:r>
            <w:r>
              <w:br/>
            </w:r>
            <w:r>
              <w:rPr>
                <w:rFonts w:ascii="Times New Roman"/>
                <w:b w:val="false"/>
                <w:i w:val="false"/>
                <w:color w:val="000000"/>
                <w:sz w:val="20"/>
              </w:rPr>
              <w:t>
</w:t>
            </w:r>
            <w:r>
              <w:rPr>
                <w:rFonts w:ascii="Times New Roman"/>
                <w:b w:val="false"/>
                <w:i w:val="false"/>
                <w:color w:val="000000"/>
                <w:sz w:val="20"/>
              </w:rPr>
              <w:t>4. Простыня с адгезивным краем 160 х 210см, пл. 40 г/м кв. - 1 шт.</w:t>
            </w:r>
            <w:r>
              <w:br/>
            </w:r>
            <w:r>
              <w:rPr>
                <w:rFonts w:ascii="Times New Roman"/>
                <w:b w:val="false"/>
                <w:i w:val="false"/>
                <w:color w:val="000000"/>
                <w:sz w:val="20"/>
              </w:rPr>
              <w:t>
</w:t>
            </w:r>
            <w:r>
              <w:rPr>
                <w:rFonts w:ascii="Times New Roman"/>
                <w:b w:val="false"/>
                <w:i w:val="false"/>
                <w:color w:val="000000"/>
                <w:sz w:val="20"/>
              </w:rPr>
              <w:t>5. Салфетка впитывающая бумажная 22 х 23см - 4 шт.</w:t>
            </w:r>
            <w:r>
              <w:br/>
            </w:r>
            <w:r>
              <w:rPr>
                <w:rFonts w:ascii="Times New Roman"/>
                <w:b w:val="false"/>
                <w:i w:val="false"/>
                <w:color w:val="000000"/>
                <w:sz w:val="20"/>
              </w:rPr>
              <w:t>
</w:t>
            </w:r>
            <w:r>
              <w:rPr>
                <w:rFonts w:ascii="Times New Roman"/>
                <w:b w:val="false"/>
                <w:i w:val="false"/>
                <w:color w:val="000000"/>
                <w:sz w:val="20"/>
              </w:rPr>
              <w:t>6. Операционная лента 5 х 50см, пл. 40 г/м кв. - 2 шт.</w:t>
            </w:r>
            <w:r>
              <w:br/>
            </w:r>
            <w:r>
              <w:rPr>
                <w:rFonts w:ascii="Times New Roman"/>
                <w:b w:val="false"/>
                <w:i w:val="false"/>
                <w:color w:val="000000"/>
                <w:sz w:val="20"/>
              </w:rPr>
              <w:t>
7. Простыня для операций на голове с адгезивным краем 40 х 80см, пл. 40 г/м кв. - 1 шт.</w:t>
            </w:r>
          </w:p>
          <w:bookmarkEnd w:id="18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для основной хирургии, одноразовый, стерильный - КОБ-23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89"/>
          <w:p>
            <w:pPr>
              <w:spacing w:after="20"/>
              <w:ind w:left="20"/>
              <w:jc w:val="both"/>
            </w:pPr>
            <w:r>
              <w:rPr>
                <w:rFonts w:ascii="Times New Roman"/>
                <w:b w:val="false"/>
                <w:i w:val="false"/>
                <w:color w:val="000000"/>
                <w:sz w:val="20"/>
              </w:rPr>
              <w:t>
1. Чехол на инструментальный стол комбинированный 80 х 145см, пл. 30 г/м кв. - 1 шт.</w:t>
            </w:r>
            <w:r>
              <w:br/>
            </w:r>
            <w:r>
              <w:rPr>
                <w:rFonts w:ascii="Times New Roman"/>
                <w:b w:val="false"/>
                <w:i w:val="false"/>
                <w:color w:val="000000"/>
                <w:sz w:val="20"/>
              </w:rPr>
              <w:t>
</w:t>
            </w:r>
            <w:r>
              <w:rPr>
                <w:rFonts w:ascii="Times New Roman"/>
                <w:b w:val="false"/>
                <w:i w:val="false"/>
                <w:color w:val="000000"/>
                <w:sz w:val="20"/>
              </w:rPr>
              <w:t>2. Простыня с адгезивным краем 160 х 240см, пл. 40 г/м кв. - 1 шт.</w:t>
            </w:r>
            <w:r>
              <w:br/>
            </w:r>
            <w:r>
              <w:rPr>
                <w:rFonts w:ascii="Times New Roman"/>
                <w:b w:val="false"/>
                <w:i w:val="false"/>
                <w:color w:val="000000"/>
                <w:sz w:val="20"/>
              </w:rPr>
              <w:t>
</w:t>
            </w:r>
            <w:r>
              <w:rPr>
                <w:rFonts w:ascii="Times New Roman"/>
                <w:b w:val="false"/>
                <w:i w:val="false"/>
                <w:color w:val="000000"/>
                <w:sz w:val="20"/>
              </w:rPr>
              <w:t>3. Простыня с адгезивным краем 160 х 180см, пл. 40 г/м кв. - 1 шт.</w:t>
            </w:r>
            <w:r>
              <w:br/>
            </w:r>
            <w:r>
              <w:rPr>
                <w:rFonts w:ascii="Times New Roman"/>
                <w:b w:val="false"/>
                <w:i w:val="false"/>
                <w:color w:val="000000"/>
                <w:sz w:val="20"/>
              </w:rPr>
              <w:t>
</w:t>
            </w:r>
            <w:r>
              <w:rPr>
                <w:rFonts w:ascii="Times New Roman"/>
                <w:b w:val="false"/>
                <w:i w:val="false"/>
                <w:color w:val="000000"/>
                <w:sz w:val="20"/>
              </w:rPr>
              <w:t>4. Простыня с адгезивным краем 80 х 100см, пл. 40 г/м кв. - 1 шт.</w:t>
            </w:r>
            <w:r>
              <w:br/>
            </w:r>
            <w:r>
              <w:rPr>
                <w:rFonts w:ascii="Times New Roman"/>
                <w:b w:val="false"/>
                <w:i w:val="false"/>
                <w:color w:val="000000"/>
                <w:sz w:val="20"/>
              </w:rPr>
              <w:t>
5. Лента операционная 10 х 50см, пл. 40 г/м кв. - 1 шт.</w:t>
            </w:r>
          </w:p>
          <w:bookmarkEnd w:id="18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операционный для артроскопии одноразовый, стерильный – КОБ – 13, КОБ – 13.1, КОБ – 13.2, КОБ – 13.3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90"/>
          <w:p>
            <w:pPr>
              <w:spacing w:after="20"/>
              <w:ind w:left="20"/>
              <w:jc w:val="both"/>
            </w:pPr>
            <w:r>
              <w:rPr>
                <w:rFonts w:ascii="Times New Roman"/>
                <w:b w:val="false"/>
                <w:i w:val="false"/>
                <w:color w:val="000000"/>
                <w:sz w:val="20"/>
              </w:rPr>
              <w:t>
Комплект из нетканого материала операционный для артроскопии одноразовый, стерильный – КОБ – 13.2:</w:t>
            </w:r>
            <w:r>
              <w:br/>
            </w:r>
            <w:r>
              <w:rPr>
                <w:rFonts w:ascii="Times New Roman"/>
                <w:b w:val="false"/>
                <w:i w:val="false"/>
                <w:color w:val="000000"/>
                <w:sz w:val="20"/>
              </w:rPr>
              <w:t>
1. Простыня для артроскопии 200 см х 300 см с эластичным отверстием диаметром 7 см, пл. 54 г/м.кв. – 1 шт. 2. Чехол Мейо комбинированный на инструментальный стол 80 см х 145 см, пл. 30 г/м.кв. – 1 шт. 3. Бахила 33 см х 55 см, пл. 40 г/м.кв. – 1 шт. 4. Простыня 100 см х 80 см, пл. 40 г/м.кв. – 1 шт. 5. Адгезивная лента операционная 10 см х 50 см – 2 шт. 6. Чехол для шнура 15 см х 240 см, пл. 30 г/м.кв., с картонным держателем – 1 шт.</w:t>
            </w:r>
          </w:p>
          <w:bookmarkEnd w:id="19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операционный для артроскопии одноразовый, стерильный – КОБ – 13, КОБ – 13.1, КОБ – 13.2, КОБ – 13.3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91"/>
          <w:p>
            <w:pPr>
              <w:spacing w:after="20"/>
              <w:ind w:left="20"/>
              <w:jc w:val="both"/>
            </w:pPr>
            <w:r>
              <w:rPr>
                <w:rFonts w:ascii="Times New Roman"/>
                <w:b w:val="false"/>
                <w:i w:val="false"/>
                <w:color w:val="000000"/>
                <w:sz w:val="20"/>
              </w:rPr>
              <w:t>
Комплект из нетканого материала операционный для артроскопии одноразовый, стерильный – КОБ – 13.1:</w:t>
            </w:r>
            <w:r>
              <w:br/>
            </w:r>
            <w:r>
              <w:rPr>
                <w:rFonts w:ascii="Times New Roman"/>
                <w:b w:val="false"/>
                <w:i w:val="false"/>
                <w:color w:val="000000"/>
                <w:sz w:val="20"/>
              </w:rPr>
              <w:t>
1. Простыня на инструментальный стол 150 см х 190 см, пл. 30 г/м.кв. – 1 шт. 2. Полотенце из нетканого материала 30 см х 40 см, пл. 40 г/м.кв. – 2 шт. 3. Чехол Мейо комбинированный на инструментальный стол 80 см х 145 см, пл. 30 г/м.кв. – 1 шт. 4. Адгезивная лента 10 см х 50 см – 1 шт. 5. Простыня 150 см х 180 см, пл. 40 г/м.кв. – 1 шт. 6. Бахила 33 см х 55 см, пл. 40 г/м.кв. – 1 шт. 7. Простыня для артроскопии коленного сустава 225 см х 320 см с эластичными отверстиями диаметром 6 см и 7 см, встроенным приемным мешком для сбора жидкости и с выходным отверстием, пл. 54 г/м.кв. – 1 шт.</w:t>
            </w:r>
          </w:p>
          <w:bookmarkEnd w:id="19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операционный для артроскопии одноразовый, стерильный – КОБ – 13, КОБ – 13.1, КОБ – 13.2, КОБ – 13.3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92"/>
          <w:p>
            <w:pPr>
              <w:spacing w:after="20"/>
              <w:ind w:left="20"/>
              <w:jc w:val="both"/>
            </w:pPr>
            <w:r>
              <w:rPr>
                <w:rFonts w:ascii="Times New Roman"/>
                <w:b w:val="false"/>
                <w:i w:val="false"/>
                <w:color w:val="000000"/>
                <w:sz w:val="20"/>
              </w:rPr>
              <w:t>
Комплект из нетканого материала операционный для артроскопии одноразовый, стерильный – КОБ – 13.3:</w:t>
            </w:r>
            <w:r>
              <w:br/>
            </w:r>
            <w:r>
              <w:rPr>
                <w:rFonts w:ascii="Times New Roman"/>
                <w:b w:val="false"/>
                <w:i w:val="false"/>
                <w:color w:val="000000"/>
                <w:sz w:val="20"/>
              </w:rPr>
              <w:t>
1. Простыня 240 см х 180 см, пл. 40 г/м.кв., с U-образным вырезом 20 см х 60 см и адгезивным слоем вокруг – 1 шт. 2. Простыня 180 см х 140 см с адгезивным краем, пл. 40 г/м.кв. – 1 шт. 3. Чехол Мейо комбинированный на инструментальный стол 80 см х 145 см, пл. 30 г/м.кв.– 1 шт. 4. Чехол на руку 80 см х 20 см, пл. 25 г/м.кв. – 1 шт. 5. Салфетка впитывающая бумажная 25 см х 25 см – 4 шт. 6. Адгезивная лента операционная 2,5 см х 30 см – 1 шт. 7. Простыня 180 см х 140 см на операционный стол, пл. 40 г/м.кв. – 1 шт.</w:t>
            </w:r>
          </w:p>
          <w:bookmarkEnd w:id="19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операционный для артроскопии одноразовый, стерильный – КОБ – 13, КОБ – 13.1, КОБ – 13.2, КОБ – 13.3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93"/>
          <w:p>
            <w:pPr>
              <w:spacing w:after="20"/>
              <w:ind w:left="20"/>
              <w:jc w:val="both"/>
            </w:pPr>
            <w:r>
              <w:rPr>
                <w:rFonts w:ascii="Times New Roman"/>
                <w:b w:val="false"/>
                <w:i w:val="false"/>
                <w:color w:val="000000"/>
                <w:sz w:val="20"/>
              </w:rPr>
              <w:t>
Комплект из нетканого материала операционный для артроскопии одноразовый, стерильный – КОБ – 13:</w:t>
            </w:r>
            <w:r>
              <w:br/>
            </w:r>
            <w:r>
              <w:rPr>
                <w:rFonts w:ascii="Times New Roman"/>
                <w:b w:val="false"/>
                <w:i w:val="false"/>
                <w:color w:val="000000"/>
                <w:sz w:val="20"/>
              </w:rPr>
              <w:t>
1. Простыня двухслойная впитывающая для операционного стола 140 см х 190 см, пл. 54 г/м кв. – 1 шт. 2. Чехол Мейо комбинированный на инструментальный стол 80 см х 145 см, пл. 30 г/м кв. – 1 шт. 3. Простыня большая операционная 220 см х 320 см с эластичным отверстием 5 см и 7 см, с впитывающей зоной вокруг, отводом и карманом для сбора жидкости, пл. 54 г/м кв. – 1 шт.</w:t>
            </w:r>
          </w:p>
          <w:bookmarkEnd w:id="19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офтальмологический для хирургии из нетканого материала, одноразовый, стерильный, Комплект белья "Dolce-Pharm" офтальмологический для хирургии №1 из нетканого материала,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94"/>
          <w:p>
            <w:pPr>
              <w:spacing w:after="20"/>
              <w:ind w:left="20"/>
              <w:jc w:val="both"/>
            </w:pPr>
            <w:r>
              <w:rPr>
                <w:rFonts w:ascii="Times New Roman"/>
                <w:b w:val="false"/>
                <w:i w:val="false"/>
                <w:color w:val="000000"/>
                <w:sz w:val="20"/>
              </w:rPr>
              <w:t>
Комплект белья "Dolce-Pharm" офтальмологический для хирургии из нетканого материала, одноразовый стерильный:</w:t>
            </w:r>
            <w:r>
              <w:br/>
            </w:r>
            <w:r>
              <w:rPr>
                <w:rFonts w:ascii="Times New Roman"/>
                <w:b w:val="false"/>
                <w:i w:val="false"/>
                <w:color w:val="000000"/>
                <w:sz w:val="20"/>
              </w:rPr>
              <w:t>
</w:t>
            </w:r>
            <w:r>
              <w:rPr>
                <w:rFonts w:ascii="Times New Roman"/>
                <w:b w:val="false"/>
                <w:i w:val="false"/>
                <w:color w:val="000000"/>
                <w:sz w:val="20"/>
              </w:rPr>
              <w:t>1. Простыня операционная 190*160 / 120*70 см – 1 шт.*</w:t>
            </w:r>
            <w:r>
              <w:br/>
            </w:r>
            <w:r>
              <w:rPr>
                <w:rFonts w:ascii="Times New Roman"/>
                <w:b w:val="false"/>
                <w:i w:val="false"/>
                <w:color w:val="000000"/>
                <w:sz w:val="20"/>
              </w:rPr>
              <w:t>
</w:t>
            </w:r>
            <w:r>
              <w:rPr>
                <w:rFonts w:ascii="Times New Roman"/>
                <w:b w:val="false"/>
                <w:i w:val="false"/>
                <w:color w:val="000000"/>
                <w:sz w:val="20"/>
              </w:rPr>
              <w:t>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w:t>
            </w:r>
            <w:r>
              <w:br/>
            </w:r>
            <w:r>
              <w:rPr>
                <w:rFonts w:ascii="Times New Roman"/>
                <w:b w:val="false"/>
                <w:i w:val="false"/>
                <w:color w:val="000000"/>
                <w:sz w:val="20"/>
              </w:rPr>
              <w:t>
</w:t>
            </w:r>
            <w:r>
              <w:rPr>
                <w:rFonts w:ascii="Times New Roman"/>
                <w:b w:val="false"/>
                <w:i w:val="false"/>
                <w:color w:val="000000"/>
                <w:sz w:val="20"/>
              </w:rPr>
              <w:t>3. Салфетка впитывающая 21*23 / 30*30 см – 2 шт.*</w:t>
            </w:r>
            <w:r>
              <w:br/>
            </w:r>
            <w:r>
              <w:rPr>
                <w:rFonts w:ascii="Times New Roman"/>
                <w:b w:val="false"/>
                <w:i w:val="false"/>
                <w:color w:val="000000"/>
                <w:sz w:val="20"/>
              </w:rPr>
              <w:t>
</w:t>
            </w:r>
            <w:r>
              <w:rPr>
                <w:rFonts w:ascii="Times New Roman"/>
                <w:b w:val="false"/>
                <w:i w:val="false"/>
                <w:color w:val="000000"/>
                <w:sz w:val="20"/>
              </w:rPr>
              <w:t>Комплект белья "Dolce-Pharm" офтальмологический для хирургии №1 из нетканого материала, одноразовый стерильный:</w:t>
            </w:r>
            <w:r>
              <w:br/>
            </w:r>
            <w:r>
              <w:rPr>
                <w:rFonts w:ascii="Times New Roman"/>
                <w:b w:val="false"/>
                <w:i w:val="false"/>
                <w:color w:val="000000"/>
                <w:sz w:val="20"/>
              </w:rPr>
              <w:t>
</w:t>
            </w:r>
            <w:r>
              <w:rPr>
                <w:rFonts w:ascii="Times New Roman"/>
                <w:b w:val="false"/>
                <w:i w:val="false"/>
                <w:color w:val="000000"/>
                <w:sz w:val="20"/>
              </w:rPr>
              <w:t>1. Простыня операционная 190*160 / 120*70 см – 1 шт.*</w:t>
            </w:r>
            <w:r>
              <w:br/>
            </w:r>
            <w:r>
              <w:rPr>
                <w:rFonts w:ascii="Times New Roman"/>
                <w:b w:val="false"/>
                <w:i w:val="false"/>
                <w:color w:val="000000"/>
                <w:sz w:val="20"/>
              </w:rPr>
              <w:t>
</w:t>
            </w:r>
            <w:r>
              <w:rPr>
                <w:rFonts w:ascii="Times New Roman"/>
                <w:b w:val="false"/>
                <w:i w:val="false"/>
                <w:color w:val="000000"/>
                <w:sz w:val="20"/>
              </w:rPr>
              <w:t>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w:t>
            </w:r>
            <w:r>
              <w:br/>
            </w:r>
            <w:r>
              <w:rPr>
                <w:rFonts w:ascii="Times New Roman"/>
                <w:b w:val="false"/>
                <w:i w:val="false"/>
                <w:color w:val="000000"/>
                <w:sz w:val="20"/>
              </w:rPr>
              <w:t>
</w:t>
            </w:r>
            <w:r>
              <w:rPr>
                <w:rFonts w:ascii="Times New Roman"/>
                <w:b w:val="false"/>
                <w:i w:val="false"/>
                <w:color w:val="000000"/>
                <w:sz w:val="20"/>
              </w:rPr>
              <w:t>3. Простыня 50*50 / 60*60 см – 1 шт.*</w:t>
            </w:r>
            <w:r>
              <w:br/>
            </w:r>
            <w:r>
              <w:rPr>
                <w:rFonts w:ascii="Times New Roman"/>
                <w:b w:val="false"/>
                <w:i w:val="false"/>
                <w:color w:val="000000"/>
                <w:sz w:val="20"/>
              </w:rPr>
              <w:t>
</w:t>
            </w:r>
            <w:r>
              <w:rPr>
                <w:rFonts w:ascii="Times New Roman"/>
                <w:b w:val="false"/>
                <w:i w:val="false"/>
                <w:color w:val="000000"/>
                <w:sz w:val="20"/>
              </w:rPr>
              <w:t>4. Салфетка впитывающая 21*23 / 30*30 см – 2 шт.*</w:t>
            </w:r>
            <w:r>
              <w:br/>
            </w:r>
            <w:r>
              <w:rPr>
                <w:rFonts w:ascii="Times New Roman"/>
                <w:b w:val="false"/>
                <w:i w:val="false"/>
                <w:color w:val="000000"/>
                <w:sz w:val="20"/>
              </w:rPr>
              <w:t>
</w:t>
            </w:r>
            <w:r>
              <w:rPr>
                <w:rFonts w:ascii="Times New Roman"/>
                <w:b w:val="false"/>
                <w:i w:val="false"/>
                <w:color w:val="000000"/>
                <w:sz w:val="20"/>
              </w:rPr>
              <w:t>5. Чехол на инструментальный стол 145*80 см – 1 шт.</w:t>
            </w:r>
            <w:r>
              <w:br/>
            </w:r>
            <w:r>
              <w:rPr>
                <w:rFonts w:ascii="Times New Roman"/>
                <w:b w:val="false"/>
                <w:i w:val="false"/>
                <w:color w:val="000000"/>
                <w:sz w:val="20"/>
              </w:rPr>
              <w:t>
Комплект изготавливается из нетканого материала типа СМС (Спанбонд Мелтблаун Спанбонд), СММС (Спанбонд Мелтблаун Мелтблаун Спанбонд) с плотностями 40 г/кв.м и Спанлейс с плотностью 68 г/м</w:t>
            </w:r>
          </w:p>
          <w:bookmarkEnd w:id="19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белья "Dolce-Pharm" офтальмологический для хирургии из нетканого материала, одноразовый, стерильный, Комплект белья "Dolce-Pharm" офтальмологический для хирургии №1 из нетканого материала,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95"/>
          <w:p>
            <w:pPr>
              <w:spacing w:after="20"/>
              <w:ind w:left="20"/>
              <w:jc w:val="both"/>
            </w:pPr>
            <w:r>
              <w:rPr>
                <w:rFonts w:ascii="Times New Roman"/>
                <w:b w:val="false"/>
                <w:i w:val="false"/>
                <w:color w:val="000000"/>
                <w:sz w:val="20"/>
              </w:rPr>
              <w:t>
Комплект белья "Dolce-Pharm" офтальмологический для хирургии из нетканого материала, одноразовый стерильный:</w:t>
            </w:r>
            <w:r>
              <w:br/>
            </w:r>
            <w:r>
              <w:rPr>
                <w:rFonts w:ascii="Times New Roman"/>
                <w:b w:val="false"/>
                <w:i w:val="false"/>
                <w:color w:val="000000"/>
                <w:sz w:val="20"/>
              </w:rPr>
              <w:t>
</w:t>
            </w:r>
            <w:r>
              <w:rPr>
                <w:rFonts w:ascii="Times New Roman"/>
                <w:b w:val="false"/>
                <w:i w:val="false"/>
                <w:color w:val="000000"/>
                <w:sz w:val="20"/>
              </w:rPr>
              <w:t>1. Простыня операционная 190*160 / 120*70 см – 1 шт.*</w:t>
            </w:r>
            <w:r>
              <w:br/>
            </w:r>
            <w:r>
              <w:rPr>
                <w:rFonts w:ascii="Times New Roman"/>
                <w:b w:val="false"/>
                <w:i w:val="false"/>
                <w:color w:val="000000"/>
                <w:sz w:val="20"/>
              </w:rPr>
              <w:t>
</w:t>
            </w:r>
            <w:r>
              <w:rPr>
                <w:rFonts w:ascii="Times New Roman"/>
                <w:b w:val="false"/>
                <w:i w:val="false"/>
                <w:color w:val="000000"/>
                <w:sz w:val="20"/>
              </w:rPr>
              <w:t>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w:t>
            </w:r>
            <w:r>
              <w:br/>
            </w:r>
            <w:r>
              <w:rPr>
                <w:rFonts w:ascii="Times New Roman"/>
                <w:b w:val="false"/>
                <w:i w:val="false"/>
                <w:color w:val="000000"/>
                <w:sz w:val="20"/>
              </w:rPr>
              <w:t>
</w:t>
            </w:r>
            <w:r>
              <w:rPr>
                <w:rFonts w:ascii="Times New Roman"/>
                <w:b w:val="false"/>
                <w:i w:val="false"/>
                <w:color w:val="000000"/>
                <w:sz w:val="20"/>
              </w:rPr>
              <w:t>3. Салфетка впитывающая 21*23 / 30*30 см – 2 шт.*</w:t>
            </w:r>
            <w:r>
              <w:br/>
            </w:r>
            <w:r>
              <w:rPr>
                <w:rFonts w:ascii="Times New Roman"/>
                <w:b w:val="false"/>
                <w:i w:val="false"/>
                <w:color w:val="000000"/>
                <w:sz w:val="20"/>
              </w:rPr>
              <w:t>
</w:t>
            </w:r>
            <w:r>
              <w:rPr>
                <w:rFonts w:ascii="Times New Roman"/>
                <w:b w:val="false"/>
                <w:i w:val="false"/>
                <w:color w:val="000000"/>
                <w:sz w:val="20"/>
              </w:rPr>
              <w:t>Комплект белья "Dolce-Pharm" офтальмологический для хирургии №1 из нетканого материала, одноразовый стерильный:</w:t>
            </w:r>
            <w:r>
              <w:br/>
            </w:r>
            <w:r>
              <w:rPr>
                <w:rFonts w:ascii="Times New Roman"/>
                <w:b w:val="false"/>
                <w:i w:val="false"/>
                <w:color w:val="000000"/>
                <w:sz w:val="20"/>
              </w:rPr>
              <w:t>
</w:t>
            </w:r>
            <w:r>
              <w:rPr>
                <w:rFonts w:ascii="Times New Roman"/>
                <w:b w:val="false"/>
                <w:i w:val="false"/>
                <w:color w:val="000000"/>
                <w:sz w:val="20"/>
              </w:rPr>
              <w:t>1. Простыня операционная 190*160 / 120*70 см – 1 шт.*</w:t>
            </w:r>
            <w:r>
              <w:br/>
            </w:r>
            <w:r>
              <w:rPr>
                <w:rFonts w:ascii="Times New Roman"/>
                <w:b w:val="false"/>
                <w:i w:val="false"/>
                <w:color w:val="000000"/>
                <w:sz w:val="20"/>
              </w:rPr>
              <w:t>
</w:t>
            </w:r>
            <w:r>
              <w:rPr>
                <w:rFonts w:ascii="Times New Roman"/>
                <w:b w:val="false"/>
                <w:i w:val="false"/>
                <w:color w:val="000000"/>
                <w:sz w:val="20"/>
              </w:rPr>
              <w:t>2. Простыня операционная 160*200 / 120*120 см для офтальмологии, с 2-мя квадратными вырезами 10*10 см и инцизионной пленкой, и с 2-мя карманами-приемниками с фиксаторами – 1 шт.*</w:t>
            </w:r>
            <w:r>
              <w:br/>
            </w:r>
            <w:r>
              <w:rPr>
                <w:rFonts w:ascii="Times New Roman"/>
                <w:b w:val="false"/>
                <w:i w:val="false"/>
                <w:color w:val="000000"/>
                <w:sz w:val="20"/>
              </w:rPr>
              <w:t>
</w:t>
            </w:r>
            <w:r>
              <w:rPr>
                <w:rFonts w:ascii="Times New Roman"/>
                <w:b w:val="false"/>
                <w:i w:val="false"/>
                <w:color w:val="000000"/>
                <w:sz w:val="20"/>
              </w:rPr>
              <w:t>3. Простыня 50*50 / 60*60 см – 1 шт.*</w:t>
            </w:r>
            <w:r>
              <w:br/>
            </w:r>
            <w:r>
              <w:rPr>
                <w:rFonts w:ascii="Times New Roman"/>
                <w:b w:val="false"/>
                <w:i w:val="false"/>
                <w:color w:val="000000"/>
                <w:sz w:val="20"/>
              </w:rPr>
              <w:t>
</w:t>
            </w:r>
            <w:r>
              <w:rPr>
                <w:rFonts w:ascii="Times New Roman"/>
                <w:b w:val="false"/>
                <w:i w:val="false"/>
                <w:color w:val="000000"/>
                <w:sz w:val="20"/>
              </w:rPr>
              <w:t>4. Салфетка впитывающая 21*23 / 30*30 см – 2 шт.*</w:t>
            </w:r>
            <w:r>
              <w:br/>
            </w:r>
            <w:r>
              <w:rPr>
                <w:rFonts w:ascii="Times New Roman"/>
                <w:b w:val="false"/>
                <w:i w:val="false"/>
                <w:color w:val="000000"/>
                <w:sz w:val="20"/>
              </w:rPr>
              <w:t>
</w:t>
            </w:r>
            <w:r>
              <w:rPr>
                <w:rFonts w:ascii="Times New Roman"/>
                <w:b w:val="false"/>
                <w:i w:val="false"/>
                <w:color w:val="000000"/>
                <w:sz w:val="20"/>
              </w:rPr>
              <w:t>5. Чехол на инструментальный стол 145*80 см – 1 шт.</w:t>
            </w:r>
            <w:r>
              <w:br/>
            </w:r>
            <w:r>
              <w:rPr>
                <w:rFonts w:ascii="Times New Roman"/>
                <w:b w:val="false"/>
                <w:i w:val="false"/>
                <w:color w:val="000000"/>
                <w:sz w:val="20"/>
              </w:rPr>
              <w:t>
Комплект изготавливается из нетканого материала типа СМС (Спанбонд Мелтблаун Спанбонд), СММС (Спанбонд Мелтблаун Мелтблаун Спанбонд) с плотностями 40 г/кв.м и Спанлейс с плотностью 68 г/кв.м *</w:t>
            </w:r>
          </w:p>
          <w:bookmarkEnd w:id="19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стоматологический для парадонтологических операций, одноразовый, стерильный - КОБ-22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96"/>
          <w:p>
            <w:pPr>
              <w:spacing w:after="20"/>
              <w:ind w:left="20"/>
              <w:jc w:val="both"/>
            </w:pPr>
            <w:r>
              <w:rPr>
                <w:rFonts w:ascii="Times New Roman"/>
                <w:b w:val="false"/>
                <w:i w:val="false"/>
                <w:color w:val="000000"/>
                <w:sz w:val="20"/>
              </w:rPr>
              <w:t>
1. Салфетка 45 х 65см с овальным отверстием 7 х 10см, пл. 40 г/м кв. - 1шт.</w:t>
            </w:r>
            <w:r>
              <w:br/>
            </w:r>
            <w:r>
              <w:rPr>
                <w:rFonts w:ascii="Times New Roman"/>
                <w:b w:val="false"/>
                <w:i w:val="false"/>
                <w:color w:val="000000"/>
                <w:sz w:val="20"/>
              </w:rPr>
              <w:t>
2. Салфетка впитывающая 50 х 80см, пл. 40 г/м кв. - 1 шт.</w:t>
            </w:r>
          </w:p>
          <w:bookmarkEnd w:id="19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размерами S, М,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конструктивно представляет собой халат хирургический нетканый частично ламинированный с длинными рукавами, низ рукава, как на манжетах, так и на резинке; с завязкой на поясе; на горловине может быть с завязками или на застежке-липучке. Материалы изготовления: нетканый материал СС (спанбонд-спанбонд); нетканый материал СМС (спанбонд-мельтблаун-спанбонд); ламинированный нетканый материал (РЕ+РР).размером 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размерами S, М,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конструктивно представляет собой халат хирургический нетканый частично ламинированный с длинными рукавами, низ рукава, как на манжетах, так и на резинке; с завязкой на поясе; на горловине может быть с завязками или на застежке-липучке. Материалы изготовления: нетканый материал СС (спанбонд-спанбонд); нетканый материал СМС (спанбонд-мельтблаун-спанбонд); ламинированный нетканый материал (РЕ+РР)., размером S</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размерами S, М,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конструктивно представляет собой халат хирургический нетканый частично ламинированный с длинными рукавами, низ рукава, как на манжетах, так и на резинке; с завязкой на поясе; на горловине может быть с завязками или на застежке-липучке. Материалы изготовления: нетканый материал СС (спанбонд-спанбонд); нетканый материал СМС (спанбонд-мельтблаун-спанбонд); ламинированный нетканый материал (РЕ+РР).размером XXL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размерами S, М,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конструктивно представляет собой халат хирургический нетканый частично ламинированный с длинными рукавами, низ рукава, как на манжетах, так и на резинке; с завязкой на поясе; на горловине может быть с завязками или на застежке-липучке. Материалы изготовления: нетканый материал СС (спанбонд-спанбонд); нетканый материал СМС (спанбонд-мельтблаун-спанбонд); ламинированный нетканый материал (РЕ+РР)., размером XL</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 хирургический "Нәрия" нетканый частично ламинированный на одной завязке для стандартных операций, одноразовый стерильный размерами S, М, L, XL, XXL</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конструктивно представляет собой халат хирургический нетканый частично ламинированный с длинными рукавами, низ рукава, как на манжетах, так и на резинке; с завязкой на поясе; на горловине может быть с завязками или на застежке-липучке. Материалы изготовления: нетканый материал СС (спанбонд-спанбонд); нетканый материал СМС (спанбонд-мельтблаун-спанбонд); ламинированный нетканый материал (РЕ+РР). размером М</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офтальмологический "Нәрия" для хирургии из нетканого материала, одноразовый, стерильный - КОПОФ №4, КОПОФ №4.1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97"/>
          <w:p>
            <w:pPr>
              <w:spacing w:after="20"/>
              <w:ind w:left="20"/>
              <w:jc w:val="both"/>
            </w:pPr>
            <w:r>
              <w:rPr>
                <w:rFonts w:ascii="Times New Roman"/>
                <w:b w:val="false"/>
                <w:i w:val="false"/>
                <w:color w:val="000000"/>
                <w:sz w:val="20"/>
              </w:rPr>
              <w:t>
Комплект офтальмологический для хирургии из нетканого материала, одноразовый, стерильный – КОПОФ №4:</w:t>
            </w:r>
            <w:r>
              <w:br/>
            </w:r>
            <w:r>
              <w:rPr>
                <w:rFonts w:ascii="Times New Roman"/>
                <w:b w:val="false"/>
                <w:i w:val="false"/>
                <w:color w:val="000000"/>
                <w:sz w:val="20"/>
              </w:rPr>
              <w:t>
</w:t>
            </w:r>
            <w:r>
              <w:rPr>
                <w:rFonts w:ascii="Times New Roman"/>
                <w:b w:val="false"/>
                <w:i w:val="false"/>
                <w:color w:val="000000"/>
                <w:sz w:val="20"/>
              </w:rPr>
              <w:t>1. Простыня операционная 160 х 190см, пл. 40 г/м кв. - 1 шт.</w:t>
            </w:r>
            <w:r>
              <w:br/>
            </w:r>
            <w:r>
              <w:rPr>
                <w:rFonts w:ascii="Times New Roman"/>
                <w:b w:val="false"/>
                <w:i w:val="false"/>
                <w:color w:val="000000"/>
                <w:sz w:val="20"/>
              </w:rPr>
              <w:t>
</w:t>
            </w:r>
            <w:r>
              <w:rPr>
                <w:rFonts w:ascii="Times New Roman"/>
                <w:b w:val="false"/>
                <w:i w:val="false"/>
                <w:color w:val="000000"/>
                <w:sz w:val="20"/>
              </w:rPr>
              <w:t>2. Простыня операционная 160 х 200см для офтальмологии с двумя квадратными вырезами 10 х 10см с инцизной пленкой и с двумя карманами-приемниками с фиксаторами, пл. 40 г/м кв. - 1 шт.</w:t>
            </w:r>
            <w:r>
              <w:br/>
            </w:r>
            <w:r>
              <w:rPr>
                <w:rFonts w:ascii="Times New Roman"/>
                <w:b w:val="false"/>
                <w:i w:val="false"/>
                <w:color w:val="000000"/>
                <w:sz w:val="20"/>
              </w:rPr>
              <w:t>
3. Салфетка впитывающая из бумаги 22 х 23см - 2 шт.</w:t>
            </w:r>
          </w:p>
          <w:bookmarkEnd w:id="19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офтальмологический "Нәрия" для хирургии из нетканого материала, одноразовый, стерильный - КОПОФ №4, КОПОФ №4.1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98"/>
          <w:p>
            <w:pPr>
              <w:spacing w:after="20"/>
              <w:ind w:left="20"/>
              <w:jc w:val="both"/>
            </w:pPr>
            <w:r>
              <w:rPr>
                <w:rFonts w:ascii="Times New Roman"/>
                <w:b w:val="false"/>
                <w:i w:val="false"/>
                <w:color w:val="000000"/>
                <w:sz w:val="20"/>
              </w:rPr>
              <w:t>
Комплект офтальмологический "Нәрия" для хирургии из нетканого материала, одноразовый, стерильный – КОПОФ №4.1:</w:t>
            </w:r>
            <w:r>
              <w:br/>
            </w:r>
            <w:r>
              <w:rPr>
                <w:rFonts w:ascii="Times New Roman"/>
                <w:b w:val="false"/>
                <w:i w:val="false"/>
                <w:color w:val="000000"/>
                <w:sz w:val="20"/>
              </w:rPr>
              <w:t>
</w:t>
            </w:r>
            <w:r>
              <w:rPr>
                <w:rFonts w:ascii="Times New Roman"/>
                <w:b w:val="false"/>
                <w:i w:val="false"/>
                <w:color w:val="000000"/>
                <w:sz w:val="20"/>
              </w:rPr>
              <w:t>1. Простыня операционная 160 х 190см, пл. 40 г/м кв. - 1 шт.</w:t>
            </w:r>
            <w:r>
              <w:br/>
            </w:r>
            <w:r>
              <w:rPr>
                <w:rFonts w:ascii="Times New Roman"/>
                <w:b w:val="false"/>
                <w:i w:val="false"/>
                <w:color w:val="000000"/>
                <w:sz w:val="20"/>
              </w:rPr>
              <w:t>
</w:t>
            </w:r>
            <w:r>
              <w:rPr>
                <w:rFonts w:ascii="Times New Roman"/>
                <w:b w:val="false"/>
                <w:i w:val="false"/>
                <w:color w:val="000000"/>
                <w:sz w:val="20"/>
              </w:rPr>
              <w:t>2. Простыня операционная 160 х 200см для офтальмологии с двумя квадратными вырезами 10 х 10см с инцизной пленкой и с двумя карманами-приемниками с фиксаторами, пл. 40 г/м кв. - 1 шт.</w:t>
            </w:r>
            <w:r>
              <w:br/>
            </w:r>
            <w:r>
              <w:rPr>
                <w:rFonts w:ascii="Times New Roman"/>
                <w:b w:val="false"/>
                <w:i w:val="false"/>
                <w:color w:val="000000"/>
                <w:sz w:val="20"/>
              </w:rPr>
              <w:t>
</w:t>
            </w:r>
            <w:r>
              <w:rPr>
                <w:rFonts w:ascii="Times New Roman"/>
                <w:b w:val="false"/>
                <w:i w:val="false"/>
                <w:color w:val="000000"/>
                <w:sz w:val="20"/>
              </w:rPr>
              <w:t>3. Салфетка впитывающая из бумаги 22 х 23см - 2 шт.</w:t>
            </w:r>
            <w:r>
              <w:br/>
            </w:r>
            <w:r>
              <w:rPr>
                <w:rFonts w:ascii="Times New Roman"/>
                <w:b w:val="false"/>
                <w:i w:val="false"/>
                <w:color w:val="000000"/>
                <w:sz w:val="20"/>
              </w:rPr>
              <w:t>
4. Простыня для инструментального стола 160 х190см, пл. 30 г/м кв. - 1 шт.</w:t>
            </w:r>
          </w:p>
          <w:bookmarkEnd w:id="19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РК-ИМН-5№020299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операционный для цистоскопии одноразовый стерильный - КОБ – 19</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на инструментальный стол 120 см х 140 см – 1 шт. Бахилы высокие 120 см х 70 см – 1 пара Простыня 180 см х 120 см, с отверстием в области промежности 9 см х 15 см с расположенном по центру, с боковыми вырезами для ног – 1 шт. Простыня из нетканого материала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из нетканого материала операционный для цистоскопии, одноразовый, стерильный - КОБ-21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99"/>
          <w:p>
            <w:pPr>
              <w:spacing w:after="20"/>
              <w:ind w:left="20"/>
              <w:jc w:val="both"/>
            </w:pPr>
            <w:r>
              <w:rPr>
                <w:rFonts w:ascii="Times New Roman"/>
                <w:b w:val="false"/>
                <w:i w:val="false"/>
                <w:color w:val="000000"/>
                <w:sz w:val="20"/>
              </w:rPr>
              <w:t>
1. Бахилы высокие 70 х 120см, пл. 40 г/м кв. - 1 пара</w:t>
            </w:r>
            <w:r>
              <w:br/>
            </w:r>
            <w:r>
              <w:rPr>
                <w:rFonts w:ascii="Times New Roman"/>
                <w:b w:val="false"/>
                <w:i w:val="false"/>
                <w:color w:val="000000"/>
                <w:sz w:val="20"/>
              </w:rPr>
              <w:t>
</w:t>
            </w:r>
            <w:r>
              <w:rPr>
                <w:rFonts w:ascii="Times New Roman"/>
                <w:b w:val="false"/>
                <w:i w:val="false"/>
                <w:color w:val="000000"/>
                <w:sz w:val="20"/>
              </w:rPr>
              <w:t>2. Простыня на операционный стол 110 х 160см, пл. 40 г/м кв. - 1 шт.</w:t>
            </w:r>
            <w:r>
              <w:br/>
            </w:r>
            <w:r>
              <w:rPr>
                <w:rFonts w:ascii="Times New Roman"/>
                <w:b w:val="false"/>
                <w:i w:val="false"/>
                <w:color w:val="000000"/>
                <w:sz w:val="20"/>
              </w:rPr>
              <w:t>
3. Салфетка 45 х 70см с адгезивным отверстием диаметром 7см, пл. 40 г/м кв. - 1 шт</w:t>
            </w:r>
          </w:p>
          <w:bookmarkEnd w:id="19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РК-ИМН-5№020311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FFP1 (без клапана) на резинках в упаковке № 2, №25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FFP1 (без клапана) на резинках в упаковке № 2, №25,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78% из полипропилена, пленки Лонцет и нижнего слоя из нетканого материала 35 г/м2.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РК-ИМН-5№009877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FFP2 (без клапана) на резинках в упаковке № 2, № 25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FFP2 (без клапана) на резинках в упаковке №25 , трапеционой формы (23 см х 8 см х12,5см ±2 см). Края масок завернуты и склеены. В верхней части маски на расстоянии ~6 мм вставлена в материал проволочка длиной 11,5±1 см. Посередине имеют, припаяны замкнутые резинки длиной 21,5±1 см. Маска состоит из верхнего слоя из нетканого материала плотностью 25 г/м2, фильтра со степенью защитой на 92% из полипропилена, пленки Лонцет и нижнего слоя из нетканого материала 35 г/м2.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РК-ИМН-5№009876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четырехслойные противожидкостные Max Protection FFP3 (с клапаном) на резинках, в упаковке №25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200"/>
          <w:p>
            <w:pPr>
              <w:spacing w:after="20"/>
              <w:ind w:left="20"/>
              <w:jc w:val="both"/>
            </w:pPr>
            <w:r>
              <w:rPr>
                <w:rFonts w:ascii="Times New Roman"/>
                <w:b w:val="false"/>
                <w:i w:val="false"/>
                <w:color w:val="000000"/>
                <w:sz w:val="20"/>
              </w:rPr>
              <w:t>
Маски хирургические четырехслойные противожидкостные Max Protection FFP3 (с клапаном) на резинках, в упаковке №25</w:t>
            </w:r>
            <w:r>
              <w:br/>
            </w:r>
            <w:r>
              <w:rPr>
                <w:rFonts w:ascii="Times New Roman"/>
                <w:b w:val="false"/>
                <w:i w:val="false"/>
                <w:color w:val="000000"/>
                <w:sz w:val="20"/>
              </w:rPr>
              <w:t>
Изготовлена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Наличие клапана выдоха облегчает дыхание и увеличивает время использования. При выдохе клапан выводит из-под маски влагу и углекислый газ. При вдохе клапан закрывается и воздух поступает сквозь защитный слой, через него не проходят вредные частицы и газы</w:t>
            </w:r>
          </w:p>
          <w:bookmarkEnd w:id="20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РК-ИМН-5№016027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операционных покрытий для Травматологии из нетканого материала одноразовый стерильный – КОПТ –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Простыня 150 см х 190 см на инструментальный стол - 1 шт., 2. Салфетка из нетканого материала впитывающая 30 см х 40 см - 2 шт., 3.Чехол Мейо на инструментальный стол комбинированный 80 см х 145 см - 1 шт., 4.Адгезивная лента 9 см х 50 см - 1 шт., 5.Простыня 75 см х 90 см, с адгезивным краем - 1 шт., 6.Простыня 150 см х 180 см, с адгезивным краем - 1 шт., 7.Простыня 225 см х 260 см, с вырезом 10 см х 100 см - 1 шт., 8. Простыня 175 см х 270 см, с вырезом 45 см х 65 см с покрытием на подлокотники - 1 шт., 9. Бахила 33 см х 110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операционных покрытий для Травматологии из нетканого материала одноразовый стерильный -КОПТ</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201"/>
          <w:p>
            <w:pPr>
              <w:spacing w:after="20"/>
              <w:ind w:left="20"/>
              <w:jc w:val="both"/>
            </w:pPr>
            <w:r>
              <w:rPr>
                <w:rFonts w:ascii="Times New Roman"/>
                <w:b w:val="false"/>
                <w:i w:val="false"/>
                <w:color w:val="000000"/>
                <w:sz w:val="20"/>
              </w:rPr>
              <w:t>
1. Простыня с адгезивным краем 200 см х 140 см - 1 шт.</w:t>
            </w:r>
            <w:r>
              <w:br/>
            </w:r>
            <w:r>
              <w:rPr>
                <w:rFonts w:ascii="Times New Roman"/>
                <w:b w:val="false"/>
                <w:i w:val="false"/>
                <w:color w:val="000000"/>
                <w:sz w:val="20"/>
              </w:rPr>
              <w:t>
</w:t>
            </w:r>
            <w:r>
              <w:rPr>
                <w:rFonts w:ascii="Times New Roman"/>
                <w:b w:val="false"/>
                <w:i w:val="false"/>
                <w:color w:val="000000"/>
                <w:sz w:val="20"/>
              </w:rPr>
              <w:t>2. Простыня хирургическая 200 см х 140 см с U образным вырезом 20 см х 60 см с адгезивными краями - 1 шт.</w:t>
            </w:r>
            <w:r>
              <w:br/>
            </w:r>
            <w:r>
              <w:rPr>
                <w:rFonts w:ascii="Times New Roman"/>
                <w:b w:val="false"/>
                <w:i w:val="false"/>
                <w:color w:val="000000"/>
                <w:sz w:val="20"/>
              </w:rPr>
              <w:t>
</w:t>
            </w:r>
            <w:r>
              <w:rPr>
                <w:rFonts w:ascii="Times New Roman"/>
                <w:b w:val="false"/>
                <w:i w:val="false"/>
                <w:color w:val="000000"/>
                <w:sz w:val="20"/>
              </w:rPr>
              <w:t>3. Простыня 200 см х 140 см на операционный стол - 1 шт.</w:t>
            </w:r>
            <w:r>
              <w:br/>
            </w:r>
            <w:r>
              <w:rPr>
                <w:rFonts w:ascii="Times New Roman"/>
                <w:b w:val="false"/>
                <w:i w:val="false"/>
                <w:color w:val="000000"/>
                <w:sz w:val="20"/>
              </w:rPr>
              <w:t>
</w:t>
            </w:r>
            <w:r>
              <w:rPr>
                <w:rFonts w:ascii="Times New Roman"/>
                <w:b w:val="false"/>
                <w:i w:val="false"/>
                <w:color w:val="000000"/>
                <w:sz w:val="20"/>
              </w:rPr>
              <w:t>4. Чехол на руку/ногу 30 см х 70 см - 1 шт.</w:t>
            </w:r>
            <w:r>
              <w:br/>
            </w:r>
            <w:r>
              <w:rPr>
                <w:rFonts w:ascii="Times New Roman"/>
                <w:b w:val="false"/>
                <w:i w:val="false"/>
                <w:color w:val="000000"/>
                <w:sz w:val="20"/>
              </w:rPr>
              <w:t>
</w:t>
            </w:r>
            <w:r>
              <w:rPr>
                <w:rFonts w:ascii="Times New Roman"/>
                <w:b w:val="false"/>
                <w:i w:val="false"/>
                <w:color w:val="000000"/>
                <w:sz w:val="20"/>
              </w:rPr>
              <w:t>5. Адгезивная лента 4 см х 50 см - 1 шт.</w:t>
            </w:r>
            <w:r>
              <w:br/>
            </w:r>
            <w:r>
              <w:rPr>
                <w:rFonts w:ascii="Times New Roman"/>
                <w:b w:val="false"/>
                <w:i w:val="false"/>
                <w:color w:val="000000"/>
                <w:sz w:val="20"/>
              </w:rPr>
              <w:t>
6. Чехол Мейо на инструментальный стол 140 см х 80 см - 1 шт.</w:t>
            </w:r>
          </w:p>
          <w:bookmarkEnd w:id="20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РК-ИМН-5№017167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полимерный для разделения одной терапевтической дозы тромбоцитов на 4 единичные</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202"/>
          <w:p>
            <w:pPr>
              <w:spacing w:after="20"/>
              <w:ind w:left="20"/>
              <w:jc w:val="both"/>
            </w:pPr>
            <w:r>
              <w:rPr>
                <w:rFonts w:ascii="Times New Roman"/>
                <w:b w:val="false"/>
                <w:i w:val="false"/>
                <w:color w:val="000000"/>
                <w:sz w:val="20"/>
              </w:rPr>
              <w:t>
Контейнер представляет собой стерильную замкнутую полимерную систему, состоящую из четырҰх Ұмкостей и магистрали для перевода в эти Ұмкости компоненты крови.</w:t>
            </w:r>
            <w:r>
              <w:br/>
            </w:r>
            <w:r>
              <w:rPr>
                <w:rFonts w:ascii="Times New Roman"/>
                <w:b w:val="false"/>
                <w:i w:val="false"/>
                <w:color w:val="000000"/>
                <w:sz w:val="20"/>
              </w:rPr>
              <w:t>
</w:t>
            </w:r>
            <w:r>
              <w:rPr>
                <w:rFonts w:ascii="Times New Roman"/>
                <w:b w:val="false"/>
                <w:i w:val="false"/>
                <w:color w:val="000000"/>
                <w:sz w:val="20"/>
              </w:rPr>
              <w:t>Ңмкость контейнера изготовлена из пленки ПВХ толщиной 0,35 мм. Тип пленки TF Satijn 3224. ПлҰнка прозрачная, эластичная, на поверхности пленки имеется шероховатость, препятствующая слипаемости Ұмкости.</w:t>
            </w:r>
            <w:r>
              <w:br/>
            </w:r>
            <w:r>
              <w:rPr>
                <w:rFonts w:ascii="Times New Roman"/>
                <w:b w:val="false"/>
                <w:i w:val="false"/>
                <w:color w:val="000000"/>
                <w:sz w:val="20"/>
              </w:rPr>
              <w:t>
Конструкция контейнера имеет пластиковую иглу для подключения к другим Ұмкостям</w:t>
            </w:r>
          </w:p>
          <w:bookmarkEnd w:id="20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РК-ИМН-5№019578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снятия швов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203"/>
          <w:p>
            <w:pPr>
              <w:spacing w:after="20"/>
              <w:ind w:left="20"/>
              <w:jc w:val="both"/>
            </w:pPr>
            <w:r>
              <w:rPr>
                <w:rFonts w:ascii="Times New Roman"/>
                <w:b w:val="false"/>
                <w:i w:val="false"/>
                <w:color w:val="000000"/>
                <w:sz w:val="20"/>
              </w:rPr>
              <w:t>
Комплект для снятия швов "Dolce-Pharm"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Перчатки медицинские – 1 пара;</w:t>
            </w:r>
            <w:r>
              <w:br/>
            </w:r>
            <w:r>
              <w:rPr>
                <w:rFonts w:ascii="Times New Roman"/>
                <w:b w:val="false"/>
                <w:i w:val="false"/>
                <w:color w:val="000000"/>
                <w:sz w:val="20"/>
              </w:rPr>
              <w:t>
</w:t>
            </w:r>
            <w:r>
              <w:rPr>
                <w:rFonts w:ascii="Times New Roman"/>
                <w:b w:val="false"/>
                <w:i w:val="false"/>
                <w:color w:val="000000"/>
                <w:sz w:val="20"/>
              </w:rPr>
              <w:t>2. Нож для снятия швов из полимера и нержавеющей стали – 1 шт;</w:t>
            </w:r>
            <w:r>
              <w:br/>
            </w:r>
            <w:r>
              <w:rPr>
                <w:rFonts w:ascii="Times New Roman"/>
                <w:b w:val="false"/>
                <w:i w:val="false"/>
                <w:color w:val="000000"/>
                <w:sz w:val="20"/>
              </w:rPr>
              <w:t>
</w:t>
            </w:r>
            <w:r>
              <w:rPr>
                <w:rFonts w:ascii="Times New Roman"/>
                <w:b w:val="false"/>
                <w:i w:val="false"/>
                <w:color w:val="000000"/>
                <w:sz w:val="20"/>
              </w:rPr>
              <w:t>3. Салфетки из нетканого материала/марли 7*7 см – 2 шт;</w:t>
            </w:r>
            <w:r>
              <w:br/>
            </w:r>
            <w:r>
              <w:rPr>
                <w:rFonts w:ascii="Times New Roman"/>
                <w:b w:val="false"/>
                <w:i w:val="false"/>
                <w:color w:val="000000"/>
                <w:sz w:val="20"/>
              </w:rPr>
              <w:t>
</w:t>
            </w:r>
            <w:r>
              <w:rPr>
                <w:rFonts w:ascii="Times New Roman"/>
                <w:b w:val="false"/>
                <w:i w:val="false"/>
                <w:color w:val="000000"/>
                <w:sz w:val="20"/>
              </w:rPr>
              <w:t>4. Пинцет пластиковый – 1 шт;</w:t>
            </w:r>
            <w:r>
              <w:br/>
            </w:r>
            <w:r>
              <w:rPr>
                <w:rFonts w:ascii="Times New Roman"/>
                <w:b w:val="false"/>
                <w:i w:val="false"/>
                <w:color w:val="000000"/>
                <w:sz w:val="20"/>
              </w:rPr>
              <w:t>
*Допускается по согласованию с заказчиком различная комплектация изделий, различных размеров, видов материала и плотностей.</w:t>
            </w:r>
          </w:p>
          <w:bookmarkEnd w:id="203"/>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РК-ИМН-5№020119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"Нәрия" для снятия швов, одноразовый стерильный – КСШ</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Перчатки латексные – 1 пара, 2. Нож для снятия швов (скальпель №12) – 1 шт., 3. Салфетки из нетканого материала размерами 7 см х 7 см – 2 шт., 4. Пластиковый пинцет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РК-ИМН-5№018188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из нетканого материала для УЗИ, стерильный одноразового применения</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204"/>
          <w:p>
            <w:pPr>
              <w:spacing w:after="20"/>
              <w:ind w:left="20"/>
              <w:jc w:val="both"/>
            </w:pPr>
            <w:r>
              <w:rPr>
                <w:rFonts w:ascii="Times New Roman"/>
                <w:b w:val="false"/>
                <w:i w:val="false"/>
                <w:color w:val="000000"/>
                <w:sz w:val="20"/>
              </w:rPr>
              <w:t>
1.Простыня операционная изготовлена из нетканого материала 160 х 190 см - 1 шт</w:t>
            </w:r>
            <w:r>
              <w:br/>
            </w:r>
            <w:r>
              <w:rPr>
                <w:rFonts w:ascii="Times New Roman"/>
                <w:b w:val="false"/>
                <w:i w:val="false"/>
                <w:color w:val="000000"/>
                <w:sz w:val="20"/>
              </w:rPr>
              <w:t>
</w:t>
            </w:r>
            <w:r>
              <w:rPr>
                <w:rFonts w:ascii="Times New Roman"/>
                <w:b w:val="false"/>
                <w:i w:val="false"/>
                <w:color w:val="000000"/>
                <w:sz w:val="20"/>
              </w:rPr>
              <w:t>2. Перчатки диагностические изготовлены из латекса - 1 пара,</w:t>
            </w:r>
            <w:r>
              <w:br/>
            </w:r>
            <w:r>
              <w:rPr>
                <w:rFonts w:ascii="Times New Roman"/>
                <w:b w:val="false"/>
                <w:i w:val="false"/>
                <w:color w:val="000000"/>
                <w:sz w:val="20"/>
              </w:rPr>
              <w:t>
</w:t>
            </w:r>
            <w:r>
              <w:rPr>
                <w:rFonts w:ascii="Times New Roman"/>
                <w:b w:val="false"/>
                <w:i w:val="false"/>
                <w:color w:val="000000"/>
                <w:sz w:val="20"/>
              </w:rPr>
              <w:t>3 Маска трехслойная изготовлена из нетканого материала - 1 шт.</w:t>
            </w:r>
            <w:r>
              <w:br/>
            </w:r>
            <w:r>
              <w:rPr>
                <w:rFonts w:ascii="Times New Roman"/>
                <w:b w:val="false"/>
                <w:i w:val="false"/>
                <w:color w:val="000000"/>
                <w:sz w:val="20"/>
              </w:rPr>
              <w:t>
</w:t>
            </w:r>
            <w:r>
              <w:rPr>
                <w:rFonts w:ascii="Times New Roman"/>
                <w:b w:val="false"/>
                <w:i w:val="false"/>
                <w:color w:val="000000"/>
                <w:sz w:val="20"/>
              </w:rPr>
              <w:t>4, Бахилы изготовлены из нетканого материала - 1 пара</w:t>
            </w:r>
            <w:r>
              <w:br/>
            </w:r>
            <w:r>
              <w:rPr>
                <w:rFonts w:ascii="Times New Roman"/>
                <w:b w:val="false"/>
                <w:i w:val="false"/>
                <w:color w:val="000000"/>
                <w:sz w:val="20"/>
              </w:rPr>
              <w:t>
5. Чехол транс вагинальный, ректальный изготовлен из латекса - 1 шт.</w:t>
            </w:r>
          </w:p>
          <w:bookmarkEnd w:id="204"/>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РК-ИМН-5№015636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Универсальный Большой, комплект универсальный Большой №1 "Dolce-Pharm", одноразовый, 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на инструментальный стол, размер 145 *80, количество - 1 шт., изготовлен из нетканого материала. 2. Простыня с адгезивным краем размер 90*80, количество - 2 шт., изготовлен из нетканого материала. 3.Простыня операционная размер 160*190, количество - 1 шт., изготовлен из нетканого материала. 4.Простыня с адгезивным краем, размер 160*180, количество - 1 шт. 5. Салфетка, впитывающая размер 12*12, количество - 4 шт., изготовлен из бумаги. 6. Простыня с адгезивным краем размер 240*160, количество- 1 шт., изготовлен из нетканого материала. 7. Лента операционная, размер 50*10, количество - 1 шт., изготовлен из полимеров и бумаги Изготовлен из нетканого материала. Изделие поставляется в стерильном виде в двойной индивидуальной упаковке, готовое к эксплуатации.</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РК-ИМН-3№009782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Dolce-Pharm трехслойные на завязках, на резинках (взрослые, детские) в упаковке № 50, № 100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205"/>
          <w:p>
            <w:pPr>
              <w:spacing w:after="20"/>
              <w:ind w:left="20"/>
              <w:jc w:val="both"/>
            </w:pPr>
            <w:r>
              <w:rPr>
                <w:rFonts w:ascii="Times New Roman"/>
                <w:b w:val="false"/>
                <w:i w:val="false"/>
                <w:color w:val="000000"/>
                <w:sz w:val="20"/>
              </w:rPr>
              <w:t>
Маски медицинские Dolce-Pharm трехслойные на завязках, на резинках (взрослые, детские) в упаковке №50, №100,</w:t>
            </w:r>
            <w:r>
              <w:br/>
            </w:r>
            <w:r>
              <w:rPr>
                <w:rFonts w:ascii="Times New Roman"/>
                <w:b w:val="false"/>
                <w:i w:val="false"/>
                <w:color w:val="000000"/>
                <w:sz w:val="20"/>
              </w:rPr>
              <w:t>
одноразового применения, прямоугольной формы (18 см х 10 см ±2 см), (14,5 смх9,5 см±1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9±1. По бокам масок пропаяны резинки длиной 15-16 см, на завязках шириной 1см и длиной 40-42см и резинки длиной 12-14 см. Маски состоят из верхнего слоя нетканого материала плотностью 20 г/м2, фильтра из полипропилена и нижнего слоя из нетканого материала 20 г/м2.</w:t>
            </w:r>
          </w:p>
          <w:bookmarkEnd w:id="205"/>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медицинские Dolce-Pharm трехслойные на завязках, на резинках (взрослые, детские) в упаковке № 50, № 100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206"/>
          <w:p>
            <w:pPr>
              <w:spacing w:after="20"/>
              <w:ind w:left="20"/>
              <w:jc w:val="both"/>
            </w:pPr>
            <w:r>
              <w:rPr>
                <w:rFonts w:ascii="Times New Roman"/>
                <w:b w:val="false"/>
                <w:i w:val="false"/>
                <w:color w:val="000000"/>
                <w:sz w:val="20"/>
              </w:rPr>
              <w:t>
Маски медицинские Dolce-Pharm трехслойные на завязках, на резинках (взрослые, детские) в упаковке №50, №100,</w:t>
            </w:r>
            <w:r>
              <w:br/>
            </w:r>
            <w:r>
              <w:rPr>
                <w:rFonts w:ascii="Times New Roman"/>
                <w:b w:val="false"/>
                <w:i w:val="false"/>
                <w:color w:val="000000"/>
                <w:sz w:val="20"/>
              </w:rPr>
              <w:t>
одноразового применения, прямоугольной формы (18 см х 10 см ±2 см), (14,5 смх9,5 см±1 см) посередине имеют три уплотнения в виде загнутого гармошкой материала. Края масок завернуты и склеены. В верхней части маски на расстоянии ~5 мм вставлена в материал проволочка длиной 9±2 см, 9±1. По бокам масок пропаяны резинки длиной 15-16 см, на завязках шириной 1см и длиной 40-42см и резинки длиной 12-14 см. Маски состоят из верхнего слоя нетканого материала плотностью 20 г/м2, фильтра из полипропилена и нижнего слоя из нетканого материала 20 г/м2.</w:t>
            </w:r>
          </w:p>
          <w:bookmarkEnd w:id="206"/>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РК-ИМН-5№010008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Загубник для фиброэндоскопии однократного применения стерильный, апирогенный, нетоксичный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Загубник для фиброэндоскопии, изготовлен из полиэтилена (HDPE) медицинского назначения</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РК-ИМН-5№002756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MAG хирургическая четырехслойная, модификации SEP1, SEP1-А</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модификации SEP1 и SEP1-А с защитным экраном и/или без, четырехслойные, представляет собой изделия из нетканого материала, нестерильные, прямоугольной формы, плиссированные, на завязках или резинках, с гибким носовым фиксатором из полипропилена или алюминия. Противожидкостный слой изготовлен из нетканого материала полученный из полипропиленовых микроволокон. Маска модификации SEP-1 выпускается в упаковке № 35, № 50. Маска модификации SEP1-А выпускается в упаковке № 25, № 35.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MAG хирургическая четырехслойная, модификации SEP1, SEP1-А</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хирургические модификации SEP1 и SEP1-А с защитным экраном и/или без, четырехслойные, представляет собой изделия из нетканого материала, нестерильные, прямоугольной формы, плиссированные, на завязках или резинках, с гибким носовым фиксатором из полипропилена или алюминия. Противожидкостный слой изготовлен из нетканого материала полученный из полипропиленовых микроволокон. Маска модификации SEP-1 выпускается в упаковке № 35, № 50. Маска модификации SEP1-А выпускается в упаковке № 25, № 35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РК-ИМН-5№019396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"Surgical-Tex" хирургические, латексные, стерильные, текстурированные, неопудренные, размерами 6,0; 6,5; 7,0; 7,5; 8,0; 8,5;9,0; в упаковке №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 латексные пятипалые с бесшовными краями, закатанными в венчик, текстурированные анатомической формы неопудренные стерильные.</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РК-ИМН-5№018591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"Dolce-Pharm" гинекологический для цистоскопии, одноразовый, стерильный,Комплект "Dolce-Pharm" гинекологический для цистоскопии №1, одноразовый,стерильный</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207"/>
          <w:p>
            <w:pPr>
              <w:spacing w:after="20"/>
              <w:ind w:left="20"/>
              <w:jc w:val="both"/>
            </w:pPr>
            <w:r>
              <w:rPr>
                <w:rFonts w:ascii="Times New Roman"/>
                <w:b w:val="false"/>
                <w:i w:val="false"/>
                <w:color w:val="000000"/>
                <w:sz w:val="20"/>
              </w:rPr>
              <w:t>
Комплект "Dolce-Pharm" гинекологический для цистоскопии,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Простыня операционная 160*190/210 см – 1 шт.*</w:t>
            </w:r>
            <w:r>
              <w:br/>
            </w:r>
            <w:r>
              <w:rPr>
                <w:rFonts w:ascii="Times New Roman"/>
                <w:b w:val="false"/>
                <w:i w:val="false"/>
                <w:color w:val="000000"/>
                <w:sz w:val="20"/>
              </w:rPr>
              <w:t>
</w:t>
            </w:r>
            <w:r>
              <w:rPr>
                <w:rFonts w:ascii="Times New Roman"/>
                <w:b w:val="false"/>
                <w:i w:val="false"/>
                <w:color w:val="000000"/>
                <w:sz w:val="20"/>
              </w:rPr>
              <w:t>2. Простыня для цистоскопии 150*75 см, с овальными вырезами для ног 11*12 см и с клейкими фиксаторами, ромбовидным вырезом 11*32 см – 1 шт.</w:t>
            </w:r>
            <w:r>
              <w:br/>
            </w:r>
            <w:r>
              <w:rPr>
                <w:rFonts w:ascii="Times New Roman"/>
                <w:b w:val="false"/>
                <w:i w:val="false"/>
                <w:color w:val="000000"/>
                <w:sz w:val="20"/>
              </w:rPr>
              <w:t>
</w:t>
            </w:r>
            <w:r>
              <w:rPr>
                <w:rFonts w:ascii="Times New Roman"/>
                <w:b w:val="false"/>
                <w:i w:val="false"/>
                <w:color w:val="000000"/>
                <w:sz w:val="20"/>
              </w:rPr>
              <w:t>3. Салфетка 80*90 см – 1 шт.</w:t>
            </w:r>
            <w:r>
              <w:br/>
            </w:r>
            <w:r>
              <w:rPr>
                <w:rFonts w:ascii="Times New Roman"/>
                <w:b w:val="false"/>
                <w:i w:val="false"/>
                <w:color w:val="000000"/>
                <w:sz w:val="20"/>
              </w:rPr>
              <w:t>
</w:t>
            </w:r>
            <w:r>
              <w:rPr>
                <w:rFonts w:ascii="Times New Roman"/>
                <w:b w:val="false"/>
                <w:i w:val="false"/>
                <w:color w:val="000000"/>
                <w:sz w:val="20"/>
              </w:rPr>
              <w:t>4.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5. Салфетка впитывающая 21*23 / 30*30 см – 2 шт.*</w:t>
            </w:r>
            <w:r>
              <w:br/>
            </w:r>
            <w:r>
              <w:rPr>
                <w:rFonts w:ascii="Times New Roman"/>
                <w:b w:val="false"/>
                <w:i w:val="false"/>
                <w:color w:val="000000"/>
                <w:sz w:val="20"/>
              </w:rPr>
              <w:t>
</w:t>
            </w:r>
            <w:r>
              <w:rPr>
                <w:rFonts w:ascii="Times New Roman"/>
                <w:b w:val="false"/>
                <w:i w:val="false"/>
                <w:color w:val="000000"/>
                <w:sz w:val="20"/>
              </w:rPr>
              <w:t>6.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7. Лента операционная адгезивная 50*10 см – 2 шт. Комплект "Dolce-Pharm" гинекологический для цистоскопии №1, одноразовый, стерильный имеет следующий состав:</w:t>
            </w:r>
            <w:r>
              <w:br/>
            </w:r>
            <w:r>
              <w:rPr>
                <w:rFonts w:ascii="Times New Roman"/>
                <w:b w:val="false"/>
                <w:i w:val="false"/>
                <w:color w:val="000000"/>
                <w:sz w:val="20"/>
              </w:rPr>
              <w:t>
</w:t>
            </w:r>
            <w:r>
              <w:rPr>
                <w:rFonts w:ascii="Times New Roman"/>
                <w:b w:val="false"/>
                <w:i w:val="false"/>
                <w:color w:val="000000"/>
                <w:sz w:val="20"/>
              </w:rPr>
              <w:t>1. Простыня операционная 160*190/210 см – 1 шт.*</w:t>
            </w:r>
            <w:r>
              <w:br/>
            </w:r>
            <w:r>
              <w:rPr>
                <w:rFonts w:ascii="Times New Roman"/>
                <w:b w:val="false"/>
                <w:i w:val="false"/>
                <w:color w:val="000000"/>
                <w:sz w:val="20"/>
              </w:rPr>
              <w:t>
</w:t>
            </w:r>
            <w:r>
              <w:rPr>
                <w:rFonts w:ascii="Times New Roman"/>
                <w:b w:val="false"/>
                <w:i w:val="false"/>
                <w:color w:val="000000"/>
                <w:sz w:val="20"/>
              </w:rPr>
              <w:t>2. Простыня для цистоскопии 150*75 см, с овальными вырезами для ног 11*12 см и с клейкими фиксаторами, ромбовидным вырезом 11*32 см– 1 шт.</w:t>
            </w:r>
            <w:r>
              <w:br/>
            </w:r>
            <w:r>
              <w:rPr>
                <w:rFonts w:ascii="Times New Roman"/>
                <w:b w:val="false"/>
                <w:i w:val="false"/>
                <w:color w:val="000000"/>
                <w:sz w:val="20"/>
              </w:rPr>
              <w:t>
</w:t>
            </w:r>
            <w:r>
              <w:rPr>
                <w:rFonts w:ascii="Times New Roman"/>
                <w:b w:val="false"/>
                <w:i w:val="false"/>
                <w:color w:val="000000"/>
                <w:sz w:val="20"/>
              </w:rPr>
              <w:t>3. Салфетка 80*90 см – 1 шт.</w:t>
            </w:r>
            <w:r>
              <w:br/>
            </w:r>
            <w:r>
              <w:rPr>
                <w:rFonts w:ascii="Times New Roman"/>
                <w:b w:val="false"/>
                <w:i w:val="false"/>
                <w:color w:val="000000"/>
                <w:sz w:val="20"/>
              </w:rPr>
              <w:t>
</w:t>
            </w:r>
            <w:r>
              <w:rPr>
                <w:rFonts w:ascii="Times New Roman"/>
                <w:b w:val="false"/>
                <w:i w:val="false"/>
                <w:color w:val="000000"/>
                <w:sz w:val="20"/>
              </w:rPr>
              <w:t>4. Бахилы из нетканого материала высокие или низкие / полиэтиленовые – 1 пара.*</w:t>
            </w:r>
            <w:r>
              <w:br/>
            </w:r>
            <w:r>
              <w:rPr>
                <w:rFonts w:ascii="Times New Roman"/>
                <w:b w:val="false"/>
                <w:i w:val="false"/>
                <w:color w:val="000000"/>
                <w:sz w:val="20"/>
              </w:rPr>
              <w:t>
</w:t>
            </w:r>
            <w:r>
              <w:rPr>
                <w:rFonts w:ascii="Times New Roman"/>
                <w:b w:val="false"/>
                <w:i w:val="false"/>
                <w:color w:val="000000"/>
                <w:sz w:val="20"/>
              </w:rPr>
              <w:t>5. Салфетка впитывающая 21*23 /30*30см – 2 шт.*</w:t>
            </w:r>
            <w:r>
              <w:br/>
            </w:r>
            <w:r>
              <w:rPr>
                <w:rFonts w:ascii="Times New Roman"/>
                <w:b w:val="false"/>
                <w:i w:val="false"/>
                <w:color w:val="000000"/>
                <w:sz w:val="20"/>
              </w:rPr>
              <w:t>
</w:t>
            </w:r>
            <w:r>
              <w:rPr>
                <w:rFonts w:ascii="Times New Roman"/>
                <w:b w:val="false"/>
                <w:i w:val="false"/>
                <w:color w:val="000000"/>
                <w:sz w:val="20"/>
              </w:rPr>
              <w:t>6. Халат хирургический (длина от 110 до 140 см) – 1 шт.*</w:t>
            </w:r>
            <w:r>
              <w:br/>
            </w:r>
            <w:r>
              <w:rPr>
                <w:rFonts w:ascii="Times New Roman"/>
                <w:b w:val="false"/>
                <w:i w:val="false"/>
                <w:color w:val="000000"/>
                <w:sz w:val="20"/>
              </w:rPr>
              <w:t>
</w:t>
            </w:r>
            <w:r>
              <w:rPr>
                <w:rFonts w:ascii="Times New Roman"/>
                <w:b w:val="false"/>
                <w:i w:val="false"/>
                <w:color w:val="000000"/>
                <w:sz w:val="20"/>
              </w:rPr>
              <w:t>7. Лента операционная адгезивная 50*10см – 2 шт.</w:t>
            </w:r>
            <w:r>
              <w:br/>
            </w:r>
            <w:r>
              <w:rPr>
                <w:rFonts w:ascii="Times New Roman"/>
                <w:b w:val="false"/>
                <w:i w:val="false"/>
                <w:color w:val="000000"/>
                <w:sz w:val="20"/>
              </w:rPr>
              <w:t>
</w:t>
            </w:r>
            <w:r>
              <w:rPr>
                <w:rFonts w:ascii="Times New Roman"/>
                <w:b w:val="false"/>
                <w:i w:val="false"/>
                <w:color w:val="000000"/>
                <w:sz w:val="20"/>
              </w:rPr>
              <w:t>8. Пеленка впитывающая 60*60/90 см –1шт.*</w:t>
            </w:r>
            <w:r>
              <w:br/>
            </w:r>
            <w:r>
              <w:rPr>
                <w:rFonts w:ascii="Times New Roman"/>
                <w:b w:val="false"/>
                <w:i w:val="false"/>
                <w:color w:val="000000"/>
                <w:sz w:val="20"/>
              </w:rPr>
              <w:t>
9. Чехол на инструментальный стол 145*80 см – 1шт.</w:t>
            </w:r>
          </w:p>
          <w:bookmarkEnd w:id="207"/>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РК-ИМН-5№019968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 рукав "Нәрия" на эндоскопический инструментарий из нетканого материла одноразовый стерильный – ЧР – 1, ЧР –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 рукав на эндоскопический инструментарий из нетканого материла одноразовый стерильный – ЧР–2 1. Чехол для защиты кабелей и трубок эндоскопа одноразовый стерильный со вспомогательными полосками для фиксации кабеля на входе, размером 13 см х 250 см – 1 шт</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Чехол – рукав "Нәрия" на эндоскопический инструментарий из нетканого материла одноразовый стерильный – ЧР – 1, ЧР –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208"/>
          <w:p>
            <w:pPr>
              <w:spacing w:after="20"/>
              <w:ind w:left="20"/>
              <w:jc w:val="both"/>
            </w:pPr>
            <w:r>
              <w:rPr>
                <w:rFonts w:ascii="Times New Roman"/>
                <w:b w:val="false"/>
                <w:i w:val="false"/>
                <w:color w:val="000000"/>
                <w:sz w:val="20"/>
              </w:rPr>
              <w:t>
Чехол – рукав на эндоскопический инструментарий из нетканого материла одноразовый стерильный – ЧР–1</w:t>
            </w:r>
            <w:r>
              <w:br/>
            </w:r>
            <w:r>
              <w:rPr>
                <w:rFonts w:ascii="Times New Roman"/>
                <w:b w:val="false"/>
                <w:i w:val="false"/>
                <w:color w:val="000000"/>
                <w:sz w:val="20"/>
              </w:rPr>
              <w:t>
1. Чехол для ручки эндоскопа из мягкого трехслойного материала 25 см х 80 см с фиксирующими лентами – 1 шт.</w:t>
            </w:r>
          </w:p>
          <w:bookmarkEnd w:id="208"/>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РК-ИМН-5№018003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стерильный, однократного применения. Размеры: СН 6, 8, 10, 12, 14, 16, 18, 20 длина 40 см диаметр 2,0 мм; 2,7 мм; 3,3 мм; 4,0 мм; 4,7 мм; 5,3 мм; 6,0 мм; 6,7 мм</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для энтерального питания стерильный, нетоксичный, однократного применения изготовлен их поливиилхлорида медицинского назначения. Специально обработанная поверхность облегчает введение зонда и атравматичность процедуры. Гладкий закругленный конец исключает дискомфорт при введении. Зонд с рентгеноконтрастной полосой находясь в просвете желудочно-кишечного тракта у пациента, не теряет своих свойств в течение 3-х недель. Рентгеноконтрастная полоса позволяет контролировать положение зонда. Технические характеристики: длина зонда 40 см, диаметром (мм): 2.0; 2.7; 3.3; 4.0; 4.7; 5.3; 6.0; 6.7. Размеры СН 6, 8, 10, 12, 14, 16, 18, 20. Каждому размеру зонда соответствует определенный цвет коннектора, что позволяет быстро определить размер зонда.</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РК-ИМН-5№004024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определения концентрации глюкозы в капиллярной крови AT Care №50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209"/>
          <w:p>
            <w:pPr>
              <w:spacing w:after="20"/>
              <w:ind w:left="20"/>
              <w:jc w:val="both"/>
            </w:pPr>
            <w:r>
              <w:rPr>
                <w:rFonts w:ascii="Times New Roman"/>
                <w:b w:val="false"/>
                <w:i w:val="false"/>
                <w:color w:val="000000"/>
                <w:sz w:val="20"/>
              </w:rPr>
              <w:t>
Тест-полоски предназначен для измерения концентрации глюкозы в капиллярной крови в клинико-диагностических лабораториях, самоконтроль. Используется совместно с Экспресс-анализатором концентрации глюкозы, в капиллярной крови AT Care</w:t>
            </w:r>
            <w:r>
              <w:br/>
            </w:r>
            <w:r>
              <w:rPr>
                <w:rFonts w:ascii="Times New Roman"/>
                <w:b w:val="false"/>
                <w:i w:val="false"/>
                <w:color w:val="000000"/>
                <w:sz w:val="20"/>
              </w:rPr>
              <w:t>
</w:t>
            </w:r>
            <w:r>
              <w:rPr>
                <w:rFonts w:ascii="Times New Roman"/>
                <w:b w:val="false"/>
                <w:i w:val="false"/>
                <w:color w:val="000000"/>
                <w:sz w:val="20"/>
              </w:rPr>
              <w:t>Используемый образец: Свежая капиллярная цельная кровь. Минимальный объем 1 мкл</w:t>
            </w:r>
            <w:r>
              <w:br/>
            </w:r>
            <w:r>
              <w:rPr>
                <w:rFonts w:ascii="Times New Roman"/>
                <w:b w:val="false"/>
                <w:i w:val="false"/>
                <w:color w:val="000000"/>
                <w:sz w:val="20"/>
              </w:rPr>
              <w:t>
</w:t>
            </w:r>
            <w:r>
              <w:rPr>
                <w:rFonts w:ascii="Times New Roman"/>
                <w:b w:val="false"/>
                <w:i w:val="false"/>
                <w:color w:val="000000"/>
                <w:sz w:val="20"/>
              </w:rPr>
              <w:t>Гематокрит в диапазоне: 35-50%</w:t>
            </w:r>
            <w:r>
              <w:br/>
            </w:r>
            <w:r>
              <w:rPr>
                <w:rFonts w:ascii="Times New Roman"/>
                <w:b w:val="false"/>
                <w:i w:val="false"/>
                <w:color w:val="000000"/>
                <w:sz w:val="20"/>
              </w:rPr>
              <w:t>
</w:t>
            </w:r>
            <w:r>
              <w:rPr>
                <w:rFonts w:ascii="Times New Roman"/>
                <w:b w:val="false"/>
                <w:i w:val="false"/>
                <w:color w:val="000000"/>
                <w:sz w:val="20"/>
              </w:rPr>
              <w:t>Диапазон измерения: 20-600 мг/дл (1,1-33,3 ммоль/л)</w:t>
            </w:r>
            <w:r>
              <w:br/>
            </w:r>
            <w:r>
              <w:rPr>
                <w:rFonts w:ascii="Times New Roman"/>
                <w:b w:val="false"/>
                <w:i w:val="false"/>
                <w:color w:val="000000"/>
                <w:sz w:val="20"/>
              </w:rPr>
              <w:t>
</w:t>
            </w:r>
            <w:r>
              <w:rPr>
                <w:rFonts w:ascii="Times New Roman"/>
                <w:b w:val="false"/>
                <w:i w:val="false"/>
                <w:color w:val="000000"/>
                <w:sz w:val="20"/>
              </w:rPr>
              <w:t>Чувствительность: Минимальный измеряемый объем: 130 мг/дл</w:t>
            </w:r>
            <w:r>
              <w:br/>
            </w:r>
            <w:r>
              <w:rPr>
                <w:rFonts w:ascii="Times New Roman"/>
                <w:b w:val="false"/>
                <w:i w:val="false"/>
                <w:color w:val="000000"/>
                <w:sz w:val="20"/>
              </w:rPr>
              <w:t>
</w:t>
            </w:r>
            <w:r>
              <w:rPr>
                <w:rFonts w:ascii="Times New Roman"/>
                <w:b w:val="false"/>
                <w:i w:val="false"/>
                <w:color w:val="000000"/>
                <w:sz w:val="20"/>
              </w:rPr>
              <w:t>Точность: Средняя ошибка системы по сравнению с референтным методом на основе использования гексокиназы с плазмой составляет &lt; 10%;</w:t>
            </w:r>
            <w:r>
              <w:br/>
            </w:r>
            <w:r>
              <w:rPr>
                <w:rFonts w:ascii="Times New Roman"/>
                <w:b w:val="false"/>
                <w:i w:val="false"/>
                <w:color w:val="000000"/>
                <w:sz w:val="20"/>
              </w:rPr>
              <w:t>
</w:t>
            </w:r>
            <w:r>
              <w:rPr>
                <w:rFonts w:ascii="Times New Roman"/>
                <w:b w:val="false"/>
                <w:i w:val="false"/>
                <w:color w:val="000000"/>
                <w:sz w:val="20"/>
              </w:rPr>
              <w:t>Повторяемость: средняя погрешность &lt; 5%; средний коэффициент вариации = 3,8%.</w:t>
            </w:r>
            <w:r>
              <w:br/>
            </w:r>
            <w:r>
              <w:rPr>
                <w:rFonts w:ascii="Times New Roman"/>
                <w:b w:val="false"/>
                <w:i w:val="false"/>
                <w:color w:val="000000"/>
                <w:sz w:val="20"/>
              </w:rPr>
              <w:t>
</w:t>
            </w:r>
            <w:r>
              <w:rPr>
                <w:rFonts w:ascii="Times New Roman"/>
                <w:b w:val="false"/>
                <w:i w:val="false"/>
                <w:color w:val="000000"/>
                <w:sz w:val="20"/>
              </w:rPr>
              <w:t>Воспроизводимость: средняя погрешность &lt; 5%; средний коэффициент вариации = 3,5%</w:t>
            </w:r>
            <w:r>
              <w:br/>
            </w:r>
            <w:r>
              <w:rPr>
                <w:rFonts w:ascii="Times New Roman"/>
                <w:b w:val="false"/>
                <w:i w:val="false"/>
                <w:color w:val="000000"/>
                <w:sz w:val="20"/>
              </w:rPr>
              <w:t>
</w:t>
            </w:r>
            <w:r>
              <w:rPr>
                <w:rFonts w:ascii="Times New Roman"/>
                <w:b w:val="false"/>
                <w:i w:val="false"/>
                <w:color w:val="000000"/>
                <w:sz w:val="20"/>
              </w:rPr>
              <w:t>Среднее время для считывания: 5 секунд</w:t>
            </w:r>
            <w:r>
              <w:br/>
            </w:r>
            <w:r>
              <w:rPr>
                <w:rFonts w:ascii="Times New Roman"/>
                <w:b w:val="false"/>
                <w:i w:val="false"/>
                <w:color w:val="000000"/>
                <w:sz w:val="20"/>
              </w:rPr>
              <w:t>
</w:t>
            </w:r>
            <w:r>
              <w:rPr>
                <w:rFonts w:ascii="Times New Roman"/>
                <w:b w:val="false"/>
                <w:i w:val="false"/>
                <w:color w:val="000000"/>
                <w:sz w:val="20"/>
              </w:rPr>
              <w:t>Температурный диапазон для использования тест-полоски:</w:t>
            </w:r>
            <w:r>
              <w:br/>
            </w:r>
            <w:r>
              <w:rPr>
                <w:rFonts w:ascii="Times New Roman"/>
                <w:b w:val="false"/>
                <w:i w:val="false"/>
                <w:color w:val="000000"/>
                <w:sz w:val="20"/>
              </w:rPr>
              <w:t>
</w:t>
            </w:r>
            <w:r>
              <w:rPr>
                <w:rFonts w:ascii="Times New Roman"/>
                <w:b w:val="false"/>
                <w:i w:val="false"/>
                <w:color w:val="000000"/>
                <w:sz w:val="20"/>
              </w:rPr>
              <w:t xml:space="preserve">10-40 °C </w:t>
            </w:r>
            <w:r>
              <w:br/>
            </w:r>
            <w:r>
              <w:rPr>
                <w:rFonts w:ascii="Times New Roman"/>
                <w:b w:val="false"/>
                <w:i w:val="false"/>
                <w:color w:val="000000"/>
                <w:sz w:val="20"/>
              </w:rPr>
              <w:t>
</w:t>
            </w:r>
            <w:r>
              <w:rPr>
                <w:rFonts w:ascii="Times New Roman"/>
                <w:b w:val="false"/>
                <w:i w:val="false"/>
                <w:color w:val="000000"/>
                <w:sz w:val="20"/>
              </w:rPr>
              <w:t>Срок хранения после первого вскрытия: 90 дней</w:t>
            </w:r>
            <w:r>
              <w:br/>
            </w:r>
            <w:r>
              <w:rPr>
                <w:rFonts w:ascii="Times New Roman"/>
                <w:b w:val="false"/>
                <w:i w:val="false"/>
                <w:color w:val="000000"/>
                <w:sz w:val="20"/>
              </w:rPr>
              <w:t>
</w:t>
            </w:r>
            <w:r>
              <w:rPr>
                <w:rFonts w:ascii="Times New Roman"/>
                <w:b w:val="false"/>
                <w:i w:val="false"/>
                <w:color w:val="000000"/>
                <w:sz w:val="20"/>
              </w:rPr>
              <w:t>Срок годности: 24 месяца</w:t>
            </w:r>
            <w:r>
              <w:br/>
            </w:r>
            <w:r>
              <w:rPr>
                <w:rFonts w:ascii="Times New Roman"/>
                <w:b w:val="false"/>
                <w:i w:val="false"/>
                <w:color w:val="000000"/>
                <w:sz w:val="20"/>
              </w:rPr>
              <w:t>
В одной упаковке 50 штук тест-полосок.</w:t>
            </w:r>
          </w:p>
          <w:bookmarkEnd w:id="209"/>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РК-МТ-7№014417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определения концентрации триглиеридов в капиллярной крови АВК Care Multi №25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210"/>
          <w:p>
            <w:pPr>
              <w:spacing w:after="20"/>
              <w:ind w:left="20"/>
              <w:jc w:val="both"/>
            </w:pPr>
            <w:r>
              <w:rPr>
                <w:rFonts w:ascii="Times New Roman"/>
                <w:b w:val="false"/>
                <w:i w:val="false"/>
                <w:color w:val="000000"/>
                <w:sz w:val="20"/>
              </w:rPr>
              <w:t>
Тест-полоски предназначены для измерения концентрации триглицеридов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w:t>
            </w:r>
            <w:r>
              <w:br/>
            </w:r>
            <w:r>
              <w:rPr>
                <w:rFonts w:ascii="Times New Roman"/>
                <w:b w:val="false"/>
                <w:i w:val="false"/>
                <w:color w:val="000000"/>
                <w:sz w:val="20"/>
              </w:rPr>
              <w:t>
</w:t>
            </w:r>
            <w:r>
              <w:rPr>
                <w:rFonts w:ascii="Times New Roman"/>
                <w:b w:val="false"/>
                <w:i w:val="false"/>
                <w:color w:val="000000"/>
                <w:sz w:val="20"/>
              </w:rPr>
              <w:t>Используемый образец:</w:t>
            </w:r>
            <w:r>
              <w:br/>
            </w:r>
            <w:r>
              <w:rPr>
                <w:rFonts w:ascii="Times New Roman"/>
                <w:b w:val="false"/>
                <w:i w:val="false"/>
                <w:color w:val="000000"/>
                <w:sz w:val="20"/>
              </w:rPr>
              <w:t>
</w:t>
            </w:r>
            <w:r>
              <w:rPr>
                <w:rFonts w:ascii="Times New Roman"/>
                <w:b w:val="false"/>
                <w:i w:val="false"/>
                <w:color w:val="000000"/>
                <w:sz w:val="20"/>
              </w:rPr>
              <w:t>Свежая капиллярная цельная кровь.</w:t>
            </w:r>
            <w:r>
              <w:br/>
            </w:r>
            <w:r>
              <w:rPr>
                <w:rFonts w:ascii="Times New Roman"/>
                <w:b w:val="false"/>
                <w:i w:val="false"/>
                <w:color w:val="000000"/>
                <w:sz w:val="20"/>
              </w:rPr>
              <w:t>
</w:t>
            </w:r>
            <w:r>
              <w:rPr>
                <w:rFonts w:ascii="Times New Roman"/>
                <w:b w:val="false"/>
                <w:i w:val="false"/>
                <w:color w:val="000000"/>
                <w:sz w:val="20"/>
              </w:rPr>
              <w:t>Гематокрит в диапазоне 35-50%</w:t>
            </w:r>
            <w:r>
              <w:br/>
            </w:r>
            <w:r>
              <w:rPr>
                <w:rFonts w:ascii="Times New Roman"/>
                <w:b w:val="false"/>
                <w:i w:val="false"/>
                <w:color w:val="000000"/>
                <w:sz w:val="20"/>
              </w:rPr>
              <w:t>
</w:t>
            </w:r>
            <w:r>
              <w:rPr>
                <w:rFonts w:ascii="Times New Roman"/>
                <w:b w:val="false"/>
                <w:i w:val="false"/>
                <w:color w:val="000000"/>
                <w:sz w:val="20"/>
              </w:rPr>
              <w:t>Диапазон измерения:</w:t>
            </w:r>
            <w:r>
              <w:br/>
            </w:r>
            <w:r>
              <w:rPr>
                <w:rFonts w:ascii="Times New Roman"/>
                <w:b w:val="false"/>
                <w:i w:val="false"/>
                <w:color w:val="000000"/>
                <w:sz w:val="20"/>
              </w:rPr>
              <w:t>
</w:t>
            </w:r>
            <w:r>
              <w:rPr>
                <w:rFonts w:ascii="Times New Roman"/>
                <w:b w:val="false"/>
                <w:i w:val="false"/>
                <w:color w:val="000000"/>
                <w:sz w:val="20"/>
              </w:rPr>
              <w:t>50-500 мг/дл (0,56-5,6 ммоль/л)</w:t>
            </w:r>
            <w:r>
              <w:br/>
            </w:r>
            <w:r>
              <w:rPr>
                <w:rFonts w:ascii="Times New Roman"/>
                <w:b w:val="false"/>
                <w:i w:val="false"/>
                <w:color w:val="000000"/>
                <w:sz w:val="20"/>
              </w:rPr>
              <w:t>
</w:t>
            </w:r>
            <w:r>
              <w:rPr>
                <w:rFonts w:ascii="Times New Roman"/>
                <w:b w:val="false"/>
                <w:i w:val="false"/>
                <w:color w:val="000000"/>
                <w:sz w:val="20"/>
              </w:rPr>
              <w:t>Чувствительность:</w:t>
            </w:r>
            <w:r>
              <w:br/>
            </w:r>
            <w:r>
              <w:rPr>
                <w:rFonts w:ascii="Times New Roman"/>
                <w:b w:val="false"/>
                <w:i w:val="false"/>
                <w:color w:val="000000"/>
                <w:sz w:val="20"/>
              </w:rPr>
              <w:t>
</w:t>
            </w:r>
            <w:r>
              <w:rPr>
                <w:rFonts w:ascii="Times New Roman"/>
                <w:b w:val="false"/>
                <w:i w:val="false"/>
                <w:color w:val="000000"/>
                <w:sz w:val="20"/>
              </w:rPr>
              <w:t>Минимальный измеряемый объем: 50 мг/дл</w:t>
            </w:r>
            <w:r>
              <w:br/>
            </w:r>
            <w:r>
              <w:rPr>
                <w:rFonts w:ascii="Times New Roman"/>
                <w:b w:val="false"/>
                <w:i w:val="false"/>
                <w:color w:val="000000"/>
                <w:sz w:val="20"/>
              </w:rPr>
              <w:t>
</w:t>
            </w:r>
            <w:r>
              <w:rPr>
                <w:rFonts w:ascii="Times New Roman"/>
                <w:b w:val="false"/>
                <w:i w:val="false"/>
                <w:color w:val="000000"/>
                <w:sz w:val="20"/>
              </w:rPr>
              <w:t>Точность: Средняя ошибка системы по сравнению с референтным методом GPO составляет &lt; 10%;</w:t>
            </w:r>
            <w:r>
              <w:br/>
            </w:r>
            <w:r>
              <w:rPr>
                <w:rFonts w:ascii="Times New Roman"/>
                <w:b w:val="false"/>
                <w:i w:val="false"/>
                <w:color w:val="000000"/>
                <w:sz w:val="20"/>
              </w:rPr>
              <w:t>
</w:t>
            </w:r>
            <w:r>
              <w:rPr>
                <w:rFonts w:ascii="Times New Roman"/>
                <w:b w:val="false"/>
                <w:i w:val="false"/>
                <w:color w:val="000000"/>
                <w:sz w:val="20"/>
              </w:rPr>
              <w:t>Повторяемость: средняя погрешность &lt; 5%; средний коэффициент вариации = 4,66%</w:t>
            </w:r>
            <w:r>
              <w:br/>
            </w:r>
            <w:r>
              <w:rPr>
                <w:rFonts w:ascii="Times New Roman"/>
                <w:b w:val="false"/>
                <w:i w:val="false"/>
                <w:color w:val="000000"/>
                <w:sz w:val="20"/>
              </w:rPr>
              <w:t>
</w:t>
            </w:r>
            <w:r>
              <w:rPr>
                <w:rFonts w:ascii="Times New Roman"/>
                <w:b w:val="false"/>
                <w:i w:val="false"/>
                <w:color w:val="000000"/>
                <w:sz w:val="20"/>
              </w:rPr>
              <w:t>Воспроизводимость: средняя погрешность &lt; 5%; средний коэффициент вариации = 4,62%</w:t>
            </w:r>
            <w:r>
              <w:br/>
            </w:r>
            <w:r>
              <w:rPr>
                <w:rFonts w:ascii="Times New Roman"/>
                <w:b w:val="false"/>
                <w:i w:val="false"/>
                <w:color w:val="000000"/>
                <w:sz w:val="20"/>
              </w:rPr>
              <w:t>
</w:t>
            </w:r>
            <w:r>
              <w:rPr>
                <w:rFonts w:ascii="Times New Roman"/>
                <w:b w:val="false"/>
                <w:i w:val="false"/>
                <w:color w:val="000000"/>
                <w:sz w:val="20"/>
              </w:rPr>
              <w:t>Среднее время для считывания:</w:t>
            </w:r>
            <w:r>
              <w:br/>
            </w:r>
            <w:r>
              <w:rPr>
                <w:rFonts w:ascii="Times New Roman"/>
                <w:b w:val="false"/>
                <w:i w:val="false"/>
                <w:color w:val="000000"/>
                <w:sz w:val="20"/>
              </w:rPr>
              <w:t>
</w:t>
            </w:r>
            <w:r>
              <w:rPr>
                <w:rFonts w:ascii="Times New Roman"/>
                <w:b w:val="false"/>
                <w:i w:val="false"/>
                <w:color w:val="000000"/>
                <w:sz w:val="20"/>
              </w:rPr>
              <w:t>Около 30 сек</w:t>
            </w:r>
            <w:r>
              <w:br/>
            </w:r>
            <w:r>
              <w:rPr>
                <w:rFonts w:ascii="Times New Roman"/>
                <w:b w:val="false"/>
                <w:i w:val="false"/>
                <w:color w:val="000000"/>
                <w:sz w:val="20"/>
              </w:rPr>
              <w:t>
</w:t>
            </w:r>
            <w:r>
              <w:rPr>
                <w:rFonts w:ascii="Times New Roman"/>
                <w:b w:val="false"/>
                <w:i w:val="false"/>
                <w:color w:val="000000"/>
                <w:sz w:val="20"/>
              </w:rPr>
              <w:t>Температурный диапазон для использования тест-полоски:</w:t>
            </w:r>
            <w:r>
              <w:br/>
            </w:r>
            <w:r>
              <w:rPr>
                <w:rFonts w:ascii="Times New Roman"/>
                <w:b w:val="false"/>
                <w:i w:val="false"/>
                <w:color w:val="000000"/>
                <w:sz w:val="20"/>
              </w:rPr>
              <w:t>
</w:t>
            </w:r>
            <w:r>
              <w:rPr>
                <w:rFonts w:ascii="Times New Roman"/>
                <w:b w:val="false"/>
                <w:i w:val="false"/>
                <w:color w:val="000000"/>
                <w:sz w:val="20"/>
              </w:rPr>
              <w:t>10-40⁰С</w:t>
            </w:r>
            <w:r>
              <w:br/>
            </w:r>
            <w:r>
              <w:rPr>
                <w:rFonts w:ascii="Times New Roman"/>
                <w:b w:val="false"/>
                <w:i w:val="false"/>
                <w:color w:val="000000"/>
                <w:sz w:val="20"/>
              </w:rPr>
              <w:t>
</w:t>
            </w:r>
            <w:r>
              <w:rPr>
                <w:rFonts w:ascii="Times New Roman"/>
                <w:b w:val="false"/>
                <w:i w:val="false"/>
                <w:color w:val="000000"/>
                <w:sz w:val="20"/>
              </w:rPr>
              <w:t>Срок хранения после первого вскрытия: 90 дней</w:t>
            </w:r>
            <w:r>
              <w:br/>
            </w:r>
            <w:r>
              <w:rPr>
                <w:rFonts w:ascii="Times New Roman"/>
                <w:b w:val="false"/>
                <w:i w:val="false"/>
                <w:color w:val="000000"/>
                <w:sz w:val="20"/>
              </w:rPr>
              <w:t>
</w:t>
            </w:r>
            <w:r>
              <w:rPr>
                <w:rFonts w:ascii="Times New Roman"/>
                <w:b w:val="false"/>
                <w:i w:val="false"/>
                <w:color w:val="000000"/>
                <w:sz w:val="20"/>
              </w:rPr>
              <w:t>Срок годности: 24 месяца</w:t>
            </w:r>
            <w:r>
              <w:br/>
            </w:r>
            <w:r>
              <w:rPr>
                <w:rFonts w:ascii="Times New Roman"/>
                <w:b w:val="false"/>
                <w:i w:val="false"/>
                <w:color w:val="000000"/>
                <w:sz w:val="20"/>
              </w:rPr>
              <w:t>
В одной упаковке 25 штук тест-полосок</w:t>
            </w:r>
          </w:p>
          <w:bookmarkEnd w:id="210"/>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определения концентрации общего холестерина в капиллярной крови АВК Care Multi №25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211"/>
          <w:p>
            <w:pPr>
              <w:spacing w:after="20"/>
              <w:ind w:left="20"/>
              <w:jc w:val="both"/>
            </w:pPr>
            <w:r>
              <w:rPr>
                <w:rFonts w:ascii="Times New Roman"/>
                <w:b w:val="false"/>
                <w:i w:val="false"/>
                <w:color w:val="000000"/>
                <w:sz w:val="20"/>
              </w:rPr>
              <w:t>
Тест-полоски предназначены для измерения концентрации общего холестерина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w:t>
            </w:r>
            <w:r>
              <w:br/>
            </w:r>
            <w:r>
              <w:rPr>
                <w:rFonts w:ascii="Times New Roman"/>
                <w:b w:val="false"/>
                <w:i w:val="false"/>
                <w:color w:val="000000"/>
                <w:sz w:val="20"/>
              </w:rPr>
              <w:t>
</w:t>
            </w:r>
            <w:r>
              <w:rPr>
                <w:rFonts w:ascii="Times New Roman"/>
                <w:b w:val="false"/>
                <w:i w:val="false"/>
                <w:color w:val="000000"/>
                <w:sz w:val="20"/>
              </w:rPr>
              <w:t>Используемый образец:</w:t>
            </w:r>
            <w:r>
              <w:br/>
            </w:r>
            <w:r>
              <w:rPr>
                <w:rFonts w:ascii="Times New Roman"/>
                <w:b w:val="false"/>
                <w:i w:val="false"/>
                <w:color w:val="000000"/>
                <w:sz w:val="20"/>
              </w:rPr>
              <w:t>
</w:t>
            </w:r>
            <w:r>
              <w:rPr>
                <w:rFonts w:ascii="Times New Roman"/>
                <w:b w:val="false"/>
                <w:i w:val="false"/>
                <w:color w:val="000000"/>
                <w:sz w:val="20"/>
              </w:rPr>
              <w:t>Свежая капиллярная цельная кровь.</w:t>
            </w:r>
            <w:r>
              <w:br/>
            </w:r>
            <w:r>
              <w:rPr>
                <w:rFonts w:ascii="Times New Roman"/>
                <w:b w:val="false"/>
                <w:i w:val="false"/>
                <w:color w:val="000000"/>
                <w:sz w:val="20"/>
              </w:rPr>
              <w:t>
</w:t>
            </w:r>
            <w:r>
              <w:rPr>
                <w:rFonts w:ascii="Times New Roman"/>
                <w:b w:val="false"/>
                <w:i w:val="false"/>
                <w:color w:val="000000"/>
                <w:sz w:val="20"/>
              </w:rPr>
              <w:t>Гематокрит в диапазоне: 35-50%</w:t>
            </w:r>
            <w:r>
              <w:br/>
            </w:r>
            <w:r>
              <w:rPr>
                <w:rFonts w:ascii="Times New Roman"/>
                <w:b w:val="false"/>
                <w:i w:val="false"/>
                <w:color w:val="000000"/>
                <w:sz w:val="20"/>
              </w:rPr>
              <w:t>
</w:t>
            </w:r>
            <w:r>
              <w:rPr>
                <w:rFonts w:ascii="Times New Roman"/>
                <w:b w:val="false"/>
                <w:i w:val="false"/>
                <w:color w:val="000000"/>
                <w:sz w:val="20"/>
              </w:rPr>
              <w:t>Диапазон измерения:</w:t>
            </w:r>
            <w:r>
              <w:br/>
            </w:r>
            <w:r>
              <w:rPr>
                <w:rFonts w:ascii="Times New Roman"/>
                <w:b w:val="false"/>
                <w:i w:val="false"/>
                <w:color w:val="000000"/>
                <w:sz w:val="20"/>
              </w:rPr>
              <w:t>
</w:t>
            </w:r>
            <w:r>
              <w:rPr>
                <w:rFonts w:ascii="Times New Roman"/>
                <w:b w:val="false"/>
                <w:i w:val="false"/>
                <w:color w:val="000000"/>
                <w:sz w:val="20"/>
              </w:rPr>
              <w:t>130-400 мг/дл (3,3-10,3 ммоль/л)</w:t>
            </w:r>
            <w:r>
              <w:br/>
            </w:r>
            <w:r>
              <w:rPr>
                <w:rFonts w:ascii="Times New Roman"/>
                <w:b w:val="false"/>
                <w:i w:val="false"/>
                <w:color w:val="000000"/>
                <w:sz w:val="20"/>
              </w:rPr>
              <w:t>
</w:t>
            </w:r>
            <w:r>
              <w:rPr>
                <w:rFonts w:ascii="Times New Roman"/>
                <w:b w:val="false"/>
                <w:i w:val="false"/>
                <w:color w:val="000000"/>
                <w:sz w:val="20"/>
              </w:rPr>
              <w:t>Чувствительность:</w:t>
            </w:r>
            <w:r>
              <w:br/>
            </w:r>
            <w:r>
              <w:rPr>
                <w:rFonts w:ascii="Times New Roman"/>
                <w:b w:val="false"/>
                <w:i w:val="false"/>
                <w:color w:val="000000"/>
                <w:sz w:val="20"/>
              </w:rPr>
              <w:t>
</w:t>
            </w:r>
            <w:r>
              <w:rPr>
                <w:rFonts w:ascii="Times New Roman"/>
                <w:b w:val="false"/>
                <w:i w:val="false"/>
                <w:color w:val="000000"/>
                <w:sz w:val="20"/>
              </w:rPr>
              <w:t>Минимальный измеряемый объем: 130 мг/дл</w:t>
            </w:r>
            <w:r>
              <w:br/>
            </w:r>
            <w:r>
              <w:rPr>
                <w:rFonts w:ascii="Times New Roman"/>
                <w:b w:val="false"/>
                <w:i w:val="false"/>
                <w:color w:val="000000"/>
                <w:sz w:val="20"/>
              </w:rPr>
              <w:t>
</w:t>
            </w:r>
            <w:r>
              <w:rPr>
                <w:rFonts w:ascii="Times New Roman"/>
                <w:b w:val="false"/>
                <w:i w:val="false"/>
                <w:color w:val="000000"/>
                <w:sz w:val="20"/>
              </w:rPr>
              <w:t>Точность: Средняя ошибка системы по сравнению с референтным методом CHOP-PAP составляет &lt; 10%;</w:t>
            </w:r>
            <w:r>
              <w:br/>
            </w:r>
            <w:r>
              <w:rPr>
                <w:rFonts w:ascii="Times New Roman"/>
                <w:b w:val="false"/>
                <w:i w:val="false"/>
                <w:color w:val="000000"/>
                <w:sz w:val="20"/>
              </w:rPr>
              <w:t>
</w:t>
            </w:r>
            <w:r>
              <w:rPr>
                <w:rFonts w:ascii="Times New Roman"/>
                <w:b w:val="false"/>
                <w:i w:val="false"/>
                <w:color w:val="000000"/>
                <w:sz w:val="20"/>
              </w:rPr>
              <w:t>Повторяемость: средняя погрешность &lt; 5%; средний коэффициент вариации = 2,14%</w:t>
            </w:r>
            <w:r>
              <w:br/>
            </w:r>
            <w:r>
              <w:rPr>
                <w:rFonts w:ascii="Times New Roman"/>
                <w:b w:val="false"/>
                <w:i w:val="false"/>
                <w:color w:val="000000"/>
                <w:sz w:val="20"/>
              </w:rPr>
              <w:t>
</w:t>
            </w:r>
            <w:r>
              <w:rPr>
                <w:rFonts w:ascii="Times New Roman"/>
                <w:b w:val="false"/>
                <w:i w:val="false"/>
                <w:color w:val="000000"/>
                <w:sz w:val="20"/>
              </w:rPr>
              <w:t>Воспроизводимость: средняя погрешность &lt; 5%; средний коэффициент вариации = 3,95%</w:t>
            </w:r>
            <w:r>
              <w:br/>
            </w:r>
            <w:r>
              <w:rPr>
                <w:rFonts w:ascii="Times New Roman"/>
                <w:b w:val="false"/>
                <w:i w:val="false"/>
                <w:color w:val="000000"/>
                <w:sz w:val="20"/>
              </w:rPr>
              <w:t>
</w:t>
            </w:r>
            <w:r>
              <w:rPr>
                <w:rFonts w:ascii="Times New Roman"/>
                <w:b w:val="false"/>
                <w:i w:val="false"/>
                <w:color w:val="000000"/>
                <w:sz w:val="20"/>
              </w:rPr>
              <w:t>Среднее время для считывания:</w:t>
            </w:r>
            <w:r>
              <w:br/>
            </w:r>
            <w:r>
              <w:rPr>
                <w:rFonts w:ascii="Times New Roman"/>
                <w:b w:val="false"/>
                <w:i w:val="false"/>
                <w:color w:val="000000"/>
                <w:sz w:val="20"/>
              </w:rPr>
              <w:t>
</w:t>
            </w:r>
            <w:r>
              <w:rPr>
                <w:rFonts w:ascii="Times New Roman"/>
                <w:b w:val="false"/>
                <w:i w:val="false"/>
                <w:color w:val="000000"/>
                <w:sz w:val="20"/>
              </w:rPr>
              <w:t>Около 30 сек</w:t>
            </w:r>
            <w:r>
              <w:br/>
            </w:r>
            <w:r>
              <w:rPr>
                <w:rFonts w:ascii="Times New Roman"/>
                <w:b w:val="false"/>
                <w:i w:val="false"/>
                <w:color w:val="000000"/>
                <w:sz w:val="20"/>
              </w:rPr>
              <w:t>
</w:t>
            </w:r>
            <w:r>
              <w:rPr>
                <w:rFonts w:ascii="Times New Roman"/>
                <w:b w:val="false"/>
                <w:i w:val="false"/>
                <w:color w:val="000000"/>
                <w:sz w:val="20"/>
              </w:rPr>
              <w:t>Температурный диапазон для использования тест-полоски:</w:t>
            </w:r>
            <w:r>
              <w:br/>
            </w:r>
            <w:r>
              <w:rPr>
                <w:rFonts w:ascii="Times New Roman"/>
                <w:b w:val="false"/>
                <w:i w:val="false"/>
                <w:color w:val="000000"/>
                <w:sz w:val="20"/>
              </w:rPr>
              <w:t>
</w:t>
            </w:r>
            <w:r>
              <w:rPr>
                <w:rFonts w:ascii="Times New Roman"/>
                <w:b w:val="false"/>
                <w:i w:val="false"/>
                <w:color w:val="000000"/>
                <w:sz w:val="20"/>
              </w:rPr>
              <w:t>10-40⁰С</w:t>
            </w:r>
            <w:r>
              <w:br/>
            </w:r>
            <w:r>
              <w:rPr>
                <w:rFonts w:ascii="Times New Roman"/>
                <w:b w:val="false"/>
                <w:i w:val="false"/>
                <w:color w:val="000000"/>
                <w:sz w:val="20"/>
              </w:rPr>
              <w:t>
</w:t>
            </w:r>
            <w:r>
              <w:rPr>
                <w:rFonts w:ascii="Times New Roman"/>
                <w:b w:val="false"/>
                <w:i w:val="false"/>
                <w:color w:val="000000"/>
                <w:sz w:val="20"/>
              </w:rPr>
              <w:t>Срок хранения после первого вскрытия: 90 дней</w:t>
            </w:r>
            <w:r>
              <w:br/>
            </w:r>
            <w:r>
              <w:rPr>
                <w:rFonts w:ascii="Times New Roman"/>
                <w:b w:val="false"/>
                <w:i w:val="false"/>
                <w:color w:val="000000"/>
                <w:sz w:val="20"/>
              </w:rPr>
              <w:t>
</w:t>
            </w:r>
            <w:r>
              <w:rPr>
                <w:rFonts w:ascii="Times New Roman"/>
                <w:b w:val="false"/>
                <w:i w:val="false"/>
                <w:color w:val="000000"/>
                <w:sz w:val="20"/>
              </w:rPr>
              <w:t>Срок годности: 24 месяца</w:t>
            </w:r>
            <w:r>
              <w:br/>
            </w:r>
            <w:r>
              <w:rPr>
                <w:rFonts w:ascii="Times New Roman"/>
                <w:b w:val="false"/>
                <w:i w:val="false"/>
                <w:color w:val="000000"/>
                <w:sz w:val="20"/>
              </w:rPr>
              <w:t>
В одной упаковке 25 штук тест-полосок</w:t>
            </w:r>
          </w:p>
          <w:bookmarkEnd w:id="211"/>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определения концентрации глюкозы в капиллярной крови АВК Care Multi №50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212"/>
          <w:p>
            <w:pPr>
              <w:spacing w:after="20"/>
              <w:ind w:left="20"/>
              <w:jc w:val="both"/>
            </w:pPr>
            <w:r>
              <w:rPr>
                <w:rFonts w:ascii="Times New Roman"/>
                <w:b w:val="false"/>
                <w:i w:val="false"/>
                <w:color w:val="000000"/>
                <w:sz w:val="20"/>
              </w:rPr>
              <w:t>
Тест-полоски предназначены для измерения концентрации глюкозы в капиллярной крови в клинико-диагностических лабораториях, самоконтроль. Используются совместно с Экспресс-анализатором концентрации глюкозы, холестерина и триглицеридов в капиллярной крови ABK Care Multi</w:t>
            </w:r>
            <w:r>
              <w:br/>
            </w:r>
            <w:r>
              <w:rPr>
                <w:rFonts w:ascii="Times New Roman"/>
                <w:b w:val="false"/>
                <w:i w:val="false"/>
                <w:color w:val="000000"/>
                <w:sz w:val="20"/>
              </w:rPr>
              <w:t>
</w:t>
            </w:r>
            <w:r>
              <w:rPr>
                <w:rFonts w:ascii="Times New Roman"/>
                <w:b w:val="false"/>
                <w:i w:val="false"/>
                <w:color w:val="000000"/>
                <w:sz w:val="20"/>
              </w:rPr>
              <w:t>Используемый образец:</w:t>
            </w:r>
            <w:r>
              <w:br/>
            </w:r>
            <w:r>
              <w:rPr>
                <w:rFonts w:ascii="Times New Roman"/>
                <w:b w:val="false"/>
                <w:i w:val="false"/>
                <w:color w:val="000000"/>
                <w:sz w:val="20"/>
              </w:rPr>
              <w:t>
</w:t>
            </w:r>
            <w:r>
              <w:rPr>
                <w:rFonts w:ascii="Times New Roman"/>
                <w:b w:val="false"/>
                <w:i w:val="false"/>
                <w:color w:val="000000"/>
                <w:sz w:val="20"/>
              </w:rPr>
              <w:t>Свежая капиллярная цельная кровь. Минимальный объем: 1 мкл</w:t>
            </w:r>
            <w:r>
              <w:br/>
            </w:r>
            <w:r>
              <w:rPr>
                <w:rFonts w:ascii="Times New Roman"/>
                <w:b w:val="false"/>
                <w:i w:val="false"/>
                <w:color w:val="000000"/>
                <w:sz w:val="20"/>
              </w:rPr>
              <w:t>
</w:t>
            </w:r>
            <w:r>
              <w:rPr>
                <w:rFonts w:ascii="Times New Roman"/>
                <w:b w:val="false"/>
                <w:i w:val="false"/>
                <w:color w:val="000000"/>
                <w:sz w:val="20"/>
              </w:rPr>
              <w:t>Гематокрит в диапазоне: 35-50%</w:t>
            </w:r>
            <w:r>
              <w:br/>
            </w:r>
            <w:r>
              <w:rPr>
                <w:rFonts w:ascii="Times New Roman"/>
                <w:b w:val="false"/>
                <w:i w:val="false"/>
                <w:color w:val="000000"/>
                <w:sz w:val="20"/>
              </w:rPr>
              <w:t>
</w:t>
            </w:r>
            <w:r>
              <w:rPr>
                <w:rFonts w:ascii="Times New Roman"/>
                <w:b w:val="false"/>
                <w:i w:val="false"/>
                <w:color w:val="000000"/>
                <w:sz w:val="20"/>
              </w:rPr>
              <w:t>Диапазон измерения:</w:t>
            </w:r>
            <w:r>
              <w:br/>
            </w:r>
            <w:r>
              <w:rPr>
                <w:rFonts w:ascii="Times New Roman"/>
                <w:b w:val="false"/>
                <w:i w:val="false"/>
                <w:color w:val="000000"/>
                <w:sz w:val="20"/>
              </w:rPr>
              <w:t>
</w:t>
            </w:r>
            <w:r>
              <w:rPr>
                <w:rFonts w:ascii="Times New Roman"/>
                <w:b w:val="false"/>
                <w:i w:val="false"/>
                <w:color w:val="000000"/>
                <w:sz w:val="20"/>
              </w:rPr>
              <w:t>100-600 мг/дл (0,6-33,3 ммоль/л)</w:t>
            </w:r>
            <w:r>
              <w:br/>
            </w:r>
            <w:r>
              <w:rPr>
                <w:rFonts w:ascii="Times New Roman"/>
                <w:b w:val="false"/>
                <w:i w:val="false"/>
                <w:color w:val="000000"/>
                <w:sz w:val="20"/>
              </w:rPr>
              <w:t>
</w:t>
            </w:r>
            <w:r>
              <w:rPr>
                <w:rFonts w:ascii="Times New Roman"/>
                <w:b w:val="false"/>
                <w:i w:val="false"/>
                <w:color w:val="000000"/>
                <w:sz w:val="20"/>
              </w:rPr>
              <w:t>Чувствительность:</w:t>
            </w:r>
            <w:r>
              <w:br/>
            </w:r>
            <w:r>
              <w:rPr>
                <w:rFonts w:ascii="Times New Roman"/>
                <w:b w:val="false"/>
                <w:i w:val="false"/>
                <w:color w:val="000000"/>
                <w:sz w:val="20"/>
              </w:rPr>
              <w:t>
</w:t>
            </w:r>
            <w:r>
              <w:rPr>
                <w:rFonts w:ascii="Times New Roman"/>
                <w:b w:val="false"/>
                <w:i w:val="false"/>
                <w:color w:val="000000"/>
                <w:sz w:val="20"/>
              </w:rPr>
              <w:t>Минимальный измеряемый объем: 130 мг/дл</w:t>
            </w:r>
            <w:r>
              <w:br/>
            </w:r>
            <w:r>
              <w:rPr>
                <w:rFonts w:ascii="Times New Roman"/>
                <w:b w:val="false"/>
                <w:i w:val="false"/>
                <w:color w:val="000000"/>
                <w:sz w:val="20"/>
              </w:rPr>
              <w:t>
</w:t>
            </w:r>
            <w:r>
              <w:rPr>
                <w:rFonts w:ascii="Times New Roman"/>
                <w:b w:val="false"/>
                <w:i w:val="false"/>
                <w:color w:val="000000"/>
                <w:sz w:val="20"/>
              </w:rPr>
              <w:t>Точность: Средняя ошибка системы по сравнению с референтным методом на основе использования гексокиназы с плазмой составляет &lt; 10%;</w:t>
            </w:r>
            <w:r>
              <w:br/>
            </w:r>
            <w:r>
              <w:rPr>
                <w:rFonts w:ascii="Times New Roman"/>
                <w:b w:val="false"/>
                <w:i w:val="false"/>
                <w:color w:val="000000"/>
                <w:sz w:val="20"/>
              </w:rPr>
              <w:t>
</w:t>
            </w:r>
            <w:r>
              <w:rPr>
                <w:rFonts w:ascii="Times New Roman"/>
                <w:b w:val="false"/>
                <w:i w:val="false"/>
                <w:color w:val="000000"/>
                <w:sz w:val="20"/>
              </w:rPr>
              <w:t>Повторяемость: средняя погрешность &lt; 5%; средний коэффициент вариации = 3,8%</w:t>
            </w:r>
            <w:r>
              <w:br/>
            </w:r>
            <w:r>
              <w:rPr>
                <w:rFonts w:ascii="Times New Roman"/>
                <w:b w:val="false"/>
                <w:i w:val="false"/>
                <w:color w:val="000000"/>
                <w:sz w:val="20"/>
              </w:rPr>
              <w:t>
</w:t>
            </w:r>
            <w:r>
              <w:rPr>
                <w:rFonts w:ascii="Times New Roman"/>
                <w:b w:val="false"/>
                <w:i w:val="false"/>
                <w:color w:val="000000"/>
                <w:sz w:val="20"/>
              </w:rPr>
              <w:t>Воспроизводимость: средняя погрешность &lt; 5%; средний коэффициент вариации = 3,5%</w:t>
            </w:r>
            <w:r>
              <w:br/>
            </w:r>
            <w:r>
              <w:rPr>
                <w:rFonts w:ascii="Times New Roman"/>
                <w:b w:val="false"/>
                <w:i w:val="false"/>
                <w:color w:val="000000"/>
                <w:sz w:val="20"/>
              </w:rPr>
              <w:t>
</w:t>
            </w:r>
            <w:r>
              <w:rPr>
                <w:rFonts w:ascii="Times New Roman"/>
                <w:b w:val="false"/>
                <w:i w:val="false"/>
                <w:color w:val="000000"/>
                <w:sz w:val="20"/>
              </w:rPr>
              <w:t>Среднее время для считывания: 5 сек</w:t>
            </w:r>
            <w:r>
              <w:br/>
            </w:r>
            <w:r>
              <w:rPr>
                <w:rFonts w:ascii="Times New Roman"/>
                <w:b w:val="false"/>
                <w:i w:val="false"/>
                <w:color w:val="000000"/>
                <w:sz w:val="20"/>
              </w:rPr>
              <w:t>
</w:t>
            </w:r>
            <w:r>
              <w:rPr>
                <w:rFonts w:ascii="Times New Roman"/>
                <w:b w:val="false"/>
                <w:i w:val="false"/>
                <w:color w:val="000000"/>
                <w:sz w:val="20"/>
              </w:rPr>
              <w:t>Температурный диапазон для использования тест-полоски:</w:t>
            </w:r>
            <w:r>
              <w:br/>
            </w:r>
            <w:r>
              <w:rPr>
                <w:rFonts w:ascii="Times New Roman"/>
                <w:b w:val="false"/>
                <w:i w:val="false"/>
                <w:color w:val="000000"/>
                <w:sz w:val="20"/>
              </w:rPr>
              <w:t>
</w:t>
            </w:r>
            <w:r>
              <w:rPr>
                <w:rFonts w:ascii="Times New Roman"/>
                <w:b w:val="false"/>
                <w:i w:val="false"/>
                <w:color w:val="000000"/>
                <w:sz w:val="20"/>
              </w:rPr>
              <w:t>10-40⁰С</w:t>
            </w:r>
            <w:r>
              <w:br/>
            </w:r>
            <w:r>
              <w:rPr>
                <w:rFonts w:ascii="Times New Roman"/>
                <w:b w:val="false"/>
                <w:i w:val="false"/>
                <w:color w:val="000000"/>
                <w:sz w:val="20"/>
              </w:rPr>
              <w:t>
</w:t>
            </w:r>
            <w:r>
              <w:rPr>
                <w:rFonts w:ascii="Times New Roman"/>
                <w:b w:val="false"/>
                <w:i w:val="false"/>
                <w:color w:val="000000"/>
                <w:sz w:val="20"/>
              </w:rPr>
              <w:t>Срок хранения после первого вскрытия: 90 дней</w:t>
            </w:r>
            <w:r>
              <w:br/>
            </w:r>
            <w:r>
              <w:rPr>
                <w:rFonts w:ascii="Times New Roman"/>
                <w:b w:val="false"/>
                <w:i w:val="false"/>
                <w:color w:val="000000"/>
                <w:sz w:val="20"/>
              </w:rPr>
              <w:t>
</w:t>
            </w:r>
            <w:r>
              <w:rPr>
                <w:rFonts w:ascii="Times New Roman"/>
                <w:b w:val="false"/>
                <w:i w:val="false"/>
                <w:color w:val="000000"/>
                <w:sz w:val="20"/>
              </w:rPr>
              <w:t>Срок годности: 24 месяца</w:t>
            </w:r>
            <w:r>
              <w:br/>
            </w:r>
            <w:r>
              <w:rPr>
                <w:rFonts w:ascii="Times New Roman"/>
                <w:b w:val="false"/>
                <w:i w:val="false"/>
                <w:color w:val="000000"/>
                <w:sz w:val="20"/>
              </w:rPr>
              <w:t>
В одной упаковке 50 штук тест-полосок</w:t>
            </w:r>
          </w:p>
          <w:bookmarkEnd w:id="212"/>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РК-МТ-7№014382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Тест-полоски для проверки уровня глюкозы в крови для тест-системы CodeFree Farmaktiv</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CodeFree Farmaktiv, Тест-полоски с золотым электродом для проверки уровня глюкозы в крови, предназначенные для работы с экспресс-анализатором CodeFree Farmaktiv, (в тубе 50 тест-полос)</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213"/>
          <w:p>
            <w:pPr>
              <w:spacing w:after="20"/>
              <w:ind w:left="20"/>
              <w:jc w:val="both"/>
            </w:pPr>
            <w:r>
              <w:rPr>
                <w:rFonts w:ascii="Times New Roman"/>
                <w:b w:val="false"/>
                <w:i w:val="false"/>
                <w:color w:val="000000"/>
                <w:sz w:val="20"/>
              </w:rPr>
              <w:t>
штука/</w:t>
            </w:r>
            <w:r>
              <w:br/>
            </w:r>
            <w:r>
              <w:rPr>
                <w:rFonts w:ascii="Times New Roman"/>
                <w:b w:val="false"/>
                <w:i w:val="false"/>
                <w:color w:val="000000"/>
                <w:sz w:val="20"/>
              </w:rPr>
              <w:t>
туба</w:t>
            </w:r>
          </w:p>
          <w:bookmarkEnd w:id="213"/>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РК-МТ-5№016844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