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df6f" w14:textId="beed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16 апреля 2018 года № 173 "Об утверждении Стандарта организации оказания акушерско-гинекологической помощи в Республике Казахстан и признании утратившими силу некоторых приказов Министерства здравоохранения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17 июня 2020 года № ҚР ДСМ-67/2020. Зарегистрирован в Министерстве юстиции Республики Казахстан 18 июня 2020 года № 20872. Утратил силу приказом Министра здравоохранения Республики Казахстан от 26 августа 2021 года № ҚР ДСМ-92.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26.08.2021 </w:t>
      </w:r>
      <w:r>
        <w:rPr>
          <w:rFonts w:ascii="Times New Roman"/>
          <w:b w:val="false"/>
          <w:i w:val="false"/>
          <w:color w:val="ff0000"/>
          <w:sz w:val="28"/>
        </w:rPr>
        <w:t>№ ҚР ДСМ-92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апреля 2018 года № 173 "Об утверждении Стандарта организации оказания акушерско-гинекологической помощи в Республике Казахстан и признании утратившими силу некоторых приказов Министерства здравоохранения Республики Казахстан" (зарегистрирован в Реестре государственной регистрации нормативных правовых актов под № 16854, опубликован 14 мая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акушерско-гинекологической помощи в Республике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Медицинская помощь беременным, роженицам, родильницам и женщинам вне беременности оказывается в рамках гарантированного объема бесплатной медицинской помощи (далее - ГОБМП) и (или) в системе обязательного социального медицинского страхования (далее- ОСМС), в рамках добровольного медицинского страхования в соответствии с Законом Республики Казахстан "О страховой деятельности", на платной основе согласно Правилам и условиям оказания платных услуг в организациях здравоохранения, утвержденного приказа Министра здравоохранения и социального развития Республики Казахстан от 30 апреля 2015 года № 304 (зарегистрирован в Реестре государственной регистрации нормативных правовых актов за № 11341);.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Лекарственное обеспечение беременных, рожениц, родильниц и гинекологических больных осуществляется в рамках ГОБМП и (или) в системе ОСМС на основании лекарственных формуляров, в соответствии с Правилами разработки и согласования лекарственных формуляров организаций здравоохранения,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2017 года № 931 Казахстанского национального лекарственного формуляра (зарегистрирован в Реестре государственной регистрации нормативных правовых актов за № 18586) (далее – Приказ № 931)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за № 15724).";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Участковые терапевты и ВОП организации здравоохранения, оказывающей первичную медико-санитарную помощь осуществляют: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ежегодное обследование ЖФВ для своевременного выявления экстрагенитальной патологии и взятия на диспансерный учет;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динамическое наблюдение ЖФВ с наличием хронических экстрагенитальных заболеваний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динамического наблюдения, утвержденными приказом Министра здравоохранения от 30 марта 2019 года ҚР ДСМ-16 "Об утверждении Правил динамического наблюдения больных с хроническими заболеваниями ( зарегистрирован в Реестре государственной регистрации нормативных правовых актов за № 18474);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консультирование, в том числе информационную работу по вопросам охраны репродуктивного здоровья и планирования семьи;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охвата контрацепцией групп ЖФВ с хроническими экстрагенитальными заболеваниями;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предгравидарной подготовки при планировании беременности;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выявление беременности и обеспечение взятия на диспансерный учет;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обязательных осмотров беременных в сроках 12 недель (или при первой явке) и в 30-32 недели беременности, а также в другие сроки по показаниям;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сбора анамнеза и выявление острых и хронических экстагенитальных заболеваний;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назначение и контроль результатов флюорографии до беременности и после родов;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беременных женщин с физиологическим (неосложненным) течением беременности. В случае отсутствия врача акушер-гинеколога ведение беременности с патологическим (осложненным течением);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консультирование беременных женщин и кормящих грудью матерей по вопросам преимущества исключительно грудного вскармливания (с рождения до 6 месяцев) и продолжительного грудного вскармливания до достижения ребенком возраста не менее двух лет;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обязательных осмотров родильниц на 10-е и 30-е сутки после родов, а также в другие сроки по показаниям;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патронажных посещений женщин на дому в период беременности и после родов по показаниям;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реабилитационных мероприятий женщинам с осложненными родами, самопроизвольным прерыванием беременности; после гинекологических оперативных вмешательств;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преемственности с акушерско-гинекологической, педиатрической и профильными службами;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профилактические медицинские осмотры целевых групп женского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10 ноября 2009 года № 685 "Об установлении целевых групп лиц, подлежащих профилактическим медицинским осмотрам, а также правил и периодичности проведения данных осмотров" (зарегистрирован в Реестре государственной регистрации нормативных правовых актов № 5918);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мероприятий по санитарно-гигиеническому просвещению населения по профилактике заболеваний и укреплению репродуктивного здоровья, формированию здорового образа жизни.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Врач по специальности "Педиатрия (неонатология)" организации здравоохранения, оказывающей первичную медико-санитарную помощь, осуществляют: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детей с острыми и хроническими, в том числе гинекологическими заболеваниями;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подростков по вопросам профилактики ранней половой жизни, охраны репродуктивного здоровья, планирования семьи и контрацепции;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своевременное выявление беременности у подростков и обеспечение комиссионного осмотра врачами акушер-гинекологами и психологами при согласии родителей и (или) законных представителей несовершеннолетних (опекунов) для решения дальнейшего ведения;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и обучение беременных и матерей по вопросам грудного вскармливания и методу лактационной аменореи, информирование женщин в послеродовом периоде по вопросам планирования семьи и контрацепции;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дородового и послеродового наблюдения.";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"83. Психологи и социальные работники организации здравоохранения, оказывающей первичную медико-санитарную помощь, проводят информационные работы с населением по вопросам охраны репродуктивного здоровья, планирования семьи, профилактике ранней половой жизни у подростков и нежелательной беременности, контрацепции, консультирование беременных и родильниц.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Стационарная медицинская помощь женщинам с заболеваниями репродуктивных органов, во время беременности, в родах, в послеродовом периоде и новорожденным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утвержденными приказом Министра здравоохранения и социального развития Республики Казахстан от 29 сентября 2015 года № 761 (зарегистрирован в Реестре государственной регистрации нормативных правовых актов за № 12204) (далее – Приказ № 761).".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Плановая госпитализация беременных, родильниц и пациенток с гинекологическими заболеваниями в стационар осуществляется по показаниям по направлению специалистов ПМСП или другой организации здравоохранения через портал Бюро госпитализации с определением даты госпитализации врачом стационара.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беременных и рожениц на родоразрешение регистрируется в Листе ожидания портала Бюро госпитализации со срока 37 недель с учетом уровня регионализации перинатальной помощи. По данному направлению осуществляется госпитализация женщин на родоразрешение с началом родовой деятельности и/или излитием околоплодных вод в стационар (перинатальный центр, многопрофильная больница с родильным отделением). Окончательная дата госпитализации определяется в день поступления в стационар, с регистрацией факта госпитализации в Журнале учета госпитализации и отказов от госпитализации портала Бюро госпитализации. Направление беременных на плановую госпитализацию формируется в информационной системе с момента взятия на учет. По данному направлению осуществляется госпитализация женщин с осложнениями в течение беременности и окончательная дата госпитализации определяется в день поступления в стационар.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медицинской помощи с указанием возможных последствий оформляется записью в медицинских документах и подписывается пациенткой либо ее законным представителем, а также медицинским работником.";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"95. Оказание медицинской помощи, требующей интенсивного лечения и проведения реанимационных мероприятий, в организациях здравоохранения осуществляется в отделениях анестезиологии, реанимации и интенсивной терапии (далее – ОАРИТ) с привлечением профильных специалистов.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медицинской помощи роженицам, находящимся в родильных блоках и палатах интенсивной терапии организаций здравоохранения, оказывающих акушерско-гинекологическую помощь, и требующих интенсивного лечения и проведения реанимационных мероприятий, обеспечить соотношение средних медицинских работников (акушерок, операционных медицинских сестер) к количеству рожениц в родильном блоке из расчета 1 средний медицинский работник (акушерка, операционная медицинская сестра) на 2 роженицы.".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"101. МО третьего уровня предназначены для госпитализации женщин при осложненной беременности, преждевременных родах в сроках гестации от 22 до 33 недель, а также беременных, рожениц и родильниц, имеющих высокие риски реализации перинатальной патологии и показания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Третий уровень оказывает все виды медицинской помощи беременным, роженицам, родильницам и больным новорожденным, нуждающимся в специализированной акушерской и неонатальной помощи, в том числе недоношенным новорожденным с массой тела 1500,0 грамм и менее, переведенных из организации более низкого уровня.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заблаговременной госпитализации беременной женщины группы высокого риска по реализации перинатальной патологии для родоразрешения в МО третьего уровня регионализации, дородовое наблюдение и оказание медицинской помощи проводится в рамках законченного стационарного случая в отделении патологии беременности.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началом родовой деятельности факт перевода из отделения патологии беременности в родильное отделение фиксируется в медицинской карте стационарного больного и оформляется история родов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