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872a" w14:textId="cb58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13 декабря 2017 года № 867 "Об утверждении Правил приемки построенного объекта в эксплуатацию собственником самостоятельно, а также формы акта приемки"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июня 2020 года № 352. Зарегистрирован в Министерстве юстиции Республики Казахстан 18 июня 2020 года № 20874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13 декабря 2017 года № 867 "Об утверждении Правил приемки построенного объекта в эксплуатацию собственником самостоятельно, а также формы акта приемки" (зарегистрирован в Реестре государственной регистрации нормативных правовых актов № 16165, опубликован 10 января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867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приемки построенного объекта в эксплуатацию собственником самостоятельно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7"/>
        <w:gridCol w:w="5013"/>
      </w:tblGrid>
      <w:tr>
        <w:trPr>
          <w:trHeight w:val="30" w:hRule="atLeast"/>
        </w:trPr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 20__ года</w:t>
            </w:r>
          </w:p>
        </w:tc>
      </w:tr>
      <w:tr>
        <w:trPr>
          <w:trHeight w:val="30" w:hRule="atLeast"/>
        </w:trPr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населенного пункта)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объекта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адрес места проживания) и подрядчик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(если строительство объекта осуществлялось подрядным способом)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организации, фамилия, имя, отчество (при наличии), должность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осуществлявшего строительство, адрес, телефон, № лицензии, дата получения)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Строительство объекта/реконструкция (перепланировка, переоборудование)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помещений (отдельных частей) существующих зданий, не связанных с изменениями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несущих и ограждающих конструкций, инженерных систем и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объекта, месторасположение или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осуществлялось собственником самостоятельно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наличии)) и/или с привлеченной им подрядной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организации, фамилия, имя, отчество (при наличии), должность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осуществлявшего строительство объекта/реконструкцию (перепланировку, переоборудование) помещений).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Выполнены: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(виды работ)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Строительство объекта/реконструкция (перепланировка, переоборудование)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помещений (отдельных частей) существующих зданий, не связанных с изменениями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несущих и ограждающих конструкций, инженерных систем и оборудования произведено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 вынесшего решение, № и дата решения)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Строительство осуществлялось по проектной (проектно-сметной) документации/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эскизу (эскизному проекту)______________________________________________________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организации, фамилия, имя, отчество (при наличии), должность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разработавшего проектную (проектно-сметную) документацию/эскиз (эскизный проект) согласованной/ому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рассмотревшей и согласовавшей проектную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(проектно-сметную) документацию / эскиз (эскизный проект)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Строительно-монтажные работы осуществлены в сроки: начало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(месяц и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окончание работ__ 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(месяц и год)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Принимаемый в эксплуатацию объект имеет технические характеристики согласно приложению к настоящему акту.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Мероприятия по обеспечению взрывобезопасности, пожаробезопасности,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окружающей природной среды 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(сведения о выполнении)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На основании подтверждения соответствия завершенного строительством объекта/реконструкцией (перепланировкой, переоборудованием) помещения существующего здания государственным (межгосударственным) нормативным требованиям, архитектурно-планировочному заданию, согласованной проектной (проектно- сметной) документации/эскизу (эскизному проекту) собственник решил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в эксплуатацию: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объекта)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Соответствие построенного объекта нормативным требованиям, архитектурно-планировочному заданию, проектной (проектно-сметной) документации/эскизу (эскизному проекту) подтверждаю.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объекта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адрес места проживания,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Подрядчик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(если строительство объекта осуществлялось подрядным способом)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организации, фамилия, имя, отчество (при наличии), должность, подпись,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дата, печать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Проектная организация (в случае реконструкции (перепланировки,  переоборудования) здания и сооружений (отдельных частей, помещений), не связанных с изменением несущих и ограждающих конструкций, инженерных  систем и оборудования)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организации, фамилия, имя, отчество (при наличии), должность, подпись, дата, печать)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642"/>
        <w:gridCol w:w="1956"/>
        <w:gridCol w:w="1956"/>
        <w:gridCol w:w="944"/>
        <w:gridCol w:w="944"/>
        <w:gridCol w:w="1957"/>
        <w:gridCol w:w="1957"/>
      </w:tblGrid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этажей (этаж)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(м²)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(м³)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(м²)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(м²)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объекта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адрес места проживания,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подрядчик (если строительство объекта осуществлялось подрядным способом)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организации, фамилия, имя, отчество (при наличии), должность, подпись, дата, печать (при наличии)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 (индивидуальный жилой дом, дачи, гаражи, хозяйственно-бытовых построение на территории индивидуального жилого дома, хозяйственно-бытовых помещений для сезонных работ и отгонного животноводства), склады и хранилища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(высотой до 2 этажей и площадью до 2000 кв.м. (квадратных метров) (включительно)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1"/>
        <w:gridCol w:w="425"/>
        <w:gridCol w:w="738"/>
        <w:gridCol w:w="880"/>
        <w:gridCol w:w="880"/>
        <w:gridCol w:w="425"/>
        <w:gridCol w:w="880"/>
        <w:gridCol w:w="881"/>
      </w:tblGrid>
      <w:tr>
        <w:trPr>
          <w:trHeight w:val="30" w:hRule="atLeast"/>
        </w:trPr>
        <w:tc>
          <w:tcPr>
            <w:tcW w:w="7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индивидуальный жилой дом (холодная пристройка, гараж, баня, летняя кухня, сарай и т.п.), дачи, гаражи, склады и хранилища (высотой до 2 этажей и площадью до 2000 кв.м. (квадратных метров) (включительно)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 (этаж)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(м²)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(м³)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комнат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(м²)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(м²)</w:t>
            </w:r>
          </w:p>
        </w:tc>
      </w:tr>
      <w:tr>
        <w:trPr>
          <w:trHeight w:val="30" w:hRule="atLeast"/>
        </w:trPr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строения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________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9977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земельного участка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1524"/>
        <w:gridCol w:w="1524"/>
        <w:gridCol w:w="1524"/>
        <w:gridCol w:w="1524"/>
        <w:gridCol w:w="1524"/>
        <w:gridCol w:w="1525"/>
      </w:tblGrid>
      <w:tr>
        <w:trPr>
          <w:trHeight w:val="30" w:hRule="atLeast"/>
        </w:trPr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(м²)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(м²)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дворовое покрытие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декоративный сад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отмостки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земельного участка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________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9977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________________________________________________________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фамилия, имя, отчество (при наличии), подпись руководителя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Авторский надзор ________________________________________________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фамилия, имя, отчество (при наличии), подпись эксперта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 (предприятия торговли, общественного питания, бытового обслуживания и тому подобное)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(одноэтажные здания (сооружения) для размещения офиса, магазина, кафе и других объектов сферы услуг населению (швейный цех, цех по ремонту обуви, изготовление ключей и другие) общей площадью до 20 кв.м.)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8"/>
        <w:gridCol w:w="1159"/>
        <w:gridCol w:w="852"/>
        <w:gridCol w:w="1381"/>
        <w:gridCol w:w="1381"/>
        <w:gridCol w:w="1381"/>
        <w:gridCol w:w="1381"/>
        <w:gridCol w:w="1567"/>
      </w:tblGrid>
      <w:tr>
        <w:trPr>
          <w:trHeight w:val="30" w:hRule="atLeast"/>
        </w:trPr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(торговые объекты, объекты общественного питания, бытового обслуживания и тому подобное.)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 (этаж)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помещений, комнат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(м²)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(м³)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(м²)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площадь (м²)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парковочных мест (м²)</w:t>
            </w:r>
          </w:p>
        </w:tc>
      </w:tr>
      <w:tr>
        <w:trPr>
          <w:trHeight w:val="30" w:hRule="atLeast"/>
        </w:trPr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Нежилые помещения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1457"/>
        <w:gridCol w:w="2400"/>
        <w:gridCol w:w="1457"/>
        <w:gridCol w:w="1458"/>
        <w:gridCol w:w="1458"/>
        <w:gridCol w:w="1458"/>
      </w:tblGrid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Промышленно-производственных зданий и сооружений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обслуживания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2061"/>
        <w:gridCol w:w="292"/>
        <w:gridCol w:w="2062"/>
        <w:gridCol w:w="2062"/>
        <w:gridCol w:w="2062"/>
        <w:gridCol w:w="2063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лечебного назначения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Физкультуры и спорта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культуры и искусства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инженерных сетей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прилагаемых к техническим характеристикам объекта: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Поэтажные планы______________________________________________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Экспликация к поэтажным планам________________________________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земельного участка (м²)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1570"/>
        <w:gridCol w:w="1570"/>
        <w:gridCol w:w="2443"/>
        <w:gridCol w:w="1570"/>
        <w:gridCol w:w="1570"/>
        <w:gridCol w:w="1571"/>
      </w:tblGrid>
      <w:tr>
        <w:trPr>
          <w:trHeight w:val="30" w:hRule="atLeast"/>
        </w:trPr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Застроенная площадь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Незастроенная 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асфальтовые покрытия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помещения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основными строениями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прочими постройками и сооружениями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087"/>
        <w:gridCol w:w="1687"/>
        <w:gridCol w:w="1687"/>
        <w:gridCol w:w="1688"/>
        <w:gridCol w:w="1688"/>
        <w:gridCol w:w="1688"/>
        <w:gridCol w:w="168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/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 с деревьями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плодовый сад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газоны, цветочные клумбы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Экспликация к плану объекта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589"/>
        <w:gridCol w:w="1589"/>
        <w:gridCol w:w="1589"/>
        <w:gridCol w:w="2968"/>
        <w:gridCol w:w="2976"/>
      </w:tblGrid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помещения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частей помещения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частей 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внутреннему обмеру (м²),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2483"/>
        <w:gridCol w:w="1290"/>
        <w:gridCol w:w="2002"/>
        <w:gridCol w:w="5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внутреннему обмеру (м²), в том числе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 производственных зданий и сооружений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бытового обслуживания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учреждений управления, научных, банковских, общественных и т.п.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внутреннему обмеру (м²), в том числе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общественного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культуры и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зданий и сооружений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инженерных сетей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конструктивных элементов основного строения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1078"/>
        <w:gridCol w:w="1908"/>
        <w:gridCol w:w="1493"/>
        <w:gridCol w:w="5504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 (материал, отделка и т.д.)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наружные и внутренние капитальные стены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перегородки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междуэтажное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этажа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последующих этажей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Электроосвещение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печное газовое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ТЭЦ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АГВ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индивидуальной отопительной установки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районной котельной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работы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служебных построек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rPr>
          <w:trHeight w:val="30" w:hRule="atLeast"/>
        </w:trPr>
        <w:tc>
          <w:tcPr>
            <w:tcW w:w="6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служебных построек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(м²)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строения (м)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строения (м³)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внутридворовых сооружений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578"/>
        <w:gridCol w:w="1578"/>
        <w:gridCol w:w="1578"/>
        <w:gridCol w:w="1578"/>
        <w:gridCol w:w="2830"/>
        <w:gridCol w:w="1580"/>
      </w:tblGrid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 метрах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(м³)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или глубина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отдельных частей строения (подвалов, полуподвалов, мезонинов, мансард)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2611"/>
        <w:gridCol w:w="1236"/>
        <w:gridCol w:w="1237"/>
        <w:gridCol w:w="1237"/>
        <w:gridCol w:w="1237"/>
        <w:gridCol w:w="1237"/>
        <w:gridCol w:w="1237"/>
      </w:tblGrid>
      <w:tr>
        <w:trPr>
          <w:trHeight w:val="30" w:hRule="atLeast"/>
        </w:trPr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назначение отдельных частей строения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Заглубление спланированной поверхности земли до пола подвала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устройства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описание нежилых пристроек к основному строению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234"/>
        <w:gridCol w:w="64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описание конструктивных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работы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работы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работы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площадей и объемов основной и отдельных частей строения (подвалов, полуподвалов, мезонинов, мансард, крыш, пристроек и т.п.)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490"/>
        <w:gridCol w:w="1265"/>
        <w:gridCol w:w="1030"/>
        <w:gridCol w:w="1265"/>
        <w:gridCol w:w="1098"/>
        <w:gridCol w:w="1491"/>
        <w:gridCol w:w="1265"/>
        <w:gridCol w:w="1031"/>
        <w:gridCol w:w="12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частей строения и пристроек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для подсчета площадей по наружному обмеру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(м²)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(м)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(м³)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частей строения и пристроек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для подсчета площадей по наружному обмеру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(м²)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(м)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(м³)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________________________________________________________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руководителя, место печати (при наличии)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Авторский надзор_________________________________________________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эксперта, место печати (при наличии)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 (многоквартирные жилые дома, промышленные, торговые объекты и тому подобное)</w:t>
      </w:r>
    </w:p>
    <w:bookmarkEnd w:id="65"/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(реконструкции (перепланировки, переоборудования) жилых и нежилых помещений в жилых домах  (жилых зданиях) не связанных с изменением несущих и ограждающих конструкций, инженерных систем и оборудования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875"/>
        <w:gridCol w:w="503"/>
        <w:gridCol w:w="643"/>
        <w:gridCol w:w="1043"/>
        <w:gridCol w:w="1043"/>
        <w:gridCol w:w="1043"/>
        <w:gridCol w:w="1043"/>
        <w:gridCol w:w="1323"/>
        <w:gridCol w:w="1183"/>
        <w:gridCol w:w="1325"/>
      </w:tblGrid>
      <w:tr>
        <w:trPr>
          <w:trHeight w:val="30" w:hRule="atLeast"/>
        </w:trPr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(многоквартирный жилой дом, промышленные, торговые объекты и т.п.)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этажей (этаж)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помещений, комнат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(м²)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(м³)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(м²)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(м²)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не жилых помещений (м²)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парковочных мест (м²)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балкона, лоджии (м²)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отопления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площади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3749"/>
        <w:gridCol w:w="1811"/>
        <w:gridCol w:w="2314"/>
        <w:gridCol w:w="1308"/>
        <w:gridCol w:w="1308"/>
      </w:tblGrid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отдельных квартирах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коридорного типа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общежитиях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квартир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комнат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(м²)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(м²)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7"/>
        <w:gridCol w:w="1228"/>
        <w:gridCol w:w="887"/>
        <w:gridCol w:w="1682"/>
        <w:gridCol w:w="1682"/>
        <w:gridCol w:w="1682"/>
        <w:gridCol w:w="1683"/>
        <w:gridCol w:w="1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числа площади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квартир по числу комнат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мансардах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подвалах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цокольных этажах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бараках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1-комнатные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2-комнатные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3-комнатные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4-комнатные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5-комнатные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Нежилые помещения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1466"/>
        <w:gridCol w:w="942"/>
        <w:gridCol w:w="1552"/>
        <w:gridCol w:w="942"/>
        <w:gridCol w:w="942"/>
        <w:gridCol w:w="942"/>
        <w:gridCol w:w="3825"/>
      </w:tblGrid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(м²)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 в нежилых помещениях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Промышленно-производственных зданий и сооружений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обслуживания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учреждений управления, научных, банковский, общественных и т.п.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зданий и сооружений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лечебного назначения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Физкультуры и спорта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культуры и искусства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инженерных сетей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прилагаемых к техническим характеристикам объекта: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Поэтажные планы ____________________________________________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Экспликация к поэтажным планам ______________________________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Экспликация земельного участка (м²)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1570"/>
        <w:gridCol w:w="1570"/>
        <w:gridCol w:w="2443"/>
        <w:gridCol w:w="1570"/>
        <w:gridCol w:w="1570"/>
        <w:gridCol w:w="1571"/>
      </w:tblGrid>
      <w:tr>
        <w:trPr>
          <w:trHeight w:val="30" w:hRule="atLeast"/>
        </w:trPr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Застроенная площадь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Незастроенная 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асфальтовые покрытия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замощения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основными строениями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прочими постройками и сооружениями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324"/>
        <w:gridCol w:w="1324"/>
        <w:gridCol w:w="1324"/>
        <w:gridCol w:w="1324"/>
        <w:gridCol w:w="1324"/>
        <w:gridCol w:w="1324"/>
        <w:gridCol w:w="1325"/>
        <w:gridCol w:w="13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Незастроенная площадь (м²)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площадки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 с деревьями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плодовый сад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газоны, цветочные клумбы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Экспликация к плану объекта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674"/>
        <w:gridCol w:w="2038"/>
        <w:gridCol w:w="2038"/>
        <w:gridCol w:w="1310"/>
        <w:gridCol w:w="1310"/>
        <w:gridCol w:w="1310"/>
        <w:gridCol w:w="1311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помещения, квартиры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частей помещения, квартиры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частей помещения, квартиры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внутреннему обмеру (м²),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Нежилая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171"/>
        <w:gridCol w:w="1171"/>
        <w:gridCol w:w="1171"/>
        <w:gridCol w:w="1453"/>
        <w:gridCol w:w="1171"/>
        <w:gridCol w:w="1172"/>
        <w:gridCol w:w="1172"/>
        <w:gridCol w:w="306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внутреннему обмеру (м²), в том числе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отдельных квартирах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общежитиях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 производственных зданий и сооружений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бытового обслуживания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учреждений управления, научных, банковских, общественных и т.п.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внутреннему обмеру (м²), в том числе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общественного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культуры и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зданий и сооружений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инженерных сетей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конструктивных элементов основного строения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1078"/>
        <w:gridCol w:w="1908"/>
        <w:gridCol w:w="1493"/>
        <w:gridCol w:w="5504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 (материал, отделка и т.д.)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наружные и внутренние капитальные стены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перегородки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чердачное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междуэтажное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этажа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последующих этажей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Электроосвещение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печное газовое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ТЭЦ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АГВ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индивидуальной отопительной установки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районной котельной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работы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служебных построек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rPr>
          <w:trHeight w:val="30" w:hRule="atLeast"/>
        </w:trPr>
        <w:tc>
          <w:tcPr>
            <w:tcW w:w="6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служебных построек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(м²)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строения (м)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строения (м³)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внутридворовых сооружений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578"/>
        <w:gridCol w:w="1578"/>
        <w:gridCol w:w="1578"/>
        <w:gridCol w:w="1578"/>
        <w:gridCol w:w="2830"/>
        <w:gridCol w:w="1580"/>
      </w:tblGrid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 метрах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(м³)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или глубина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отдельных частей строения (подвалов, полуподвалов, мезонинов, мансард)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2611"/>
        <w:gridCol w:w="1236"/>
        <w:gridCol w:w="1237"/>
        <w:gridCol w:w="1237"/>
        <w:gridCol w:w="1237"/>
        <w:gridCol w:w="1237"/>
        <w:gridCol w:w="1237"/>
      </w:tblGrid>
      <w:tr>
        <w:trPr>
          <w:trHeight w:val="30" w:hRule="atLeast"/>
        </w:trPr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назначение отдельных частей строения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Заглубление спланированной поверхности земли до пола подвала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отделка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устройства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описание нежилых пристроек к основному строению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234"/>
        <w:gridCol w:w="64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конструктивных элементов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описание конструктивных 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работы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работы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перегородки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Перекрытия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работы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площадей и объемов основной и отдельных частей строения (подвалов, полуподвалов, мезонинов, мансард, крыш, пристроек и т.п.)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511"/>
        <w:gridCol w:w="1283"/>
        <w:gridCol w:w="1045"/>
        <w:gridCol w:w="1283"/>
        <w:gridCol w:w="1113"/>
        <w:gridCol w:w="1512"/>
        <w:gridCol w:w="1283"/>
        <w:gridCol w:w="1045"/>
        <w:gridCol w:w="1112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частей строения и пристроек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для подсчета площадей по наружному обмеру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(м²)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(м)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(м³)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частей строения и пристроек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для подсчета площадей по наружному обмеру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(м²)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(м)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(м³)</w:t>
            </w:r>
          </w:p>
          <w:bookmarkEnd w:id="86"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________________________________________________________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руководителя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Авторский надзор ________________________________________________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эксперта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1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(линии электропередач)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6056"/>
        <w:gridCol w:w="3135"/>
        <w:gridCol w:w="1219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ЛЭП низкого напряжения …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(далее – км)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Кабельные ЛЭП низкого напряжения …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опор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Опоры: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металлические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(далее – шт)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деревянные с деревянными приставками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деревянные с железобетонными приставками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железобетонные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тросовые подвесы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Провода: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медные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алюминиевые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сталеалюминиевые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Кронштейны для светильников: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железобетонные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металлические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уличного освещения: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светильники с лампами накаливания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светильники с ртутными лампами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светильники с люминесцетными лампами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Кабели: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марки…….напряжением...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2)марки........напряжением...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 соединительные...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 концевые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Контуры заземления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грозозащиты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покрытия кабельных сетей: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асфальтобетонные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булыжные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тротуары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 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руководителя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 ________________________________________________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эксперта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11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 (сети водоснабжения и водоотведения и тому подобное, защита инженерных сетей от электрокоррозии)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7"/>
        <w:gridCol w:w="2183"/>
        <w:gridCol w:w="670"/>
        <w:gridCol w:w="1466"/>
        <w:gridCol w:w="1467"/>
        <w:gridCol w:w="1467"/>
      </w:tblGrid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Водоводы (общая протяженность)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 стальных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чугунных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 асбестоцементных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 железобетонных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сеть (общая протяженность)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 стальных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чугунных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 асбестоцементных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 полиэтиленовых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Смотровой колодец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Задвижка,d-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Вентили, d-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Кран, d-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d-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Водопроводный ввод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Водоразборная колонка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Стальной футляр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фонтанчик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 (общая протяженность)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 керамических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чугунных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 бетонных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 асбестоцементных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 железобетонных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сеть (общая протяженность)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 керамических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чугунных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 бетонных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 асбестоцементных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 железобетонных труб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Смотровой колодец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колодца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колодца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953"/>
        <w:gridCol w:w="953"/>
        <w:gridCol w:w="953"/>
        <w:gridCol w:w="5317"/>
        <w:gridCol w:w="953"/>
        <w:gridCol w:w="954"/>
      </w:tblGrid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 (размеры)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колодца к постоянным точкам-ориентирам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69850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 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руководителя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 ________________________________________________ 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эксперта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12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 (объекты газораспределительных систем давления до 0,005 Мпа (Мега Паскаль)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5734"/>
        <w:gridCol w:w="1347"/>
        <w:gridCol w:w="648"/>
        <w:gridCol w:w="895"/>
        <w:gridCol w:w="402"/>
      </w:tblGrid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трубопровода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воздушной прокладки: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эстакадах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опорах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безопорная прокладка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опор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подземной прокладки: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проходных каналах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полупроходных каналах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бесканальная прокладка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колодцев (камер)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компенсаторов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вводов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задвижек     d =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d =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 (клапан)        d =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d =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проходной          d =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d =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Сифоны (гидрозатворы)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Переходники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поворотные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Регуляторы давления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- качалки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(тип ______ , марка ____ )</w:t>
            </w:r>
          </w:p>
          <w:bookmarkEnd w:id="111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 (тип____, марка ____)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 (тип____, марка ____)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скважины (колодца)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скважины (колодца)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953"/>
        <w:gridCol w:w="953"/>
        <w:gridCol w:w="953"/>
        <w:gridCol w:w="5317"/>
        <w:gridCol w:w="953"/>
        <w:gridCol w:w="954"/>
      </w:tblGrid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 (размеры)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скважины (колодца) к постоянным точкам-ориентирам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69850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 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руководителя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 ________________________________________________ 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эксперта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1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(внутриплощадочные линии связи)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7"/>
        <w:gridCol w:w="2405"/>
        <w:gridCol w:w="1017"/>
        <w:gridCol w:w="1967"/>
        <w:gridCol w:w="1974"/>
      </w:tblGrid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протяженность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линии связи, в том числе: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Кабельные линии связи, в том числе: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Опоры, в том числе: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металлические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деревянные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анкерные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железобетонные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тросовые подвесы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сетевые, в том числе: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ККС 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ККС 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ККС 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ККС 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ККС 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 соединительные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Коллекторы коммуникационные, в том числе: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керамические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бетонные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асбесто-цементные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пластмассовые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 (необслуживаемые усилительные пункты)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устройства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колодца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колодца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Спецификация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756"/>
        <w:gridCol w:w="757"/>
        <w:gridCol w:w="757"/>
        <w:gridCol w:w="2119"/>
        <w:gridCol w:w="3583"/>
        <w:gridCol w:w="1281"/>
        <w:gridCol w:w="1288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 (размеры)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Горизонтальный разрез НУП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разрез НУП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1094"/>
        <w:gridCol w:w="1094"/>
        <w:gridCol w:w="1779"/>
        <w:gridCol w:w="1094"/>
        <w:gridCol w:w="3599"/>
        <w:gridCol w:w="1095"/>
      </w:tblGrid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(размеры)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колодцев кабельной линии связи и НУП к постоянным точкам-ориентирам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69850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________________________________________________________ 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руководителя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 ________________________________________________ 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эксперта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(малые архитектурные формы и ограждений территорий, открытых спортивных площадок, тротуаров, мощений вокруг зданий (сооружений)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3531"/>
        <w:gridCol w:w="3532"/>
        <w:gridCol w:w="3532"/>
      </w:tblGrid>
      <w:tr>
        <w:trPr>
          <w:trHeight w:val="30" w:hRule="atLeast"/>
        </w:trPr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застройки (м²)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здания (м³)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(м²)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конструктивных элементов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объекта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адрес места проживания, подпись, дата) и подрядчик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(если строительство объекта осуществлялось подрядным способом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организации, фамилия, имя, отчество (при наличии), должность, подпись, дата печать (при наличии)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15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(зеленые насаждения)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2286"/>
        <w:gridCol w:w="2746"/>
        <w:gridCol w:w="1593"/>
        <w:gridCol w:w="1247"/>
        <w:gridCol w:w="1247"/>
        <w:gridCol w:w="1247"/>
      </w:tblGrid>
      <w:tr>
        <w:trPr>
          <w:trHeight w:val="30" w:hRule="atLeast"/>
        </w:trPr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кв.м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улицы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озелененная часть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ширина проезда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объекта (проезд, сквер, парк, бульвар)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зелеными насаждениями, из них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деревьями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кустарниками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цветниками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газонами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- обыкновенные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партерные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луговые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замощением, из них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асфальтовое покрытие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 покрытие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 улучшенные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строениями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сооружениями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водоемами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объекте находятся 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3180"/>
        <w:gridCol w:w="1412"/>
        <w:gridCol w:w="2296"/>
        <w:gridCol w:w="2587"/>
        <w:gridCol w:w="1413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плану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Деревья, кустарники, цветники, газоны без деревьев 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892"/>
        <w:gridCol w:w="892"/>
        <w:gridCol w:w="892"/>
        <w:gridCol w:w="3779"/>
        <w:gridCol w:w="892"/>
        <w:gridCol w:w="892"/>
        <w:gridCol w:w="892"/>
        <w:gridCol w:w="1385"/>
      </w:tblGrid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учетного участка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учетного участка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дерева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см (на высоте 1,3 м)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Формирующиеся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пог.м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шт.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4"/>
        <w:gridCol w:w="1114"/>
        <w:gridCol w:w="1501"/>
        <w:gridCol w:w="1501"/>
        <w:gridCol w:w="1501"/>
        <w:gridCol w:w="1114"/>
        <w:gridCol w:w="1114"/>
        <w:gridCol w:w="1115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насаждений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деревьев до 15 лет, кустарники до 5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деревьев от 15 до 25 лет, кустарники свыше 5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деревьев свыше 25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неудовл.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удовлетв.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неудовл.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объекта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адрес места проживания,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подрядчик (если строительство объекта осуществлялось подрядным способом)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фамилия, имя, отчество (при наличии), должность, подпись, дата, печать (при наличии)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акту приемки построенного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 самостоятельно</w:t>
            </w:r>
          </w:p>
        </w:tc>
      </w:tr>
    </w:tbl>
    <w:bookmarkStart w:name="z15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характеристики объекта (системы автоматической охранно-пожарной сигнализации и приточно-вытяжной вентиляции внутри административно-бытовых и производственных зданий)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3646"/>
        <w:gridCol w:w="2853"/>
        <w:gridCol w:w="2854"/>
      </w:tblGrid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извещатель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датчик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оповещения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-световой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-звуковой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источники бесперебойного питания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 батарей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Приемно-контрольный прибор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-табло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________________________________________________________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руководителя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Авторский надзор ________________________________________________ 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подпись эксперта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