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dd9b" w14:textId="c4ed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 февраля 2018 года № 60 "Об утверждении формы и Правил выдачи удостоверений охотника, рыбака и егеря"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июня 2020 года № 149. Зарегистрирован в Министерстве юстиции Республики Казахстан 19 июня 2020 года № 20878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 февраля 2018 года № 60 "Об утверждении формы и Правил выдачи удостоверений охотника, рыбака и егеря" (зарегистрирован в Реестре государственной регистрации нормативных правовых актов за № 16463, опубликован 26 марта 2018 года в Эталонном контрольном банке нормативых правовых актов)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удостоверений охотника, рыбака и егеря,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2018 года № 60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удостоверений охотника, рыбака и егеря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удостоверений охотника, рыбака и егеря (далее – Правила) разработаны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Закон), определяют порядок оказания государственной услуги "Выдача удостоверения охотника" и порядок выдачи удостоверения рыбака и егеря.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оказываются Республиканскими ассоциациями общественных объединений охотников и субъектов охотничьего хозяйства и их филиалами или представительствами (далее – услугодатель) физическим лицам (далее – услугополучатель) в соответствии c настоящими Правилами.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охотник – физическое лицо, получившее право на охоту в порядке, установленном законодательством Республики Казахстан;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охотника – документ установленной формы согласно приложению 1 к настоящим Правилам, удостоверяющий право физического лица на охоту;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охотничий минимум – специальный краткий курс обучающей программы, рассматривающий вопросы законодательства Республики Казахстан в области охраны, воспроизводства и использования животного мира, техники безопасности при охоте, знание которой является обязательным условием для выдачи удостоверения охотника;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рыбак – работник субъекта рыбного хозяйства, осуществляющий в силу своих трудовых обязанностей лов рыбных ресурсов и других водных животных на закрепленных рыбохозяйственных водоемах и (или) участках;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удостоверение рыбака – документ установленной формы, выданный субъектом рыбного хозяйства, удостоверяющий право физического лица на осуществление функций рыбака;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рыбного хозяйства – физическое и юридическое лицо, основным направлением деятельности которого является ведение рыбного хозяйства;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егерь – специально уполномоченное лицо егерской службы, осуществляющее охрану животного мира на закрепленных охотничьих угодьях и рыбохозяйственных водоемах и (или) участках;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удостоверение егеря – документ установленной формы, удостоверяющий права егеря.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охотника выдается по месту жительства услугополучателя со сроком на десять лет по форме согласно приложению 1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Услугополучатель, заинтересованный в получении удостоверения охотника, обучается охотничьему минимуму для получения сертификата об окончании курса охотничьего минимума (далее - сертификат),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25-03-02/95 "Об утверждении охотничьего минимума" (зарегистрирован в Реестре государственной регистрации нормативных правовых актов № 7545) и проходит тестирование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охотничьего минимума республиканской ассоциацией общественных объединений охотников и субъектов охотничьего хозяйства, утвержденными приказом Министра сельского хозяйства Республики Казахстан от 30 января 2015 года № 18-03/57 "Об утверждении Правил проведения экзамена по охотничьему минимуму республиканской ассоциацией общественных объединений охотников и субъектов охотничьего хозяйства" (зарегистрирован в Реестре государственной регистрации нормативных правовых актов № 10415).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услугополучатели подают услугодателю через канцелярию услугодателя или веб-портал "электронного правительства" www.egov.kz (далее – портал) заявление по форме согласно приложению 2 к настоящим Правилам.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направляет следующие документы через: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настоящим Правилам;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удостоверения охотника три цветные фотографий 3х4, в случае переоформления или получения дубликата удостоверения охотника одна цветная фотография 3х4;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платежного документа за выдачу (переоформление) удостоверения охотника (дубликата удостоверения охотника).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удостоверенной ЭЦП услугополучателя, по форме согласно приложению 2 к настоящим Правилам;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удостоверения охотника три цветные фотографий 3х4, в случае переоформления или получения дубликата удостоверения охотника одна цветная фотография 3х4;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сертификата.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документа об оплате за выдачу (переоформление) удостоверения охотника (дубликата удостоверения охотника) услугодатель получает из соответствующих государственных систем через шлюз "электронного правительства".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в форме согласно приложению 3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канцелярию услугодателя услугополучателю подтверждением принятия заявления в бумажном виде является отметка на его копии о регистрации в канцелярии услугодателя, с указанием даты и времени приема пакета документов.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подпунктам 1) и 2)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услугодатель отказывает в оказании государственных услуг по следующим основаниям: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установленными настоящими Правилами.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8 стандарта государственной услуги услугодатель отказывает в приеме заявления.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Канцелярия услугодатель в день поступления документов осуществляет их прием, регистрацию и направление на исполнение в подразделение услугодателя, ответственное за оказание государственной услуги (далее – ответственное подразделение).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документов осуществляется следующим рабочим днем.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работник ответственного подразделения услугодателя в течение 2 (двух) рабочих дней со дня регистрации заявления проверяет полноту представленных документов в случае неполноты в указанные сроки готовит мотивированный отказ в дальнейшем рассмотрении заявления, которое направляется в форме электронного документа заявителю в "личный кабинет" на Портале.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 работник ответственного подразделения в течение 1 (одного) рабочего дня рассматривает их на предмет соответствия требованиям Правил, и подготавливает удостоверение охотника либо мотивированный отказ в оказании государственной услуги.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Казахстан, изложены в приложении 3 к настоящим Правилам.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"личный кабинет" услугополучателя направляется уведомление о назначении даты и места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Выдача результатов государственной услуги осуществляется услугодателем при предъявлении услугополучателем (либо его представителем по доверенности) документа удостоверяющего личность.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Услугодателем после выдачи удостоверения охотника заполняется учетная карточка охотника по форме, согласно 4 к настоящим Правилам, формируется личное дело охотника, хранящееся в течение срока действия удостоверения охотника в закрытых шкафах, не доступных для посторонних лиц.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охотника фиксируется в журнале регистрации удостоверений охотника по форме, согласно 5 к настоящим Правилам.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переезда на постоянное место жительства за пределы административно-территориальной единицы (области), на территории которой было выдано удостоверение охотника, а также при изменении других данных, учитываемых в удостоверении охотника и учетной карточке, охотник сообщает в филиал или представительство о произошедших изменениях по месту его учета.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прибытия в течение тридцати календарных дней охотник встает на учет в филиале или представительстве по новому месту жительства. При этом соответствующий филиал или представительство запрашивает оригинал учетной карточки с отметкой о выбытии охотника с прежнего места его регистрации и его личное дело.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решение, действие (бездействие) услугодателя по вопросам оказания государственной услуги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выдачи удостоверения рыбака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рыбного хозяйства производит выдачу удостоверения рыбака работнику на период действия трудового договора, который при осуществлении своей деятельности обеспечивает сохранность удостоверения в надлежащем виде, его постоянное наличие при себе и предъявление его по требованию государственного инспектора по охране животного мира.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удостоверения рыбака работник осуществляет лов рыбных ресурсов и других водных животных на закрепленном рыбохозяйственном водоеме (водоемах) и (или) участке (участках), согласно трудовому договору.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расторжении трудового договора, заключенного между субъектом рыбного хозяйства и рыбаком, удостоверение рыбака подлежит изъятию субъектом рыбного хозяйства с последующим уничтожением.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удостоверение рыбака утеряно либо приведено в негодность (порчи), субъектом рыбного хозяйства производится выдача его дубликата, на основании заявления в произвольной форме.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выдачи удостоверения егеря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Субъектами охотничьего и рыбного хозяйств работникам егерской службы, осуществляющим функции охраны животного мира на закрепленных охотничьих угодьях и рыбохозяйственных водоемах и (или) участках, выдаются удостоверения егеря.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если удостоверение егеря утеряно или приведено в негодность (порчи) выдается дубликат удостоверения егеря на основании заявления в произвольной форме.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увольнении егеря, удостоверение возвращается субъектам охотничьего или рыбного хозяйств.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охотника,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рыбака и егеря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охотника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Обложка удостоверения охотника (размер 105х80 миллиметра, цвет зеленый, надпись темно-желтого цвета, делается методом тиснения)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9429"/>
      </w:tblGrid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охотника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1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(наклеивается на левую внутреннюю сторону обложки)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или представительство республиканской ассоциации общественных объединений охотников и субъектов охотничьего хозяйства по ____________________ области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охотника № ____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8923"/>
      </w:tblGrid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88" w:id="77"/>
          <w:p>
            <w:pPr>
              <w:spacing w:after="20"/>
              <w:ind w:left="20"/>
              <w:jc w:val="both"/>
            </w:pPr>
          </w:p>
          <w:bookmarkEnd w:id="7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621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"___" _______________ ______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охотника с _______года</w:t>
            </w:r>
          </w:p>
          <w:bookmarkEnd w:id="78"/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выдано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филиала или представительства республиканской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объединений охотников и субъектов охотничьего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лица, выдавшего удостоверение, 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Отметка о прохождении тестирования по охотничьему минимуму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"__"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Действительно до "__" _______________ 20__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2 страница 1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Отметка о постановке на учет и снятия с учета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 на учет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 с учета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Регистрация охотничьего холодного клинкового оружия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744"/>
        <w:gridCol w:w="1676"/>
        <w:gridCol w:w="8670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оружия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торгующей организации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учета, отметка филиала или представительства республиканской ассоциации общественных объединений охотников и субъектов охотничьего хозяйства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2 страница 2</w:t>
            </w:r>
          </w:p>
        </w:tc>
      </w:tr>
    </w:tbl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Регистрация охотничьих собак, ловчих хищных птиц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570"/>
        <w:gridCol w:w="1888"/>
        <w:gridCol w:w="2768"/>
        <w:gridCol w:w="4087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порода, масть животного, номер клейма, кольца, микрочипа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паспорт собаки, паспорт ловчей хищной птицы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допуске на охоту собаки, срок содержания ловчей хищной птицы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учета, отметка филиала или представительства республиканской ассоциации общественных объединений охотников и субъектов охотничьего хозяйства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охотника,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рыбака и егеря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3"/>
        <w:gridCol w:w="8457"/>
      </w:tblGrid>
      <w:tr>
        <w:trPr>
          <w:trHeight w:val="30" w:hRule="atLeast"/>
        </w:trPr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</w:p>
          <w:bookmarkEnd w:id="8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621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 Отчество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"___" ___________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___________</w:t>
            </w:r>
          </w:p>
          <w:bookmarkEnd w:id="85"/>
        </w:tc>
      </w:tr>
    </w:tbl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телефон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Директору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филиала или представительства республиканской ассоциации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объединений охотников и субъектов охотничьего хозяйства)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Представляются для выдачи/замены удостоверения охотника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 ____________, выданного_____________________________________________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 выдачи и наименование организации выдавшей удостоверение охотника)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физического лица ________________ / __________________________________/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"___" ____________ 20___ года.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Отметка о прохождении курса программы по охотничьему минимуму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Курс программы по охотничьему минимуму пройден с "__" ______ 20__года по "__"_____ 20__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 сертификат об окончании курса от "__" __________ 20__ года № 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"__" ______________ 20 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охотника,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рыбака и егеря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269"/>
        <w:gridCol w:w="9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удостоверения охотника"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 и их филиалы или представительства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канцелярия услугодателя.</w:t>
            </w:r>
          </w:p>
          <w:bookmarkEnd w:id="87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государственной услуги 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бумажная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охотника либо мотивированный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в "личный кабинет" услугополучателя направляется уведомление о назначении даты и места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  <w:bookmarkEnd w:id="88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подпунктом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платежах" в бюджет (Налоговый кодекс)" плата за выдачу (переоформление) удостоверения охотника (дубликата удостоверения охотника) – 2 МРП.</w:t>
            </w:r>
          </w:p>
          <w:bookmarkEnd w:id="89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90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необходимых для оказания государственной услуги 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направляет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три цветные фотографий 3х4, в случае (переоформления) удостоверения охотника (дубликата удостоверения охотника) 1 цветная фотография 3х4;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платежного документа за выдачу (переоформление) удостоверения охотника (дубликата удостоверения охотника).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удостоверенной ЭЦП услугополучателя,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три электронные копии фотографий 3х4, в случае (переоформления) удостоверения охотника (дубликата удостоверения охотника) 1 цветная фотография 3х4;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документа об оплате за выдачу (переоформление) удостоверения охотника (дубликата удостоверения охотника) услугодатель получает из соответствующих государственных систем через шлюз "электронного правительства".</w:t>
            </w:r>
          </w:p>
          <w:bookmarkEnd w:id="91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для отказа в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услуги, установленные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92"/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подпунктам 1) и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услугодатель отказывает в оказании государственных услуг по следующим основаниям: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установленными настоящими Правилами.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услугополучателем неполного пакета документов, согласно перечню, предусмотренному пунктом 8 стандарта государственной услуги.</w:t>
            </w:r>
          </w:p>
          <w:bookmarkEnd w:id="93"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охотника,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рыбака и егеря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Республиканская ассоциация общественных объединений охотников и субъектов охотничьего хозяйства _________________________________________________________ (филиал или представительство)</w:t>
      </w:r>
    </w:p>
    <w:bookmarkEnd w:id="95"/>
    <w:bookmarkStart w:name="z13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охотника №_____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7"/>
        <w:gridCol w:w="7963"/>
      </w:tblGrid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</w:p>
          <w:bookmarkEnd w:id="9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621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_____________ Отчество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"___" ___________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 телефон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охотника с __________ года.</w:t>
            </w:r>
          </w:p>
          <w:bookmarkEnd w:id="98"/>
        </w:tc>
      </w:tr>
    </w:tbl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охотника № ____________ выдано "__" ____________ 20__ года</w:t>
      </w:r>
    </w:p>
    <w:bookmarkEnd w:id="99"/>
    <w:bookmarkStart w:name="z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сдаче охотничьего минимума ________________________________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выдавшего лица и печать ______________________ / _________________/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отметки</w:t>
      </w:r>
    </w:p>
    <w:bookmarkEnd w:id="102"/>
    <w:bookmarkStart w:name="z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наличии холодного клинкового оружия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816"/>
        <w:gridCol w:w="1117"/>
        <w:gridCol w:w="1817"/>
        <w:gridCol w:w="3216"/>
        <w:gridCol w:w="321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охотничьей собаки, ловчей хищной птицы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0"/>
        <w:gridCol w:w="685"/>
        <w:gridCol w:w="2270"/>
        <w:gridCol w:w="3326"/>
        <w:gridCol w:w="1214"/>
        <w:gridCol w:w="1215"/>
      </w:tblGrid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порода, масть животного, номер клейма, кольца, микрочипа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паспорт собаки, паспорт ловчей хищной птицы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допуске на охоту собаки, срок содержания ловчей хищной птицы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</w:tr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постановке на учет и снятии с учета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 на учет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 с учета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охотника,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рыбака и егеря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удостоверений охотника</w:t>
      </w:r>
    </w:p>
    <w:bookmarkEnd w:id="106"/>
    <w:bookmarkStart w:name="z14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филиала или представительства республиканской ассоциации</w:t>
      </w:r>
      <w:r>
        <w:br/>
      </w:r>
      <w:r>
        <w:rPr>
          <w:rFonts w:ascii="Times New Roman"/>
          <w:b/>
          <w:i w:val="false"/>
          <w:color w:val="000000"/>
        </w:rPr>
        <w:t>общественных объединений охотников и субъектов охотничьего хозяйства)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4824"/>
        <w:gridCol w:w="1810"/>
        <w:gridCol w:w="1416"/>
        <w:gridCol w:w="1417"/>
        <w:gridCol w:w="1417"/>
      </w:tblGrid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охотника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 охотника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филиала или представительства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печати, дата "__" _____________ 20 __ года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