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6b36" w14:textId="fe06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20 марта 2015 года № 259 "Об утверждении норм оснащения профессиональных аварийно-спасательных служб и обеспечения кинологических служб"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июня 2020 года № 478. Зарегистрирован в Министерстве юстиции Республики Казахстан 23 июня 2020 года № 20886. Утратил силу приказом Министра по чрезвычайным ситуациям Республики Казахстан от 27 августа 2021 года № 421.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чрезвычайным ситуациям РК от 27.08.2021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20 марта 2015 года № 259 "Об утверждении норм оснащении профессиональных аварийно-спасательных служб и обеспечения кинологических служб" (зарегистрирован в Реестре государственной регистрации нормативных правовых актов № 11539, опубликован в информационно-правовой системе "Әділет" 14 июля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Нормы оснащения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профессиональных аварийно-спасательных служб и обеспечения кинологических служб,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сведения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№ 478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259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оснащения профессиональных аварийно-спасательных служб и обеспечения кинологических служб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 Оснащение подразделений государственной противопожарной службы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 Обеспечение специальной техникой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1.1.1 Оснащение транспортными средствами основного, специального и вспомогательного назначения для специализированных пожарных частей (отрядов) по тушению крупных пожаров и ведению аварийно-спасательных работ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7774"/>
        <w:gridCol w:w="647"/>
        <w:gridCol w:w="2072"/>
        <w:gridCol w:w="881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техники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СПЧ, СО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автоцистерна легкая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средняя или пожарная автоцистерна с механической лестницей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тяжелая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Аварийно-спасательный автомобиль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автомобиль связи и освещения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Автолестница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Автоподъемник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быстрого реагирования (первой помощи)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газового тушения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ед. на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порошкового тушения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еддиницы на территориальное подразделение где имеютс\я нефтяные и газовые месторождения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многофункциональный газо-водяного (пароводяного) тушения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еддиницы на территориальное подразделение где имеютс\я нефтяные и газовые месторождения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воздушно-пенного (комбинированного) тушения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газодымозащитной службы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ед. на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рукавный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насосная станция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штабной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ед. на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легковой автомобиль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 гусеничный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 фронтальный колесный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Самосвал с полной массой более 10 тонн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 с тралом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ед. на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колесный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Автокран грузоподъемностью более 16 т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Автомобиль-цистерна для питьевой воды (прицеп)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 с полной массой более 10 тонн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Микроавтобус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Авто-топливозаправщик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ед. на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Передвижная авторемонтная мастерская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Автоприцеп двухосный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Мотопомпа прицепная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Мотопомпа переносная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дымоудаления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с кузовом универсальным, герметичным (КУНГ)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повышенной проходимости комбинированный многоцелевой, в том числе для химической разведки и дозиметрического контроля (на базе БМП, БТР, ДТ – 10 ПА, ГТ-ТБ или МТ-ЛБ - и других колесных и гусеничных машин, с транспортным прицепом типа трал)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ед. на одно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Катер с транспортным прицепом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Роторный снегоочиститель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кухня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Вездеход (снегоход)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Автопеноподъемник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Многоцелевой пожарно-спасательный автомобиль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насосно-рукавный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машина на гусеничном ходу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ед. на одно территориальное подразделение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 повышенной проходимости с автономным пассажирским салоном (вахтовка)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мотоцикл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ед. города республиканского значения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1.1.2 Обеспечение транспортными средствами основного, специального и вспомогательного назначения для пожарных частей и пожарных постов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4159"/>
        <w:gridCol w:w="1519"/>
        <w:gridCol w:w="1189"/>
        <w:gridCol w:w="1189"/>
        <w:gridCol w:w="2069"/>
      </w:tblGrid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техники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средняя или пожарная автоцистерна с механической лестницей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тяжелая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насосно-рукавный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Автолестница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Автоподъемник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Аварийно-спасательный автомобиль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быстрого реагирования (первой помощи)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легковой автомобиль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Грузовой автомобиль с полной массой более 10 тонн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Автоприцеп двухосный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Мотопомпа прицепная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Мотопомпа переносная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(прицеп) дымоудаления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с кузовом универсальным, герметичным (КУНГ)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Роторный снегоочиститель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Полевая кухня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Вездеход (снегоход)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Резиновая моторная лодка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1.1.3 Обеспечение специальной техникой оперативно-спасательных отрядов, в том числе инструментами и материалами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6054"/>
        <w:gridCol w:w="1020"/>
        <w:gridCol w:w="1584"/>
        <w:gridCol w:w="1775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техники на отряд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радиационной, химической, биологической разведки повышенной проходимости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кинологической службы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оперативно-спасательный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сопровождения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аварийно-спасательный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оперативно-спасательный многофункциональный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 комплектом водолазного оборудования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 с прицепом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на воздушной подушке с прицепом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Вездеход-болотоход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оперативно-технический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катер, с трейлером для транспортировки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металлическая моторная (с румпельным или дистанционным управлением) с трейлером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8-местная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10-30 местная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 спасательный надувной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Катамаран "Рафтинговый"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Подвесные лодочные моторы (мощностью от 15 до 90 л/с)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Водолазный бот, с трейлером для транспортировки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Гидроцикл с прицепом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 плавучие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1.1.4 Оснащение транспортными средствами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столицы, испытательных пожарных лабораторий, пресс-службы, дежурной службы пожаротушения, рукавной базы по обслуживанию и ремонту пожарных рукавов, базы газодымозащитной службы, службы технического обслуживания пожарных частей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4347"/>
        <w:gridCol w:w="2359"/>
        <w:gridCol w:w="862"/>
        <w:gridCol w:w="2861"/>
        <w:gridCol w:w="1174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подразделений, область распространения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автотехники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организации деятельности служб пожаротушения Комитета по чрезвычайным ситуациям Министерства внутренних дел Республики Казахстан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легковой автомобиль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"Служба пожаротушения и аварийно-спасательных работ" Департаментов по чрезвычайным ситуациям областей, городов республиканского значения и столицы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оперативный легковой автомобиль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7 единиц штатной численности аппарата управления)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Испытательная пожарная лаборатория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- передвижная пожарно-техническая лаборатория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Пресс-служба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агитационный автобус (микроавтобус)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служба пожаротушения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легковой автомобиль со специальной окраской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штабной автомобиль со специальной окраской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Рукавная база по обслуживанию и ремонту пожарных рукавов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по обслуживанию и доставке пожарных рукавов со специальной окраской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газодымозащитной службы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газодымозащитной службы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технического обслуживания пожарных частей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легковой автомобиль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самосвал с полной массой более 10 тонн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 с полной массой более 10 тонн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малотоннажный автомобиль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лаборатория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технической службы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авто-топливозаправщик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авто-электрокар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контейнеровоз (портал)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двухосный прицеп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одноосный прицеп (роспуск)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передвижной сварочный агрегат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нормам № 1.1 "Обеспечение специальной техникой":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Пожарные автолестницы и автоподъемники высотой подъема до 35 и 40 метров соответственно, вводятся в расчет в пожарных подразделениях, которые обслуживают территорию с наличием зданий высотой 4 этажа и более, а пожарные автолестницы и автоподъемники высотой подъема более 35 и 40 метров соответственно, вводятся в расчет в пожарных подразделениях, на обслуживаемой территории которых имеются здания высотой 10 этажей и более.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Пожарные мотоциклы (квадроциклы) вводятся в расчет в пожарных подразделениях, которые обслуживают города с населением 1 млн. человек и выше.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Пожарные автомобили основного, специального и вспомогательного назначения оснащаются пожарно-техническим вооружением, оборудованием и инвентарем в соотвествии с приложением № 1 к Норме № 1 Оснащение подразделений государсвенной противопожарной службы.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 № 1.2 Обеспечение пожарно-техническим вооружением, оборудованием, инструментами, снаряжением и инвентарем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1.2.1 Обеспечение оборудованием и инвентарем мастерской (поста) технического обслуживания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2944"/>
        <w:gridCol w:w="695"/>
        <w:gridCol w:w="4818"/>
        <w:gridCol w:w="543"/>
        <w:gridCol w:w="2305"/>
      </w:tblGrid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оборудования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Краткая характеристика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Верстак слесарный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инструмента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автомобильных запасных 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эксплуатационных материалов</w:t>
            </w:r>
          </w:p>
          <w:bookmarkEnd w:id="23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Тиски параллельные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губок 140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Выпрямитель для зарядки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аккумуляторов</w:t>
            </w:r>
          </w:p>
          <w:bookmarkEnd w:id="24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 образцового типа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измерения до 10 кгс/см2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замера давления в шинах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Электролампа переносная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паяльная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Паяльник электрический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127/220 В 90 Вт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Паяльники молотковые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г </w:t>
            </w:r>
          </w:p>
          <w:bookmarkEnd w:id="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6"/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Дрель электрическая с патроном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сверления отверстий</w:t>
            </w:r>
          </w:p>
          <w:bookmarkEnd w:id="27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заточный настольный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Ножовка слесарная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ключей гаечных торцевых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ключей гаечных накидных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съемников для ремонта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(При отсутствии в гарнизоне части технической службы)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Pукоятка динамометрическая для торцовых ключей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Кувалда малая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кг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Молотки слесарные разные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г </w:t>
            </w:r>
          </w:p>
          <w:bookmarkEnd w:id="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9"/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Зубила слесарные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 30 мм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Кернер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100-150 мм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Выколотки медные, диаметр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мм</w:t>
            </w:r>
          </w:p>
          <w:bookmarkEnd w:id="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1"/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Пассатижи малые без кусачек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Пассатижи большие без кусачек, газовые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 комбинированные с кусачками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Клещи-кусачки (острогубцы)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Тиски ручные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Отвертки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Шаберы трехгранные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Бородки слесарные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2, 3, 5 и 8 мм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ручные для резки металла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чистки напильников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драчевые плоские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мм </w:t>
            </w:r>
          </w:p>
          <w:bookmarkEnd w:id="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3"/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полукруглые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мм </w:t>
            </w:r>
          </w:p>
          <w:bookmarkEnd w:id="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5"/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круглые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трехгранные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мм</w:t>
            </w:r>
          </w:p>
          <w:bookmarkEnd w:id="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7"/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личневые плоские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мм </w:t>
            </w:r>
          </w:p>
          <w:bookmarkEnd w:id="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личневые полукруглые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мм</w:t>
            </w:r>
          </w:p>
          <w:bookmarkEnd w:id="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41"/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Напильники личневые круглые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мм</w:t>
            </w:r>
          </w:p>
          <w:bookmarkEnd w:id="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43"/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Сверла спиральные с цилиндрическим хвостом, короткая серия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мм до 15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Метчики ручные для метрической и дюймовой резьбы правые и левые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мм до 12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Плашки круглые (лерки) для метрической и дюймовой резьбы (правые и левые)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мм 4 до 15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Клуппы для круглых плашек (леркодержатели)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Воротки для метчиков раздвижные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Ножовка столярная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Топор плотницкий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стальной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Линейка масштабная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500 мм 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Штангенциркуль с нутромером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Резьбомеры для метрических и дюймовых резьб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Щупы пластинчатые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 11-14 пластин от 0,03 мм до 1,0 мм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ручной для накачки шин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Солидолонагнетатель ручной (рычажный)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Солидолонагнетатель ручной (штоковый)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Пневматический краскораспылитель (краскопульт)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Вулканизационная электроплита для ремонта автокамер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Кисти малярные разные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Щетка-сметка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 -35 С - +65 С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 № 1.2.2 Обеспечение диагностическим оборудованием постов техническогообслуживания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2"/>
        <w:gridCol w:w="4528"/>
        <w:gridCol w:w="1699"/>
        <w:gridCol w:w="1329"/>
        <w:gridCol w:w="2312"/>
      </w:tblGrid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оборудования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Измерительная линейка для проверки и регулировки схождения передних колес автомобиля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Компрессометр для карбюраторных двигателей автомобилей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Компрессометр для дизельных двигателей автомобилей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Стетоскоп для прослушивания работы двигателей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Люфтомер для проверки свободного хода рулевого колеса автомобиля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для проверки свободного хода педалей (сцепления, тормоза)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стеклянная мерная для замера уровня электролита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 для замера плотности электролита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 для замера охлаждающей жидкости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Нагрузочная вилка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вулканизации покрышек и камер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стационарный гаражного типа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Выпрямитель тока для зарядки аккумуляторов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Переносной электросварочный аппарат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1.2.3 Обеспечение службы технического обслуживания пожарных частей оборудованием и инвентарем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6786"/>
        <w:gridCol w:w="1205"/>
        <w:gridCol w:w="943"/>
        <w:gridCol w:w="1641"/>
      </w:tblGrid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 чество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Токарно-винторезный станок, высота центра 175 мм, 1000 мм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Токарно-винторезный станок, высота центра 275 мм, 1500 мм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Универсально-фрезерный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Поперечно-строгальный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Сверлильный станок диаметром сверления до 25 мм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Сверлильный станок диаметром сверления до 18 мм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Настольный сверлильный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Кругло-шлифовальный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Плоскошлифовальный (углошлифовальный)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Алмазно-расточный станок для расточки цилиндров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шлифовки фасок клапанов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Универсально-заточный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Точильный станок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отрезной с ножовочной пилой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Суппортно-шлифовальный прибор к токарному станку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доводки стенок цилиндров двигателей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чистки и проверки свечей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поршня с шатуном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Пробойник гидравлический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углов схождения и наклона передних колес автомобиля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приспособлений и инструментов для шероховки клапанных гнезд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 для электролита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нагрузочная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Контрольно-испытательный стенд для электрооборудования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Автоподъемник 2-х стоечный, электрогидравлический грузоподъемностью 4 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Автоподъемник 4-х стоечный, электрогидравлический грузоподъемностью 4 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развала схождения колес электронный для легковых автомобилей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балансировки колес для легковых автомобилей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вулканизации покрышек и камер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шиномонтажный для легковых автомобилей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испытания бензонасосов и карбюраторов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универсальный для ремонта двигателей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ремонта радиаторов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с ручным насосом и манометров для гидравлического испытания блоков двигателей и пожарных насосов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Выпрямитель тока для зарядки аккумуляторов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ремонта переднего и заднего моста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холодной и горячей обкатки двигателей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Сварочный аппарат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 ацетиленовый переносной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 гидравлический 20-40 тонный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рычажный верстанный 3-5 тонный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передвижной гаражного типа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дорожный гидравлический 6-12 тонный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 ручная или электроприводная (тельфер) 1-1,5 т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стационарный гаражного типа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Молоток кузнечный электропневматический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Подъемник гидравлический 2 плунжерный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полировальная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 автошинный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Электропечь муфельная для термических работ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Съемники для легковых автомобилей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Съемники для автомобилей (комплект на каждую марку)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аккумуляторных батарей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агрегатов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Верстак слесарный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Плита правочная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Плита проверочная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очистки и диагностики топливных систем автомобиля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 звуковая ванна для чистки форсунок инжекторных двигателей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слива отработанного масла с агрегатов автомобиля (вакуумный экстрактор)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1.2.4 Обеспечение пожарно-техническим вооружением, оборудованием, инвентарем базы и контрольного поста газодымозащитной службы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3382"/>
        <w:gridCol w:w="836"/>
        <w:gridCol w:w="4291"/>
        <w:gridCol w:w="2593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Стеллаж-шкаф для хранения дыхательных аппаратов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(1 стеллаж на одну смену)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Стеллаж-шкаф для хранения запасных воздушных баллонов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проверки дыхательных аппаратов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канцелярский для оформления и хранения документов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Сушильное устройство для средств индивидуальной защиты органов дыхания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тестирования масок и дыхательных аппаратов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инструмента для обслуживания дыхательных аппаратов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эмалированная с водопроводным краном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измерения температуры воздуха в помещении базы (поста)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Плакаты с описанием средств защиты органов дыхания, принципа работы их отдельных узлов и проведения ТО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Дезинфицирующие средства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на один аппарат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на один аппарат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4-х часового защитного действия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(для специализированных частей или отрядов)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звено ГДЗС находящееся на суточном боевом дежурстве и один резервный)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движения (сигнализаторы) для газодымозащитников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газодымозащитника находящегося на суточном боевом дежурстве и 20% резерва)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панель за работой газодымозащитников в непригодной для дыхания среде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звено ГДЗС находящееся на суточном боевом дежурстве и один резервный)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Стеллаж-шкаф для хранения противогазов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Стеллаж-шкаф для хранения запасных кислородных баллонов и регенеративных патронов (картриджей поглотителя СО2)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проверки противогазов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 (в комплекте с маской (капюшон) для спасаемого)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каждого газодымозащитника и 20% резерва)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стационарный (один резервный) для аппаратов на сжатом воздухе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(для базы ГДЗС)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мобильный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(для базы ГДЗС)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мобильный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(для поста ГДЗС)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гидравлического испытания воздушных баллонов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(для базы ГДЗС)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высокого давления для дыхательных аппаратов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каждого газодымозащитника и 20% резерва)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(списываются если не прошли испы тания)</w:t>
            </w:r>
          </w:p>
        </w:tc>
      </w:tr>
    </w:tbl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1.2.5 Обеспечение оборудованием, инструментами и материалами оперативно-спсательных отрядов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3634"/>
        <w:gridCol w:w="986"/>
        <w:gridCol w:w="2079"/>
        <w:gridCol w:w="2080"/>
        <w:gridCol w:w="1716"/>
      </w:tblGrid>
      <w:tr>
        <w:trPr>
          <w:trHeight w:val="30" w:hRule="atLeast"/>
        </w:trPr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оборудования на отряд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человек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нагревательные приборы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Электроподогреватель для запуска двигателя в холодное время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подзарядки аккумуляторов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в комплекте с кабелями и системой освещения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для зарядки баллонов воздухом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Электроперфоратор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Электроотбойник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Углошлифовальная машинка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гидравлический высокого давления для гидравлического инструмента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 гидравлическим шлангом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расширитель гидравлический с цепями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комбирезак гидравлический с цепями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Челюстный резак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цилиндр силовой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гидравлического домкрата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Дискорез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сжатого воздуха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 аккумуляторный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расширитель гидравлический с цепями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цилиндр силовой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Дверной гидравлический домкрат (цилиндр)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Минирезак гидравлический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стекол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Опорные клинья и блоки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гидравлического домкрата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заделки течей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герметизации резервуаров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Ограничитель потока в комплекте (не менее 5 видов)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аппарат, газо-электрический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механические, гидравлические (разной грузоподъемности)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тросов, арматур и электрокабеля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гидравлические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Подъемные подушки высокого, низкого давления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с рукавами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Водяной насос электрический со шлангами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тепловентилятор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 с автономным приводом на колесном ходу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обозначения пострадавших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акустический для поиска людей в завалах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химической разведки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радиоактивной разведки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Поисковый патрон с видео и аудио системой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прибор ночного поиска и обнаружения с цифровым дальномером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Эхолокатор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обнаружения людей в лавинах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металлических деталей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пневматический мат (батут)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Дегазационная кабина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 вертолета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Эхолот глубинный сканер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фрезерный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токарно-винторезный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столярный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токарный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маятниковая пила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стационарный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сверлильный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нождачно-образивный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Шиномонтажное оборудование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1.2.6 Обеспечение снаряжением, в том числе инструментами и материалами оперативно-спасательных отрядов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4545"/>
        <w:gridCol w:w="817"/>
        <w:gridCol w:w="673"/>
        <w:gridCol w:w="674"/>
        <w:gridCol w:w="448"/>
        <w:gridCol w:w="448"/>
        <w:gridCol w:w="2031"/>
        <w:gridCol w:w="13"/>
        <w:gridCol w:w="13"/>
        <w:gridCol w:w="1113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спасателя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альпинистское снаряжение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альпинистский страховочный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Спусковые устройства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"блок-зажим"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 кулачковый перегиб"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спасателя с пострадавшим "Каталка"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инструментальный поясной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страховочная система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Самостраховочные усы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поясная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скальный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скальные (вертикальные, горизонтальные, швеллер, короб, лепесток)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Лесенка альпинистская, веревочная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Закладные устройства, стопор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Закладное раздвижное устройство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Ледоруб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Ледовый молоток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ледовые (ледобур)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Лавинный шнур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Лавинная лопата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"Кошки" альпинистские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солнцезащитные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"Жюмар"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"Кроль"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Теплоизоляционная пленка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телескопические трекинговые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газоанализатор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регулирования скорости спуска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одинарной веревки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двойной веревки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фиксации одинарной и двойной веревки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ножной для подъема по веревке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наручные с высотомером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Противопожарное снаряжение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Боевая одежда пожарного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Термостойкая каска с забралом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топор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малогабаритный багор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пожарный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пожарный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для водных и подводных работ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спасателя имеющего допуск к водолазным работам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дыхательный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сухого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для работы на льду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 подводный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нож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водолазный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подводника полнолицевая с дыхательной трубкой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жилет самонадувной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 спасательный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Герметичный кофр для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водника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мокрого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утяжеленные 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пояс с грузами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Нагрудный груз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конец, 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Спусковой конец, 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"Александрова", 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нагрудник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Башмак для баллона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баллона транспортировочная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компенсатор плавучести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 водолазное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водолазная полнолицевая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полулицевая с трубкой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Вентилируемое водолазное снаряжение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шланговая связка 100м (шланг сигнал)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компрессор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гидравлических шлангов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перфоратор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отбойник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гайковерт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гидравлическая цепная пила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Барокамера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химической защиты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спасателя прошедшего курсы по радиацинно-химической подготовке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комплект от высокотоксичных химических веществ Тип –А, Тип-В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Очки защитные, герметические для работы с агрессивными жидкостями и веществами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изолирующий с панорамной маской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кислородный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Легкий защитный костюм типа "Л-1"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фильтрующей одежды хлопчатобумажный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Воздуходувный фильтрующий противогаз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Фильтрующий самоспасатель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прибор контроля воздуха на взрывоопасность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Измеритель-сигнализатор поисковый, для определения радиационного излучения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химических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Тренировочный костюм химической защиты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определения герметичности химических костюмов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специальных средств для проведения дегазации и дезинфекции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и горнолыжное снаряжение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человек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 креплением в комплекте с лыжными ботинками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горнолыжный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горнолыжные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горнолыжные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таежные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лыжные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горнолыжная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Снегоступы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Спасательное снаряжение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основная динамическая, статическая диаметром 10 - 11 мм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вспомогательная диаметром 6-8 мм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Тросовые петли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Карабины альпинистские страховочные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скальные (вертикальные, горизонтальные, швеллер, короб, лепесток)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ледовые (ледобур)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шлямбурные разных модификаций диаметром 8 мм, диаметром 10 мм, диаметром 12 мм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Пробойники шлямбурные разных модификаций диаметром 8 мм, диаметром 10 мм, диаметром 12 мм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Роликовые перегибы разных модификаций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Блок-тормоз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двойной роликовый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одинарный роликовый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Закладное устройство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Оттяжка страховочная с карабинами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штурмовая разборная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Волокуша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эвакуации пострадавшего (косынка, эвакуатор)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лавинный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веревочная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"Жюмар", "Кроль", шт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Стопорное устройство, шт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Крюконога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Айсфифи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страховки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спуска по веревке, шт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блок для передвижения по веревке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зажимом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накопитель (разноска карабинная)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веревочная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газовый для освещения палаток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Тренога с лебедкой для вытаскивания пострадавших из люков, трещин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газовые походные с защитой от ветра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Котелки походные (2,3,5 л.)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баллон емкостью 40 л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подводной сварки-резки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Весла дюралюминиевые разборные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Маркировочный буй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 трезубый "Кошка"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подводная система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подводного освещения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специальных инструментов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Сигнальные флаги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связь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Помпа для подачи воздуха водолазу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Глубиномер водолазный (до 80 метров)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 очистки воздуха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 водолазная станция (дуплексная) с кабелем, длинной до 100 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Подводные, автономные фонари на аккумуляторах с зарядным устройством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№ 1 (водолазная полумаска, ласты, дыхательная труба)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водолазной гидроакустической беспроводной связи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подводные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глубины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Канаты разные (сигнальные, ходовые и спусковые концы)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Поясные ремни с регулируемыми грузами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груза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Водолазное белье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 (жилеты) плавучести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воздушные газоанализаторы с набором индикаторных трубок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Контрольные водолазные манометры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Водолазная аптечка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Аварийная воздушная система (аварийного воздухоснабжения для водолазов и пострадавших в затопленных отсеках)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теле-видеосистема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Жилеты спасательные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Такелажные скобы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лебедка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Высоконапорный насос (гидромонитор)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Шланги напорные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Круги спасательные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Концы "Александрова"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Судовые колокола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Фонари различные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Рейки водомерные (ледомерные) переносные для рек и озер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воды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Тралы с кошками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спасательный инвентарь (кошки, багры, крюки и др.)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для пострадавших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механические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 ледовы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Декомпрессионная камера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Рекомпрессионная камера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базовый с комплектом аккумуляторов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Посудо-кухонный инвентарь и оборудование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 КП-125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Быстровозводимый пневмомодуль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Кровать-раскладушка походная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плита 2 комфорная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Горелка малогабаритная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установки полевая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походная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и стулья походные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оборудования, снаряжения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Ангары сборно-разборные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на 1 спасателя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Термос, 2 литра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1.2.7 Обеспечение экипировкой оперативно-спасательных отрядов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5853"/>
        <w:gridCol w:w="1052"/>
        <w:gridCol w:w="1638"/>
        <w:gridCol w:w="1831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человека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 (год)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Обмундирование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 рукавом хлопчатобумажная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 рукавом хлопчатобумажная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летняя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зимняя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рабочий хлопчатобумажный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утепленный, ветрозащитный (высотный-зимний)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парадная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Штормовая ветрозащитная одежда (куртка, брюки-самосбросы)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рабочий хлопчатобумажный (рабочий)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зимний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летний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 (кепка, берет)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нательное, х/б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летние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зимние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трекинговые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высокогорные, пластиковые с вкладышем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скальные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трекинковые, повышенной прочности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утепленные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защитные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нательное, шерстяное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шерстяные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брезентовые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шерстяные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пуховые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с высоким воротом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ветрозащитная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пуховой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спортивный, тренировочный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пуховая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полувер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 белье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 рукавом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(шапка шерстяная, шапка ушанка)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высотные под кошки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форменные, черные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кожаные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х/б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горные, полэртэкс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горные усиленные для страховки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диэлектрические латексные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лыжные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летние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зимние (утепленные)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демисезонные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Шеврон нарукавный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Тельняшка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Унты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спортивная шерстяная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обмундирование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защитная, усиленная (гермошлем)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 и налокотники амортизационные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электрозащитные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резиновые, медицинские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с утепленной основой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разгрузочный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Теплозащитные перчатки (краги) пожарные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Накомарник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полиуретановый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(t -10 -30)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(t -+5 -5)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водонепроницаемая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горелка, индивидуальная в комплекте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 для газовой горелки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комплекте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мешок для бивуачного снаряжения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налобный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Свечи стеариновые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горючее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 металлическая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 пластиковая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ручной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Гермобаул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малогабаритный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экспедиционный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медицинская индивидуальная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самоспасатель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использования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дозиметр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шлем (каска) спасателя с встроенным освещением и видео радиофицированный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альпинистская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</w:tbl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нормам № 1.2 "Обеспечение пожарно-техническим вооружением, оборудованием, инструментами, снаряжением и инвентарем": 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Рукавные базы (посты)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 оснащаются пожарными рукавами, оборудованием, инструментом и инвентарем в соответсвии с приложением № 2 к Норме № 1 Оснащение подразделений государсвенной противопожарной службы.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Служебные помещения подразделений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 обеспечиваются мебелью, инвентарем и оборудованием в соотвествии с приложением № 3 к Норме № 1 Оснащение подразделений государсвенной противопожарной службы.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Подразделения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 обеспечиваются ангарами, теплодымокамерами, учебно-тренировочными комплексами и тренажерами в соотвествии с приложением № 4 к Норме № 1 Оснащение подразделений государсвенной противопожарной службы.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1.3 Обеспечение средствами связи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1.3.1 Обеспечение средствами связи руководящего состава, аппарата управления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5356"/>
        <w:gridCol w:w="719"/>
        <w:gridCol w:w="1345"/>
        <w:gridCol w:w="1352"/>
        <w:gridCol w:w="1520"/>
        <w:gridCol w:w="979"/>
      </w:tblGrid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и техники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Управления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штатную ед.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 автомобиль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Интерактивная много-экранная система (интерактивная доска, усилитель мощности, колонки, лоток для маркеров, подставка, програмное обеспечение (далее – ПО) для интерактивной презентации)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кондиционирования-по размеру площади серверного помещения, бесперебойного электроснабжения)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оптокросс, сетевая розетка) количество расчитывается в зависимости от личного состава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Переносной компьютер (ноутбук)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 (на руководителя учреждения)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 (процессор, монитор, клавиатура, мышь, акустическая система, сетевой фильтр)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Сервер электронного документооборота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видеоконференцсвязи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Абонентский терминал видеоконференцсвязи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охранного видеонаблюдения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стена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(печать, копирование, сканирование, факс), А4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Мультимедиапроектор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мультимедиапроектора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 лазерный А3 цветной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А3 ч/б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А4 ч/б, (руководящему составу всех звеньев)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конференц. система с обеспечением видео сопровождения и синхронного перевода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учреждение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Плоттер цветной формат А0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'Система звукоусиления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Операционная система персонального компьютера (на рабочую станцию)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 (на рабочую станцию Сервера)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Антивирусное ПО (на рабочую станцию)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геоинформационная система (далее - ГИС) (на рабочую станцию)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офисных программ  (на рабочую станцию)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терминалы (станции)</w:t>
            </w:r>
          </w:p>
          <w:bookmarkEnd w:id="58"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Спутниковый терминал (станция) мобильный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а\м оперативного назначения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руководство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навигационно-коммуникационного спутникового устройства связи GPS (глобальная система позиционирования) навигатор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все автомобили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большой и средней мощности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до 1 000 Вт мобильная (с функцией передачи данных)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автомобиль оперативного назначения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Антенно-мачтовое устройство стационарное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стационарную радиостанцию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малой мощности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цифровая транкинговая станция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согласно проектно-сметной документации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УКВ диапазона (транкинговая/конвенциональная)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УКВ диапазона (транкинговая/конвенциональная)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автомобиль оперативного назначения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Репитер УКВ диапазона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согласно проектно-сметной документации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Групповое зарядное устройство для носимых радиостанций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автомобиль оперативного назначения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Антенно-мачтовое устройство автомобильное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автомобильную радиостанцию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Радиорелейные станции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радиорелейная станция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радиорелейная станция стационарная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уплотнения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IP телефонии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Мультиплексор потока Е1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телефонные станции ЦАТС (IP-УАТС)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Зарядные устройства и агрегаты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солнечное, компл (на автомобиль оперативного назначения)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руководство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Оконечные абонентские устройства и аппаратура (телеграфные, телефонные и факсимильные аппараты, коммутаторы и концентраторы, техника звукозаписи, датчики кодов, аппаратура сверх быстродействия, аппаратура оповещения)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АТС (IP)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телефонный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СГУ (свето-громкоговорящее устройство)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автомобиль оперативного назначения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руководство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 различного исполнения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Коммутируемая линия номера 101 и 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(одна) на 100 тысяч населения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1.3.2 Обеспечение средствами связи центра оперативного управления силами и средствами, дежурной службы пожаротушения и пожарных подразделений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4276"/>
        <w:gridCol w:w="704"/>
        <w:gridCol w:w="2184"/>
        <w:gridCol w:w="1724"/>
        <w:gridCol w:w="894"/>
        <w:gridCol w:w="551"/>
        <w:gridCol w:w="959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и техники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оперативного управления силами и средствами (далее – ЦОУСС)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Дежурная служба пожаротушения (далее – ДСПТ)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СО; СПЧ; ПЧ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ОПП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Вычислительная, организационная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  <w:bookmarkEnd w:id="60"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оптокросс, сетевая розетка) количество расчитывается в зависимости от личного состава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Мобильный (переносной) спутниковый комплекс передачи данных, видеоинформации, развертывания ЛВС и телефонной связи (на автомобиль оперативного назначения)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Переносной компьютер (ноутбук)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в защищенном корпусе (на автомобиль оперативного назначения)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компьютер, компл на руководителя учреждения)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Программно-аппаратный комплекс автоматизированной обработки вызовов (АРМ диспетчера, рабочая станция, мини-АТС с опциями определения звонков и записи переговоров, системная телефония)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 (Процессор, монитор, клавиатура, мышь, акустическая система, сетевой фильтр)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штатную должность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Абонентский терминал видеоконференцсвязи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охранного видеонаблюдения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 стена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Мультимедиапроектор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мультимедиапроектора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 лазерный А3 цветной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 лазерный А3 ч/б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Плоттер цветной формат А0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'Система звукоусиления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 (на рабочую станцию Сервера)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ПК (на рабочую станцию)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Антивирусное ПО (на рабочую станцию)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информационной безопасности (на рабочую станцию)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офисных программ (на рабочую станцию)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Спутниковый терминал (станция) стационарный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стационарная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радиостанция мобильная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носимая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Антенно-мачтовое устройство стационарное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стационарную радиостанцию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УКВ радиостанция стационарная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количеством радиосетей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УКВ радиостанция мобильная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основной, специальный, вспомогательный и оперативно - служебный автомобиль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УКВ радиостанция носимая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штатную единицу личного состава боевого расчета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Радиоудленитель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уплотнения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IP телефонии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автомобильная техника связи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Командно-штабная машина (КШМ), включающая все виды связи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оповещения населения - звукоусилительная станция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и агрегаты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солнечное (на а\м оперативного назначения)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мощностью до 100 кВт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мощностью до 10 кВт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Оконечные абонентские устройства и аппаратура (телеграфные, телефонные и факсимильные аппараты, коммутаторы и концентраторы, техника звукозаписи, датчики кодов, аппаратура сверх быстродействия, аппаратура оповещения)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полевой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Записывающее устройство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(IP)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караул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приема звонков и сообщений на номер 101 и 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автоматического определения номера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телефонных, радио переговоров и хранения архива переговоров большой емкости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1.3.3 Обеспечение средствами связи оперативно-спасательных отрядов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4680"/>
        <w:gridCol w:w="448"/>
        <w:gridCol w:w="1445"/>
        <w:gridCol w:w="697"/>
        <w:gridCol w:w="472"/>
        <w:gridCol w:w="472"/>
        <w:gridCol w:w="223"/>
        <w:gridCol w:w="442"/>
        <w:gridCol w:w="5"/>
        <w:gridCol w:w="1815"/>
        <w:gridCol w:w="781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отряд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штатную единицу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 (дежурная)-диспетчерская служба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Служба, подразделение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единица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диапазона УКВ (транкинговая / конвенциональная)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каждый автомобиль и плавательное средство оперативного назначения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диапазона УКВ (транкинговая / конвенциональная)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диапазона УКВ (транкинговая / конвенциональная)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 на каждую штатную должность оперативного состава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Си-Би диапазона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Си-Би диапазона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 диапазона УКВ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до 1 000 Вт стационарная диапазона КВ (с функцией передачи данных)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до 1 000 Вт мобильная диапазона КВ (с функцией передачи данных)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диапазона КВ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Учрежденческая автоматическая телефонная система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(цифровой IP)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 на каждую штатную единицу административного состава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расширения цифрового телефонного аппарата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телефонный аппарат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Мультиплексор потока Е1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станционарый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мобильный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каждый автомобиль оперативного назначения и плавательное средство оперативного назначения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Дисковая подсистема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(ноутбук)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ноутбук в защищенном корпусе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волоконно-оптические линии связи (далее - ВОЛС), оптокросс, сетевая розетка) количество рассчитывается в зависимости от личного состава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 в комплекте с экраном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видеонаблюдения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видеоконференцсвязи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(шлюз, маршрутизатор)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широкополосного радиодоступа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много-экранная система (интерактивная доска, усилитель мощности, колонки, лоток для маркеров, подставка, ПО для интерактивной презентации)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техника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Видеопроекционная система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А3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А4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 А3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звукового оповещения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персонального компьютера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Программное обеспечение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 и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Геоинформационной системы (далее - ГИС)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автоматизированное рабочее место ГИС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Системы управления базами данных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пользователя базы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информационной безопасности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 и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офисных программ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автомобильная техника связи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Командно-штабная машина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оповещения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Электропитающая станция на базе автомобиля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проходимости</w:t>
            </w:r>
          </w:p>
          <w:bookmarkEnd w:id="6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энергообеспечение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питания на солнечной батарее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Групповое зарядное устройство для носимых радиостанций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(Дизель-генераторные установки)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 более 5 кВА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оборудование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 удлинитель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станция гидроакустической связи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приемопередатчик гидроакустической связи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приемник гидроакустической связи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Сигнальное устройство контроля двигательной активности спасателя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Навигатор GPS (глобальная система позиционирования)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 топлива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 и радио переговоров, хранения архива переговоров большой емкости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кондиционирования-по размеру площади серверного помещения)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сигнально-громкоговорящее устройство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1.4 Обеспечение медицинским оборудованием, инвентарем и снаряжением медицинских пунктов и комнат психологической диагностики и разгрузки государственных учреждений "Служба пожаротушения и аварийно-спасательных работ" Департаментов  по чрезвычайным ситуациям областей, городов  республиканского значения и столицы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1.4.1 Обеспечение лекарственными препаратами медицинского пункта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426"/>
        <w:gridCol w:w="5854"/>
        <w:gridCol w:w="592"/>
        <w:gridCol w:w="1729"/>
        <w:gridCol w:w="1427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Лидокаин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 2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Лидокаин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по 38 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мл, 5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Кетопрофен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250 мг/5 мл по 100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100 мг в упаковке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0,25 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25%, 5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 мг №10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38 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50 мл во флаконе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 2 мл, 2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0,002 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мазь для наружного применения 3%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0,25% глазные капли 10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по 10 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(Нашатырный спирт)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0,25%, 10 г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1.4.2 Обеспечение медицинским инвентарем и оборудованием медицинских пунктов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4"/>
        <w:gridCol w:w="5021"/>
        <w:gridCol w:w="1090"/>
        <w:gridCol w:w="2298"/>
        <w:gridCol w:w="1897"/>
      </w:tblGrid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Шприцы 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бактерицидный 1,9 х 7,2 мм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рулонный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 одноразовые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медицинские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инфузий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сбора медицинских отходов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портативный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измерения артериального давления и фонендоскоп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в/в вливаний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– укладка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Алкотестер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сердечно-легочной реанимации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1.5 Обеспечение оперативного резерва государственных учреждений "Служба пожаротушения и аварийно-спасательных работ" Департаментов по чрезвычайным ситуациям областей, городов республиканского значения и столицы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598"/>
        <w:gridCol w:w="634"/>
        <w:gridCol w:w="5730"/>
        <w:gridCol w:w="863"/>
        <w:gridCol w:w="2567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Палатки и надувные модули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Отопительные системы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на каждую палатку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Спальные мешки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Осветительные приборы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- 3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разъем штепсельный - 5 шт;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- 50 м.</w:t>
            </w:r>
          </w:p>
          <w:bookmarkEnd w:id="67"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палатку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Электростанции от 7 до10 КВт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СПЧ и СО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приготовления и приема пищи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 50 человек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кухня, передвижная холодильная установка, шкафы для хранения продуктов, посудный инвентарь, столы, скамейки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питьевой и хозяйственной воды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л на 100 человек питьевой воды и 1000 л на 100 человек хозяйственной воды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медицинский комплект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на пожарную часть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отрядах и частях вводится два комплекта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Походная мебель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Кровати, табуретки, шкафы металлические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Постельное белье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 на 14 суток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паек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100 % личного состава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горюче-смазочных материалов (бензин, дизельное топливо)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л на каждый штатный автомобиль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1.6 Обеспечение подразделений кинологических служб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1.6.1 Обеспечение специальным кинологическим оборудованием и снаряжением, в том числе материалами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754"/>
        <w:gridCol w:w="950"/>
        <w:gridCol w:w="2530"/>
        <w:gridCol w:w="1293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одну собаку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1 снаряжение, инвентарь, оборудование и средства для содержания поисковых собак (на одну собаку)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строевой из тесьмы 2,5-3 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 поводковая (1,5-2 метра)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из тесьмы (кожаный)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Намордник кожаный (металлический)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Фурминатор или колтунорез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обработки щерсти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РасчҰска для обработки шерсти собак, метал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для обрезки когтей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Рукавицы для работы с собакой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с нержавеющей миской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для уборки снега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Грабли садовые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Тачка строительная для вывоза мусора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Будка деревянная разборная, утепленная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Теплоизолирующий коврик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Попона/комбинезон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кинолога дрессировщика (летний)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кинолога дрессировщика (зимний)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до 300 кг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Сумка для лакомства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 или солома тюкованное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один вольер)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для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1л (на 1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Дезинфекционные средства обработки вольеров и будок типа делеголь, (креолин, лизол, формалин)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вольер)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2 снаряжение и оборудование для подготовки и применения поисковых собак (на одну собаку)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Шлейка из тесьмы или кожанная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Удлиненный поводок (5-10 м)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Парфос (строгий) ошейник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(световой) ошейник для обозначения собаки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Флажок для обозначения пострадавшего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емкостью 1,5-2 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транспортировки снаряжения и корма или рюкзак емкостью 90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( на подразделе-ние)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(защита лап)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Собаковязь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Страховочная система собаки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Брендзель (аппортировочный предмет для обозначения пострадавшего)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пособий по кинологии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жилет для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3 для содержания в питомнике щенков (на одного щенка)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кожаный облегченный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строевой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 металлический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Кормушка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Электрообогреватель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4 ветеринарное обеспечение (на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Электроплитка бытовая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противоклещевой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–укладка ветеринарного врача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Сумка-саквояж медицинский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смотровой ветеринарный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операционный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Ультрафиолетовая лампа бактерицидная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малый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электронные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комплексная, 5-ти валентная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бешенства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лептоспироза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кожных заболеваний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 для животных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Стерилизатор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назначения, медицинские инструменты на подразделение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стерильные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нестерильные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2,5 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2,5мл.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5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10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резиновый, шт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опиодные анальгетики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2%,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Превикокс 276мг.,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Норокарп 50мг.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Травматин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Хондартрон 100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Травма-гель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Немисил, порошок, уп.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Противоаллергические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и другие субстанции, употребляемые при отравлениях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Диактоэдрический смектин,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Антигельминтные и противопаразитарные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Брованол плюс, табл.№ 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Дронтал плюс, табл.№ 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Мильбемакс, табл.,уп.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Бравекто 1000 мг,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 тик 625 мг., капли № 3.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Стронгхолд 12%,240 мг., капли № 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Пиростоп 20мл.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Бабезан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и противомикробные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 500 мг.,табл.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Аугметин 500 мг.,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Чеми спрей 150 мл., фл.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Террамицин спрей 150мл.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йод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 50мл.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Риботан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Анандин , ампл..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Дексаметозон,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влияющие на кровь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Актиферин,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Ферум лек,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Сердечнососудистые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Сульфакомфокаин,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Дерматологические лекарственные средства (для местного применения)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Ям 90 гр.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Кубатол спрей, 150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Алезан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цистит, капли.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пищеварения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Лиарсин 10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 20 мл..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Ветом,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Д-нол, табл..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 форте,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Гамавит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Мексидол-вет 5% р-р/ин.5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Иммунофан,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Катозал 10%,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Лекарственные средства применяемые при заболеваниях органов слуха и зрения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Неодекс,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 гель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Левомицитиновые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Кандибиотик, капли.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Софрадекс,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дыхания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Растворы, применяемые для коррекции нарушений водного, электролитного и кислотно-основного баланса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Физиологический раствор 9%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5%,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и минеральные вещества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Тривит 100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Канвит Хондро,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"Бреверс" 8 в 1 с пивными дрожжами и чесноком, 260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"Кальциди" 8в1,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 "Глюкогекстрон",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5 для приготовления корма служебным собакам (на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 с крышкой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алюминиевая с крышкой 10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(кастрюля) с крышкой 6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пищевых отходов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на 12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 из нержавеющей стали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 металлическая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разделки продуктов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 алюминиевый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вынимания мяса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Колода для рубки мяса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поварской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поварской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промышленный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продуктов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посуды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двухкомфорочная газовая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хранения используемых кормов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1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1.6.2 Рацион суточного кормления служебных собак полнорационными сухими и консервированными кормами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1435"/>
        <w:gridCol w:w="1100"/>
        <w:gridCol w:w="1435"/>
        <w:gridCol w:w="1435"/>
        <w:gridCol w:w="1100"/>
        <w:gridCol w:w="1435"/>
        <w:gridCol w:w="1436"/>
        <w:gridCol w:w="1102"/>
      </w:tblGrid>
      <w:tr>
        <w:trPr>
          <w:trHeight w:val="30" w:hRule="atLeast"/>
        </w:trPr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собаки, кг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суточного потребления корма,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Учения, испытания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Поисково- спасательные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Больные животные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0,45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25-30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1,05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0,45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1.6.3 Рацион суточного кормления служебных собак кинологической службы спасательных формирований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9"/>
        <w:gridCol w:w="2825"/>
        <w:gridCol w:w="2921"/>
        <w:gridCol w:w="4545"/>
      </w:tblGrid>
      <w:tr>
        <w:trPr>
          <w:trHeight w:val="30" w:hRule="atLeast"/>
        </w:trPr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собаку в сутки, гр.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Взрослые собаки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Щенки до четырехмесячного возраста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 (овсяная, ячневая, пшено)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40-300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второй категории или конина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Мясные субпродукты второй категории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40-500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Жиры животные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150-500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(разные)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Витамины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</w:tbl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1.6.4 Дополнительный рацион питания для собак кинологической службы в зависимости от категорий и условий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5607"/>
        <w:gridCol w:w="1541"/>
        <w:gridCol w:w="1650"/>
        <w:gridCol w:w="1542"/>
        <w:gridCol w:w="1221"/>
      </w:tblGrid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собак или условий выдачи дополнительных продуктов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второй категории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субпродукты второй категории (могут выдаваться вместо мяса)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жиры животные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Племенные собаки в питомниках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больных собак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мл.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щенных сук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кормящих сук (до отъема щенков)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мл.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всех собак в зоне высокогорья (свыше 2500-3000 м), на поисково-спасательных работах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гр. </w:t>
            </w:r>
          </w:p>
        </w:tc>
      </w:tr>
    </w:tbl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больных собак по заключению специалистов ветеринарной службы разрешается выдавать вместо 200 граммов крупы овсяной или пшена такое же количество риса.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Щенкам до четырехмесячного возраста с равномерным ежедневным увеличением выдавать: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крупу овсяную, пшено - с трехнедельного возраста, начиная с 40 граммов;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мясо второй категории или конина - с месячного возраста, начиная с 20 граммов, а мясные субпродукты второй категории, начиная с 40 граммов;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молоко с двухнедельного возраста, начиная с 150 граммов;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транспортировки при нахождении в пути более 12 часов разрешается вместо продуктов, предусмотренных данной нормой, выдавать 700 граммов хлеба из смеси ржаной обдирной и пшеничной муки 1 сорта и 2 банки мясорастительных консервов расфасовкой по 350 граммов на одну собаку в сутки. В случаях, когда представление собакам горячей пищи по данной норме невозможно, выдавать 600 граммов хлеба из смеси ржаной обдирной и пшеничной муки 1 сорта и 4 банки мясорастительных консервов расфасовкой по 340 граммов на одну собаку в сутки;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подстилку выдавать для взрослой собаки 800 граммов и для щенков 400 граммов соломы в сутки;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холодное время года (с 15 октября по 15 апреля) вводится увеличивающий коэффициент 1,6.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 Оснащение подразделений государственного учреждения "Республиканский оперативно-спасательный отряд"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2.1 Обеспечение специальной техникой, в том числе инструментами и материалами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6054"/>
        <w:gridCol w:w="1020"/>
        <w:gridCol w:w="1584"/>
        <w:gridCol w:w="1775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техники на отряд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радиационной, химической, биологической разведки повышенной проходимости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кинологической службы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оперативно-спасательный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сопровождения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аварийно-спасательный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оперативно-спасательный многофункциональный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повышенной проходимости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 комплектом водолазного оборудования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 с прицепом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на воздушной подушке с прицепом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Вездеход-болотоход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оперативно-технический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катер, с трейлером для транспортировки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металлическая моторная (с румпельным или дистанционным управлением) с трейлером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6-местная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8-местная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надувная 10-30 местная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 спасательный надувной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Гребные лодки (шлюбки)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Катамаран "Рафтинговый"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Подвесные лодочные моторы (мощностью от 15 до 90 л/с)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Водолазный бот, с трейлером для транспортировки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Гидроцикл с прицепом для транспортировки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амфибийное на аэротяге (аэробот)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 плавучие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Автотопливозаправщик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2.2 Обеспечение оборудованием, инструментами и материалами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2"/>
        <w:gridCol w:w="4494"/>
        <w:gridCol w:w="1559"/>
        <w:gridCol w:w="1893"/>
        <w:gridCol w:w="2122"/>
      </w:tblGrid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оборудования на отряд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Инженерное оборудование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нагревательные приборы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Электроподогреватель для запуска двигателя в холодное время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подзарядки аккумуляторов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в комплекте с кабелями и системой освещения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для зарядки баллонов воздухом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Электроперфоратор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Электроотбойник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Углошлифовальная машинка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гидравлический высокого давления для гидравлического инструмента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 гидравлическим шлангом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расширитель гидравлический с цепями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комбирезак гидравлический с цепями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Челюстный резак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цилиндр силовой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гидравлического домкрата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Дискорез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сжатого воздуха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 аккумуляторный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Челюстной расширитель гидравлический с цепями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цилиндр силовой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Дверной гидравлический домкрат (цилиндр)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Минирезак гидравлический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стекол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Опорные клинья и блоки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гидравлического домкрата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заделки течей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герметизации резервуаров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Ограничитель потока в комплекте (не менее 5 видов)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аппарат, газо-электрический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 механические, гидравлические (разной грузоподъемности)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тросов, арматур и электрокабеля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гидравлические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Подъемные подушки высокого, низкого давления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с рукавами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Водяной насос электрический со шлангами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тепловентилятор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 с автономным приводом на колесном ходу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специального назначения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обозначения пострадавших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акустический для поиска людей в завалах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химической разведки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радиоактивной разведки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Поисковый патрон с видео и аудио системой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прибор ночного поиска и обнаружения с цифровым дальномером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Эхолокатор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обнаружения людей в лавинах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металлических деталей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пневматический мат (батут)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Дегазационная кабина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 вертолета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Эхолот глубинный сканер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ремонта и эксплуатации техники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фрезерный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токарно-винторезный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столярный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токарный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маятниковая пила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стационарный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сверлильный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нождачно-образивный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Шиномонтажное оборудование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2.3 Обеспечение снаряжением, в том числе инструментами и материалами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5429"/>
        <w:gridCol w:w="976"/>
        <w:gridCol w:w="2744"/>
        <w:gridCol w:w="1329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спасателя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альпинистское снаряжение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альпинистский страховочный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Спусковые устройства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"блок-зажим"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 кулачковый перегиб"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спасателя с пострадавшим "Каталка"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инструментальный поясной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страховочная система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Самостраховочные усы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поясная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скальный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скальные (вертикальные, горизонтальные, швеллер, короб, лепесток)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Лесенка альпинистская, веревочная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Закладные устройства, стопор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Закладное раздвижное устройство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Ледоруб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Ледовый молоток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ледовые (ледобур)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Лавинный шнур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Лавинная лопата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"Кошки" альпинистские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солнцезащитные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"Жюмар"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"Кроль"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Теплоизоляционная пленка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телескопические трекинговые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газоанализатор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регулирования скорости спуска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одинарной веревки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транспортный для двойной веревки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фиксации одинарной и двойной веревки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ножной для подъема по веревке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наручные с высотомером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Противопожарное снаряжение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Боевая одежда пожарного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Термостойкая каска с забралом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топор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малогабаритный багор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пожарный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пожарный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для водных и подводных работ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спасателя имеющего допуск к водолазным работам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дыхательный аппарат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сухого типа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для работы на льду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Глубиномер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 подводный, шт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Водолазный нож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водолазный компьютер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подводника полнолицевая с дыхательной трубкой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жилет самонадувной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 спасательный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Герметичный кофр для оборудования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водника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Гидрокостюм мокрого типа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утяжеленные боты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пояс с грузами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Нагрудный груз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конец, м.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Спусковой конец, м.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"Александрова", м.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нагрудник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Башмак для баллона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баллона транспортировочная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компенсатор плавучести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 водолазное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водолазная полнолицевая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полулицевая с трубкой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Вентилируемое водолазное снаряжение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шланговая связка 100м (шланг сигнал)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компрессор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гидравлических шлангов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перфоратор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отбойник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гидравлический гайковерт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гидравлическая цепная пила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Барокамера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химической защиты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спасателя прошедшего курсы по радиацинно-химической подготовке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комплект от высокотоксичных химических веществ Тип –А, Тип-В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Очки защитные, герметические для работы с агрессивными жидкостями и веществами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изолирующий с панорамной маской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кислородный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Легкий защитный костюм типа "Л-1"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фильтрующей одежды хлопчатобумажный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Воздуходувный фильтрующий противогаз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Фильтрующий самоспасатель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прибор контроля воздуха на взрывоопасность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Измеритель-сигнализатор поисковый, для определения радиационного излучения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химических веществ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Тренировочный костюм химической защиты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определения герметичности химических костюмов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специальных средств для проведения дегазации и дезинфекции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и горнолыжное снаряжение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снаряжения на отряд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 креплением в комплекте с лыжными ботинками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горнолыжный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горнолыжные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горнолыжные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таежные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Палки лыжные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горнолыжная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Снегоступы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Спасательное снаряжение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основная динамическая, статическая диаметром 10 - 11 мм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вспомогательная диаметром 6-8 мм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Тросовые петли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Карабины альпинистские страховочные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скальные (вертикальные, горизонтальные, швеллер, короб, лепесток)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ледовые (ледобур)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Крючья шлямбурные разных модификаций диаметром 8 мм, диаметром 10 мм, диаметром 12 мм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Пробойники шлямбурные разных модификаций диаметром 8 мм, диаметром 10 мм, диаметром 12 мм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Роликовые перегибы разных модификаций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Блок-тормоз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двойной роликовый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одинарный роликовый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Закладное устройство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Оттяжка страховочная с карабинами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штурмовая разборная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Волокуша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эвакуации пострадавшего (косынка, эвакуатор)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лавинный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веревочная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Крюконога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Айсфифи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страховки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блок для передвижения по веревке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зажимом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накопитель (разноска карабинная)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веревочная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газовый для освещения палаток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Тренога с лебедкой для вытаскивания пострадавших из люков, трещин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газовые походные с защитой от ветра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Котелки походные (2,3,5 л.)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баллон емкостью 40 л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подводной сварки-резки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Весла дюралюминиевые разборные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Маркировочный буй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 трезубый "Кошка"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подводная система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подводного освещения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специальных инструментов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Сигнальные флаги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связь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Помпа для подачи воздуха водолазу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Глубиномер водолазный (до 80 метров)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 очистки воздуха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 водолазная станция (дуплексная) с кабелем, длинной до 100 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Подводные, автономные фонари на аккумуляторах с зарядным устройством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№ 1 (водолазная полумаска, ласты, дыхательная труба)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водолазной гидроакустической беспроводной связи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подводные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глубины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Канаты разные (сигнальные, ходовые и спусковые концы)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Поясные ремни с регулируемыми грузами, компл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Водолазные груза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Водолазное белье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 (жилеты) плавучести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воздушные газоанализаторы с набором индикаторных трубок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Контрольные водолазные манометры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Водолазная аптечка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Аварийная воздушная система (аварийного воздухоснабжения для водолазов и пострадавших в затопленных отсеках)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Подводная теле-видеосистема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Жилеты спасательные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Такелажные скобы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лебедка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Высоконапорный насос (гидромонитор)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Шланги напорные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Круги спасательные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Концы "Александрова"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Судовые колокола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Фонари различные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Рейки водомерные (ледомерные) переносные для рек и озер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воды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Тралы с кошками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спасательный инвентарь (кошки, багры, крюки и др.)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для пострадавших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механические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 ледовы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Декомпрессионная камера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Рекомпрессионная камера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базовый с комплектом аккумуляторов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Посудо-кухонный инвентарь и оборудование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 КП-125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Быстровозводимый пневмомодуль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Кровать-раскладушка походная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плита 2 комфорная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Горелка малогабаритная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установки полевая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походная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и стулья походные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оборудования, снаряжения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Ангары сборно-разборные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на 1 спасателя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Термос, 2 литра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 № 2.4 Обеспечение экипировкой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5853"/>
        <w:gridCol w:w="1052"/>
        <w:gridCol w:w="1638"/>
        <w:gridCol w:w="1831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человека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 (год)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Обмундирование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 рукавом хлопчатобумажная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 рукавом хлопчатобумажная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летняя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зимняя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рабочий хлопчатобумажный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утепленный, ветрозащитный (высотный-зимний)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форма одежды спасателя, парадная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Штормовая ветрозащитная одежда (куртка, брюки-самосбросы)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рабочий хлопчатобумажный (рабочий)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зимний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летний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 (кепка, берет)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нательное, х/б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летние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 берцем зимние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трекинговые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высокогорные, пластиковые с вкладышем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скальные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трекинковые, повышенной прочности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утепленные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защитные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нательное, шерстяное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шерстяные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брезентовые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шерстяные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пуховые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с высоким воротом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ветрозащитная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пуховой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спортивный, тренировочный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пуховая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полувер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 белье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 рукавом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(шапка шерстяная, шапка ушанка)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высотные под кошки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форменные, черные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кожаные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рабочие х/б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горные, полэртэкс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горные усиленные для страховки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диэлектрические латексные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лыжные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летние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зимние (утепленные)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спасателя демисезонные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Шеврон нарукавный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Тельняшка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Унты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спортивная шерстяная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обмундирование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защитная, усиленная (гермошлем)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 и налокотники амортизационные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электрозащитные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резиновые, медицинские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с утепленной основой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разгрузочный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Теплозащитные перчатки (краги) пожарные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Накомарник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полиуретановый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(t -10 -30)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(t -+5 -5)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водонепроницаемая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горелка, индивидуальная в комплекте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 для газовой горелки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очистки воды в комплекте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мешок для бивуачного снаряжения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налобный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Свечи стеариновые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горючее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 металлическая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 пластиковая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ручной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Гермобаул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малогабаритный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экспедиционный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медицинская индивидуальная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самоспасатель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дозиметр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шлем (каска) спасателя с встроенным освещением и видео радиофицированный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альпинистская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</w:tbl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2.5 Обеспечение средствами связи 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4728"/>
        <w:gridCol w:w="452"/>
        <w:gridCol w:w="1460"/>
        <w:gridCol w:w="351"/>
        <w:gridCol w:w="447"/>
        <w:gridCol w:w="11"/>
        <w:gridCol w:w="943"/>
        <w:gridCol w:w="453"/>
        <w:gridCol w:w="1839"/>
        <w:gridCol w:w="788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отряд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штатную единицу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 (дежурная)-диспетчерская служба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Служба, подразделение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единица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диапазона УКВ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каждый автомобиль и плавательное средство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диапазона УКВ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диапазона УКВ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 на каждую штатную должность оперативного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Си-Би диапазона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Си-Би диапазона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 диапазона УКВ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до 1 000 Вт стационарная диапазона 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до 1 000 Вт мобильная диапазона 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диапазона КВ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Учрежденческая автоматическая телефонная система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(цифровой IP)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расширения цифрового телефонного аппарата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полевой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телефонный аппарат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Мультиплексор потока Е1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станционарый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мобильный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каждый автомобиль оперативного назначения и плавательное средство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(переносной) спутниковый комплекс передачи данных, видеоинформации, развертывания локально-вычислительных систем и телефонной 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Дисковая подсистема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(ноутбук)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ноутбук в защищенном корпусе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волоконно-оптические линии связи (далее - ВОЛС), оптокросс, сетевая розетка) количество рассчитывается в зависимости от личного состава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 в комплекте с экраном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видеонаблюдения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видеоконференцсвязи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(шлюз, маршрутизатор)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широкополосного радиодоступа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много-экранная система (интерактивная доска, усилитель мощности, колонки, лоток для маркеров, подставка, ПО для интерактивной презентации)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техника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Видеопроекционная система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А4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А3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А4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каждую штатную единицу административного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 А3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звукового оповещения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 система с обеспечением видеосопровождения и синхронного перевода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персонального компьютера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программное обеспечение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 и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геоинформационной системы (далее - ГИС)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автоматизированное рабочее место ГИС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системы управления базами данных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пользователя базы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информационной безопасности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сервер и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офисных программ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персональный компьютер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автомобильная техника связи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Командно-штабная машина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оповещения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Электропитающая станция на базе автомобиля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проходимости</w:t>
            </w:r>
          </w:p>
          <w:bookmarkEnd w:id="88"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энергообеспечение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питания на солнечной батарее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Групповое зарядное устройство для носимых радиостанций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(Дизель-генераторные установки)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 более 5 кВА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оборудование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 удлинитель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станция гидроакустической 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приемопередатчик гидроакустической 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приемник гидроакустической связи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Сигнальное устройство контроля двигательной активности спасателя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Навигатор GPS (глобальная система позиционирования)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 топлива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 и радио переговоров, хранения архива переговоров большой емкости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кондиционирования-по размеру площади серверного помещения)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сигнально-громкоговорящее устройство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 на каждый автомобиль оперативного назначения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2.6 Обеспечение препаратами, медицинским инвентарем и оборудованием медицинских пунктов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408"/>
        <w:gridCol w:w="2652"/>
        <w:gridCol w:w="318"/>
        <w:gridCol w:w="3703"/>
        <w:gridCol w:w="48"/>
        <w:gridCol w:w="1349"/>
        <w:gridCol w:w="1439"/>
        <w:gridCol w:w="648"/>
        <w:gridCol w:w="616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Международное непатентованное название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 раствор для инъекции 2 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аэрозоль38 г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раствор для инъекции 2 мл, 5 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в капсулах для внутреннего примененния 100 мг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Кетопрофен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100мг/2мл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капсулы 50 мг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100 мл 250 мг/5 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100 мг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в капсулах 25 мг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раствор для инъекции 0,18 % 1 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мг таблетки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25%,5мл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4мг/1мл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под язык 0,5 мг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25 мг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38 г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оттығы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3% раствор для наружнего применения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 50мл раствор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40мг-2мл Раствор для инъекции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г. таблеткалар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3%для наружнего применения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10 мл. 0,25%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нос10мл 0,1%.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инъекции 50 мг/мл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Нашатырный спирт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0,25% 10 г. капли в нос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Шприцы 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комплекты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халаты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 одноразовые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медицинские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спасательное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инфузий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сбора медицинских отходов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Емкость-контейнер для сбора острого инструмента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 одноразовый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иммобилизационная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портативный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портативный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портативный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ингалятор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Плитка электрическая (закрытаяспиральная или индукционная)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Сухожаровой шкаф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измерения артериального давления и фонендоскоп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в/в вливаний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баллон на 10 л для медицинских газов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Эсмарха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для кислорода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– укладка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Алкотестер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атравматические со стерильной нитью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клинками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 стеклянная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проведения искусственной вентиляции легких - "рот-устройство-рот"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полимерный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медицинского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сердечно-легочной реанимации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– вешалка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термометров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напольные, бытовые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каждое окно, материал – для многократной дез.обработки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лекарственных препаратов, подлежащих учету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нормам № 2 "Оснащение подразделений государственного учреждения "Республиканский оперативно-спасательный отряд": 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помещения подразделений государственного учреждения "Республиканский оперативно-спасательный отряд" обеспечиваются мебелью, инвентарем и оборудованием в соответсвии с приложением № 5 к Норме № 2 Оснащение подразделений государственного учреждения "Республиканский оперативно-спасательный отряд".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 Обеспечение подразделений кинологических служб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2.7.1 Обеспечение специальным кинологическим оборудованием и снаряжением, в том числе материалами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754"/>
        <w:gridCol w:w="950"/>
        <w:gridCol w:w="2530"/>
        <w:gridCol w:w="1293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одну собаку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1 снаряжение, инвентарь, оборудование и средства для содержания поисковых собак (на одну собаку)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строевой из тесьмы 2,5-3 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 поводковая (1,5-2 метра)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из тесьмы (кожаный)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Намордник кожаный (металлический)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Фурминатор или колтунорез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обработки щерсти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РасчҰска для обработки шерсти собак, метал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для обрезки когтей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Рукавицы для работы с собакой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мисок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Миски из нержавеющей стали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Скребок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для уборки снега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Грабли садовые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Тачка строительная для вывоза мусора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Будка деревянная разборная, утепленная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Теплоизолирующий коврик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Попона/комбинезон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кинолога дрессировщика (летний)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кинолога дрессировщика(зимний)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до 300 кг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Сумка для лакомства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 или солома тюкованное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один вольер)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для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1л (на 1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Дезинфекционные средства обработки вольеров и будок типа делеголь, (креолин, лизол, формалин)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вольер)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2 снаряжение и оборудование для подготовки и применения поисковых собак  ( на одну собаку)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Шлейка из тесьмы или кожанная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Удлиненный поводок (5-10 м)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Парфос (строгий) ошейник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Сигнальный (световой) ошейник для обозначения собаки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прибор поиска и обнаружения собаки в лавине (лавинный датчик)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Флажок для обозначения пострадавшего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Клетка металлическая разборная для содержания собак вне питомника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емкостью 1,5-2 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транспортировки снаряжения и корма или рюкзак емкостью 90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(на подразделе-ние)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(защита лап)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Собаковязь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Апортировочный предмет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Кликер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Страховочная система собаки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Брендзель (аппортировочный предмет для обозначения пострадавшего)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Дрессировочный костюм с усиленной защитой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дрессировочный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пособий по кинологии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жилет для собак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3 для содержания в питомнике щенков (на одного щенка)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кожаный облегченный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Поводок строевой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 металлический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Шлейка кожаная с поводком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Кормушка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Электрообогреватель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подразделение)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4 ветеринарное обеспечение (на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Электроплитка бытовая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 противоклещевой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–укладка ветеринарного врача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Сумка-саквояж медицинский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смотровой ветеринарный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операционный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Ультрафиолетовая лампа бактерицидная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внутривенных вливаний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малый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электронные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комплексная, 5-ти валентная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бешенства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лептоспироза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кожных заболеваний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 для животных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электрический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назначения, медицинские инструменты на подразделение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стерильные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нестерильные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2,5 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2,5мл.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5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иньекционный однократного применения 10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резиновый, шт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 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опиодные анальгетики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2%,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Превикокс 276мг.,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Норокарп 50мг.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Травматин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Хондартрон 100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Травма-гель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Немисил, порошок, уп.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Противоаллергические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и другие субстанции, употребляемые при отравлениях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Диактоэдрический смектин,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Антигельминтные и противопаразитарные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Брованол плюс, табл.№ 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Дронтал плюс, табл.№ 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Мильбемакс, табл.,уп.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Бравекто 1000мг,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 тик 625мг., капли № 3.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Стронгхолд 12%,240 мг., капли № 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Пиростоп 20мл.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Бабезан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и противомикробные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 500 мг.,табл.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Аугметин 500 мг.,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Чеми спрей 150 мл., фл.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Террамицин спрей 150мл.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йод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 50мл.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Риботан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Анандин , ампл..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ампл..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Дексаметозон,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влияющие на кровь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Актиферин 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Ферум лек,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Сердечнососудистые лекарственные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Сульфакомфокаин,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Дерматологические лекарственные средства (для местного применения)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Ям 90 гр.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Кубатол спрей, 150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Алезан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мазь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цистит, капли.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пищеварения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Лиарсин 10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 20 мл..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Ветом,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Д-нол, табл..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 форте,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средства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Гамавит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Мексидол-вет 5% р-р/ин.5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Иммунофан, амп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Катозал 10%,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Лекарственные средства применяемые при заболеваниях органов слуха и зрения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Неодекс,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 гель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Левомицитиновые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Кандибиотик, капли.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Софрадекс, капли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дыхания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Лазолван, сироп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Растворы, применяемые для коррекции нарушений водного, электролитного и кислотно-основного баланса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Регидрон, порошок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Физиологический раствор 9%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5%, ампл.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и минеральные вещества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 100мл.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Тривит 100 мл.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Канвит Хондро,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"Бреверс" 8 в 1 с пивными дрожжами и чесноком, 260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"Кальциди" 8в1,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 "Глюкогекстрон", 500 табл.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 на одну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№ 5 для приготовления корма служебным собакам (на подразделение)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 с крышкой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алюминиевая с крышкой 10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(кастрюля) с крышкой 6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пищевых отходов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на 12 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 из нержавеющей стали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 металлическая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разделки продуктов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 алюминиевый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вынимания мяса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Колода для рубки мяса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поварской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поварской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промышленный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посуды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кормов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хранения используемых кормов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1 собаку)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двухкомфорочная газовая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моющих, инсектицидных, антигельминтных средств и вакцин для служебных собак: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шампунь для собак - 100 мл.на одну помывку одной собаки. Мытье собак производится с периодичностью в 1 раз в квартал. После возвращения собаки с поисково-спасательных работ производится обязательная внеплановая помывка собаки;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дезинфекционные и инсектицидные средства обработки вольеров и будок типа делеголь, неостомозан (креолин, лизол, формалин) - по 1 упаковки на 1 вольер. Периодичность обработки 1 раз в два месяца;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плановая профилактическая дегельминтизация проводится один раз в три месяца. Расчет дозы препарата производится исходя из живого веса собаки на момент обработки;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вакцинация производится от чумы, парвовируса, аденовируса, парагриппа. А также кожных заболеваний периодичностью один раз в год;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подстилку выдавать для взрослой собаки 800 граммов и для щенков 400 граммов соломы в сутки;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холодное время года (с 15 октября по 15 апреля) вводится увеличивающий коэффициент 1,6.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2.7.2 Рацион суточного кормления служебных собак полнорационными сухими и консервированными кормами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1435"/>
        <w:gridCol w:w="1100"/>
        <w:gridCol w:w="1435"/>
        <w:gridCol w:w="1435"/>
        <w:gridCol w:w="1100"/>
        <w:gridCol w:w="1435"/>
        <w:gridCol w:w="1436"/>
        <w:gridCol w:w="1102"/>
      </w:tblGrid>
      <w:tr>
        <w:trPr>
          <w:trHeight w:val="30" w:hRule="atLeast"/>
        </w:trPr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собаки, кг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суточного потребления корма,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Учения, испытания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Поисково- спасательные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Больные животные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0,45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25-30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1,05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0,45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собак кинологической службы полнорационными сухими и консервированными кормами осуществляется, где не рационально содержать кормокухню. Нормы выдачи по норме № 5.3, 5.4 рассчитываются индивидуально на каждую собаку. Взвешивание собак для определения веса производится ежемесячно и оформляется актом.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холодное время года (с 15 октября по 15 апреля) вводится увеличивающий коэффициент 1,6.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"Учения, испытания" указаны нормы кормления собак на период содержания вне питомника или дома более 24 часов, кроме командировок для проведения поисково-спасательных работ. Для обеспечения проведения поисково-спасательных работ в отрядах должен быть запас корма обеспечивающий питание всех собак отряда в течение 14 суток. Рекомендуется применять высококачественные корма, сертифицированные в установленном законодательством Республики Казахстан порядке.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диетического восстановительного питания заболевших животных на основании заключения ветеринарного врача и в период реабилитации применять специальные высококачественные корма и ветеринарные диеты.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кормлении полнорационными сухими кормами необходимо также учитывать рекомендации производителя.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выращивании щенков на готовых сухих и консервированных кормах, необходимо учитывать рекомендации производителя. А именно производить кормление щенков согласно норме кормления указонной на упаковочной таре, нанесенной фирмой производителем.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2.7.3 Рацион суточного кормления служебных собак кинологической службы спасательных формирований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9"/>
        <w:gridCol w:w="2825"/>
        <w:gridCol w:w="2921"/>
        <w:gridCol w:w="4545"/>
      </w:tblGrid>
      <w:tr>
        <w:trPr>
          <w:trHeight w:val="30" w:hRule="atLeast"/>
        </w:trPr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собаку в сутки, гр.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Взрослые собаки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Щенки до четырехмесячного возраста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 (овсяная, ячневая, пшено)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40-300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второй категории или конина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Мясные субпродукты второй категории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40-500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Жиры животные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150-500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(разные)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3-10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Витамины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</w:tbl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2.7.4 Дополнительный рацион питания для собак кинологической службы в зависимости от категорий и условий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5607"/>
        <w:gridCol w:w="1541"/>
        <w:gridCol w:w="1650"/>
        <w:gridCol w:w="1542"/>
        <w:gridCol w:w="1221"/>
      </w:tblGrid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собак или условий выдачи дополнительных продуктов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второй категории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субпродукты второй категории (могут выдаваться вместо мяса)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жиры животные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Племенные собаки в питомниках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больных собак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мл.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щенных сук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кормящих сук (до отъема щенков)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мл.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всех собак в зоне высокогорья (свыше 2500-3000 м), на поисково-спасательных работах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гр.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гр.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гр. </w:t>
            </w:r>
          </w:p>
        </w:tc>
      </w:tr>
    </w:tbl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больных собак по заключению специалистов ветеринарной службы разрешается выдавать вместо 200 граммов крупы овсяной или пшена такое же количество риса.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Щенкам до четырехмесячного возраста с равномерным ежедневным увеличением выдавать: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крупу овсяную, пшено - с трехнедельного возраста, начиная с 40 граммов;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мясо второй категории или конина - с месячного возраста, начиная с 20 граммов, а мясные субпродукты второй категории, начиная с 40 граммов;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молоко с двухнедельного возраста, начиная с 150 граммов;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транспортировки при нахождении в пути более 12 часов разрешается вместо продуктов, предусмотренных данной нормой, выдавать 700 граммов хлеба из смеси ржаной обдирной и пшеничной муки 1 сорта и 2 банки мясорастительных консервов расфасовкой по 350 граммов на одну собаку в сутки. В случаях, когда представление собакам горячей пищи по данной норме невозможно, выдавать 600 граммов хлеба из смеси ржаной обдирной и пшеничной муки 1 сорта и 4 банки мясорастительных консервов расфасовкой по 340 граммов на одну собаку в сутки;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подстилку выдавать для взрослой собаки 800 граммов и для щенков 400 граммов соломы в сутки;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холодное время года (с 15 октября по 15 апреля) вводится увеличивающий коэффициент 1,6.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 Оснащение государственного учреждения "Центр медицины катастроф" Комитета по чрезвычайным ситуациям Министерства внутренних дел Республики Казахстан и его филиалов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3.1 Оснащение специальной автомобильной техникой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2902"/>
        <w:gridCol w:w="774"/>
        <w:gridCol w:w="605"/>
        <w:gridCol w:w="2229"/>
        <w:gridCol w:w="3910"/>
        <w:gridCol w:w="941"/>
      </w:tblGrid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экстренного реагирования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(до 50 коек)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(от 50 до 100 коек и более)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автотехника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Командно-штабная машина повышенной проходимости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автомобиль (легковой)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автомобиль, полноприводный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специальный реанимационный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специальный, рентгенкабинет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на основе кузова – фургона на шасси автомобиля высокой проходимости с прицепом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Стерилизационно-дистилляционная на основе кузова – фургона на шасси автомобиля высокой проходимости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на основе кузова – фургона на шасси автомобиля высокой проходимости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Вездеход-болотоход санитарного назначения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для перевозки личного состава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Цистерна-водовоз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Фургон - рефрижератор (аптека)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получения питьевой воды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грузовая, бортовая с тентом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 с тентом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телемедицинский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разгрузки/погрузки имущества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Дезинфекционно-душевая установка на шасси автомобиля повышенной проходимости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для перевозки трупов на шасси автомобиля высокой проходимости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Автотопливозаправщик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автомобиль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автомобиль (легковой)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Медико-спасательный реанимобиль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Снегоуборочная машина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реанимационно-эвакуационный на высопроходимом шасси для 6-12 пострадавших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для перевозки трупов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комплекс психологической помощи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3.2 Оснащение оборудованием, инструментами и материалами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2547"/>
        <w:gridCol w:w="803"/>
        <w:gridCol w:w="628"/>
        <w:gridCol w:w="2313"/>
        <w:gridCol w:w="4058"/>
        <w:gridCol w:w="976"/>
      </w:tblGrid>
      <w:tr>
        <w:trPr>
          <w:trHeight w:val="3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экстренного реагирования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(до 50 коек)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(от 50 до 100 коек и более)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Инженерное оборудование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кондиционирования воздуха с энергоагрегатами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отопительно-вентиляционные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10 кВт в комплекте с кабелями и системой освещения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5-10 кВт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3-5 кВт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зарядное устройство для подзарядки аккумуляторов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Холодильные установки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Погружной дренажный насос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портативный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портативный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транспортный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ингалятор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шин транспортных, складных/пневматических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в/в вливаний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для инфузионных растворов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для медицинских газов (разного объема)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шприцевой (аппарат для дозирования инфузий)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операционный передвижной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хирургических инструментов, большой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Кварцевая лампа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стационарный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мониторинга состояния пациентов из 6 мониторов и центральной станции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передвижной цифровой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ультразвукового исследования портативный цифровой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 полуавтоматический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лабораторный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аналитические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с ростомером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фонендоскопом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центрифуга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цифровая радиологическая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психодиагностический комплекс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биологической обратной связи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прибор транскраниальной электростимуляции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ед.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оснащения для класса психологической и психофизиологической диагностики и тренингов биоуправления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прибор для психокоррекции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оснащения для комнаты психологической разгрузки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Укладка психолога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Аэроионизатор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Тренажер-манекен для отработки навыков сердечно-легочной реанимации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1ед.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Манекен-имитатор пациента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1ед.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торс взрослого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1ед.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реанимационный торс со световым контролем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1ед. на каждый филиал Центра медицины катастроф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3.2.1 Оснащение государственного учреждения "Центр медицины катастроф" и его филиалов вычислительной, организационной техникой и программным обеспечением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3940"/>
        <w:gridCol w:w="656"/>
        <w:gridCol w:w="1085"/>
        <w:gridCol w:w="942"/>
        <w:gridCol w:w="1911"/>
        <w:gridCol w:w="799"/>
        <w:gridCol w:w="1371"/>
        <w:gridCol w:w="799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центральный аппарат Центра медицины катастроф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филиал Центра медицины катастроф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отдел (отделение) центрального аппарата/филиала Центра медицины катастроф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 рабочее место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 ед. специального автотранспорта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Вычислительная, организационная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много-экранная система (интерактивная доска, усилитель мощности, колонки, лоток для маркеров, подставка, программное обеспечение для интерактивной презентации.)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 - по размеру площади серверного помещения, электроснабжения)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(переносной) спутниковый комплекс передачи данных, видеоинформации, -развертывания локальных вычислительных сетей и телефонной связи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в защищенном корпусе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 (Процессор, монитор, клавиатура, мышь, акустическая система, источник бесперебойного питания, сетевой фильтр)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высокой производительности в комплекте (Процессор, монитор, клавиатура, мышь, акустическая система, сетевой фильтр, источник бесперебойного питания)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охранного видеонаблюдения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техника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Видеостена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факс), формат А4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мультимедиапроектора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А3 цветной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сетевой А4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конференц система с обеспечением видеосопровождения и синхронного перевода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Офисное приложение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программное обеспечение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Бухгалтерское программное обеспечение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для кадровой службы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терминалы (станции)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станционарый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мобильный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глобальной системы позиционирования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большой и средней мощности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Коротковолновая радиостанция до 1 000 Вт стационарная (цифровая)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Коротковолновая радиостанция до 1 000 Вт носимо-возимая (цифровая)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малой мощности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Транкинговый терминал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цифровая ультракоротковолнового диапазона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автомобильная цифровая ультракоротковолнового диапазона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цифровая ультракоротковолнового диапазона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 цифровой ультракоротковолнового диапазона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с учетом зоны покрытия территории обслуживания учреждения, филиала, трассового пункта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Радиоудлинитель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радиостанция коротковолнового диапазона с функцией передачи данных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автомобильное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уплотнения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Интернет телефонии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(шлюз)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автомобильтая техника связи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радиостанция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телефонные станции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телефонная станция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Зарядные устройства и агрегаты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солнечное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аккумуляторов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Оконечные абонентские устройства и аппаратура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Свето-громкоговорящее устройство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 различного исполнения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 и радиопереговоров и хранение архива переговоров большой емкости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эксплуатационного сопровождения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коробка телефонная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электрический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3.3 Обеспечение снаряжением, в том числе инструментами и материалами трассовых медико-спасательных пунктов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3539"/>
        <w:gridCol w:w="547"/>
        <w:gridCol w:w="547"/>
        <w:gridCol w:w="2017"/>
        <w:gridCol w:w="3543"/>
        <w:gridCol w:w="953"/>
      </w:tblGrid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(лет)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экстренного реагирования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(до 50 коек)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 (от 50 до 100 коек и более)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Материально-технические средства для оснащения отдельных медицинских формирований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Аэромобильный госпиталь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Многопрофильный мобильный госпиталь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Трассовый медико-спасательный пункт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соответствии с Государственной программой развития здравоохранения "Саламатты Қазақстан" на 2011-2015 гг., отраслевыми и другими программами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(из расчета на один трассовый медико-спасательный пункт)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(лет)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Медико-спасательный реанимобиль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аппарат искусственной вентиляции легких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Бактерицидный облучатель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холодильник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 портативный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Отсос электрический (механический)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 с комплектом скарификаторов и тест-полосок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бестеневая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операционно-перевязочный (кровать медицинская)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складные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Укладка экстренной медицинской помощи (кислородный баллон 2 л с редуктором, мешок типа Амбу, изделия медицинского назначения)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Фельдшерский набор (укладка с инструментами, медикаментами и перевязочным материалом)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Тонометр с фонендоскопом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транспортных шин (лестничных)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шин воротниковых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шин вакуумных (пневматических)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 вакуумный (для транспортировки пострадавших при повреждениях позвоночника)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Столик инструментальный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приборный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винтовой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изделий медицинского назначения и лекарственных препаратов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Инфузионная стойка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Шприцевой насос (перфузор)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волюметрический насос (инфузомат)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щит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Огнетушитель, объем 5 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двухъярусная с рундуком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Тумбы прикроватные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кухонной мебели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варочная панель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раскладной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проигрыватель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персональный в комплекте с принтером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офисный со встроенной тумбой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офисный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портативный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Ультракоротковолновая радиостанция стационарная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Телефон-факс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телефон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Коротковолновая радиостанция стационарная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гражданского диапазона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Дизельный генератор мощностью 10 кВт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Дизельный генератор мощностью 15 кВт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Моющий пылесос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Флагшток телескопический с растяжками, блоками и тросом для крепления, подъема - опускания флага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Шанцевый инструмент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Погружной дренажный насос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универсальный (пневмокаркасный)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шлюзовой (пневмокаркасный)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переходной (пневмокаркасный)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установки и ремонта пневмокаркасных модулей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Противопожарный инвентарь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полевой раскладной в укладочном ящике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раскладной в укладочном ящике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раскладной унифицированный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– табурет раскладной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со спинкой раскладной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раскладная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Навес каркасный, разборно-сборный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Будка каркасная, разборно-сборная для контрольно - пропускного пункта и сортировочного поста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Шкатулка стальная для сильнодействующих и наркотических медикаментов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– стеллаж раскладной для медикаментов и изделий медицинского назначения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медикаментов и изделий медицинского назначения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операционной сестры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– укладка для анестезиолога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для транспортировки пораженных с механическим подъемником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Подставки под носилки, раскладные низкие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Подставки под носилки, раскладные высокие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размещения пораженных на носилках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унифицированные,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Кассета-контейнер для транспортировки и хранения баллонов с медицинскими газами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госпитальная раскладная, 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Прикроватная тумбочка, 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уборки помещений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– каталка со стеллажами для доставки больным готовой пищи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мусора на 10 л. с крышкой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мусора на 0,5 куб. м. с крышкой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Стойка-кронштейн разборно-сборный для размещения обменного фонда носилок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герметичный для хранения зараженной одежды и белья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экспозиционной дезинфекции (замачивания) зараженного инвентаря, обуви и одежды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 металлизированный для трассировки и ограничения территории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Кюветы металлические для обработки обуви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Решетки-скребки разборно-сборные для чистки обуви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установки разборные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Стойки-шесты светоотражающие для натягивания трассировочно-ограничительного троса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Столбы разборные телескопические для электросетей и осветительной арматуры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фонарь портативный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Флагшток телескопический с растяжками, блоками и тросом для крепления, подъема - опускания флага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Шлагбаум полуавтоматический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Штора – ширма разборно-сборная разгораживающая 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 для хранения материально-технических средств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хранения воды емкостью 500-1000 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Постельные принадлежности, белье для больных и пострадавших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размещения снаряжения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Сумки для снаряжения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Резиновая моторная лодка, 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мачта, 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ед. на филиал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Сигнально-громкоговорящее устройство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 каждую спецтехнику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химической защиты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фильтрующий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радиационного контроля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Снаряжение жизнеобеспечения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40-местная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20-местная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5-местная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Посудо-кухонный инвентарь и оборудование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Шанцевый инструмент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инвентарь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тренажер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филиал Центра медицины катастроф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теннисный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филиал Центра медицины катастроф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настольного тенниса (сетка, ракетки, мячи)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филиал Центра медицины катастроф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3.4 Обеспечение лекарственными средствами и изделиями медицинского назначения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948"/>
        <w:gridCol w:w="3732"/>
        <w:gridCol w:w="516"/>
        <w:gridCol w:w="1373"/>
        <w:gridCol w:w="1373"/>
        <w:gridCol w:w="1373"/>
        <w:gridCol w:w="898"/>
      </w:tblGrid>
      <w:tr>
        <w:trPr>
          <w:trHeight w:val="3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- Международное непатентованное название (состав многокомпонентных) лекарственных средств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медицины катастроф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(также применяется как антиаритмическое средство)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 (также применяется как антиагрегант)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мг/2мл 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Диоктаэдрический смектит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0,04 %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0,4 %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2,5 мг/0,5 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50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Стрептокиназа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1,5 млн. МЕ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12,5 %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для инъекций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(пентакрахмал)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для приготовления пероральных глюкозо- электролитных растворов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27,9 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 0,9%, ампула 5,0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млн ЕД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30 %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70, 90%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2,5%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 раствор амп по 10,0 мл для в\венного введения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Верапамила гидрохлорид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мг/2 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мг/3 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1,25мг/мл, амп 1,0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(венталин)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100 мкг/доза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(венталин)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5мг/мл, в небулах для ингаляции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 + Ипратропия гидробромид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50 мкг + 21 мкг/ доза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2,4%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спиртовый 1%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 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130,0 г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ЕД/мл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2;5;10;20 мл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Жане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комплекты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 комплекты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слойные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Гипсовые бинты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медицинские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медицинские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спасательное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инфузий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 с атравматической иглой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электрокардиограммы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для медицинского имущества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специальная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вкладыш для ампул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Ранец специальный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мобилизационный матрас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деревянный одноразовый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Сумка-саквояж медицинский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плащевые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продольно-поперечно складные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 с тест полосками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 психрометрический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Рециркуляторная ультрафиолетовая лампа бактерицидная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трупов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 с набором масок и воздуховодами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Гелевая противоожоговая повязка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 Шанса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сбора медицинских отходов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Емкость-контейнер для сбора острого инструментария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шин иммобилизационных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электронные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</w:tbl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3.5 Обеспечение экипировкой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5931"/>
        <w:gridCol w:w="1089"/>
        <w:gridCol w:w="1695"/>
        <w:gridCol w:w="1895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человека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носки (год)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Обмундирование: Летняя одежда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полевая (кепи)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на молнии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шириной 5 см. с застежкой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зимняя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Утепленная куртка на молнии с отстегивающимся капюшоном и меховым воротником (удлиненная - чуть выше колен)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Утепленные брюки прямого покроя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утепленный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шерстяной с закрытой горловиной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Полусапожки хромовые утепленные или ботинки с высокими берцами утепленные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шерстяные или кожаные черного цвета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костюм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защитный противохимический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противочумный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зимний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летний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специальные, повышенной прочности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Вкладыш для спального мешка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водонепроницаемая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мешок для специального снаряжения объемом 50 л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налобный с комплектом аккумуляторов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Фляжка металлическая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горелка, индивидуальная в комплекте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 для газовой горелки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Накомарник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4 Оснащение государственного учреждения "Казселезащита" и его филиалов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4.1. Обеспечение специальной инженерной, дежурной и вспомогательной техникой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2916"/>
        <w:gridCol w:w="843"/>
        <w:gridCol w:w="1024"/>
        <w:gridCol w:w="2856"/>
        <w:gridCol w:w="2489"/>
        <w:gridCol w:w="1148"/>
      </w:tblGrid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предметов 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 человек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50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гусеничный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колесный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- погрузчик колесный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экскаватор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Фронтальный погрузчик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погрузчик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Автогрейдер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с прицепом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Снегоуборочная машина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Буровая машина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Вибрационный каток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 гусеничный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самосвал грузоподъемностью 40 тонн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самосвал грузоподъемностью до 10-25 тонн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Автобетононасос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Автобетоносмеситель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Автокран грузоподъемностью до 40 тонн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манипулятор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гидравлический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высокой проходимости, для перевозки личного состава кунг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Авторемонтнаямастерская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бензовоз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водовоз для питьевой воды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седельный тягач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 грузовой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Седельный трал грузоподъемности до 40 т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высокой проходимости, легковой для перевозки личного состава (микроавтобус)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на 25-30 мест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 служебный автомобиль высокой проходимости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Квадроцикл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Земснаряд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4.2 Обеспечение оборудованием и инструментами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4548"/>
        <w:gridCol w:w="562"/>
        <w:gridCol w:w="613"/>
        <w:gridCol w:w="2432"/>
        <w:gridCol w:w="2121"/>
        <w:gridCol w:w="1134"/>
      </w:tblGrid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п./п.</w:t>
            </w:r>
          </w:p>
        </w:tc>
        <w:tc>
          <w:tcPr>
            <w:tcW w:w="4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 человек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50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вагон для сезонных гидрологических постов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Резиновая лодка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дизельная до 100 кВт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электростанция 15 кВт в комплекте с кабелями системой освещения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1-7 кВт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тепловентилятор электрический и дизельный 15-25 кВт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с автономным приводом в комплекте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агрегат на колесном ходу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Газосварочный аппарат (автоген)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 на колесном ходу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Осадкомер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психрометр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срочный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родниковый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Рейка водомерная деревянная стационарная, 2 м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Рейка снегомерная стационарная, 2 м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скорости потока (ИСП)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 (комплект)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Теодолит электронный (комплект)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Метеорологическая станция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мобильные системы (противолавинные пневматические пушки)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Эхолот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Безотражательный тахеометр с мини призмой и аккумуляторами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лазерный дальномер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GPSGNSS оборудование для определения точных координат объекта и производства топогеодезических работ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Оснащение вычислительной и организационной техникой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575"/>
        <w:gridCol w:w="466"/>
        <w:gridCol w:w="2035"/>
        <w:gridCol w:w="1114"/>
        <w:gridCol w:w="505"/>
        <w:gridCol w:w="307"/>
        <w:gridCol w:w="1740"/>
        <w:gridCol w:w="21"/>
        <w:gridCol w:w="986"/>
        <w:gridCol w:w="812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п./п.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и техники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центральный аппарат/ Филиалы (эксплуатационно-техническое управление, эксплуатационное управление)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штатную единицу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Дежурно-диспетчерская служба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 - эксплуатационные подразделения (отделы, отделения, группы)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единица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много-экранная система (интерактивная доска, усилитель мощности, колонки, лоток для маркеров, подставка, программное обеспечение для интерактивной презентации.)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функционирования серверного помещения (система кондиционирования-по размеру площади серверного помещения, бесперебойного электроснабжения)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вычислительная сеть (активное сетевое оборудование, патчпанели, патчкорды, ВОЛС, оптокросс, сетевая розетка) количество рассчитывается в зависимости от личного состава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(переносной) спутниковый комплекс передачи данных, видеоинформации, развертывания ЛВС и телефонной связи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(ноутбук)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 в защищенном корпусе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руководителя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 комплекте (Процессор, монитор, клавиатура, мышь, акустическая система, ИБП, сетевой фильтр)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компл.исходя из штатной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станция высокой производительности в комплекте (Процессор, монитор, клавиатура, мышь, акустическая система, сетевой фильтр, ИБП)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видеоконференцсвязи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видеоконференцсвязи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охранного видеонаблюдения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и управления доступом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'Комплекс мониторинга земной поверхности (Беспилотный летательный аппарат, носимый наземный пункт управления, средства технического обслуживания)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обеспечения информационной безопасности, мониторинга и управления сети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техника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Видеостена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(печать, копирование, сканирование, факс) А4/ А3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 проектор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мультимедиа проектора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А3 цветной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сетевой А4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видеокамера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конференц система с обеспечением видеосопровождения и синхронного перевода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фотокамера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цветной формат А0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звукоусиления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ПК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станцию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Сервера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станцию Сервера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Антивирусное ПО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ГИС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СУБД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информационной безопасности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станцию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почтовой системы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станцию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офисных программ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 на рабочую станцию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Примечание-Срок службы оборудования согласно Приложение 1 "Правила ведения бухгалтерского учета государственных учреждении", утвержденный Приказом Министра финансов №59 от 10.02.2016 года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Оснащение средствами связи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3046"/>
        <w:gridCol w:w="4"/>
        <w:gridCol w:w="4"/>
        <w:gridCol w:w="484"/>
        <w:gridCol w:w="269"/>
        <w:gridCol w:w="4"/>
        <w:gridCol w:w="4"/>
        <w:gridCol w:w="946"/>
        <w:gridCol w:w="629"/>
        <w:gridCol w:w="1405"/>
        <w:gridCol w:w="828"/>
        <w:gridCol w:w="1125"/>
        <w:gridCol w:w="619"/>
        <w:gridCol w:w="345"/>
        <w:gridCol w:w="415"/>
        <w:gridCol w:w="391"/>
        <w:gridCol w:w="235"/>
        <w:gridCol w:w="767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п./п.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и техники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учреждение/филиал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штатную единицу учреждения/филиала/участка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Дежурно-диспетчерская служба учреждения/филиала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филиала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единица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терминалы (станции)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стационарный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мобильный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Спутниковый терминал (станция) носимый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 GPS (глобальная система позиционирования) навигатор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большой и средней мощности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до 1 000 Вт стационарная (с функцией передачи данных)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до 1 000 Вт мобильная (с функцией передачи данных)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Радиостанция до 1 000 Вт носимая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количеством стационарных средств радиосвязи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малой мощности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транкинговая станция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с учетом покрытия территории обслуживания учреждения (филиала)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носимая УКВ диапазона (транкинговая/конвенциональная)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мобильная УКВ диапазона (транкинговая/конвенциональная)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УКВ диапазона (транкинговая/конвенциональная)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 СиБи диапазона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 УКВ диапазона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с учетом покрытия территории обслуживания учреждения (филиала)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Радиоудлинитель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широкополосного радиодоступа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Групповое зарядное устройство для носимых радиостанций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автомобильное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количеством автомобильных средств радиосвязи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Радиорелейные станции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радиорелейная станция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удаленных участков (постов)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радиорелейная станция стационарная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уплотнения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IP телефонии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Мультиплексор потока Е1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телекоммуникационным оборудованием (шлюз)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удаленных участков (постов)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автомобильная техника связи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радиостанция КШМ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оповещения населения-звукоусилительная станция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мастерская связи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телефонные станции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ЦАТС (IP-УАТС)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Зарядные устройства и агрегаты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солнечное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(ДГУ) мощностью до 100 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удаленных участков (постов)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электропитающий мощностью до 10 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продукция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телефонный полевой легкий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коаксиальный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к кабелю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Оконечные абонентские устройства и аппаратура (телеграфные, телефонные и факсимильные аппаратуры, коммутаторы и концентраторы, техника звукозаписи и ГТС, датчики кодов, аппаратура сверх быстродействия, аппаратура оповещения)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местного оповещения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коммутатор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факсимильный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руководство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АТС (IP)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СГУ (свето-громкоговорящее устройство)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автомобиль оперативного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Микрофонная гарнитура различного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автоматического определения номера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записи телефонных и радио переговоров и хранения архива переговоров большой емкости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эксплуатационного сопровождения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коробка телефонная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1к-т на кол-во телефонных аппаратов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шкаф телефонный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ящик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электрический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Ремонтный комплект на средства радиосвязи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количеством УКВ и КВ оборудованием радиосвязи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измерения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(милливольтметр)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 (милливольтметр)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ВЧ и НЧ сигнала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измерения, настройки и ремонта УКВ и КВ радиостанции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Примечание-Срок службы оборудования согласно Приложение 1 "Правила ведения бухгалтерского учета государственных учреждении", утвержденный Приказом Министра финансов №59 от 10.02.2016 года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4.5 Снаряжение жизнеобеспечения и экипировкой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44"/>
        <w:gridCol w:w="747"/>
        <w:gridCol w:w="1160"/>
        <w:gridCol w:w="3235"/>
        <w:gridCol w:w="2820"/>
        <w:gridCol w:w="1509"/>
      </w:tblGrid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п./п.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эксплуатационное управление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 человек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50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40-местная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20-местная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10-местная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4-местная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Спальные мешки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5. Обеспечение высших учебных заведений Комитета по чрезвычайным ситуациям Министерства внутренних дел Республики Казахстан пожарной, специальной и вспомогательной техникой, средствами связи, пожарно-техническим вооружением, аварийно-спасательным вооружением и иным имуществом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4491"/>
        <w:gridCol w:w="703"/>
        <w:gridCol w:w="4937"/>
        <w:gridCol w:w="1009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техника основного назначения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легкая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средняя или пожарная автоцистерна с механической лестницей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автоцистерна тяжелая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техника специального назначения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Автолестница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газодымозащитной службы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передвижного узла связи и освещения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насосно-рукавный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специального назначения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Аварийно-спасательный автомобиль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штабной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быстрого реагирования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радиационной, химической, биологической разведки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техника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 оперативный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оперативный легковой автомобиль на 20 единиц штатной численности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(среднего класса) для перевозки личного состава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повышенной проходимости с автономным пассажирским салоном (вахтовка)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с комплектом навесного оборудования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Самосвал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Автомобиль-цистерна для питьевой воды (прицеп)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Авто-топливозаправщик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прицепная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Плавсредства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спасательная надувная (6-8 местная) с двигателем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Гидроцикл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Спасательная гребная шлюпка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оргтехника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2 единицы штатной численности, 1 единица на 5 единиц численности переменного состава (курсанты, слушатели)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компьютер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5 единиц штатной численности, 1 единица на 10 единиц численности переменного состава (курсанты, слушатели)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черно-белый (формат А4)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2 единицы штатной численности, 1 единица на 5 единиц численности переменного состава (курсанты, слушатели)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(формат А4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цветной (формат А3)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 цифровая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1 единицу структурного подразделения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 цифровой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1 единицу структурного подразделения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Видеостена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Мультимедийное оборудование (проектор, штатив для экрана, экран)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1 единицу структурного подразделения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видеоконференцсвязи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Телестудия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цветной демонстрационный (панель)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ремонта оргтехники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Видеорегистратор автомобильный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1 единицу автотранспорта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связи, оповещения и навигации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цифровая диапазона ультракоротких волн мобильная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1 единицу автотранспорта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цифровая диапазона ультракоротких волн стационарная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Антенный диполь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цифровая диапазона ультракоротких волн носимая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5 единиц штатной численности,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автоматизированной телефонной станции (IP)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 на 1 единицу структурного подразделения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Полевой телефонный аппарат с полевым кабелем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Мини-автоматизированная телефонная станция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оповещения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лет 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Сигнально-громкоговорящее устройство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 на 1 единицу автотранспорта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наружного видеонаблюдения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Электроагрегаты, осветительное оборудование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электростанция (2-4кВт)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электростанция силовая (30-60 кВт) с комплектом кабелей и арматурой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осветительного комплекса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электрический 50 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налобный аккумуляторный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групповой аккумуляторный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электрический индивидуальный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Пожарно-техническое вооружение и спасательное оборудование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гидравлического аварийно-спасательного инструмента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Комплектручного аварийно-спасательного инструмента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пожарная переносная в комплекте со всасывающим рукавом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 с набором цепей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Электросварочный аппарат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Моторезак с набором дисков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 механическая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Натяжное спасательное полотно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спасательный секционный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Канатно-спусковое спасательное устройство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спасательная (30м) в брезентовом чехле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альпинистский страховочный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Спусковые устройства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"блок-зажим"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"блок кулачковый перегиб"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спуска спасателя с пострадавшим "Каталка"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инструментальный поясной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страховочная система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Самостраховочные усы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поясная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Боевая одежда пожарного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Термостойкая каска с забралом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топор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пожарный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пожарный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выдвижная трехколенчатая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пожарная штурмовая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Водно-спасательные средства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 спасательный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спасения из ледяной полыньи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 спасательный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спасательный с подголовником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обнаружения пострадавших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Оптико-телевизионная система обнаружения пострадавших под завалами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прибор для ночного поиска и обнаружения с цифровым дальномером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Акустический прибор обнаружения пострадавших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ночного видения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Оптический эндоскоп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газодымозащитной службы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на сжатом воздухе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исправности дыхательного аппарата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для зарядки воздушных баллонов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Теплодымокамера контейнерного типа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защиты кожи и органов дыхания, радиационной и химической разведки и контроля 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комплект от высокотоксичных химических веществ Тип–А, Тип-В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защитные, герметические для работы с агрессивными жидкостями и веществами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изолирующий с панорамной маской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Легкий защитный костюм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"Л-1"</w:t>
            </w:r>
          </w:p>
          <w:bookmarkEnd w:id="138"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Воздуходувный фильтрующий противогаз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Фильтрующий самоспасатель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прибор контроля воздуха на взрывоопасность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Измеритель-сигнализатор поисковый, для определения радиационного излучения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химических веществ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Тренировочный костюм химической защиты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жизнеобеспечения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Надувной модуль четырехсекционный в комплекте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Палатка войсковая лагерная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Палатка десятиместная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обеззараживания воды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очистки воды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Посудо-кухонный инвентарь и оборудование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Кровать-раскладушка походная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плита 2 комфорная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Горелка малогабаритная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Биотуалеты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и стулья походные (в комплекте)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оборудования, снаряжения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 и оснащение для медицинской части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Противоаллергические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Сердечно-сосудистые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влияющие на коагуляцию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и другие субстанции, употребляемые при отравлениях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Антиоксиданты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Антисептические и дезинфицирующие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пищеварения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Ненаркотические анальгетики (НПВС, антипиретики)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дыхания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стимулирующие дыхание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получаемые из крови, плазмозамещающие средства для парентерального питания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и противопаразитарные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Противосудорожные и противоэпилептические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Седативные и нейролептические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и другие эндокринные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и минеральные вещества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применяемые при мигрени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Дерматологические лекарственные средства (для местного применения)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применяемые для коррекции водного, электролитного и кислотно-основонго баланса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препараты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лекарственные средства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влияющие на кровь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назначения, медицинские инструменты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комплекты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халаты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(3-х слойные)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медицинские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спасательное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инфузий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сбора медицинских отходов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Емкость-контейнер д/сбора острых инструментов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использования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иммобилизационные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 портативный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портативный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исскуственной вентиляции легких портативный в защитном чехле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ингалятор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Плитка электрическая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с фонендоскопом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внутривенных вливаний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баллон на 10 л. для медицинских газов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Эсмарха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для кислорода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Сумка-укладка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Алкотестер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атравматические со стерильной нитью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клинками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 стеклянная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Устроиство для проведения искусственного дыхания "Рот -Устроиство-Рот"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полимерный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ручной - мешок Амбу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медицинская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 и медицинских инструментов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– вешалка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термометров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напольные, бытовые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лекарственных препаратов, подлежащих учету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комнаты психологической диагностики и разгрузки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 с поддержкой МР3 формата и USB – флеш накопителя,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– проигрыватель с поддержкой USB-флеш накопителя,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Аэратор-озонатор или ионизатор воздуха в помещении,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– массажер,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Массажное оборудование,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лампа ультрафиолетового излучения,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психодиагностический комплекс, мобильный вариант,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Аппаратно-программный психодиагностический комплекс "Мультипсихометр", компл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 (диван, 2 кресла),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журнальный,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на пол или ковровое покрытие,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на стену (пейзаж) или фотообои,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Аквариум (объем не более 100 л.) и оборудование к нему или искусственный фонтан настольный (напольный)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Релаксационное и психологическое оборудование,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Воздушно-пузырьковая труба,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Бескаркасная мебель (пуф), шт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</w:tbl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АЦ – автоцистерна;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АСА – аварийно-спасательный автомобиль;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АГУ – Азотная газификационная установка;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ГДЗС – газодымозащитная служба;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РТ – Разветвление трехходовое;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ЦОУСС– центр оперативного управления силами 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ДСПТ – дежурная служба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 – специализированный отряд;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СПЧ – специализированая пожарная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ПЧ – пожарная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ПП–пожарный пост;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 –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БЭМП – бригада экстренной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ТМСП – Трассовые медико-спасательные пункты.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