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936d" w14:textId="1489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36)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22 июня 2020 года № 243. Зарегистрирован в Министерстве юстиции Республики Казахстан 23 июня 2020 года № 20888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16-1)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Единый тарифно-квалификационный справочник работ и профессий рабочих (выпуск 36)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14 августа 2012 года № 322-ө-м "Об утверждении Единого тарифно-квалификационного справочника работ и профессий рабочих (выпуск 36)", зарегистрирован в Реестре государственной регистрации нормативных правовых актов за № 7880, опубликован в сборнике "Собрание актов центральных исполнительных и иных центральных государственных органов Республики Казахстан" от 22 октября 2012 года № 20).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Сарбасова А. 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защиты населения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2020 года № 243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 работ и профессий рабочих (выпуск 36)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(выпуск 36) (далее – ЕТКС (выпуск 36) содержит работы по производству асбестовых технических изделий.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ЕТКС (выпуск 36) разработан Министерством труда и социальной защиты населения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ЕТКС (выпуск 36).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Тарифно-квалификационные характеристики профессий рабочих по разрядам на работы по производству асбестовых технических изделий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Аппаратчик пропитки и сушки асбостальных листов, 4 разряд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Характеристика работ: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пропитки и сушки асбостальных листов под руководством аппаратчика пропитки и сушки асбостальных листов более высокой квалификации;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механизмов и агрегатов поточной линии к работе;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ванн для пропитки асбостальных листов пропитывающей графитовой или другими пастами;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систем приточно-вытяжной вентиляции предварительной просушки листов на агрегатах пропитки и сушильной печи;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циркуляционных систем подачи пропитывающих паст и ванн для пропитки асбостальных листов;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механизмов и узлов поточной линии.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Должен знать: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пропитки и сушки асбостальных листов;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подналадки механизмов и узлов поточной линии;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применяемых контрольно-измерительных приборов и инструмента.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 пропитки и сушки асбостальных листов,  5 разряд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Характеристика работ: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пропитки и сушки асбостальных листов на поточной полуавтоматической линии;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станков и механизмов поточной полуавтоматической линии и наблюдение за их работой;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прохождением асбостальных листов по всем операциям технологического процесса и качеством их пропитки и сушки.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Должен знать: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пропитки и сушки асбостальных листов;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наладки станков и механизмов поточной линии, систем пожаротушения, вентиляционных систем и условия их использования;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выпускаемую продукцию.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Оператор по изготовлению асбостального полотна, 4 разряд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Характеристика работ: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изготовления асбостального полотна на поточной полуавтоматической линии под руководством оператора по изготовлению асбостального полотна более высокой квалификации;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рулона листовой жести на раскаточное устройство и крепление его на раздвижном барабане;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листовой жести в перфорационную машину;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на механическом ноже асбостальных листов согласно заданному формату.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Должен знать: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асбостального полотна;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обслуживаемых оборудования и контрольно-измерительных приборов;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используемого сырья и назначение асбостального полотна.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Оператор по изготовлению асбостального полотна, 5 разряд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Характеристика работ: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технологических процессов изготовления асбостального или вальцованного полотна под руководством оператора по изготовлению асбостального полотна более высокой квалификации на поточной автоматической линии;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перфорации жести;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протягивание перфорированного каркаса через центрирующий, промежуточный и тормозной барабаны;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дозаправка перфорированного каркаса и асболатексной бумаги в каландр;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дублирования;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отбраковка асбостальных листов;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механизмов укладки асбостальных листов в стопы, за их сбрасыванием на отборочный транспорт, загрузкой элеватора, передающего листы для дальнейшей обработки;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и точечная электросварка кромок разматывающего и сработанного рулонов жести;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обслуживаемых узлов и механизмов линии по изготовлению асбостального полотна.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Должен знать: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асбостального полотна;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 и способы наладки узлов и механизмов поточной автоматической линии;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рулонной жести и асболатексной бумаги;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изготовление асбостального полотна;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применяемыми контрольно-измерительными приборами.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Оператор по изготовлению асбостального полотна, 6 разряд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Характеристика работ: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вальцованного асбостального полотна на поточной полуавтоматической линии с пульта управления;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обкладочной массы в бункер питателя;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 обкладочной массы;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вальцевания асбостальных листов заданной толщины;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пропитка графитом или другими материалами асбостального полотна на пропиточной установке;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и вулканизация вальцованных асбостальных листов в сушильно-вулканизационном агрегате;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вальцевания и параметров вальцованных асбостальных листов;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обслуживаемых механизмов и узлов линии по изготовлению вальцованного асбостального полотна.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Должен знать: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вальцованного асбостального полотна;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 и способы наладки механизмов и датчиков поточной полуавтоматической линии по изготовлению вальцованного асбостального полотна;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 и требования, предъявляемые к применяемым материалам;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применяемых контрольно-измерительных приборов и инструмента.</w:t>
      </w:r>
    </w:p>
    <w:bookmarkEnd w:id="79"/>
    <w:bookmarkStart w:name="z8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Оператор по изготовлению асбостального полотна, 7 разряд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Характеристика работ: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изготовления вальцованного асбостального полотна на поточной автоматической линии по заданной программе в соответствии с технологическим регламентом;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латексной эмульсии и асбокаучуковой смеси в смесителе с автоматическим дозированием ингредиентов с пульта управления;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смешивание их в горячем и холодном смесителях, гомогенизаторе с дозированием массы и подачей ее в четырехвалковый каландр;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размотка, сшив и подача перфорированного каркаса и обкладка его асбокаучуковой смесью заданной толщины;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и вулканизация вальцованной асбостальной ленты в сушильном агрегате барабанного типа; 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контроль процесса изготовления асбостального полотна, качества сырья и готовой продукции по показаниям контрольно-измерительных приборов и результатам лабораторных анализов;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обслуживаемых агрегатов и узлов поточных автоматических линий по изготовлению асбостального полотна; 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Должен знать: 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асбостального полотна;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 и способы наладки применяемого оборудования, механизмов и средств автоматики; 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применяемых сырья, материалов и изготовленной продукции.</w:t>
      </w:r>
    </w:p>
    <w:bookmarkEnd w:id="93"/>
    <w:bookmarkStart w:name="z10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Заготовщик асбестовой смески, 2 разряд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Характеристика работ: 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асбестовой смески для ровницы, пухшнура или чесаной ленточки из асбеста, хлопка и отходов в заданной пропорции под руководством заготовщика асбестовой смески более высокой квалификации;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асбестовой смески в кардочесальные аппараты и пухшнуровые машины; 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тележек смеской, взвешивание, подвозка к бункерам самовесов и загрузка смески в бункеры согласно принятым нормам;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требуемым уровнем смески в бункере аппарата и дополнительная загрузка бункера по мере переработки смески;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отбор, взвешивание и затаривание очесов, отправка очесов на дальнейшую переработку; 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и подготовка тары; 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чистке аппаратов; 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развес-дозирование ингредиентов для изготовления формовочных масс в соответствии с установленной рецептурой; 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подвозка к рабочему месту, просеивание через сито и развес ингредиентов; 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просеянных ингредиентов в приемную камеру сита и в бункеры для хранения.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Должен знать: 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технологического процесса изготовления формовочных масс, ровницы на кардочесальных аппаратах и пухшнуровых машинах; 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асбестовых смесок, применяемых в зависимости от номера и сорта вырабатываемой ровницы, сорта асбеста и хлопка; 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их обработки; 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отходов производства асбестовых смесок;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весов и кардочесальных аппаратов.</w:t>
      </w:r>
    </w:p>
    <w:bookmarkEnd w:id="111"/>
    <w:bookmarkStart w:name="z11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Заготовщик асбестовой смески, 3 разряд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Характеристика работ: 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асбестовой смески для ровницы, пухшнура или чесаной ленточки из асбеста, хлопка и отходов в заданной пропорции; 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и загрузка сырья в бегуны или механизированный агрегат; 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распушка на дезинтеграторе или бегунах асбеста, целлюлозы, сухой формовочной массы, обрезков паронита и других материалов согласно установленным регламентам; 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асбеста из бегунов; 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компонентов и загрузка их в питатели-смесители и вертикальные разрыхлители; 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наладка применяемого оборудования; 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колосниковых решеток и барабанов в зависимости от шифра массы и марки асбеста; 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равномерностью загрузки оборудования сырьем, качеством распушки сырья, работой щипально-замасливающих машин, перемешиванием-эмульсированием смески; 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отработанного сырья; 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развес-дозирование ингредиентов для изготовления паронитовых масс и формовочных смесей в соответствии с установленной рецептурой; 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 просеянных ингредиентов для загрузки в смесители; 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латунной стружки от посторонних включений на магнитном сепараторе; 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смесей на дальнейшую переработку;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смазка применяемого оборудования; 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Должен знать: 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приготовления асбестовой смески, паронитовых масс и формовочных смесей;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технологический режим распушки различных материалов; 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обрабатываемого сырья; 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назначение различных видов асбестовой смески;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смесей для отдельных марок паронита и формовочных масс; 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расчета загрузки компонентов для приготовления асбестовых смесок; 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подбора и установки колосниковых решеток в зависимости от вида перерабатываемого сырья;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применяемого оборудования.</w:t>
      </w:r>
    </w:p>
    <w:bookmarkEnd w:id="137"/>
    <w:bookmarkStart w:name="z14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Изготовитель асбометаллических изделий, 3 разряд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Характеристика работ: 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изготовления спирально-навитых прокладок различных размеров с наполнителями из асбестовой бумаги, паронита и металлической ленты с пульта управления полуавтоматической сборочной машины под руководством изготовителя асбометаллических изделий более высокой квалификации; 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наполнителей: выравнивание листов, зачистка торцов, складирование и намотка в рулоны, установка рулонов в раскатное устройство и заправка материала в тянущие валки первого резательного станка, заправка нарезанных полос в кассеты и установка кассет в стойки, резка материала, наблюдение за его движением в станке и регулирование плотности намотки кассет, снятие наработанных кассет, перестановка кассет с первого резательного станка на второй, заправка ленты в направляющие, установка и закрепление многоручейных кассет и ленточек, наблюдение за резкой, натяжением и намоткой ленточек, крепление ленточек после намотки, снятие наработанных кассет.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Должен знать: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асбометаллических изделий; 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полуавтоматической сборочной машины.</w:t>
      </w:r>
    </w:p>
    <w:bookmarkEnd w:id="144"/>
    <w:bookmarkStart w:name="z151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Изготовитель асбометаллических изделий, 4 разряд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Характеристика работ: 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изготовления спирально-навитых прокладок различных диаметров и ширины поля с наполнителями из паронита, асбестовой бумаги и металлической ленты с пульта управления полуавтоматической сборочной машины; 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многоручейных кассет с наполнителями и металлом на стойки машины, заправка отдельной ленточки в профилирующие ролики и ленточки наполнителя в направляющие валики; 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стальной ленточки в оправку; 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правильностью намотки витков;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ширины поля в зависимости от заданного диаметра прокладок; 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обрыва наполнителя; 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и зачистка заправочных концов прокладки;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спирально-навитых прокладок, регулирование работы сварочного аппарата;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переработка технологического брака; 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применяемого оборудования.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Должен знать: 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асбометаллических изделий; 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технологического процесса с помощью средств автоматики и вручную; 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полуавтоматической сборочной машины и взаимодействие ее узлов; 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материалам-наполнителям и изготовленным изделиям в соответствии с техническими условиями и государственными стандартами.</w:t>
      </w:r>
    </w:p>
    <w:bookmarkEnd w:id="161"/>
    <w:bookmarkStart w:name="z16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Сборщик асбометаллических листов, 3 разряд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Характеристика работ: 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комплектование асбометаллических листов; 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перфорированной жести и асбестовой бумаги;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складывание перфорированной жести между листами асбестовой бумаги с выравниванием краев и прокаткой сгиба.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Должен знать: 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асбометаллических листов;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и формат листовой жести и асбестовой бумаги;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изготовляемые асбометаллические листы.</w:t>
      </w:r>
    </w:p>
    <w:bookmarkEnd w:id="170"/>
    <w:bookmarkStart w:name="z177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Наладчик оборудования в производстве асбестовых технических изделий, 4 разряд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Характеристика работ: 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машин, станков и транспортных устройств различных систем и конструкций, применяемых в производстве асбестовых технических изделий; 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установка сменных шестерен; 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обслуживаемых машин, станков и механизмов;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работой, подналадка и регулирование обслуживаемого оборудования в процессе работы.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Должен знать: 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наладки оборудования в производстве асбестовых технических изделий; 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взаимодействие отдельных узлов и механизмов; 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применения специальных приспособлений, контрольно-измерительных приборов и инструмента; 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слесарного дела; 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изготовляемых асбестовых технических изделий; 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 деталей и узлов обслуживаемого оборудования;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предупреждения и устранения брака.</w:t>
      </w:r>
    </w:p>
    <w:bookmarkEnd w:id="184"/>
    <w:bookmarkStart w:name="z191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Наладчик оборудования в производстве асбестовых технических изделий, 5 разряд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Характеристика работ: 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наладка автоматических и полуавтоматических линий, применяемых в производстве асбестовых технических изделий; 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расчетов при наладке обслуживаемого оборудования, подбор и установка сменных шестерен;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участие в текущем ремонте машин, станков и механизмов автоматических и полуавтоматических линий;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работой, наладка и регулирование оборудования в процессе работы; 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инструктажа рабочих, обслуживающих автоматические и полуавтоматические линии;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оборудования.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Должен знать: 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и взаимодействие всех узлов автоматических и полуавтоматических линий, применяемых в производстве асбестовых технических изделий; 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применяемого контрольно-измерительного инструмента; 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звеньев автоматических и полуавтоматических линий; 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слесарного дела; 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 деталей и узлов обслуживаемого оборудования.</w:t>
      </w:r>
    </w:p>
    <w:bookmarkEnd w:id="198"/>
    <w:bookmarkStart w:name="z205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Графитировщик асбестовых технических изделий,  2 разряд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Характеристика работ: 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покрытие уплотнительных колец раствором графита на промазочных станках или вручную; 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к рабочему месту противней с графитом, клеем и заготовками; 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из графита и клея промазочной пасты;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втирание вручную графита или промазочной пасты;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асбестовых технических изделий согласно техническим условиям.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Должен знать: 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физико-химические свойства используемого сырья; 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промазочных станков и приспособлений; 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графитировки; 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промазочной пасты.</w:t>
      </w:r>
    </w:p>
    <w:bookmarkEnd w:id="210"/>
    <w:bookmarkStart w:name="z217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Графитировщик асбестовых технических изделий,  3 разряд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Характеристика работ: 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покрытие асбометаллических листов, асбестового полотна, набивок и других асбестовых изделий раствором графита на промазочных станках или вручную; 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промазка заготовок клеем; 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графитировке асбестового полотна - заливка промазочной пасты в емкости промазочного станка, заправка полотна между валками станка и пропуск его через графитировочную ванну по установленному регламенту; 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асбестовых технических изделий по видам и размерам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Должен знать: 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особенности обработки различных видов асбестовых технических изделий; 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способы приготовления промазочной пасты; 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применяемых контрольно-измерительных приборов; 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изготовляемую продукцию; 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промазочных станков и применяемых приспособлений.</w:t>
      </w:r>
    </w:p>
    <w:bookmarkEnd w:id="222"/>
    <w:bookmarkStart w:name="z229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Заготовщик асбестовых технических изделий, 2 разряд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Характеристика работ: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на специальных станках, прессах или вручную заготовок сырых тканых или прессованных лент и других асбестовых технических изделий несложной конфигурации; 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стыковка и калибровка заготовок; 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ленты в зависимости от назначения заготовок.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Должен знать: 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асбестовых технических изделий из тканых и прессованных лент; 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прессованных лент для каждого вида асбестовых технических изделий; 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раскроя, дублировки, стыковки заготовок;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изготовленных изделий;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применяемого оборудования.</w:t>
      </w:r>
    </w:p>
    <w:bookmarkEnd w:id="233"/>
    <w:bookmarkStart w:name="z240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Заготовщик асбестовых технических изделий, 3 разряд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Характеристика работ: 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на специальных станках или вручную заготовок уплотнительных колец, манжет, набивок и иных резино-асбестовых деталей сложной конфигурации, изготовление на катальной машине технических уплотняющих изделий из асбестовой прорезиненной ткани под руководством заготовщика асбестовых технических изделий более высокой квалификации; 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раскатка на столе прорезиненной асбестовой и неасбестовой ткани или суровой асбестовой тканой ленты; 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оптимального выхода заготовок и раскрой ткани или ленты соответственно расчетным размерам; 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стыковка концов и викилевка заготовок; 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дисков на формовочном станке и смена шаблона на резательном станке в соответствии с размером и конфигурацией заданной заготовки; 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заготовке колец-графитировка и промазка резиновым клеем, склейка концов на дорне и закатка полученных браслетов в кольца; 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вторичная промазка графитом и клеем, надевание на дорны, прикатка на станке; 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точности изготовления асбестовых технических изделий и сдача их на дальнейшую обработку; 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применяемых машин и оборудования.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Должен знать: 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заготовок различных уплотнительных деталей из тканых материалов; 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ассортимент, назначение и особенности обработки используемых сырья и полуфабрикатов; 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рациональные приемы разметки и раскроя ткани;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уплотнительные изделия; 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выпускаемой продукции; 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применяемых машин и оборудования.</w:t>
      </w:r>
    </w:p>
    <w:bookmarkEnd w:id="251"/>
    <w:bookmarkStart w:name="z258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Заготовщик асбестовых технических изделий, 4 разряд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Характеристика работ: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на катальной машине технических уплотняющих изделий из асбестовой прорезиненной ткани; 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выхода заготовок по технологической карте; 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раскрой полотна с применением контрольно-измерительных приборов на косяки и полосы заданных размеров; 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стыковка косяков, складывание их слоями, прикатка роликом и накатка на дорны; 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дорнов в катальную машину и прокатывание прорезиненных заготовок; 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заготовок с дорнов, опудривание их тальком, подача на дальнейшую обработку; 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работы, проверка, наладка катальной машины и агрегата для одновременного растаскивания прорезиненной ткани, смотки подкладки и разрыва ткани на полосы. 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Должен знать: 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резиновых смесей и тканей;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конфигурацию заготовок асбестовых технических изделий; 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расчета и методы рационального раскроя;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их обработки;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изготовляемую продукцию; 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наладки катальной машины и агрегата одновременного растаскивания прорезиненной ткани; 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смотки подкладки и разрыва ткани на полосы.</w:t>
      </w:r>
    </w:p>
    <w:bookmarkEnd w:id="268"/>
    <w:bookmarkStart w:name="z275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Брикетировщик формовочной массы, 3 разряд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Характеристика работ: 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из асбестовой формовочной массы вальцованной ленты, тормозных накладок и брикетов на вальцебрикетной машине или червячных прессах однотипных конструкций; 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подвозка и загрузка массы в бункер вальцмашины или питатель пресса, раскладка массы на противни с предварительным расщеплением ее на куски определенного веса с помощью шприц-машины или вручную; 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равномерным поступлением массы на шнек вальцмашины, очистка стальной ленты от налипшей массы; 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вальцованной ленты с приемного барабана под вырубной пресс, резка ее на накладки заданных размеров; 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исправности, чистка и подналадка применяемого оборудования; 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брикетов формовочной массы и подача их на дальнейшую обработку.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Должен знать: 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брикетирования асбестовых формовочных масс; 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вальцебрикетной машины и червячных прессов;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шифры формовочных масс; 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выпускаемой продукции и требования, предъявляемые к ее качеству.</w:t>
      </w:r>
    </w:p>
    <w:bookmarkEnd w:id="281"/>
    <w:bookmarkStart w:name="z288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Брикетировщик формовочной массы, 4 разряд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Характеристика работ: 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асбестовой формовочной массы вальцованной ленты, тормозных накладок на вальцебрикетной машине или червячных прессах различных конструкций;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проверка, чистка, смазка, регулирование и наладка в процессе работы применяемого оборудования; 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в соответствии с заданным ассортиментом выпускаемой продукции, шайб для головки пресса; 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точности формовки, проверка калибра и веса брикетов в строгом соответствии с технологическим регламентом.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Должен знать: 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брикетирования асбестовых формовочных масс; 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шифры и марки асбестовых формовочных масс и особенности их обработки;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выпускаемой продукции; 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 брикетов и требования, предъявляемые к их качеству; 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способы регулирования и правила наладки вальцебрикетной машины и червячных прессов.</w:t>
      </w:r>
    </w:p>
    <w:bookmarkEnd w:id="293"/>
    <w:bookmarkStart w:name="z300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Брикетировщик формовочной массы, 5 разряд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Характеристика работ: 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из асбестовой формовочной массы брикетов, тормозных накладок и колодок, накладок сцепления на коленно-рычажных прессах непрерывного действия различных конструкций или на полуавтоматических установках; 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засыпки прессуемой массы в пресс-формы; 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глубиной засыпки пресс-форм по показаниям контрольно-измерительных приборов; 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холодного формования брикетов; 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точности формовки, проверка калибра и веса брикетов в строгом соответствии с технологическим регламентом; 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обслуживаемого оборудования, чистка, смазка и наладка его.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Должен знать: 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брикетирования асбестовых формовочных масс, их шифры, марки; 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способы обработки;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выпускаемых изделий;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способы наладки коленно-рычажных прессов и полуавтоматических установок.</w:t>
      </w:r>
    </w:p>
    <w:bookmarkEnd w:id="306"/>
    <w:bookmarkStart w:name="z313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Перфораторщик, 3 разряд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Характеристика работ: 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каркасов для асбометаллического полотна и перфорированной жести на перфорационных станках; 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протравка жести в ваннах с эмульсией; 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перфорационных станков и гребеночных штампов к работе; 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листов жести на валики и под гребеночные штампы; 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перфорационных станков и правильностью перфорации; 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разбраковка готовых листов, подача их на дальнейшую обработку.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Должен знать: 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марки, сорта и особенности обработки жести;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асбометаллического полотна; 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перфорационных станков и правила их наладки;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изготовленной продукции.</w:t>
      </w:r>
    </w:p>
    <w:bookmarkEnd w:id="319"/>
    <w:bookmarkStart w:name="z326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Формовщик фильтр-пластин, 3 разряд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Характеристика работ: 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и формование фильтр-пластин на вибрационных станках; 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асбоцеллюлозной массы требуемой концентрации и заливка ее в формы вибрационных станков; 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механизмов вибрационных станков и вакуума; 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отсосом влаги; 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рамок с сырыми фильтр-пластинами и загрузка их на конвейер сушильной печи, включение вентилятора и механизмов конвейера; 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сушкой фильтр-пластин по показаниям контрольно-измерительных приборов, съем сухих пластин с рамок и укладка их в стопки.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Должен знать: 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фильтр-пластин;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формования и сушки фильтр-пластин; 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изготовленной продукции; 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вибрационных станков, применяемых приспособлений и контрольно-измерительных приборов.</w:t>
      </w:r>
    </w:p>
    <w:bookmarkEnd w:id="332"/>
    <w:bookmarkStart w:name="z339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Заправщик – съемщик тормозной ленты, 3 разряд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Характеристика работ: 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асбестовой тканой ленты в сушильно-прокалочный агрегат и съем готовой продукции;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сушильно-прокалочной печи;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по соответствующим размерам поступающей на обработку ленты;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сшивка концов ленты проволокой вручную; 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непрерывным поступлением ленты, за прохождением ее в пропиточной ванне и в сушильно-прокалочной печи; 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натяжения ленты и ликвидация ее обрывов; 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просушенной ленты, срезка сшивок, скручивание ленты в рулоны на закруточном станке и передача ее на участок каландровки; 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смазка, периодическая чистка и промывка сушильно-прокалочного агрегата.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Должен знать: 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сорта, особенности обработки, технологический процесс пропитки и прокалки асбестовых тканых лент; 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изготовляемой продукции;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сушильно-прокалочного агрегата.</w:t>
      </w:r>
    </w:p>
    <w:bookmarkEnd w:id="346"/>
    <w:bookmarkStart w:name="z353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Изготовитель набивок, 3 разряд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Характеристика работ: 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на оплеточных машинах асбестовых, хлопчатобумажных, пеньковых и других сухих тальковых набивок различных сечений и конструкций; 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машин, заправка и настройка их на изготовление заданного ассортимента набивок; 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вырезка брака и зачистка поверхности набивок; 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необходимого количества нитей для изготовления набивок различных размеров и назначения; 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отработанных шпуль и нитей, чистка и смазка машин.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Должен знать: 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сухих тальковых набивок, их ассортимент и назначение;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оплеточных машин и применяемых контрольно-измерительных приборов.</w:t>
      </w:r>
    </w:p>
    <w:bookmarkEnd w:id="356"/>
    <w:bookmarkStart w:name="z363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Изготовитель набивок, 4 разряд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Характеристика работ: 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на оплеточных машинах асбестовых, хлопчатобумажных, пеньковых и других жировых набивок различных сечений и конструкций; 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и наладка машин на изготовление заданного ассортимента набивок;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чаши пропиточной массой и поддержание в ней необходимого уровня;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необходимого количества нитей для изготовления набивок различных размеров и назначения; 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отработанных шпуль и нитей; 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обрывов нити; 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пропуск концов нити через калибровочное отверстие на вытяжной вал; 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правильностью плетения, плотностью и установленным диаметром набивки;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сматывание изготовленных набивок в бухты, их укладка.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Должен знать: 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набивок;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пряжи и нитей;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изготовленную продукцию; 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оплеточных машин и применяемых контрольно-измерительных приборов.</w:t>
      </w:r>
    </w:p>
    <w:bookmarkEnd w:id="372"/>
    <w:bookmarkStart w:name="z379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Калибровщик набивок, 2 разряд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Характеристика работ: 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калибровка-обжимка льняных, хлопчатобумажных, асбестовых и других набивок и полос простой и средней конфигурации на калибровочных станках и каландрах; 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чистка, смазка и настройка каландра; 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пропускание набивок через калибровочное отверстие;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придание набивке требуемой формы, удаление брака;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свертывание калиброванных набивок в бухты и упаковка.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Должен знать: 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калибровки набивок;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сорта, виды и назначение набивок; 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калибровки набивок;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каландра и калибровочных станков.</w:t>
      </w:r>
    </w:p>
    <w:bookmarkEnd w:id="384"/>
    <w:bookmarkStart w:name="z391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Калибровщик набивок, 4 разряд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Характеристика работ: 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калибровка-обжимка льняных, хлопчатобумажных, асбестовых и других набивок и полос сложной конфигурации на калибровочных станках и каландрах и свертывание их в бухты; 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каландра; 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разводок между дисками и валиками в зависимости от вырабатываемого ассортимента;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смена дисков.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Должен знать: 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калибровки набивок;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используемого сырья и предъявляемые к нему технические требования;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настройки каландра.</w:t>
      </w:r>
    </w:p>
    <w:bookmarkEnd w:id="395"/>
    <w:bookmarkStart w:name="z402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Прессовщик горячего формования, 4 разряд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Характеристика работ: 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прессование-бакелизация или вулканизация прессованных заготовок асбестовых технических изделий на гидропрессах и многогнездных, многоэтажных, съемных или несъемных пресс-формах с электрическим или паровым обогревом; 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соответствующих пресс-форм; 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заготовок в пресс-формы, загрузка пресс-форм в пресс; 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прессование-бакелизация асбестовых технических изделий согласно технологическому регламенту; 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технологическим режимом прессования-бакелизации, давлением пара и сжатого воздуха по показаниям контрольно-измерительных приборов; 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пресс-форм из пресса и съем готовых изделий; 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сортировка, укладка изделий и подача их на дальнейшую обработку;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применяемого оборудования;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гидропрессов.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Должен знать: 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обрабатываемых изделий; 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 режимы прессования-бакелизации и вулканизации асбестовых технических изделий; 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требования, предъявляемые к качеству изготовленных изделий; 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гидропрессов, пресс-форм различных конструкций и применяемых контрольно-измерительных приборов.</w:t>
      </w:r>
    </w:p>
    <w:bookmarkEnd w:id="411"/>
    <w:bookmarkStart w:name="z418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Прессовщик горячего формования, 5 разряд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Характеристика работ: 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прессование-бакелизация или вулканизация различных тканых или формованных заготовок асбестовых технических изделий на гидропрессах в съемных или несъемных многогнездовых пресс-формах с электрическим или паровым обогревом; 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количества пресс-форм на плиты; 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прессования-бакелизации, давления пара и сжатого воздуха по показаниям контрольно-измерительных приборов.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Должен знать: 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прессования-бакелизации и вулканизации тканых или формованных заготовок асбестовых технических изделий; 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расчета количества пресс-форм; 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изготовленные изделия.</w:t>
      </w:r>
    </w:p>
    <w:bookmarkEnd w:id="420"/>
    <w:bookmarkStart w:name="z427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Алфавитный указатель профессий рабочих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Алфавитный указатель профессий рабочих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ЕТКС (выпуск 36). </w:t>
      </w:r>
    </w:p>
    <w:bookmarkEnd w:id="4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справочнику работ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профессий рабочих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36)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5"/>
        <w:gridCol w:w="3503"/>
        <w:gridCol w:w="3187"/>
        <w:gridCol w:w="2575"/>
      </w:tblGrid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профессии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Диапазон разрядов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Страница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пропитки и сушки асбостальных листов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изготовлению асбостального полотна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Заготовщик асбестовой смески 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асбометаллических изделий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асбометаллических листов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в производстве асбестовых технических изделий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Графитировщик асбестовых технических изделий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асбестовых технических изделий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Брикетировщик формовочной массы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Перфораторщик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фильтр-пластин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Заправщик-съемщик тормозной ленты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набивок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Калибровщик набивок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горячего формования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