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8cb6" w14:textId="41b8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– Министра сельского хозяйства Республики Казахстан от 1 сентября 2016 года № 380 "Об утверждении Правил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июня 2020 года № 148. Зарегистрирован в Министерстве юстиции Республики Казахстан 24 июня 2020 года № 20893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сентября 2016 года № 380 "Об утверждении Правил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полосах" (зарегистрирован в Реестре государственной регистрации нормативных правовых актов № 14445, опубликован 14 декабря 2016 года в Эталонном контрольном банке нормативных правовых актов Республики Казахстан),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2016 года № 380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 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(далее – Правила) разработаны в соответствии с подпунктом 7-5)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– Кодекс),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- Закон) и определяют порядок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(далее – государственная услуга).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разработана Министерством экологии, геологии и природных ресурсов Республики Казахстан (далее – Министерство).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бассейновыми инспекциями по регулированию использования и охраны водных ресурсов Комитета по водным ресурсам Министерства (далее – Услугодатель).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осуществляется до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и юридические лица (далее - Услугополучатель) подают заявление о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  по форме согласно приложению 1 к настоящим Правилам, удостоверенное электронной цифровой подписью услугополучателя, через веб-портал "электронного правительства" www.egov.kz (далее - портал).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в форме приложения 2 к настоящим Правилам.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при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при строительстве объектов, Услугополучатель подает следующие документы: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проектной документации.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расширения, модернизации, технического перевооружения, реконструкции, реставрации, капитального ремонта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а также осуществления работ по консервации строительства  незавершенных объектов и постутилизации объектов, выработавших свой ресурс по проектной (проектно-сметной) документации, Услугополучатель подает документы согласно подпунктам 1) и 2) настоящего пункта.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при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без проектной (проектно-сметной) документации либо по эскизам (эскизным проектам)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от 16 июля 2001 года "Об архитектурной, градостроительной и строительной деятельности в Республике Казахстан", Услугополучатель подает следующие документы: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эскиза (эскизного проекта) или пояснительная записка с описанием планируемой деятельности.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при согласовании условий производства работ на водных объектах, водоохранных зонах и полосах не связанных со строительной деятельностью, Услугополучатель подает следующие документы: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участок, а в случае осуществления операций по разведке полезных ископаемых или геологическому изучению – решение местных исполнительных органов областей, городов республиканского значения, столицы, районов, городов областного значения, акимов городов районного значения, поселков, сел, сельских округов о предоставлении публичного сервитута;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пояснительной записки с описанием планируемой деятельности;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планируемой деятельности: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проектных документов на проведение работ по добыче полезных ископаемых, научных рекомендаций на проведение рыбоводных и мелиоративно-технических мероприятий, материалов лесоустройства.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документов составляет 10 (десять) рабочих дней после представления документов в соответствии с пунктами 5, 6 и 7 настоящих Правил.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Работник Услугодателя, уполномоченный на прием и регистрацию корреспонденции, в день поступления заявления осуществляет его прием, регистрацию и направление на исполнение в подразделение услугодателя, ответственное за оказание государственной услуги (далее – ответственное подразделение).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документов осуществляется следующим рабочим днем.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ответственного подразделения в течение 2 (двух) рабочих дней со дня регистрации заявления проверяет полноту представленных документов.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в указанный срок готовит и направляет заявителю мотивированный отказ в дальнейшем рассмотрении заявления.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установлении факта полноты представленных документов, работник ответственного подразделения в течение 8 (восьми) рабочих дней рассматривает их на предмет соответствия требованиям Правил, и подготавливает в случае положительного заключения письмо о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полосах, либо в случае отрицательного заключения мотивированный отказ в оказании государственной услуги, осуществляет его регистрацию и направляет заявителю через портал в форме электронного документа, удостоверенного электронной цифровой подписью уполномоченного лица уполномоченного органа.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оказании государственной услуги являются: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 5 (пяти) рабочих дней со дня ее регистрации.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портале.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контакт-центра: 1414, 8 800 080 7777.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сооружений,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и других 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объектах, водоохранных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согласовании размещения предприятий и других сооружений, а также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производства строительных и других работ на водных объектах,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водоохранных зонах и полосах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физического или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заявителя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город, район, область, улица, № дома,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заявителя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физических лиц – индивидуальный идентификационный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для юридических лиц –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недвижимости (при наличии)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Разрешение на специальное водопользование (при наличии)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(номер, дата выдачи)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государственной лицензии проектной организации (в случае предоставления копии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генерального плана объекта)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(номер, дата выдачи)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(цель заявления)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содержащуюся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(должность для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(электронная цифровая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подачи: дата, месяц, год. (электронная цифровая подпись)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согласования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сооружений,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 и других 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водных объектах, водоохранных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зонах и полосах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248"/>
        <w:gridCol w:w="94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полосах"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Бассейновые инспекции по регулированию использования и охраны водных ресурсов Комитета по водным ресурсам Министерства экологии, геологии и природных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(десять) рабочих дней.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оказания государственной услуги 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либо мотивированный ответ об отказе в оказани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9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 портале. </w:t>
            </w:r>
          </w:p>
          <w:bookmarkEnd w:id="60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 услугополучателя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государственной услуги при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при строительстве объектов, в том числе в черте населенного пункта, Услугополучатель подает следующие документы: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форме,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проектной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расширения, модернизации, технического перевооружения, реконструкции, реставрации, капитального ремонта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а также осуществления работ по консервации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незавершенных объектов и постутилизации объектов, выработавших свой ресурс по проектной (проектно-сметной) документации, Услугополучатель подает документы согласно подпунктам 1) и 2) настоящего пункта.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государственной услуги при согласовании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без проектной (проектно-сметной) документации либо по эскизам (эскизным проектам):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форме,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эскиза (эскизного проекта) или пояснительная записка с описанием планируемой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государственной услуги при согласовании условий производства работ на водных объектах, водоохранных зонах и полосах не связанных со строительной деятельностью, Услугополучатель подает следующие документы: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форме,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местного исполнительного органа области, города республиканского значения, столицы, района, города областного значения, акима города районного значения, поселка, села, сельского округа о предоставлении права на земельный участок, а в случае осуществления операций по разведке полезных ископаемых или геологическому изучению – решение местных исполнительных органов областей, городов республиканского значения, столицы, районов, городов областного значения, акимов городов районного значения, поселков, сел, сельских округов о предоставлении публичного сервитута;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пояснительной записки с описанием планируемой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планируемой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проектных документов на проведение работ по добыче полезных ископаемых, научных рекомендаций на проведение рыбоводных и мелиоративно-технических мероприятий, материалов лесоустройства.</w:t>
            </w:r>
          </w:p>
          <w:bookmarkEnd w:id="61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 требованиям, установленным пунктами 1 и 2 статьи 88, пунктами 1 и 2 статьи 125 Водного кодекса Республики Казахстан от 9 июля 2003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62"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58 00 58, 119 и Единого контакт-центра: 1414, 8 800 080 7777.</w:t>
            </w:r>
          </w:p>
          <w:bookmarkEnd w:id="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