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839e" w14:textId="a708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иностранных дел Республики Казахстан от 29 августа 2013 года № 08-1-1-1/375 "Об утверждении перечня персональных данных, необходимого и достаточного для выполнения осуществляемых задач"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22 июня 2020 года № 11-1-4/200. Зарегистрирован в Министерстве юстиции Республики Казахстан 25 июня 2020 года № 20897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 от 29 августа 2013 года № 08-1-1-1/375 "Об утверждении перечня персональных данных, необходимого и достаточного для выполнения осуществляемых задач" (зарегистрирован в Реестре государственной регистрации нормативных правовых актов под № 8797, опубликован в газете "Казахстанская правда" от 19 декабря 2013 года № 339 (27613)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необходимом и достаточном для выполнения осуществляемых задач,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40,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10628"/>
      </w:tblGrid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0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предоставляемые потенциальными поставщиками товаров, работ и услуг для подтверждения соответствия квалификационным требованиям, утвержденным Законом Республики Казахстан от 4 декабря 2015 года "О государственных закупках"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человеческих ресурсов Министерства иностранных дел Республики Казахстан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иностранных дел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иностранных дел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иностранных дел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