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f8ee" w14:textId="0a1f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14 октября 2015 года № 18-05/928 "Об утверждении Правил проведения работ по зарыблению водоемов, рыбохозяйственной мелиорации водных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25 июня 2020 года № 154. Зарегистрирован в Министерстве юстиции Республики Казахстан 29 июня 2020 года № 20904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октября 2015 года № 18-05/928 "Об утверждении Правил проведения работ по зарыблению водоемов, рыбохозяйственной мелиорации водных объектов" (зарегистрирован в Реестре государственной регистрации нормативных правовых актов за № 12267, опубликован 24 ноября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работ по зарыблению водоемов, рыбохозяйственной мелиорации водных объектов,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работ по зарыблению водоемов";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Зарыбление водоемов – выпуск рыбопосадочного материала и рыбы в водоемы и (или) участки с целью создания самовоспроизводящихся популяций, сохранения ценных, редких и находящихся под угрозой исчезновения видов рыб и (или) получения товарной продукции.";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зависимости от организатора государственного заказа по воспроизводству рыбных ресурсов, работы по зарыблению водоемов, проведенные предприятиями или физическими и (или) юридическими лицами, принимаются комиссией, создаваемой территориальным подразделением или местным исполнительным органом.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создании комиссии территориальным подразделением в состав входят представители территориального подразделения (председатель комиссии), местного исполнительного органа, республиканской ассоциации общественных объединений рыболовов и субъектов рыбного хозяйства и научной организации.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создании комиссии местным исполнительным органом в состав входят представители местного исполнительного органа (председатель комиссии), территориального подразделения, республиканской ассоциации общественных объединений рыболовов и субъектов рыбного хозяйства и научной организации.";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проведения работ по рыбохозяйственной мелиорации водных объектов";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зарыблению водоемов,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рыбохозяйственной мелиорации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согласования места зарыбления водоемов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согласования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водоема(участка):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(название, район местонахождения и другие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Наименование предприятия, физического и (или) юридического лица, осуществляющего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воспроизводство рыбных ресурсов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планируемом рыбопосадочном материале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Конкретное место зарыбления в водоем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(подробное описание места (участка) вселения с нанесением на схему точки выпуска)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подписали: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4596"/>
        <w:gridCol w:w="4431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22"/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подпись, место печати (за исключением лиц, являющихся субъектами частного предпринимательства)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Должность</w:t>
            </w:r>
          </w:p>
          <w:bookmarkEnd w:id="23"/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 (при его наличии)</w:t>
            </w:r>
          </w:p>
          <w:bookmarkEnd w:id="24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подпись, место печати (за исключением лиц, являющихся субъектами частного предпринимательства)</w:t>
            </w:r>
          </w:p>
          <w:bookmarkEnd w:id="25"/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Должность</w:t>
            </w:r>
          </w:p>
          <w:bookmarkEnd w:id="26"/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 (при его наличии)</w:t>
            </w:r>
          </w:p>
          <w:bookmarkEnd w:id="27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подпись, место печати (за исключением лиц, являющихся субъектами частного предпринимательства)</w:t>
            </w:r>
          </w:p>
          <w:bookmarkEnd w:id="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зарыблению водоемов,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рыбохозяйственной мелиорации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зарыбления водоемов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"__" ___________ 20 ___ года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предприятия, физического и (или) юридического лица, пользователя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животным миром, субъекта, проводившего работы по зарыблению водоемов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Зарыбление водоемов проведено в целях___________________________________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(выполнение государственного заказа, обязательств по планам развития рыбного хозяйств,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компенсации вреда и других целях)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выпуска рыбопосадочного материала (наименование водоема 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района и области расположения)________________________________________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Видовой и возрастной состав рыбопосадочного материала, выпущенный в водоем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 средняя штучная масса рыбопосадочного материала, выпущенного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водоем______________________________________________________________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рыбопосадочного материала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сведения о проведении работ по зарыблению водоемов (способ и маршрут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доставки, время начала и завершения зарыбления, температура воды, температура воздуха,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отход рыбопосадочного материала при доставке) ____________________________________________________________________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подписали: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4596"/>
        <w:gridCol w:w="4431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Должность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38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место печати (за исключением лиц, являющихся субъектами частного предпринимательства)</w:t>
            </w:r>
          </w:p>
          <w:bookmarkEnd w:id="39"/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40"/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41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место печати (за исключением лиц, являющихся субъектами частного предпринимательства)</w:t>
            </w:r>
          </w:p>
          <w:bookmarkEnd w:id="42"/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43"/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44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место печати (за исключением лиц, являющихся субъектами частного предпринимательства)</w:t>
            </w:r>
          </w:p>
          <w:bookmarkEnd w:id="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зарыблению водоемов,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рыбохозяйственной мелиорации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 зарыбления водоемов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155"/>
        <w:gridCol w:w="742"/>
        <w:gridCol w:w="1291"/>
        <w:gridCol w:w="1291"/>
        <w:gridCol w:w="1291"/>
        <w:gridCol w:w="1291"/>
        <w:gridCol w:w="1292"/>
        <w:gridCol w:w="1499"/>
        <w:gridCol w:w="1499"/>
      </w:tblGrid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зарыбления и № актов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молоди рыб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состав и средняя масса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(тысяч штук)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выпуска (наименование водоема)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 (тысяч штук)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сеголетки (тысяч штук)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(грамм)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двухлетки (тысяч штук)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(грамм)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членов комиссии: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4596"/>
        <w:gridCol w:w="4431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48"/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49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место печати (за исключением лиц, являющихся субъектами частного предпринимательства)</w:t>
            </w:r>
          </w:p>
          <w:bookmarkEnd w:id="50"/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51"/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52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место печати (за исключением лиц, являющихся субъектами частного предпринимательства)</w:t>
            </w:r>
          </w:p>
          <w:bookmarkEnd w:id="53"/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54"/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55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место печати (за исключением лиц, являющихся субъектами частного предпринимательства)</w:t>
            </w:r>
          </w:p>
          <w:bookmarkEnd w:id="5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зарыблению водоемов,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рыбохозяйственной мелиорации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о завершении работ по рыбохозяйственной мелиорации водных объектов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организации, проводившей работы по рыбохозяйственной мелиорации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водных объектов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проведения работ по рыбохозяйственной мелиорации водных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водоема с указанием района и области расположения)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Произведены следующие виды работ по рыбохозяйственной мелиорации  водных объектов: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должностного лица территориального подразделения: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8"/>
        <w:gridCol w:w="4475"/>
        <w:gridCol w:w="4637"/>
      </w:tblGrid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Должность</w:t>
            </w:r>
          </w:p>
          <w:bookmarkEnd w:id="60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61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место печати (за исключением лиц, являющихся субъектами частного предпринимательства)</w:t>
            </w:r>
          </w:p>
          <w:bookmarkEnd w:id="62"/>
        </w:tc>
      </w:tr>
    </w:tbl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должностного лица организации, проводившей работы по рыбохозяйственной мелиорации водных объектов: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8"/>
        <w:gridCol w:w="4475"/>
        <w:gridCol w:w="4637"/>
      </w:tblGrid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64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65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место печати (за исключением лиц, являющихся субъектами частного предпринимательства)</w:t>
            </w:r>
          </w:p>
          <w:bookmarkEnd w:id="66"/>
        </w:tc>
      </w:tr>
    </w:tbl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представителя местного исполнительного органа: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8"/>
        <w:gridCol w:w="4475"/>
        <w:gridCol w:w="4637"/>
      </w:tblGrid>
      <w:tr>
        <w:trPr>
          <w:trHeight w:val="3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68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69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место печати (за исключением лиц, являющихся субъектами частного предпринимательства)</w:t>
            </w:r>
          </w:p>
          <w:bookmarkEnd w:id="7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