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57880" w14:textId="6057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29 ноября 2019 года № 229 "Об утверждении Правил о минимальных резервных требованиях"</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15 июня 2020 года № 77. Зарегистрировано в Министерстве юстиции Республики Казахстан 29 июня 2020 года № 20908</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ff0000"/>
          <w:sz w:val="28"/>
        </w:rPr>
        <w:t xml:space="preserve">Порядок введения в действие настоящего постановления см. </w:t>
      </w:r>
      <w:r>
        <w:rPr>
          <w:rFonts w:ascii="Times New Roman"/>
          <w:b w:val="false"/>
          <w:i w:val="false"/>
          <w:color w:val="ff0000"/>
          <w:sz w:val="28"/>
        </w:rPr>
        <w:t>п. 5</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xml:space="preserve">,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и в целях совершенствования нормативных правовых актов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ноября 2019 года № 229 "Об утверждении Правил о минимальных резервных требованиях" (зарегистрировано в Реестре государственной регистрации нормативных правовых актов под № 19679, опубликовано 9 декабря 2019 года в Эталонном контрольном банке нормативных правовых актов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 минимальных резервных требованиях,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9" w:id="3"/>
    <w:p>
      <w:pPr>
        <w:spacing w:after="0"/>
        <w:ind w:left="0"/>
        <w:jc w:val="both"/>
      </w:pPr>
      <w:r>
        <w:rPr>
          <w:rFonts w:ascii="Times New Roman"/>
          <w:b w:val="false"/>
          <w:i w:val="false"/>
          <w:color w:val="000000"/>
          <w:sz w:val="28"/>
        </w:rPr>
        <w:t>
      2. Департаменту денежно-кредитной политики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12"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6"/>
    <w:bookmarkStart w:name="z13" w:id="7"/>
    <w:p>
      <w:pPr>
        <w:spacing w:after="0"/>
        <w:ind w:left="0"/>
        <w:jc w:val="both"/>
      </w:pPr>
      <w:r>
        <w:rPr>
          <w:rFonts w:ascii="Times New Roman"/>
          <w:b w:val="false"/>
          <w:i w:val="false"/>
          <w:color w:val="000000"/>
          <w:sz w:val="28"/>
        </w:rPr>
        <w:t>
      3. Департаменту информации и коммуникаций – пресс-службе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7"/>
    <w:bookmarkStart w:name="z14" w:id="8"/>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Председателя Национального Банка Республики Казахстан.</w:t>
      </w:r>
    </w:p>
    <w:bookmarkEnd w:id="8"/>
    <w:bookmarkStart w:name="z15" w:id="9"/>
    <w:p>
      <w:pPr>
        <w:spacing w:after="0"/>
        <w:ind w:left="0"/>
        <w:jc w:val="both"/>
      </w:pPr>
      <w:r>
        <w:rPr>
          <w:rFonts w:ascii="Times New Roman"/>
          <w:b w:val="false"/>
          <w:i w:val="false"/>
          <w:color w:val="000000"/>
          <w:sz w:val="28"/>
        </w:rPr>
        <w:t>
      5. Настоящее постановление подлежит официальному опубликованию и вводится в действие с 14 июля 2020 года.</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Национального Банка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bookmarkStart w:name="z17" w:id="1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Комитет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июня 2020 года № 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 минимальных</w:t>
            </w:r>
            <w:r>
              <w:br/>
            </w:r>
            <w:r>
              <w:rPr>
                <w:rFonts w:ascii="Times New Roman"/>
                <w:b w:val="false"/>
                <w:i w:val="false"/>
                <w:color w:val="000000"/>
                <w:sz w:val="20"/>
              </w:rPr>
              <w:t>резервных требованиях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5"/>
        <w:gridCol w:w="87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краткосрочных обязательств банка в национальной и иностранной валюте</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балансового счета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иностранных центральных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организаций, осуществляющих отдельные виды банковских операций</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иностранных центральных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Правительства Республики Казахстан, местных исполнительных органов Республики Казахстан и национального управляющего холдинга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международных финансовых организаций</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международных финансовых организаций</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организаций, осуществляющих отдельные виды банковских операций</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иностранных центральных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иностранных центральных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месяца)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года)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 от других банков на одну ночь</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других банков (не более одного месяца)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других банков (не более одного года)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сберегательным вкладам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государственного бюджета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текущих счетах, открытых банками-кастодианами добровольным накопительным пенсионным фондам и организациям, осуществляющим управление инвестиционным портфелем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физических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физических лиц (не более одного года)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юридических лиц (не более одного года)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неисполненные в срок</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дочерних организаций специального назначения</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сберегательным вкладам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международных финансовых организаций</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сберегательным вкладам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овернайт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сберегательным вкладам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w:t>
            </w:r>
          </w:p>
        </w:tc>
      </w:tr>
    </w:tbl>
    <w:bookmarkStart w:name="z20" w:id="11"/>
    <w:p>
      <w:pPr>
        <w:spacing w:after="0"/>
        <w:ind w:left="0"/>
        <w:jc w:val="both"/>
      </w:pPr>
      <w:r>
        <w:rPr>
          <w:rFonts w:ascii="Times New Roman"/>
          <w:b w:val="false"/>
          <w:i w:val="false"/>
          <w:color w:val="000000"/>
          <w:sz w:val="28"/>
        </w:rPr>
        <w:t>
      Примечание: из состава обязательств, отраженных на балансовых счетах 2013, 2023, 2024, 2054, 2058, 2113, 2123, 2124, 2125, 2130, 2131, 2132, 2133, 2134, 2135, 2138, 2143, 2203, 2210, 2222, 2225, 2237, 2240, 2551, 2701, 2702, 2705, 2707, 2709, 2712, 2713, 2714, 2722, 2727, 2730, 2731, 2741, 2742, 2743, 2744, 2746, 2747, 2749, 2755, 2855, 2865, 2891, 2892, 2893, 2894, 2895 и 2899 исключаются обязательства перед другим банком-резидентом, а также Национальным Банком Республики Казахстан.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июня 2020 года № 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 минимальных</w:t>
            </w:r>
            <w:r>
              <w:br/>
            </w:r>
            <w:r>
              <w:rPr>
                <w:rFonts w:ascii="Times New Roman"/>
                <w:b w:val="false"/>
                <w:i w:val="false"/>
                <w:color w:val="000000"/>
                <w:sz w:val="20"/>
              </w:rPr>
              <w:t>резервных требованиях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8"/>
        <w:gridCol w:w="81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долгосрочных обязательств банка в национальной и иностранной валюте</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балансового счета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Название балансового счета </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Правительства Республики Казахстан, местных исполнительных органов Республики Казахстан и национального управляющего холдинга</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международных финансовых организаций</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других банков</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других банков</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организаций, осуществляющих отдельные виды банковских операций</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других банков</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других банков (более одного года)</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юридических лиц (более одного года</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физических лиц (более одного года)</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обязательствам по аренде</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процентные расходы по обязательствам по аренде</w:t>
            </w:r>
          </w:p>
        </w:tc>
      </w:tr>
    </w:tbl>
    <w:bookmarkStart w:name="z23" w:id="12"/>
    <w:p>
      <w:pPr>
        <w:spacing w:after="0"/>
        <w:ind w:left="0"/>
        <w:jc w:val="both"/>
      </w:pPr>
      <w:r>
        <w:rPr>
          <w:rFonts w:ascii="Times New Roman"/>
          <w:b w:val="false"/>
          <w:i w:val="false"/>
          <w:color w:val="000000"/>
          <w:sz w:val="28"/>
        </w:rPr>
        <w:t>
      Примечание: из состава обязательств, отраженных на балансовых счетах 2056, 2057, 2127, 2141, 2227, 2301, 2303, 2306 и 2745 исключаются обязательства перед другим банком-резидентом, а также Национальным Банком Республики Казахстан.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