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f18b" w14:textId="098f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июня 2020 года № 78. Зарегистрировано в Министерстве юстиции Республики Казахстан 30 июня 2020 года № 20909.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целях обеспечения эффективности управления пенсионными активами единого накопительного пенсионного фонда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сентября 2017 года № 173 "Об утверждении Правил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 (зарегистрировано в Реестре государственной регистрации нормативных правовых актов под № 15947, опубликовано 9 ноября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78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 (далее – Правила) разработаны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июня 2013 года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и определяют порядок выбора зарубежных организаций, управляющих пенсионными активами единого накопительного пенсионного фонда (далее – Фонд), включая требования к ним, при поручении им совершать действия, необходимые для управления пенсионными активами Фонда.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усовершенствованное индексное управление активами – вид управления, при котором значение изменчивости отклонения доходности (tracking error) составляет от 0,5 (ноль целых пять десятых) до 2 (двух) процентов включительно. При усовершенствованном индексном управлении предполагается умеренное отклонение от основных показателей эталонного портфеля;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информационный коэффициент (information ratio) – отношение уровня сверхдоходности к изменчивости отклонения доходности (tracking error);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система – программное обеспечение и (или) специальный интернет-ресурс, располагающий базой инвестиционных и (или) аналитических данных, необходимой для анализа деятельности внешних управляющих;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специализированный мандат – мандат, передаваемый во внешнее управление с целью диверсификации активов путем применения стратегий инвестирования, предполагающих уникальные инвестиционные подходы на уровне отдельных классов активов, видов управления, стран и регионов;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диверсификация – размещение активов в финансовые инструменты и иное имущество с целью снижения риска, присущего для конкретного класса активов;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управленческий контроль – возможность одного юридического лица прямо и (или) косвенно определять решения и (или) оказывать влияние на решения, принимаемые другим юридическим лицом, в связи с участием (владением) в таком юридическом лице;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биржевой рынок – совокупность отношений с использованием торговых систем организатора торгов, который осуществляет организационное и техническое обеспечение торгов;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глобальный мандат – портфель, инвестиции которого выходят за пределы одной страны (рынка, региона);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инвестиционный дью-дилидженс – комплекс аналитических мероприятий, направленных на всестороннюю проверку и оценку эффективности инвестиционной деятельности внешнего управляющего;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институциональный инвестор – юридическое лицо, осуществляющее инвестирование денег в финансовые инструменты;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группа компаний – юридические лица, вместе находящиеся под управленческим контролем одного юридического лица, или юридические лица, одно из которых имеет управленческий контроль над другим юридическим лицом;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активы на консультационном обслуживании – активы, находящиеся в управлении внешнего управляющего, по которым внешний управляющий консультирует клиента в части инвестиционного управления активами;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мандат – портфель с определенными инвестиционными характеристиками;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маржевой счет – счет для проведения операций с производными финансовыми инструментами, открываемый в клиринговой организации и используемый в целях размещения обеспечения по сделкам и проведения расчетов по операциям с производными финансовыми инструментами;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операционный дью-дилидженс – комплекс аналитических мероприятий, направленных на всестороннюю проверку и оценку эффективности операционной деятельности внешнего управляющего;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региональный мандат – портфель, инвестиции которого сосредоточены в пределах одной страны (рынка, региона);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портфельный менеджер – лицо, отвечающее за управление активами клиентов;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внешний управляющий – зарубежная организация, в том числе банк, созданные в соответствии с законодательством иностранного государства, специализирующиеся на инвестиционном управлении активами клиентов и осуществляющие свою деятельность на международных финансовых рынках;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внешнее управление – тип управления пенсионными активами, при котором пенсионные активы передаются в инвестиционное управление внешнему управляющему;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внешнее транзитное управление – тип управления активами, при котором пенсионные активы передаются внешнему транзитному управляющему с целью минимизации рисков в связи с изменениями в структуре передаваемых активов до выбора и (или) передачи активов внешнему управляющему по соответствующему мандату;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внешний транзитный управляющий – зарубежная организация, в том числе банк, созданные в соответствии с законодательством иностранного государства, специализирующиеся на внешнем транзитном управлении активов клиентов и осуществляющие свою деятельность на международных финансовых рынках;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транзитный период – временной период, применяемый к портфелю, устанавливаемый в соответствии с Правилами в целях приведения его в соответствие с параметрами, установленными соглашением об инвестиционном управлении;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уполномоченное подразделение – подразделение Национального Банка, осуществляющее управление и мониторинг пенсионных активов Фонда;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руководство Национального Банка – Председатель Национального Банка, заместитель Председателя Национального Банка, курирующий уполномоченное подразделение;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уровень сверхдоходности – разница между фактически достигнутым уровнем доходности и уровнем доходности эталонного портфеля;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форексные операции – покупка и (или) продажа иностранной валюты на биржевом и внебиржевом рынках.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Общий допустимый объем пенсионных активов Фонда, передаваемых во внешнее управление одному внешнему управляющему, составляет не более 10 (десяти) процентов от объема портфеля пенсионных активов Фонда в иностранной валюте.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превышении лимита, предусмотренного пунктом 3 Правил, в том числе в случае слияния двух действующих внешних управляющих, уполномоченное подразделение устраняет несоответствие в течение 3 (трех) месяцев со дня возникновения такого превышения.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Пенсионные активы Фонда передаются во внешнее управление в целях: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снижения уровня рисков, связанных с видами управления;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увеличения доходности управления пенсионными активами Фонда за счет использования опыта, аналитических материалов, исследований и технических ресурсов внешнего управляющего;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повышения эффективности управления пенсионными активами Фонда за счет применения экспертизы и консультаций в области управления активами, полученных от внешних управляющих;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внедрения новых классов активов, по которым отсутствует опыт в самостоятельном управлении активами.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Выбор вида управления (активного, усовершенствованного индексного или пассивного (индексного)) и эталонного портфеля для внешнего управляющего осуществляется в соответствии с целями управления пенсионными активами Фонда и ограничениями, предусмотренными инвестиционной декларацией Фонда, в зависимости от ситуации на рынке.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Внешнему управляющему или внешнему транзитному управляющему выплачивается фиксированное комиссионное вознаграждение и (или) комиссионное вознаграждение, зависящее от результатов управления переданных пенсионных активов Фонда во внешнее управление или во внешнее транзитное управление, в соответствии с соглашением об инвестиционном управлении.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выбора внешних управляющих пенсионными активами Фонда, включая требования к ним, при поручении им совершать действия, необходимые для управления пенсионными активами Фонда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процедуры выбора внешних управляющих проводится уполномоченным подразделением.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Уполномоченное подразделение публикует на официальном интернет-ресурсе Национального Банка, а также на иных информационно-аналитических ресурсах, доступных для потенциальных внешних управляющих, информацию о планируемом выборе внешнего управляющего, составляет список потенциальных внешних управляющих, рассылает информацию потенциальным внешним управляющим.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условием рассмотрения предложения потенциального внешнего управляющего является его согласие на включение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соглашение об инвестиционном управлении.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Потенциальный внешний управляющий представляет в Национальный Банк в электронном виде и (или) на бумажном носителе минимальную информацию, запрашиваемую у потенциального внешнего управляющего,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Допускается получение информации уполномоченным подразделением из специализированной системы.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Уполномоченное подразделение осуществляет сравнительный анализ всех поступивших предложений потенциальных внешних управляющих с учетом обязательных требований к ним, при поручении им совершать действия, необходимые для управления пенсионными активами,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потенциальный внешний управляющий соответствует обязательным требованиям к ним, при поручении им совершать действия, необходимые для управления пенсионными активами, предусмотренным в пунктах 12 и (или) 13 Правил, уполномоченное подразделение осуществляет сравнительный анализ предложений потенциальных внешних управляющих в соответствии с оценочными критериями для осуществления сравнительного анализа предложений потенциальных внешних управляющих (далее – Оценочные критерии)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для формирования длинного списка потенциальных внешних управляющих (далее – длинный список).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сравнительного анализа предложений потенциальных внешних управляющих допускается использование собственных данных Национального Банка по действующим внешним управляющим золотовалютными активами Национального Банка и активами, находящимися в доверительном управлении Национального Банка.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уточнения информации, представленной потенциальным внешним управляющим, допускается направление уполномоченным подразделением дополнительных запросов такому потенциальному внешнему управляющему. В случае непредставления потенциальным внешним управляющим дополнительно запрашиваемой информации, балл по соответствующему критерию в Оценочных критериях не учитывается.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выбора внешних управляющих по глобальным мандатам обязательными требованиями к ним, при поручении им совершать действия, необходимые для управления пенсионными активами, являются: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работы с финансовыми инструментами, в которые предполагается инвестировать пенсионные активы Фонда – не менее 10 (десяти) лет, из которых не менее 5 (пяти) лет опыта работы по объявленному мандату, либо если потенциальный внешний управляющий имеет под управлением исключительно аналогичные региональные мандаты – не менее 5 (пяти) лет опыта работы по региональным мандатам, которые составляют не менее 75 (семидесяти пяти) процентов охвата глобального мандата.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исчисление опыта работы потенциального внешнего управляющего с учетом опыта работы юридических лиц, входящих с ним в группу компаний;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размер активов клиентов, имеющихся под управлением у потенциального внешнего управляющего (в том числе активы на консультационном обслуживании) – не менее эквивалента 25 (двадцати пяти) миллиардов долларов СоединҰнных Штатов Америки (далее – США);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размер активов клиентов по рассматриваемому мандату, имеющихся под управлением у потенциального внешнего управляющего – не менее эквивалента 1 (одного) миллиарда долларов США, либо если потенциальный внешний управляющий имеет под управлением исключительно аналогичные региональные мандаты – не менее эквивалента 1 (одного) миллиарда долларов США по региональным мандатам, которые составляют не менее 75 (семидесяти пяти) процентов охвата глобального мандата.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выбора внешних управляющих по специализированным мандатам обязательными требованиями к ним, при поручении им совершать действия, необходимые для управления пенсионными активами, являются: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работы потенциального внешнего управляющего с финансовыми инструментами, в которые предполагается инвестировать пенсионные активы Фонда – не менее 5 (пяти) лет, из которых не менее 3 (трех) лет опыта работы по объявленному мандату, либо если потенциальный внешний управляющий имеет под управлением исключительно аналогичные региональные мандаты – не менее 3 (трех) лет опыта работы по региональным мандатам, которые составляют не менее 75 (семидесяти пяти) процентов охвата глобального мандата.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исчисление опыта работы потенциального внешнего управляющего с учетом опыта работы юридических лиц, входящих с ним в группу компаний;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размер активов клиентов, имеющихся под управлением у потенциального внешнего управляющего (в том числе активы на консультационном обслуживании) – не менее эквивалента 1 (одного) миллиарда долларов США;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размер активов клиентов по рассматриваемому мандату, имеющихся под управлением у потенциального внешнего управляющего – не менее эквивалента 150 (сто пятидесяти) миллионов долларов США.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объем пенсионных активов, передаваемых одному внешнему управляющему, не превышает 50 (пятидесяти) процентов от объема активов в инвестиционном управлении по рассматриваемому мандату, имеющихся под управлением такого внешнего управляющего.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Допускается обращение уполномоченного подразделения к клиентам потенциального внешнего управляющего с запросом о результатах и качестве управления активами клиентов.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Подготовленное уполномоченным подразделением заключение по длинному списку, содержащее сравнительный анализ предложений потенциальных внешних управляющих и рекомендации по их выбору, представляется на рассмотрение Председателю Национального Банка, который по результатам рассмотрения одобряет короткий список потенциальных внешних управляющих с наиболее выгодными предложениями (далее – короткий список) путем наложения резолюции к заключению уполномоченного подразделения.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проводит переговоры с потенциальными внешними управляющими из короткого списка для целей улучшения условий предложений внешних управляющих.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Уполномоченное подразделение проводит дополнительную оценку предложений потенциальных внешних управляющих из короткого списка согласно Оценочным критериям для осуществления сравнительного анализа предложений потенциальных внешних управляющих из короткого списка в рамках инвестиционного и операционного дью-дилидженса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Правления Национального Банка РК от 21.12.2020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инвестиционного и операционного дью-дилидженса для получения дополнительной информации о порядке принятия инвестиционных решений и процедурах контроля за рисками допускается проведение уполномоченным подразделением встреч с потенциальными внешними управляющими и посещение их офисов.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если потенциальный внешний управляющий, ранее не состоявший в договорных отношениях с Национальным Банком, предлагается для выбора в качестве внешнего управляющего, посещение его офиса является обязательным.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о выборе внешних управляющих принимается Правлением Национального Банка.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перехода правопреемнику внешнего управляющего прав и обязанностей, вытекающих из соглашения об инвестиционном управлении, в связи с реорганизацией данного внешнего управляющего, а также в случаях передачи внешним управляющим своих прав и обязанностей, вытекающих из соглашения об инвестиционном управлении, другому юридическому лицу (компании), выбор указанных лиц в качестве внешнего управляющего осуществляется без проведения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внешний управляющий, осуществляющий внешнее управление частью золотовалютных активов Национального Банка и (или) и активами, находящимися в доверительном управлении Национального Банка, по аналогичному мандату с положительным уровнем сверхдоходности за период не менее 3 (три) лет, соответствует требованиям к нему, при поручении им совершать действия, необходимые для управления пенсионными активами,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то по решению Председателя Национального Банка его кандидатура выносится на рассмотрение Правления Национального Банка в качестве внешнего управляющего без проведения процедур, предусмотренных пунктами 9, 10 и 11 Правил.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снижения рисков концентрации активов во внешнем управлении в рамках одного мандата (но не одного вида управления) количество действующих внешних управляющих составляет не менее 2 (двух) внешних управляющих.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ускорения процесса выбора внешних управляющих, замены действующих внешних управляющих и повышения конкуренции среди внешних управляющих допускается формирование уполномоченным подразделением резервного списка потенциальных внешних управляющих (далее – резервный список) из числа потенциальных внешних управляющих из короткого списка для последующего утверждения Правлением Национального Банка.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проводит мониторинг деятельности внешних управляющих, состоящих в резервном списке, и ежегодно обновляет информацию в рамках инвестиционного и операционного дью-дилидженса.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пенсионных активов Фонда внешнему управляющему из утвержденного резервного списка осуществляется после принятия решения Правлением Национального Банка о его выборе в качестве внешнего управляющего без проведения процедур, предусмотренных пунктами 9, 10 и 11 Правил.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Мероприятия, связанные с заключением соглашения об инвестиционном управлении, и дальнейший мониторинг выполнения его условий осуществляются уполномоченным подразделением.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Соглашение об инвестиционном управлении содержит следующие условия: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наличии права Национального Банка досрочно расторгнуть соглашение об инвестиционном управлении в следующих случаях: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недостижения внешним управляющим сверхдоходности по управлению портфелем в сравнении с эталонным портфелем;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внешним управляющим ограничений, установленных инвестиционной декларацией Фонда;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внесения изменений в инвестиционную декларацию Фонда;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постановления Правления Национального Банка с представлением письменного уведомления внешнему управляющему и указанием даты расторжения соглашения об инвестиционном управлении;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наличии права Национального Банка по своему усмотрению в любое время пополнять (отзывать) пенсионные активы Фонда, находящиеся во внешнем управлении;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представлении внешним управляющим информации о передвижении его персонала, ответственного за управление пенсионными активами Фонда, переданными во внешнее управление;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посещении внешнего управляющего работниками Национального Банка и независимыми аудиторами для целей проверки операций по счету, а также получении дополнительной информации о внешнем управляющем, порядке принятия инвестиционных решений и процедурах мониторинга за рисками;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запрете на привлечение в качестве брокеров или контрпартнеров по сделкам с пенсионными активами Фонда, переданными во внешнее управление, аффилированных с внешним управляющим лиц;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ответственности внешнего управляющего за нарушение лимита ожидаемой изменчивости отклонения доходности (ex-ante tracking error), установленного в соглашении об инвестиционном управлении;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 ответственности внешнего управляющего за возможные убытки, причиненные Фонду вследствие небрежности, преднамеренного невыполнения обязательств или мошенничества со стороны внешнего управляющего;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 обязанности внешнего управляющего консультировать, обучать или проводить стажировку работников Национального Банка, осуществляющих управление и мониторинг пенсионных активов Фонда;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обязанности внешнего управляющего представлять в Национальный Банк на регулярной основе в соответствии с соглашением об инвестиционном управлении следующих отчетностей: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по совершенным за предыдущий рабочий день операциям на ежедневной основе;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портфеля (распределение активов по различным классам и видам валют, состав портфеля на конец отчетного месяца, рыночная стоимость активов на конец отчетного месяца);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движения в портфеле (перечень всех заключенных за отчетный квартал сделок, отсортированный по различным классам и валютам, сроку погашения, выплате дивидендов и накопленным процентам);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управления портфелем (ежемесячные, квартальные и общие результаты управления портфелем в разрезе достигнутой доходности, показателей риска портфеля и уровня изменчивости отклонения доходности (tracking error) в сравнении с эталонным портфелем);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состоянии соответствующих рынков и их влиянии на портфель и (или) макроэкономический обзор;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стратегии и объяснение наиболее важных изменений в структуре портфеля;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текущая стратегия инвестирования;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 различных факторов в доходность портфеля для активного управления активами;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 осуществлении внешним управляющим на конец каждого месяца или на дату завершения транзитного периода, сверки состава портфеля, переданного во внешнее управление, с данными банка (банков)-кастодиана (кастодианов) в соответствии с соглашением об инвестиционном управлении;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 представлении внешним управляющим информации о проведенных операциях банку-кастодиану, ответственному за консолидированный учет, не позднее следующего рабочего дня после согласования и завершения процедур подтверждения сделок между внешним управляющим и брокером;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 представлении внешним управляющим информации, документов о процедурах утверждения брокеров, а также агентов и контрпартнеров внешнего управляющего;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 представлении внешним управляющим информации о наличии внутренних политик и процедур управления рисками внешнего управляющего, снижающих риск злоупотреблений и конфликта интересов, в том числе обеспечивающих равноправное распределение сделок среди портфелей клиентов;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 проведении внешним управляющим с периодичностью один раз в год встреч с уполномоченным подразделением для представления результатов управления пенсионными активами Фонда, о соблюдении инвестиционных ограничений, оценке рыночной ситуации и ее возможном влиянии на портфель и на осуществление инвестиционных операций с пенсионными активами Фонда;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 представлении внешним управляющим информации по примененным надзорными органами мерам и участию в судебных разбирательствах;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 представлении внешним управляющим в Национальный Банк сверенной с банком (банками)-кастодианом (кастодианами) полной отчетности по портфелю на дату расторжения соглашения об инвестиционном управлении;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 подписании соглашения об инвестиционном управлении на казахском, русском языках и на языке, определенном по согласованию сторон;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 возможности внесения изменений и (или) дополнений в соглашение об инвестиционном управлении с письменного согласия обеих сторон.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Национальный Банк в соответствии с соглашением об инвестиционном управлении осуществляет передачу пенсионных активов Фонда во внешнее управление путем перевода денег и (или) ценных бумаг на счета Национального Банка у банка (банков)-кастодиана (кастодианов), предназначенные для внешнего управления.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передаче пенсионных активов Фонда во внешнее управление учитывается транзитный период для формирования портфеля в соответствии с целевыми параметрами, установленными соглашением об инвестиционном управлении. Длительность транзитного периода не превышает 15 (пятнадцати) рабочих дней.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Пенсионные активы Фонда, передаваемые во внешнее управление, хранятся на счетах Национального Банка в банке (банках)-кастодиане (кастодинах) и на маржевом счете у клирингового брокера.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 дня передачи пенсионных активов Фонда во внешнее управление уполномоченное подразделение проводит ежедневный мониторинг деятельности внешнего управляющего путем проверки соблюдения ограничений, установленных в соглашении об инвестиционном управлении, осуществления мониторинга сделок, совершаемых внешним управляющим, оценки показателей риска и доходности портфеля во внешнем управлении.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Уполномоченное подразделение в соответствии с соглашением об инвестиционном управлении не реже, одного раза в год проводит встречу с внешним управляющим или организует видео или телеконференцию, на которой внешний управляющий отчитывается о результатах управления, о соблюдении инвестиционных ограничений, дает оценку рыночной ситуации и ее возможном влиянии на портфель и на осуществление инвестиционных операций с пенсионными активами Фонда.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эффективности работы действующих внешних управляющих осуществляется на основе методики оценки эффективности работы внешнего управляющего,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По результатам проведенной оценки эффективности работы внешнего управляющего в целом и по классам активов за последние 3 (три), 5 (пять) лет и более со дня начала управления с учетом взимаемого комиссионного вознаграждения, руководством Национального Банка принимается соответствующее решение о пополнении (изъятии) пенсионных активов Фонда или продолжении (прекращении) работы с данным внешним управляющим, либо вынесении данного вопроса на рассмотрение Правления Национального Банка.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решению руководства Национального Банка изъятие пенсионных активов Фонда или досрочное расторжение соглашения об инвестиционном управлении проводится без процедуры, указанной в пункте 30 Правил.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Отчет о результатах управления внешних управляющих выносится уполномоченным подразделением на рассмотрение Правления Национального Банка не реже, одного раза в год.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выбора внешнего транзитного управляющего пенсионных активов Фонда, включая требования к ним, при поручении им совершать действия, необходимые для управления пенсионными активами Фонда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выбора внешнего транзитного управляющего уполномоченное подразделение направляет запрос потенциальным транзитным управляющим о представлении информации по рынкам охвата, стратегиям транзитного управления и стоимости услуг в разрезе классов инструментов и рынков и проводит анализ поступивших предложений.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выбора внешнего транзитного управляющего обязательным требованием к нему, при поручении ему совершать действия, необходимые для управления пенсионными активами, является опыт транзитного управления портфелями финансовых инструментов, которые подлежат транзитному управлению – не менее 5 (пяти) лет.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выборе внешнего транзитного управляющего принимается Председателем Национального Банка.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Мероприятия, связанные с заключением соглашения об инвестиционном управлении, и дальнейшим мониторингом за выполнением его условий осуществляются уполномоченным подразделением.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Соглашение об инвестиционном управлении содержит следующие условия: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наличии права Национального Банка досрочно расторгнуть соглашение об инвестиционном управлении в следующих случаях: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внешним транзитным управляющим условий соглашения об инвестиционном управлении;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Председателя Национального Банка;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наличии права Национального Банка по своему усмотрению в любое время пополнять (отзывать) пенсионные активы Фонда, находящиеся во внешнем транзитном управлении, если такие действия не затрагивают любое незавершенное внешнее транзитное управление пенсионных активов Фонда;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представлении внешним транзитным управляющим информации о передвижении его персонала, ответственного за управление пенсионными активами Фонда, переданными во внешнее транзитное управление;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посещении внешнего транзитного управляющего работниками Национального Банка и независимыми аудиторами для целей проверки операций по счету, а также получении дополнительной информации о внешнем транзитном управляющем, порядке принятия инвестиционных решений и процедурах мониторинга за рисками;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ответственности внешнего транзитного управляющего за возможные убытки, причиненные вследствие небрежности, преднамеренного невыполнения обязательств или мошенничества со стороны внешнего транзитного управляющего;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представлении внешним транзитным управляющим информации о проведенных операциях банку-кастодиану, ответственному за консолидированный учет, не позднее следующего рабочего дня после согласования и завершения процедур подтверждения сделок между внешним транзитным управляющим и брокером;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представлении внешним транзитным управляющим информации, документов о процедурах утверждения брокеров, а также агентов и контрпартнеров внешнего транзитного управляющего;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представлении внешним транзитным управляющим информации о наличии внутренних политик и процедур управления рисками внешнего транзитного управляющего, снижающих риск злоупотреблений и конфликта интересов, в том числе обеспечивающих равноправное распределение сделок среди портфелей клиентов;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обязанности внешнего транзитного управляющего представлять в Национальный Банк в соответствии с соглашением об инвестиционном управлении в течение 10 (десяти) рабочих дней после завершения транзитного периода следующих отчетностей: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по всем сделкам с ценными бумагами, совершенным внешним транзитным управляющим и его аффилированными брокерами (дилерами) и брокерами по фьючерсным сделкам в течение транзитного периода;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выполнения внешнего транзитного управления пенсионными активами Фонда, включая разницу в стоимости исполнения сделки, комиссионное вознаграждение брокеров, влияние рынка, разницу курсов покупки и продажи валюты по форексным операциям, налоги и упущенную выгоду на дату завершения транзитного периода;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состоянии соответствующих рынков и их влиянии на портфель;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стратегии и объяснение наиболее важных изменений в структуре портфеля;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представлении внешним транзитным управляющим информации по примененным надзорными органами мерам и участию в судебных разбирательствах;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 представлении внешним транзитным управляющим на момент завершения транзитного периода сверенной с банком (банками)-кастодианом (кастодианами) полной отчетности по портфелю на дату завершения транзитного периода в соответствии с соглашением об инвестиционном управлении;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 подписании соглашения об инвестиционном управлении на казахском, русском языках и на языке, определенном по согласованию сторон;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 возможности внесения изменений и (или) дополнений в соглашение об инвестиционном управлении с письменного согласия обеих сторон.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Национальный Банк в соответствии с соглашением об инвестиционном управлении осуществляет передачу пенсионных активов Фонда во внешнее транзитное управление путем перевода денег и (или) ценных бумаг на счета Национального Банка у банка (банков)-кастодиана (кастодианов), предназначенные для внешнего транзитного управления.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пенсионных активов Фонда внешнему транзитному управляющему осуществляется на срок не более 12 (двенадцати) месяцев.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передаче пенсионных активов Фонда во внешнее транзитное управление учитывается транзитный период для формирования портфеля в соответствии с целевыми параметрами, установленными соглашением об инвестиционном управлении. Длительность транзитного периода не превышает 15 (пятнадцать) рабочих дней.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Пенсионные активы Фонда, передаваемые во внешнее транзитное управление, хранятся на счетах Национального Банка в банке (банках)-кастодиане (кастодинах) и на маржевом счете у клирингового брокера. Допускается размещение пенсионных активов Фонда на маржевом счете внешнего транзитного управляющего, открытом у третьего лица, при наличии соглашения между Национальным Банком и внешним транзитным управляющим об условиях проведения операций по такому счету или условий проведения операций по такому счету в соглашении об инвестиционном управлении.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 дня передачи пенсионных активов Фонда во внешнее транзитное управление уполномоченное подразделение проводит ежедневный мониторинг деятельности внешнего транзитного управляющего путем проверки соблюдения ограничений, установленных в соглашении об инвестиционном управлении, осуществления мониторинга сделок, совершаемых внешним транзитным управляющим.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 зарубежных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управляющих пенсионными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единого накопительного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пенсионного фонда,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ним,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поручении им совершать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действия, необходимые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пенсионными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 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</w:t>
            </w:r>
          </w:p>
        </w:tc>
      </w:tr>
    </w:tbl>
    <w:bookmarkStart w:name="z15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информация, запрашиваемая у потенциального внешнего управляющего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Опыт работы потенциального внешнего управляющего по рассматриваемому типу мандата.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активов клиентов, находящихся (находившихся) в управлении потенциального внешнего управляющего за последние 5 (пять) лет,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общих активов, находящихся (находившихся) в управлении;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активов по рассматриваемому типу мандата;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активов институциональных клиентов (включая активы центральных банков);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активов по сегрегированным счетам.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портфельных менеджерах и менеджерах по связям с клиентами, которые будут ответственными за активы, переданные во внешнее управление.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передвижении персонала за последние 10 (десять) лет среди сотрудников инвестиционного блока потенциального внешнего управляющего (портфельные менеджеры, аналитики и трейдеры).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Подробное описание инвестиционного процесса, методов управления портфелем, исследования рынка, используемых источников информации и модели оценки финансовых инструментов.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Каким образом осуществляется моделирование, мониторинг и управление активным рыночным риском (в случае, если рассматриваемый тип мандата относится к активному управлению).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специализированного программного обеспечения по мониторингу и управлению рисками.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Исторические результаты управления портфелем по аналогичному мандату за последние 5 (пять) лет с аналогичным или близким по типу эталонным портфелем.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программного обеспечения, используемого для расчета доходности, риска, применяемого в финансовой и аналитической отчетности.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Краткое описание внутреннего корпоративного управления.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Ответственность внешнего управляющего перед Национальным Банком в случае нарушения условий соглашения об инвестиционном управлении.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Информацию о видах страхования, используемых для защиты клиента от ошибок внешнего управляющего.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Условия организации обучения.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 предполагаемом уровне комиссионного вознаграждения за внешнее управление.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Аудированный финансовый отчет потенциального внешнего управляющего за последний финансовый год.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Внутренние политики и процедуры внешнего управляющего, регламентирующие вопросы снижения риска злоупотреблений и конфликта интересов, в том числе обеспечение равноправного и справедливого распределения сделок среди портфелей клиентов, проверка списка и процедуры утверждения брокеров, агентов и контрпартнеров внешнего управляющего.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выбора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управляющих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пенсионными активами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накопительного 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фонда, включая 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ним, при поручении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совершать 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необходимые для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пенсионными активами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</w:p>
        </w:tc>
      </w:tr>
    </w:tbl>
    <w:bookmarkStart w:name="z18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Оценочные критерии для осуществления сравнительного анализа предложений потенциальных внешних управляющих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Национального Банка РК от 21.12.2020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83"/>
        <w:gridCol w:w="734"/>
        <w:gridCol w:w="735"/>
        <w:gridCol w:w="735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Балл, присваиваемый критериям (значимость показателя определена в процентах)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мандат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мандат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мандат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результаты управления портфелем (при осуществлении сравнительного анализа предложений потенциальных внешних управляющих, специализирующихся на региональных мандатах и участвующих в выборе управляющего по глобальному мандату, показатели нормируются в зависимости от охвата соответствующего мандата)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геометрическая сверхдоходность за последние 3 (три) – 5 (пять) лет (в случае если показатель сверхдоходности за период менее 5 (пять) лет положительный, показатель нормируется относительно периода в 5 (пять) лет)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арифметический показатель информационного коэффициента за последние 3 (три) – 5 (пять) лет (в случае если показатель информационного коэффициента за период менее 5 (пять) лет положительный, показатель нормируется относительно периода в 5 (пять) лет)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Активы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сотрудников в структуре капитала организации (employee owned)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изменение (в процентах) активов под управлением (оттоки и притоки за последние 3 (три) – 5 (пять) лет или с начала управления)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объема активов по данному рассматриваемому мандату к общим активам под управлением (при осуществлении сравнительного анализа предложений потенциальных внешних управляющих, специализирующихся на региональных мандатах и участвующих в выборе управляющего по глобальному мандату, используется объем активов по региональным мандатам. Данное значение нормируется в зависимости от охвата соответствующего мандата)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объема активов институциональных инвесторов к общим активам под управлением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опыт работы портфельных менеджеров и аналитиков, ответственных за управление активами по соответствующему мандату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передвижение персонала среди сотрудников инвестиционного блока (портфельные менеджеры, аналитики, трейдеры) в целом по компании (учитывается наименьшее значение)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вида страхования интересов клиентов от действий или бездействий внешнего управляющего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комиссионного вознаграждения за управление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базового комиссионного вознаграждения (учитывается наименьшее значение)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принципа выплаты комиссионного вознаграждения по результатам внешнего управления в случае достижения положительной сверхдоходности, превышающей аналогичные показатели за прошлые периоды со дня начала управления внешним управляющим (net new high basis since inception)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условия по минимальному порогу сверхдоходности, с которого начинается расчет комиссионного вознаграждения по результатам внешнего управления, не ниже базового комиссионного вознаграждения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установления условия оплаты комиссионного вознаграждения по результатам внешнего управления в течение нескольких лет по частям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работников Национального Банка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обучение продолжительностью в 1 (одну) – 2 (две) недели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возможности прохождения стажировки и (или) секондмента продолжительностью от 1 (одного) месяца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письма-обязательства о создании юридического лица на территории Международного финансового центра "Астана" или аккредитации в качестве участника Международного финансового центра "Астана" согласно действующему праву Международного финансового центра "Астана" с целью осуществления соответствующей финансовой деятельности, либо предоставление письма-подтверждения об осуществлении финансовой деятельности потенциальным внешним управляющим в качестве участника Международного финансового центра "Астана"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</w:tbl>
    <w:bookmarkStart w:name="z21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4"/>
    <w:bookmarkStart w:name="z21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Оценкой предложения потенциального внешнего управляющего служит сумма баллов по всем оценочным критериям в соответствии с их значимостью.</w:t>
      </w:r>
    </w:p>
    <w:bookmarkEnd w:id="175"/>
    <w:bookmarkStart w:name="z21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расчета баллов каждый показатель подлежит нормированию относительно наилучшего показателя в рассматриваемом критерии по всем потенциальным внешним управляющим.</w:t>
      </w:r>
    </w:p>
    <w:bookmarkEnd w:id="176"/>
    <w:bookmarkStart w:name="z21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нормированный показатель потенциального внешнего управляющего – это отношение показателя внешнего управляющего к максимальному значению показателя по рассматриваемому критерию.</w:t>
      </w:r>
    </w:p>
    <w:bookmarkEnd w:id="177"/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внешний управляющий управляет активами по объявленному мандату в рамках другого мандата, то осуществляется оценка исторических результатов управления данными активами в рамках другого мандата.</w:t>
      </w:r>
    </w:p>
    <w:bookmarkEnd w:id="178"/>
    <w:bookmarkStart w:name="z21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оценке обучения работников Национального Банка используется следующая система показателей: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6"/>
        <w:gridCol w:w="5334"/>
      </w:tblGrid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(условия обучения работников)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Балл, присваиваемый показателю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управляющий оплачивает перелет, проживание, питание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управляющий оплачивает проживание, питание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управляющий оплачивает проживание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 зарубежных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управляющих пенсионными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единого накопительного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пенсионного фонда,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ним,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поручении им совершать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действия, необходимые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пенсионными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 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</w:t>
            </w:r>
          </w:p>
        </w:tc>
      </w:tr>
    </w:tbl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Оценочные критерии для осуществления сравнительного анализа предложений потенциальных внешних управляющих из короткого списка в рамках инвестиционного и операционного дью-дилидженса </w:t>
      </w:r>
    </w:p>
    <w:bookmarkEnd w:id="180"/>
    <w:bookmarkStart w:name="z19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Количественный анализ 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7129"/>
        <w:gridCol w:w="1398"/>
        <w:gridCol w:w="1398"/>
        <w:gridCol w:w="1399"/>
      </w:tblGrid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критериям (значимость показателей определены 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управление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Усовершенствованное индексное управление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Пассивное (индексное) управление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исторической доходности с учетом риска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баллов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геометрическая сверхдоходность за последние 3 (три) – 5 (пять)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если показатель сверхдоходности за период менее 5 (пяти) лет положительный, показатель нормируется относительно периода в 5 (пять) лет)</w:t>
            </w:r>
          </w:p>
          <w:bookmarkEnd w:id="182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процентов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арифметический показатель информационного коэффициента за последние 3 (три) – 5 (пять)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если показатель сверхдоходности за период менее 5 (пяти) лет положительный, показатель нормируется относительно периода в 5 (пять) лет)</w:t>
            </w:r>
          </w:p>
          <w:bookmarkEnd w:id="183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Шарпа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Сортино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оценки на стабильность исторических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изменчивости отклонения доходности (tracking error)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превышения эталона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эксцесса (kurtosis)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Размах показателя сверхдоходности (абсолютный)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превышения результатов портфеля против эталона (в месяцах)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риска снижения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Изменчивость отклонения 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(tracking error) ниже минимального порогового значения</w:t>
            </w:r>
          </w:p>
          <w:bookmarkEnd w:id="184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убыток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неудовлетворительных результатов портфеля против эталона (в месяцах)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Максимальный убыток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Наибольшее падение стоимости портфеля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восстановления результатов портфеля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</w:tbl>
    <w:bookmarkStart w:name="z19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Качественный анализ 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2"/>
        <w:gridCol w:w="1078"/>
      </w:tblGrid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критерии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(неудовлетворительно)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Инвестиционный процесс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Формирование инвестиционного портфеля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соответствующих ограничений и лимитов инвестиционной стратегии предлагаемого инвестиционного продукта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аналитических исследований и внедрение инвестиционных идей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результатов управления портфелем на соответствие заявленному стилю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Процесс принятия решений по покупке или продаже финансовых инструментов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 принятия решений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понятной и последовательной дисциплины при продаже финансовых инструментов, а также процедур по установлению ограничений убытков (stop-loss)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Внутренние процедуры контроля и мониторинга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Процесс управления рисками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порядок или регламент работы внешнего управляющего по управлению рисками портфеля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 по управлению и мониторингу рисками портфеля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Процесс осуществления торговых сделок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политики наилучшего исполнения сделок (Best Execution Policy), включая процедуру выбора и утверждения контрпартнеров и торговых площадок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процедур комплаенса и осуществления сверки данных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расчетов по сделке с ценными бумагами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Оценкой предложения потенциального внешнего управляющего из короткого списка служит сумма баллов по всем критериям, приведенным в таблице 1, в соответствии с их значимостью.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расчета баллов каждый показатель подлежит нормированию относительно наилучшего показателя в рассматриваемом критерии по всем потенциальным внешним управляющим из короткого списка. При этом нормированный показатель – это отношение показателя внешнего управляющего из короткого списка к максимальному значению показателя по рассматриваемому критерию.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оценке инвестиционного процесса и внутренних процедур контроля и мониторинга потенциального внешнего управляющего в рамках качественного анализа, критерии которого приведены в таблице 2, используется следующая система показателей: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7"/>
        <w:gridCol w:w="1623"/>
      </w:tblGrid>
      <w:tr>
        <w:trPr>
          <w:trHeight w:val="30" w:hRule="atLeast"/>
        </w:trPr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Балл, присваиваемый показателю</w:t>
            </w:r>
          </w:p>
        </w:tc>
      </w:tr>
      <w:tr>
        <w:trPr>
          <w:trHeight w:val="30" w:hRule="atLeast"/>
        </w:trPr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– процесс и (или) процедуры потенциального внешнего управляющего соответствуют заявленному статусу, понятны и могут быть легко интерпретированы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– процесс и (или) процедуры потенциального внешнего управляющего не соответствуют заявленному статусу, приемлемы, однако имеются проблемы в части реализации решений внутри компании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 зарубежных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управляющих пенсионными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единого накопительного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пенсионного фонда,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ним,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поручении им совершать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действия, необходимые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пенсионными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 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</w:t>
            </w:r>
          </w:p>
        </w:tc>
      </w:tr>
    </w:tbl>
    <w:bookmarkStart w:name="z20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эффективности работы внешнего управляющего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эффективности работы внешнего управляющего осуществляется путем присвоения баллов внешнему управляющему в соответствии с количественными и качественными показателями, предусмотренными настоящей Методикой.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Количественные показатели: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коэффициент (Information ratio)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8"/>
        <w:gridCol w:w="2862"/>
      </w:tblGrid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(Information ratio) </w:t>
            </w:r>
          </w:p>
          <w:bookmarkEnd w:id="194"/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балл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0,5- 0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1 балл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1 - (-) 0,5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2 балла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&lt;(-) 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3 балла</w:t>
            </w:r>
          </w:p>
        </w:tc>
      </w:tr>
    </w:tbl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Качественные показатели: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передвижение персонала (Staff turnover)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0"/>
        <w:gridCol w:w="4160"/>
      </w:tblGrid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(Staff turnover) в процентах</w:t>
            </w:r>
          </w:p>
          <w:bookmarkEnd w:id="197"/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балл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&gt; 30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0,5 балла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5 - 30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0,25 балла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</w:tbl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операционный риск (Operational risk).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факт нарушения ограничений, предусмотренных инвестиционной стратегией, установленной для внешнего управляющего в соглашении об инвестиционном управлении, вследствие операционной ошибки, из оценки отнимается 0,2 (ноль целых две десятых) балла;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деловой этики (compliance with a Code of Business Ethics).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факт нарушения внешним управляющим деловой этики из оценки отнимается 0,5 (ноль целых пять десятых) балла.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систематическом несвоевременном исполнении поручений клиента из оценки отнимается 0,5 (ноль целых пять десятых) балла.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Итоговая оценка эффективности рассчитывается как сумма баллов по количественным и качественным показателям.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