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fe39" w14:textId="f6ef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статистике Министерства национальной экономики Республики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29 июня 2020 года № 30. Зарегистрирован в Министерстве юстиции Республики Казахстан 1 июля 2020 года № 20911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 (зарегистрирован в Реестре государственной регистрации нормативных правовых актов № 9834, опубликован 20 апреля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территориальные органы Комитета по статистике Министерства национальной экономики Республики Казахстан для руководства и исполнения.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