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569fe" w14:textId="d5569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финансов Республики Казахстан от 2 августа 2011 года № 390 "Об утверждении Альбома форм бухгалтерской документации для государственных учреждений"</w:t>
      </w:r>
    </w:p>
    <w:p>
      <w:pPr>
        <w:spacing w:after="0"/>
        <w:ind w:left="0"/>
        <w:jc w:val="both"/>
      </w:pPr>
      <w:r>
        <w:rPr>
          <w:rFonts w:ascii="Times New Roman"/>
          <w:b w:val="false"/>
          <w:i w:val="false"/>
          <w:color w:val="000000"/>
          <w:sz w:val="28"/>
        </w:rPr>
        <w:t>Приказ и.о. Министра финансов Республики Казахстан от 1 июля 2020 года № 647. Зарегистрирован в Министерстве юстиции Республики Казахстан 1 июля 2020 года № 20915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116 Бюджетного Кодекса Республики Казахстан от 4 декабря 2008 года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финансов Республики Казахстан от 2 августа 2011 года № 390 "Об утверждении Альбома форм бухгалтерской документации для государственных учреждений" (зарегистрирован в Реестре государственной регистрации нормативных правовых актов под № 7126, опубликован 5 июня 2012 года в газете "Казахстанская правда" № 169-170 (26988-26989)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и </w:t>
      </w:r>
      <w:r>
        <w:rPr>
          <w:rFonts w:ascii="Times New Roman"/>
          <w:b w:val="false"/>
          <w:i w:val="false"/>
          <w:color w:val="000000"/>
          <w:sz w:val="28"/>
        </w:rPr>
        <w:t>56</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57</w:t>
      </w:r>
      <w:r>
        <w:rPr>
          <w:rFonts w:ascii="Times New Roman"/>
          <w:b w:val="false"/>
          <w:i w:val="false"/>
          <w:color w:val="000000"/>
          <w:sz w:val="28"/>
        </w:rPr>
        <w:t xml:space="preserve"> к указанному приказу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58</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и </w:t>
      </w:r>
      <w:r>
        <w:rPr>
          <w:rFonts w:ascii="Times New Roman"/>
          <w:b w:val="false"/>
          <w:i w:val="false"/>
          <w:color w:val="000000"/>
          <w:sz w:val="28"/>
        </w:rPr>
        <w:t>104</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116</w:t>
      </w:r>
      <w:r>
        <w:rPr>
          <w:rFonts w:ascii="Times New Roman"/>
          <w:b w:val="false"/>
          <w:i w:val="false"/>
          <w:color w:val="000000"/>
          <w:sz w:val="28"/>
        </w:rPr>
        <w:t xml:space="preserve"> к указанному приказу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и </w:t>
      </w:r>
      <w:r>
        <w:rPr>
          <w:rFonts w:ascii="Times New Roman"/>
          <w:b w:val="false"/>
          <w:i w:val="false"/>
          <w:color w:val="000000"/>
          <w:sz w:val="28"/>
        </w:rPr>
        <w:t>129</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к настоящему приказу.</w:t>
      </w:r>
    </w:p>
    <w:bookmarkStart w:name="z11" w:id="2"/>
    <w:p>
      <w:pPr>
        <w:spacing w:after="0"/>
        <w:ind w:left="0"/>
        <w:jc w:val="both"/>
      </w:pPr>
      <w:r>
        <w:rPr>
          <w:rFonts w:ascii="Times New Roman"/>
          <w:b w:val="false"/>
          <w:i w:val="false"/>
          <w:color w:val="000000"/>
          <w:sz w:val="28"/>
        </w:rPr>
        <w:t>
      2. Департаменту методологии бухгалтерского учета, аудита и оценки Министерства финансов Республики Казахстан в установленном законодательном порядке обеспечить:</w:t>
      </w:r>
    </w:p>
    <w:bookmarkEnd w:id="2"/>
    <w:bookmarkStart w:name="z12"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13"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4"/>
    <w:bookmarkStart w:name="z14"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5"/>
    <w:bookmarkStart w:name="z15" w:id="6"/>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и.о. Министра финансов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1 июля 2020 года № 647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приказу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ОС-1</w:t>
            </w:r>
          </w:p>
        </w:tc>
      </w:tr>
    </w:tbl>
    <w:bookmarkStart w:name="z20" w:id="7"/>
    <w:p>
      <w:pPr>
        <w:spacing w:after="0"/>
        <w:ind w:left="0"/>
        <w:jc w:val="left"/>
      </w:pPr>
      <w:r>
        <w:rPr>
          <w:rFonts w:ascii="Times New Roman"/>
          <w:b/>
          <w:i w:val="false"/>
          <w:color w:val="000000"/>
        </w:rPr>
        <w:t xml:space="preserve"> _____________________________________________________________________</w:t>
      </w:r>
      <w:r>
        <w:br/>
      </w:r>
      <w:r>
        <w:rPr>
          <w:rFonts w:ascii="Times New Roman"/>
          <w:b/>
          <w:i w:val="false"/>
          <w:color w:val="000000"/>
        </w:rPr>
        <w:t>Наименование государственного учреждения (централизованной бухгалтерии)</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8"/>
          <w:p>
            <w:pPr>
              <w:spacing w:after="20"/>
              <w:ind w:left="20"/>
              <w:jc w:val="both"/>
            </w:pPr>
            <w:r>
              <w:rPr>
                <w:rFonts w:ascii="Times New Roman"/>
                <w:b w:val="false"/>
                <w:i w:val="false"/>
                <w:color w:val="000000"/>
                <w:sz w:val="20"/>
              </w:rPr>
              <w:t xml:space="preserve">
Утверждаю: </w:t>
            </w:r>
            <w:r>
              <w:br/>
            </w:r>
            <w:r>
              <w:rPr>
                <w:rFonts w:ascii="Times New Roman"/>
                <w:b w:val="false"/>
                <w:i w:val="false"/>
                <w:color w:val="000000"/>
                <w:sz w:val="20"/>
              </w:rPr>
              <w:t>
</w:t>
            </w:r>
            <w:r>
              <w:rPr>
                <w:rFonts w:ascii="Times New Roman"/>
                <w:b w:val="false"/>
                <w:i w:val="false"/>
                <w:color w:val="000000"/>
                <w:sz w:val="20"/>
              </w:rPr>
              <w:t>Руководитель государственного</w:t>
            </w:r>
            <w:r>
              <w:br/>
            </w:r>
            <w:r>
              <w:rPr>
                <w:rFonts w:ascii="Times New Roman"/>
                <w:b w:val="false"/>
                <w:i w:val="false"/>
                <w:color w:val="000000"/>
                <w:sz w:val="20"/>
              </w:rPr>
              <w:t>
</w:t>
            </w:r>
            <w:r>
              <w:rPr>
                <w:rFonts w:ascii="Times New Roman"/>
                <w:b w:val="false"/>
                <w:i w:val="false"/>
                <w:color w:val="000000"/>
                <w:sz w:val="20"/>
              </w:rPr>
              <w:t>учреждения передающей</w:t>
            </w:r>
            <w:r>
              <w:br/>
            </w:r>
            <w:r>
              <w:rPr>
                <w:rFonts w:ascii="Times New Roman"/>
                <w:b w:val="false"/>
                <w:i w:val="false"/>
                <w:color w:val="000000"/>
                <w:sz w:val="20"/>
              </w:rPr>
              <w:t>
</w:t>
            </w:r>
            <w:r>
              <w:rPr>
                <w:rFonts w:ascii="Times New Roman"/>
                <w:b w:val="false"/>
                <w:i w:val="false"/>
                <w:color w:val="000000"/>
                <w:sz w:val="20"/>
              </w:rPr>
              <w:t>стороны____________________</w:t>
            </w:r>
            <w:r>
              <w:br/>
            </w:r>
            <w:r>
              <w:rPr>
                <w:rFonts w:ascii="Times New Roman"/>
                <w:b w:val="false"/>
                <w:i w:val="false"/>
                <w:color w:val="000000"/>
                <w:sz w:val="20"/>
              </w:rPr>
              <w:t>
</w:t>
            </w:r>
            <w:r>
              <w:rPr>
                <w:rFonts w:ascii="Times New Roman"/>
                <w:b w:val="false"/>
                <w:i w:val="false"/>
                <w:color w:val="000000"/>
                <w:sz w:val="20"/>
              </w:rPr>
              <w:t>подпись (фамилия, имя, отчество  (при его наличии)</w:t>
            </w:r>
            <w:r>
              <w:br/>
            </w:r>
            <w:r>
              <w:rPr>
                <w:rFonts w:ascii="Times New Roman"/>
                <w:b w:val="false"/>
                <w:i w:val="false"/>
                <w:color w:val="000000"/>
                <w:sz w:val="20"/>
              </w:rPr>
              <w:t>
</w:t>
            </w:r>
            <w:r>
              <w:rPr>
                <w:rFonts w:ascii="Times New Roman"/>
                <w:b w:val="false"/>
                <w:i w:val="false"/>
                <w:color w:val="000000"/>
                <w:sz w:val="20"/>
              </w:rPr>
              <w:t>от "____" _______________ года</w:t>
            </w:r>
            <w:r>
              <w:br/>
            </w:r>
            <w:r>
              <w:rPr>
                <w:rFonts w:ascii="Times New Roman"/>
                <w:b w:val="false"/>
                <w:i w:val="false"/>
                <w:color w:val="000000"/>
                <w:sz w:val="20"/>
              </w:rPr>
              <w:t>
Место печати</w:t>
            </w:r>
          </w:p>
          <w:bookmarkEnd w:id="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9"/>
          <w:p>
            <w:pPr>
              <w:spacing w:after="20"/>
              <w:ind w:left="20"/>
              <w:jc w:val="both"/>
            </w:pPr>
            <w:r>
              <w:rPr>
                <w:rFonts w:ascii="Times New Roman"/>
                <w:b w:val="false"/>
                <w:i w:val="false"/>
                <w:color w:val="000000"/>
                <w:sz w:val="20"/>
              </w:rPr>
              <w:t>
Утверждаю:</w:t>
            </w:r>
            <w:r>
              <w:br/>
            </w:r>
            <w:r>
              <w:rPr>
                <w:rFonts w:ascii="Times New Roman"/>
                <w:b w:val="false"/>
                <w:i w:val="false"/>
                <w:color w:val="000000"/>
                <w:sz w:val="20"/>
              </w:rPr>
              <w:t>
</w:t>
            </w:r>
            <w:r>
              <w:rPr>
                <w:rFonts w:ascii="Times New Roman"/>
                <w:b w:val="false"/>
                <w:i w:val="false"/>
                <w:color w:val="000000"/>
                <w:sz w:val="20"/>
              </w:rPr>
              <w:t>Руководитель государственного</w:t>
            </w:r>
            <w:r>
              <w:br/>
            </w:r>
            <w:r>
              <w:rPr>
                <w:rFonts w:ascii="Times New Roman"/>
                <w:b w:val="false"/>
                <w:i w:val="false"/>
                <w:color w:val="000000"/>
                <w:sz w:val="20"/>
              </w:rPr>
              <w:t>
</w:t>
            </w:r>
            <w:r>
              <w:rPr>
                <w:rFonts w:ascii="Times New Roman"/>
                <w:b w:val="false"/>
                <w:i w:val="false"/>
                <w:color w:val="000000"/>
                <w:sz w:val="20"/>
              </w:rPr>
              <w:t>учреждения принимающей</w:t>
            </w:r>
            <w:r>
              <w:br/>
            </w:r>
            <w:r>
              <w:rPr>
                <w:rFonts w:ascii="Times New Roman"/>
                <w:b w:val="false"/>
                <w:i w:val="false"/>
                <w:color w:val="000000"/>
                <w:sz w:val="20"/>
              </w:rPr>
              <w:t>
</w:t>
            </w:r>
            <w:r>
              <w:rPr>
                <w:rFonts w:ascii="Times New Roman"/>
                <w:b w:val="false"/>
                <w:i w:val="false"/>
                <w:color w:val="000000"/>
                <w:sz w:val="20"/>
              </w:rPr>
              <w:t>стороны ____________________</w:t>
            </w:r>
            <w:r>
              <w:br/>
            </w:r>
            <w:r>
              <w:rPr>
                <w:rFonts w:ascii="Times New Roman"/>
                <w:b w:val="false"/>
                <w:i w:val="false"/>
                <w:color w:val="000000"/>
                <w:sz w:val="20"/>
              </w:rPr>
              <w:t>
</w:t>
            </w:r>
            <w:r>
              <w:rPr>
                <w:rFonts w:ascii="Times New Roman"/>
                <w:b w:val="false"/>
                <w:i w:val="false"/>
                <w:color w:val="000000"/>
                <w:sz w:val="20"/>
              </w:rPr>
              <w:t>подпись (фамилия, имя, отчество (при его наличии)</w:t>
            </w:r>
            <w:r>
              <w:br/>
            </w:r>
            <w:r>
              <w:rPr>
                <w:rFonts w:ascii="Times New Roman"/>
                <w:b w:val="false"/>
                <w:i w:val="false"/>
                <w:color w:val="000000"/>
                <w:sz w:val="20"/>
              </w:rPr>
              <w:t>
</w:t>
            </w:r>
            <w:r>
              <w:rPr>
                <w:rFonts w:ascii="Times New Roman"/>
                <w:b w:val="false"/>
                <w:i w:val="false"/>
                <w:color w:val="000000"/>
                <w:sz w:val="20"/>
              </w:rPr>
              <w:t>от "____" _______________ года</w:t>
            </w:r>
            <w:r>
              <w:br/>
            </w:r>
            <w:r>
              <w:rPr>
                <w:rFonts w:ascii="Times New Roman"/>
                <w:b w:val="false"/>
                <w:i w:val="false"/>
                <w:color w:val="000000"/>
                <w:sz w:val="20"/>
              </w:rPr>
              <w:t>
Место печати</w:t>
            </w:r>
          </w:p>
          <w:bookmarkEnd w:id="9"/>
        </w:tc>
      </w:tr>
    </w:tbl>
    <w:bookmarkStart w:name="z33" w:id="10"/>
    <w:p>
      <w:pPr>
        <w:spacing w:after="0"/>
        <w:ind w:left="0"/>
        <w:jc w:val="left"/>
      </w:pPr>
      <w:r>
        <w:rPr>
          <w:rFonts w:ascii="Times New Roman"/>
          <w:b/>
          <w:i w:val="false"/>
          <w:color w:val="000000"/>
        </w:rPr>
        <w:t xml:space="preserve"> Акт приемки-передачи (перемещения) основных средств,  незавершенного строительства и инвестиционной недвижимости</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8"/>
        <w:gridCol w:w="2038"/>
        <w:gridCol w:w="4112"/>
        <w:gridCol w:w="4112"/>
      </w:tblGrid>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(государственное учреждение) сдатчик</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(государственное учреждение) получатель</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835"/>
        <w:gridCol w:w="835"/>
        <w:gridCol w:w="835"/>
        <w:gridCol w:w="835"/>
        <w:gridCol w:w="1297"/>
        <w:gridCol w:w="1533"/>
        <w:gridCol w:w="1686"/>
        <w:gridCol w:w="1766"/>
        <w:gridCol w:w="1843"/>
      </w:tblGrid>
      <w:tr>
        <w:trPr>
          <w:trHeight w:val="30"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основного средства, инвестиционной недвижимости</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(первоначальная стоимость) тенге</w:t>
            </w:r>
          </w:p>
        </w:tc>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нормы амортизации или срок полезного использования</w:t>
            </w: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амортизации,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Счет/субсчет</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аналитического учета</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Счет/субсчет</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аналитического учета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1"/>
    <w:p>
      <w:pPr>
        <w:spacing w:after="0"/>
        <w:ind w:left="0"/>
        <w:jc w:val="both"/>
      </w:pPr>
      <w:r>
        <w:rPr>
          <w:rFonts w:ascii="Times New Roman"/>
          <w:b w:val="false"/>
          <w:i w:val="false"/>
          <w:color w:val="000000"/>
          <w:sz w:val="28"/>
        </w:rPr>
        <w:t>
      Комиссия в составе передающей стороны:</w:t>
      </w:r>
    </w:p>
    <w:bookmarkEnd w:id="11"/>
    <w:bookmarkStart w:name="z35" w:id="12"/>
    <w:p>
      <w:pPr>
        <w:spacing w:after="0"/>
        <w:ind w:left="0"/>
        <w:jc w:val="both"/>
      </w:pPr>
      <w:r>
        <w:rPr>
          <w:rFonts w:ascii="Times New Roman"/>
          <w:b w:val="false"/>
          <w:i w:val="false"/>
          <w:color w:val="000000"/>
          <w:sz w:val="28"/>
        </w:rPr>
        <w:t xml:space="preserve">
      ____________________________________________________________________ </w:t>
      </w:r>
    </w:p>
    <w:bookmarkEnd w:id="12"/>
    <w:bookmarkStart w:name="z36" w:id="13"/>
    <w:p>
      <w:pPr>
        <w:spacing w:after="0"/>
        <w:ind w:left="0"/>
        <w:jc w:val="both"/>
      </w:pPr>
      <w:r>
        <w:rPr>
          <w:rFonts w:ascii="Times New Roman"/>
          <w:b w:val="false"/>
          <w:i w:val="false"/>
          <w:color w:val="000000"/>
          <w:sz w:val="28"/>
        </w:rPr>
        <w:t xml:space="preserve">
      должность (фамилия, имя, отчество (при его наличии) </w:t>
      </w:r>
    </w:p>
    <w:bookmarkEnd w:id="13"/>
    <w:bookmarkStart w:name="z37" w:id="14"/>
    <w:p>
      <w:pPr>
        <w:spacing w:after="0"/>
        <w:ind w:left="0"/>
        <w:jc w:val="both"/>
      </w:pPr>
      <w:r>
        <w:rPr>
          <w:rFonts w:ascii="Times New Roman"/>
          <w:b w:val="false"/>
          <w:i w:val="false"/>
          <w:color w:val="000000"/>
          <w:sz w:val="28"/>
        </w:rPr>
        <w:t xml:space="preserve">
      ____________________________________________________________________ </w:t>
      </w:r>
    </w:p>
    <w:bookmarkEnd w:id="14"/>
    <w:bookmarkStart w:name="z38" w:id="15"/>
    <w:p>
      <w:pPr>
        <w:spacing w:after="0"/>
        <w:ind w:left="0"/>
        <w:jc w:val="both"/>
      </w:pPr>
      <w:r>
        <w:rPr>
          <w:rFonts w:ascii="Times New Roman"/>
          <w:b w:val="false"/>
          <w:i w:val="false"/>
          <w:color w:val="000000"/>
          <w:sz w:val="28"/>
        </w:rPr>
        <w:t xml:space="preserve">
      должность (фамилия, имя, отчество (при его наличии) </w:t>
      </w:r>
    </w:p>
    <w:bookmarkEnd w:id="15"/>
    <w:bookmarkStart w:name="z39" w:id="16"/>
    <w:p>
      <w:pPr>
        <w:spacing w:after="0"/>
        <w:ind w:left="0"/>
        <w:jc w:val="both"/>
      </w:pPr>
      <w:r>
        <w:rPr>
          <w:rFonts w:ascii="Times New Roman"/>
          <w:b w:val="false"/>
          <w:i w:val="false"/>
          <w:color w:val="000000"/>
          <w:sz w:val="28"/>
        </w:rPr>
        <w:t xml:space="preserve">
      ____________________________________________________________________ </w:t>
      </w:r>
    </w:p>
    <w:bookmarkEnd w:id="16"/>
    <w:bookmarkStart w:name="z40" w:id="17"/>
    <w:p>
      <w:pPr>
        <w:spacing w:after="0"/>
        <w:ind w:left="0"/>
        <w:jc w:val="both"/>
      </w:pPr>
      <w:r>
        <w:rPr>
          <w:rFonts w:ascii="Times New Roman"/>
          <w:b w:val="false"/>
          <w:i w:val="false"/>
          <w:color w:val="000000"/>
          <w:sz w:val="28"/>
        </w:rPr>
        <w:t xml:space="preserve">
      должность (фамилия, имя, отчество (при его наличии) </w:t>
      </w:r>
    </w:p>
    <w:bookmarkEnd w:id="17"/>
    <w:bookmarkStart w:name="z41" w:id="18"/>
    <w:p>
      <w:pPr>
        <w:spacing w:after="0"/>
        <w:ind w:left="0"/>
        <w:jc w:val="both"/>
      </w:pPr>
      <w:r>
        <w:rPr>
          <w:rFonts w:ascii="Times New Roman"/>
          <w:b w:val="false"/>
          <w:i w:val="false"/>
          <w:color w:val="000000"/>
          <w:sz w:val="28"/>
        </w:rPr>
        <w:t>
      Комиссия в составе принимающей стороны:</w:t>
      </w:r>
    </w:p>
    <w:bookmarkEnd w:id="18"/>
    <w:bookmarkStart w:name="z42" w:id="19"/>
    <w:p>
      <w:pPr>
        <w:spacing w:after="0"/>
        <w:ind w:left="0"/>
        <w:jc w:val="both"/>
      </w:pPr>
      <w:r>
        <w:rPr>
          <w:rFonts w:ascii="Times New Roman"/>
          <w:b w:val="false"/>
          <w:i w:val="false"/>
          <w:color w:val="000000"/>
          <w:sz w:val="28"/>
        </w:rPr>
        <w:t xml:space="preserve">
      ____________________________________________________________________ </w:t>
      </w:r>
    </w:p>
    <w:bookmarkEnd w:id="19"/>
    <w:bookmarkStart w:name="z43" w:id="20"/>
    <w:p>
      <w:pPr>
        <w:spacing w:after="0"/>
        <w:ind w:left="0"/>
        <w:jc w:val="both"/>
      </w:pPr>
      <w:r>
        <w:rPr>
          <w:rFonts w:ascii="Times New Roman"/>
          <w:b w:val="false"/>
          <w:i w:val="false"/>
          <w:color w:val="000000"/>
          <w:sz w:val="28"/>
        </w:rPr>
        <w:t xml:space="preserve">
      должность (фамилия, имя, отчество (при его наличии) </w:t>
      </w:r>
    </w:p>
    <w:bookmarkEnd w:id="20"/>
    <w:bookmarkStart w:name="z44" w:id="21"/>
    <w:p>
      <w:pPr>
        <w:spacing w:after="0"/>
        <w:ind w:left="0"/>
        <w:jc w:val="both"/>
      </w:pPr>
      <w:r>
        <w:rPr>
          <w:rFonts w:ascii="Times New Roman"/>
          <w:b w:val="false"/>
          <w:i w:val="false"/>
          <w:color w:val="000000"/>
          <w:sz w:val="28"/>
        </w:rPr>
        <w:t xml:space="preserve">
      ____________________________________________________________________ </w:t>
      </w:r>
    </w:p>
    <w:bookmarkEnd w:id="21"/>
    <w:bookmarkStart w:name="z45" w:id="22"/>
    <w:p>
      <w:pPr>
        <w:spacing w:after="0"/>
        <w:ind w:left="0"/>
        <w:jc w:val="both"/>
      </w:pPr>
      <w:r>
        <w:rPr>
          <w:rFonts w:ascii="Times New Roman"/>
          <w:b w:val="false"/>
          <w:i w:val="false"/>
          <w:color w:val="000000"/>
          <w:sz w:val="28"/>
        </w:rPr>
        <w:t xml:space="preserve">
      должность (фамилия, имя, отчество (при его наличии) </w:t>
      </w:r>
    </w:p>
    <w:bookmarkEnd w:id="22"/>
    <w:bookmarkStart w:name="z46" w:id="23"/>
    <w:p>
      <w:pPr>
        <w:spacing w:after="0"/>
        <w:ind w:left="0"/>
        <w:jc w:val="both"/>
      </w:pPr>
      <w:r>
        <w:rPr>
          <w:rFonts w:ascii="Times New Roman"/>
          <w:b w:val="false"/>
          <w:i w:val="false"/>
          <w:color w:val="000000"/>
          <w:sz w:val="28"/>
        </w:rPr>
        <w:t xml:space="preserve">
      ____________________________________________________________________ </w:t>
      </w:r>
    </w:p>
    <w:bookmarkEnd w:id="23"/>
    <w:bookmarkStart w:name="z47" w:id="24"/>
    <w:p>
      <w:pPr>
        <w:spacing w:after="0"/>
        <w:ind w:left="0"/>
        <w:jc w:val="both"/>
      </w:pPr>
      <w:r>
        <w:rPr>
          <w:rFonts w:ascii="Times New Roman"/>
          <w:b w:val="false"/>
          <w:i w:val="false"/>
          <w:color w:val="000000"/>
          <w:sz w:val="28"/>
        </w:rPr>
        <w:t xml:space="preserve">
      должность (фамилия, имя, отчество (при его наличии) </w:t>
      </w:r>
    </w:p>
    <w:bookmarkEnd w:id="24"/>
    <w:bookmarkStart w:name="z48" w:id="25"/>
    <w:p>
      <w:pPr>
        <w:spacing w:after="0"/>
        <w:ind w:left="0"/>
        <w:jc w:val="both"/>
      </w:pPr>
      <w:r>
        <w:rPr>
          <w:rFonts w:ascii="Times New Roman"/>
          <w:b w:val="false"/>
          <w:i w:val="false"/>
          <w:color w:val="000000"/>
          <w:sz w:val="28"/>
        </w:rPr>
        <w:t>
      На основании распоряжения (приказа) № _____ от "____" _______ года </w:t>
      </w:r>
    </w:p>
    <w:bookmarkEnd w:id="25"/>
    <w:bookmarkStart w:name="z49" w:id="26"/>
    <w:p>
      <w:pPr>
        <w:spacing w:after="0"/>
        <w:ind w:left="0"/>
        <w:jc w:val="both"/>
      </w:pPr>
      <w:r>
        <w:rPr>
          <w:rFonts w:ascii="Times New Roman"/>
          <w:b w:val="false"/>
          <w:i w:val="false"/>
          <w:color w:val="000000"/>
          <w:sz w:val="28"/>
        </w:rPr>
        <w:t>
      произведен осмотр ____________________________</w:t>
      </w:r>
    </w:p>
    <w:bookmarkEnd w:id="26"/>
    <w:bookmarkStart w:name="z50" w:id="27"/>
    <w:p>
      <w:pPr>
        <w:spacing w:after="0"/>
        <w:ind w:left="0"/>
        <w:jc w:val="both"/>
      </w:pPr>
      <w:r>
        <w:rPr>
          <w:rFonts w:ascii="Times New Roman"/>
          <w:b w:val="false"/>
          <w:i w:val="false"/>
          <w:color w:val="000000"/>
          <w:sz w:val="28"/>
        </w:rPr>
        <w:t>
      название объекта, принимаемого (передаваемого) в эксплуатацию от_______</w:t>
      </w:r>
    </w:p>
    <w:bookmarkEnd w:id="27"/>
    <w:bookmarkStart w:name="z51" w:id="28"/>
    <w:p>
      <w:pPr>
        <w:spacing w:after="0"/>
        <w:ind w:left="0"/>
        <w:jc w:val="both"/>
      </w:pPr>
      <w:r>
        <w:rPr>
          <w:rFonts w:ascii="Times New Roman"/>
          <w:b w:val="false"/>
          <w:i w:val="false"/>
          <w:color w:val="000000"/>
          <w:sz w:val="28"/>
        </w:rPr>
        <w:t>
      ______________________________________________________________________</w:t>
      </w:r>
    </w:p>
    <w:bookmarkEnd w:id="28"/>
    <w:bookmarkStart w:name="z52" w:id="29"/>
    <w:p>
      <w:pPr>
        <w:spacing w:after="0"/>
        <w:ind w:left="0"/>
        <w:jc w:val="both"/>
      </w:pPr>
      <w:r>
        <w:rPr>
          <w:rFonts w:ascii="Times New Roman"/>
          <w:b w:val="false"/>
          <w:i w:val="false"/>
          <w:color w:val="000000"/>
          <w:sz w:val="28"/>
        </w:rPr>
        <w:t>
      момент приемки-передачи (перемещения) объект находится в __________</w:t>
      </w:r>
    </w:p>
    <w:bookmarkEnd w:id="29"/>
    <w:bookmarkStart w:name="z53" w:id="30"/>
    <w:p>
      <w:pPr>
        <w:spacing w:after="0"/>
        <w:ind w:left="0"/>
        <w:jc w:val="both"/>
      </w:pPr>
      <w:r>
        <w:rPr>
          <w:rFonts w:ascii="Times New Roman"/>
          <w:b w:val="false"/>
          <w:i w:val="false"/>
          <w:color w:val="000000"/>
          <w:sz w:val="28"/>
        </w:rPr>
        <w:t>
      ____________________________________________________________________</w:t>
      </w:r>
    </w:p>
    <w:bookmarkEnd w:id="30"/>
    <w:bookmarkStart w:name="z54" w:id="31"/>
    <w:p>
      <w:pPr>
        <w:spacing w:after="0"/>
        <w:ind w:left="0"/>
        <w:jc w:val="both"/>
      </w:pPr>
      <w:r>
        <w:rPr>
          <w:rFonts w:ascii="Times New Roman"/>
          <w:b w:val="false"/>
          <w:i w:val="false"/>
          <w:color w:val="000000"/>
          <w:sz w:val="28"/>
        </w:rPr>
        <w:t>
      местонахождение объекта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9"/>
        <w:gridCol w:w="2063"/>
        <w:gridCol w:w="2064"/>
        <w:gridCol w:w="2312"/>
        <w:gridCol w:w="3792"/>
      </w:tblGrid>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 тенге</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тенге</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паспорта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 (постройки)</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ввода в эксплуатацию (месяц, год)</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32"/>
    <w:p>
      <w:pPr>
        <w:spacing w:after="0"/>
        <w:ind w:left="0"/>
        <w:jc w:val="both"/>
      </w:pPr>
      <w:r>
        <w:rPr>
          <w:rFonts w:ascii="Times New Roman"/>
          <w:b w:val="false"/>
          <w:i w:val="false"/>
          <w:color w:val="000000"/>
          <w:sz w:val="28"/>
        </w:rPr>
        <w:t>
      Источник приобретения (финансирования) ______________________</w:t>
      </w:r>
    </w:p>
    <w:bookmarkEnd w:id="32"/>
    <w:bookmarkStart w:name="z56" w:id="33"/>
    <w:p>
      <w:pPr>
        <w:spacing w:after="0"/>
        <w:ind w:left="0"/>
        <w:jc w:val="both"/>
      </w:pPr>
      <w:r>
        <w:rPr>
          <w:rFonts w:ascii="Times New Roman"/>
          <w:b w:val="false"/>
          <w:i w:val="false"/>
          <w:color w:val="000000"/>
          <w:sz w:val="28"/>
        </w:rPr>
        <w:t>
      Краткая характеристика объекта _______________________________</w:t>
      </w:r>
    </w:p>
    <w:bookmarkEnd w:id="33"/>
    <w:bookmarkStart w:name="z57" w:id="34"/>
    <w:p>
      <w:pPr>
        <w:spacing w:after="0"/>
        <w:ind w:left="0"/>
        <w:jc w:val="both"/>
      </w:pPr>
      <w:r>
        <w:rPr>
          <w:rFonts w:ascii="Times New Roman"/>
          <w:b w:val="false"/>
          <w:i w:val="false"/>
          <w:color w:val="000000"/>
          <w:sz w:val="28"/>
        </w:rPr>
        <w:t>
      Оборотная сторона формы № ОС-1</w:t>
      </w:r>
    </w:p>
    <w:bookmarkEnd w:id="34"/>
    <w:bookmarkStart w:name="z58" w:id="35"/>
    <w:p>
      <w:pPr>
        <w:spacing w:after="0"/>
        <w:ind w:left="0"/>
        <w:jc w:val="both"/>
      </w:pPr>
      <w:r>
        <w:rPr>
          <w:rFonts w:ascii="Times New Roman"/>
          <w:b w:val="false"/>
          <w:i w:val="false"/>
          <w:color w:val="000000"/>
          <w:sz w:val="28"/>
        </w:rPr>
        <w:t>
       Сведения о наличии драгоценных материалов (металлов, камней)</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Приспособления и принадлежности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драгоценных материалов (металлов, камней)</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Номенклатурный номер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единицу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единицу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36"/>
    <w:p>
      <w:pPr>
        <w:spacing w:after="0"/>
        <w:ind w:left="0"/>
        <w:jc w:val="both"/>
      </w:pPr>
      <w:r>
        <w:rPr>
          <w:rFonts w:ascii="Times New Roman"/>
          <w:b w:val="false"/>
          <w:i w:val="false"/>
          <w:color w:val="000000"/>
          <w:sz w:val="28"/>
        </w:rPr>
        <w:t>
      Объект техническим условиям соответствует (не соответствует) __________</w:t>
      </w:r>
    </w:p>
    <w:bookmarkEnd w:id="36"/>
    <w:bookmarkStart w:name="z60" w:id="37"/>
    <w:p>
      <w:pPr>
        <w:spacing w:after="0"/>
        <w:ind w:left="0"/>
        <w:jc w:val="both"/>
      </w:pPr>
      <w:r>
        <w:rPr>
          <w:rFonts w:ascii="Times New Roman"/>
          <w:b w:val="false"/>
          <w:i w:val="false"/>
          <w:color w:val="000000"/>
          <w:sz w:val="28"/>
        </w:rPr>
        <w:t>
      __________________________________________________________________</w:t>
      </w:r>
    </w:p>
    <w:bookmarkEnd w:id="37"/>
    <w:bookmarkStart w:name="z61" w:id="38"/>
    <w:p>
      <w:pPr>
        <w:spacing w:after="0"/>
        <w:ind w:left="0"/>
        <w:jc w:val="both"/>
      </w:pPr>
      <w:r>
        <w:rPr>
          <w:rFonts w:ascii="Times New Roman"/>
          <w:b w:val="false"/>
          <w:i w:val="false"/>
          <w:color w:val="000000"/>
          <w:sz w:val="28"/>
        </w:rPr>
        <w:t>
      указать, что именно не соответствует__________________________________</w:t>
      </w:r>
    </w:p>
    <w:bookmarkEnd w:id="38"/>
    <w:bookmarkStart w:name="z62" w:id="39"/>
    <w:p>
      <w:pPr>
        <w:spacing w:after="0"/>
        <w:ind w:left="0"/>
        <w:jc w:val="both"/>
      </w:pPr>
      <w:r>
        <w:rPr>
          <w:rFonts w:ascii="Times New Roman"/>
          <w:b w:val="false"/>
          <w:i w:val="false"/>
          <w:color w:val="000000"/>
          <w:sz w:val="28"/>
        </w:rPr>
        <w:t>
      Доделка требуется (не требуется) _____________________________________</w:t>
      </w:r>
    </w:p>
    <w:bookmarkEnd w:id="39"/>
    <w:bookmarkStart w:name="z63" w:id="40"/>
    <w:p>
      <w:pPr>
        <w:spacing w:after="0"/>
        <w:ind w:left="0"/>
        <w:jc w:val="both"/>
      </w:pPr>
      <w:r>
        <w:rPr>
          <w:rFonts w:ascii="Times New Roman"/>
          <w:b w:val="false"/>
          <w:i w:val="false"/>
          <w:color w:val="000000"/>
          <w:sz w:val="28"/>
        </w:rPr>
        <w:t>
      Результаты испытания объекта _______________________________________</w:t>
      </w:r>
    </w:p>
    <w:bookmarkEnd w:id="40"/>
    <w:bookmarkStart w:name="z64" w:id="41"/>
    <w:p>
      <w:pPr>
        <w:spacing w:after="0"/>
        <w:ind w:left="0"/>
        <w:jc w:val="both"/>
      </w:pPr>
      <w:r>
        <w:rPr>
          <w:rFonts w:ascii="Times New Roman"/>
          <w:b w:val="false"/>
          <w:i w:val="false"/>
          <w:color w:val="000000"/>
          <w:sz w:val="28"/>
        </w:rPr>
        <w:t>
      Заключение комиссии _______________________________________________</w:t>
      </w:r>
    </w:p>
    <w:bookmarkEnd w:id="41"/>
    <w:bookmarkStart w:name="z65" w:id="42"/>
    <w:p>
      <w:pPr>
        <w:spacing w:after="0"/>
        <w:ind w:left="0"/>
        <w:jc w:val="both"/>
      </w:pPr>
      <w:r>
        <w:rPr>
          <w:rFonts w:ascii="Times New Roman"/>
          <w:b w:val="false"/>
          <w:i w:val="false"/>
          <w:color w:val="000000"/>
          <w:sz w:val="28"/>
        </w:rPr>
        <w:t>
      ___________________________________________________________________</w:t>
      </w:r>
    </w:p>
    <w:bookmarkEnd w:id="42"/>
    <w:bookmarkStart w:name="z66" w:id="43"/>
    <w:p>
      <w:pPr>
        <w:spacing w:after="0"/>
        <w:ind w:left="0"/>
        <w:jc w:val="both"/>
      </w:pPr>
      <w:r>
        <w:rPr>
          <w:rFonts w:ascii="Times New Roman"/>
          <w:b w:val="false"/>
          <w:i w:val="false"/>
          <w:color w:val="000000"/>
          <w:sz w:val="28"/>
        </w:rPr>
        <w:t>
      Приложение _______________________________________________________</w:t>
      </w:r>
    </w:p>
    <w:bookmarkEnd w:id="43"/>
    <w:bookmarkStart w:name="z67" w:id="44"/>
    <w:p>
      <w:pPr>
        <w:spacing w:after="0"/>
        <w:ind w:left="0"/>
        <w:jc w:val="both"/>
      </w:pPr>
      <w:r>
        <w:rPr>
          <w:rFonts w:ascii="Times New Roman"/>
          <w:b w:val="false"/>
          <w:i w:val="false"/>
          <w:color w:val="000000"/>
          <w:sz w:val="28"/>
        </w:rPr>
        <w:t>
      __________________________________________________________________</w:t>
      </w:r>
    </w:p>
    <w:bookmarkEnd w:id="44"/>
    <w:bookmarkStart w:name="z68" w:id="45"/>
    <w:p>
      <w:pPr>
        <w:spacing w:after="0"/>
        <w:ind w:left="0"/>
        <w:jc w:val="both"/>
      </w:pPr>
      <w:r>
        <w:rPr>
          <w:rFonts w:ascii="Times New Roman"/>
          <w:b w:val="false"/>
          <w:i w:val="false"/>
          <w:color w:val="000000"/>
          <w:sz w:val="28"/>
        </w:rPr>
        <w:t>
      Члены комиссии передающей стороны: ________________________________</w:t>
      </w:r>
    </w:p>
    <w:bookmarkEnd w:id="45"/>
    <w:bookmarkStart w:name="z69" w:id="46"/>
    <w:p>
      <w:pPr>
        <w:spacing w:after="0"/>
        <w:ind w:left="0"/>
        <w:jc w:val="both"/>
      </w:pPr>
      <w:r>
        <w:rPr>
          <w:rFonts w:ascii="Times New Roman"/>
          <w:b w:val="false"/>
          <w:i w:val="false"/>
          <w:color w:val="000000"/>
          <w:sz w:val="28"/>
        </w:rPr>
        <w:t>
      ___________________________________________________________________</w:t>
      </w:r>
    </w:p>
    <w:bookmarkEnd w:id="46"/>
    <w:bookmarkStart w:name="z70" w:id="47"/>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47"/>
    <w:bookmarkStart w:name="z71" w:id="48"/>
    <w:p>
      <w:pPr>
        <w:spacing w:after="0"/>
        <w:ind w:left="0"/>
        <w:jc w:val="both"/>
      </w:pPr>
      <w:r>
        <w:rPr>
          <w:rFonts w:ascii="Times New Roman"/>
          <w:b w:val="false"/>
          <w:i w:val="false"/>
          <w:color w:val="000000"/>
          <w:sz w:val="28"/>
        </w:rPr>
        <w:t>
      ___________________________________________________________________</w:t>
      </w:r>
    </w:p>
    <w:bookmarkEnd w:id="48"/>
    <w:bookmarkStart w:name="z72" w:id="49"/>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49"/>
    <w:bookmarkStart w:name="z73" w:id="50"/>
    <w:p>
      <w:pPr>
        <w:spacing w:after="0"/>
        <w:ind w:left="0"/>
        <w:jc w:val="both"/>
      </w:pPr>
      <w:r>
        <w:rPr>
          <w:rFonts w:ascii="Times New Roman"/>
          <w:b w:val="false"/>
          <w:i w:val="false"/>
          <w:color w:val="000000"/>
          <w:sz w:val="28"/>
        </w:rPr>
        <w:t>
      ___________________________________________________________________</w:t>
      </w:r>
    </w:p>
    <w:bookmarkEnd w:id="50"/>
    <w:bookmarkStart w:name="z74" w:id="51"/>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51"/>
    <w:bookmarkStart w:name="z75" w:id="52"/>
    <w:p>
      <w:pPr>
        <w:spacing w:after="0"/>
        <w:ind w:left="0"/>
        <w:jc w:val="both"/>
      </w:pPr>
      <w:r>
        <w:rPr>
          <w:rFonts w:ascii="Times New Roman"/>
          <w:b w:val="false"/>
          <w:i w:val="false"/>
          <w:color w:val="000000"/>
          <w:sz w:val="28"/>
        </w:rPr>
        <w:t>
      Члены комиссии принимающей стороны: _______________________________</w:t>
      </w:r>
    </w:p>
    <w:bookmarkEnd w:id="52"/>
    <w:bookmarkStart w:name="z76" w:id="53"/>
    <w:p>
      <w:pPr>
        <w:spacing w:after="0"/>
        <w:ind w:left="0"/>
        <w:jc w:val="both"/>
      </w:pPr>
      <w:r>
        <w:rPr>
          <w:rFonts w:ascii="Times New Roman"/>
          <w:b w:val="false"/>
          <w:i w:val="false"/>
          <w:color w:val="000000"/>
          <w:sz w:val="28"/>
        </w:rPr>
        <w:t>
      ____________________________________________________________________</w:t>
      </w:r>
    </w:p>
    <w:bookmarkEnd w:id="53"/>
    <w:bookmarkStart w:name="z77" w:id="54"/>
    <w:p>
      <w:pPr>
        <w:spacing w:after="0"/>
        <w:ind w:left="0"/>
        <w:jc w:val="both"/>
      </w:pPr>
      <w:r>
        <w:rPr>
          <w:rFonts w:ascii="Times New Roman"/>
          <w:b w:val="false"/>
          <w:i w:val="false"/>
          <w:color w:val="000000"/>
          <w:sz w:val="28"/>
        </w:rPr>
        <w:t>
             подпись (фамилия, имя, отчество (при его наличии)</w:t>
      </w:r>
    </w:p>
    <w:bookmarkEnd w:id="54"/>
    <w:bookmarkStart w:name="z78" w:id="55"/>
    <w:p>
      <w:pPr>
        <w:spacing w:after="0"/>
        <w:ind w:left="0"/>
        <w:jc w:val="both"/>
      </w:pPr>
      <w:r>
        <w:rPr>
          <w:rFonts w:ascii="Times New Roman"/>
          <w:b w:val="false"/>
          <w:i w:val="false"/>
          <w:color w:val="000000"/>
          <w:sz w:val="28"/>
        </w:rPr>
        <w:t>
      _____________________________________________________________________</w:t>
      </w:r>
    </w:p>
    <w:bookmarkEnd w:id="55"/>
    <w:bookmarkStart w:name="z79" w:id="56"/>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56"/>
    <w:bookmarkStart w:name="z80" w:id="57"/>
    <w:p>
      <w:pPr>
        <w:spacing w:after="0"/>
        <w:ind w:left="0"/>
        <w:jc w:val="both"/>
      </w:pPr>
      <w:r>
        <w:rPr>
          <w:rFonts w:ascii="Times New Roman"/>
          <w:b w:val="false"/>
          <w:i w:val="false"/>
          <w:color w:val="000000"/>
          <w:sz w:val="28"/>
        </w:rPr>
        <w:t>
      ____________________________________________________________________</w:t>
      </w:r>
    </w:p>
    <w:bookmarkEnd w:id="57"/>
    <w:bookmarkStart w:name="z81" w:id="58"/>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58"/>
    <w:bookmarkStart w:name="z82" w:id="59"/>
    <w:p>
      <w:pPr>
        <w:spacing w:after="0"/>
        <w:ind w:left="0"/>
        <w:jc w:val="both"/>
      </w:pPr>
      <w:r>
        <w:rPr>
          <w:rFonts w:ascii="Times New Roman"/>
          <w:b w:val="false"/>
          <w:i w:val="false"/>
          <w:color w:val="000000"/>
          <w:sz w:val="28"/>
        </w:rPr>
        <w:t>
      Объект сдал __________________________________________________________</w:t>
      </w:r>
    </w:p>
    <w:bookmarkEnd w:id="59"/>
    <w:bookmarkStart w:name="z83" w:id="60"/>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60"/>
    <w:bookmarkStart w:name="z84" w:id="61"/>
    <w:p>
      <w:pPr>
        <w:spacing w:after="0"/>
        <w:ind w:left="0"/>
        <w:jc w:val="both"/>
      </w:pPr>
      <w:r>
        <w:rPr>
          <w:rFonts w:ascii="Times New Roman"/>
          <w:b w:val="false"/>
          <w:i w:val="false"/>
          <w:color w:val="000000"/>
          <w:sz w:val="28"/>
        </w:rPr>
        <w:t>
      "____" ______________________ года</w:t>
      </w:r>
    </w:p>
    <w:bookmarkEnd w:id="61"/>
    <w:bookmarkStart w:name="z85" w:id="62"/>
    <w:p>
      <w:pPr>
        <w:spacing w:after="0"/>
        <w:ind w:left="0"/>
        <w:jc w:val="both"/>
      </w:pPr>
      <w:r>
        <w:rPr>
          <w:rFonts w:ascii="Times New Roman"/>
          <w:b w:val="false"/>
          <w:i w:val="false"/>
          <w:color w:val="000000"/>
          <w:sz w:val="28"/>
        </w:rPr>
        <w:t>
      Объект принял: ________________________________________________________</w:t>
      </w:r>
    </w:p>
    <w:bookmarkEnd w:id="62"/>
    <w:bookmarkStart w:name="z86" w:id="63"/>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63"/>
    <w:bookmarkStart w:name="z87" w:id="64"/>
    <w:p>
      <w:pPr>
        <w:spacing w:after="0"/>
        <w:ind w:left="0"/>
        <w:jc w:val="both"/>
      </w:pPr>
      <w:r>
        <w:rPr>
          <w:rFonts w:ascii="Times New Roman"/>
          <w:b w:val="false"/>
          <w:i w:val="false"/>
          <w:color w:val="000000"/>
          <w:sz w:val="28"/>
        </w:rPr>
        <w:t>
      "____" ______________________ года</w:t>
      </w:r>
    </w:p>
    <w:bookmarkEnd w:id="64"/>
    <w:bookmarkStart w:name="z88" w:id="65"/>
    <w:p>
      <w:pPr>
        <w:spacing w:after="0"/>
        <w:ind w:left="0"/>
        <w:jc w:val="both"/>
      </w:pPr>
      <w:r>
        <w:rPr>
          <w:rFonts w:ascii="Times New Roman"/>
          <w:b w:val="false"/>
          <w:i w:val="false"/>
          <w:color w:val="000000"/>
          <w:sz w:val="28"/>
        </w:rPr>
        <w:t>
      Отметка бухгалтерской службы передающей стороны________________________</w:t>
      </w:r>
    </w:p>
    <w:bookmarkEnd w:id="65"/>
    <w:bookmarkStart w:name="z89" w:id="66"/>
    <w:p>
      <w:pPr>
        <w:spacing w:after="0"/>
        <w:ind w:left="0"/>
        <w:jc w:val="both"/>
      </w:pPr>
      <w:r>
        <w:rPr>
          <w:rFonts w:ascii="Times New Roman"/>
          <w:b w:val="false"/>
          <w:i w:val="false"/>
          <w:color w:val="000000"/>
          <w:sz w:val="28"/>
        </w:rPr>
        <w:t>
      Главный бухгалтер передающей стороны___________________________________</w:t>
      </w:r>
    </w:p>
    <w:bookmarkEnd w:id="66"/>
    <w:bookmarkStart w:name="z90" w:id="67"/>
    <w:p>
      <w:pPr>
        <w:spacing w:after="0"/>
        <w:ind w:left="0"/>
        <w:jc w:val="both"/>
      </w:pPr>
      <w:r>
        <w:rPr>
          <w:rFonts w:ascii="Times New Roman"/>
          <w:b w:val="false"/>
          <w:i w:val="false"/>
          <w:color w:val="000000"/>
          <w:sz w:val="28"/>
        </w:rPr>
        <w:t>
                         подпись (фамилия, имя, отчество (при его наличии)</w:t>
      </w:r>
    </w:p>
    <w:bookmarkEnd w:id="67"/>
    <w:bookmarkStart w:name="z91" w:id="68"/>
    <w:p>
      <w:pPr>
        <w:spacing w:after="0"/>
        <w:ind w:left="0"/>
        <w:jc w:val="both"/>
      </w:pPr>
      <w:r>
        <w:rPr>
          <w:rFonts w:ascii="Times New Roman"/>
          <w:b w:val="false"/>
          <w:i w:val="false"/>
          <w:color w:val="000000"/>
          <w:sz w:val="28"/>
        </w:rPr>
        <w:t>
      _______________________________________________________________________</w:t>
      </w:r>
    </w:p>
    <w:bookmarkEnd w:id="68"/>
    <w:bookmarkStart w:name="z92" w:id="69"/>
    <w:p>
      <w:pPr>
        <w:spacing w:after="0"/>
        <w:ind w:left="0"/>
        <w:jc w:val="both"/>
      </w:pPr>
      <w:r>
        <w:rPr>
          <w:rFonts w:ascii="Times New Roman"/>
          <w:b w:val="false"/>
          <w:i w:val="false"/>
          <w:color w:val="000000"/>
          <w:sz w:val="28"/>
        </w:rPr>
        <w:t>
      Отметка бухгалтерской службы принимающей стороны_______________________</w:t>
      </w:r>
    </w:p>
    <w:bookmarkEnd w:id="69"/>
    <w:bookmarkStart w:name="z93" w:id="70"/>
    <w:p>
      <w:pPr>
        <w:spacing w:after="0"/>
        <w:ind w:left="0"/>
        <w:jc w:val="both"/>
      </w:pPr>
      <w:r>
        <w:rPr>
          <w:rFonts w:ascii="Times New Roman"/>
          <w:b w:val="false"/>
          <w:i w:val="false"/>
          <w:color w:val="000000"/>
          <w:sz w:val="28"/>
        </w:rPr>
        <w:t>
      _______________________________________________________________________</w:t>
      </w:r>
    </w:p>
    <w:bookmarkEnd w:id="70"/>
    <w:bookmarkStart w:name="z94" w:id="71"/>
    <w:p>
      <w:pPr>
        <w:spacing w:after="0"/>
        <w:ind w:left="0"/>
        <w:jc w:val="both"/>
      </w:pPr>
      <w:r>
        <w:rPr>
          <w:rFonts w:ascii="Times New Roman"/>
          <w:b w:val="false"/>
          <w:i w:val="false"/>
          <w:color w:val="000000"/>
          <w:sz w:val="28"/>
        </w:rPr>
        <w:t>
      Главный бухгалтер принимающей стороны</w:t>
      </w:r>
    </w:p>
    <w:bookmarkEnd w:id="71"/>
    <w:bookmarkStart w:name="z95" w:id="72"/>
    <w:p>
      <w:pPr>
        <w:spacing w:after="0"/>
        <w:ind w:left="0"/>
        <w:jc w:val="both"/>
      </w:pPr>
      <w:r>
        <w:rPr>
          <w:rFonts w:ascii="Times New Roman"/>
          <w:b w:val="false"/>
          <w:i w:val="false"/>
          <w:color w:val="000000"/>
          <w:sz w:val="28"/>
        </w:rPr>
        <w:t>
      _______________________________________________________________________</w:t>
      </w:r>
    </w:p>
    <w:bookmarkEnd w:id="72"/>
    <w:bookmarkStart w:name="z96" w:id="73"/>
    <w:p>
      <w:pPr>
        <w:spacing w:after="0"/>
        <w:ind w:left="0"/>
        <w:jc w:val="both"/>
      </w:pPr>
      <w:r>
        <w:rPr>
          <w:rFonts w:ascii="Times New Roman"/>
          <w:b w:val="false"/>
          <w:i w:val="false"/>
          <w:color w:val="000000"/>
          <w:sz w:val="28"/>
        </w:rPr>
        <w:t>
                         подпись (фамилия, имя, отчество (при его наличии)</w:t>
      </w:r>
    </w:p>
    <w:bookmarkEnd w:id="73"/>
    <w:bookmarkStart w:name="z97" w:id="74"/>
    <w:p>
      <w:pPr>
        <w:spacing w:after="0"/>
        <w:ind w:left="0"/>
        <w:jc w:val="both"/>
      </w:pPr>
      <w:r>
        <w:rPr>
          <w:rFonts w:ascii="Times New Roman"/>
          <w:b w:val="false"/>
          <w:i w:val="false"/>
          <w:color w:val="000000"/>
          <w:sz w:val="28"/>
        </w:rPr>
        <w:t>
      Примечание: </w:t>
      </w:r>
    </w:p>
    <w:bookmarkEnd w:id="74"/>
    <w:bookmarkStart w:name="z98" w:id="75"/>
    <w:p>
      <w:pPr>
        <w:spacing w:after="0"/>
        <w:ind w:left="0"/>
        <w:jc w:val="both"/>
      </w:pPr>
      <w:r>
        <w:rPr>
          <w:rFonts w:ascii="Times New Roman"/>
          <w:b w:val="false"/>
          <w:i w:val="false"/>
          <w:color w:val="000000"/>
          <w:sz w:val="28"/>
        </w:rPr>
        <w:t>
      Акт по форме № ОС-1 применяется для оформления приемки-передачи (перемещения) основных средств по счетам 2310 "Земля", 2320 "Здания", 2330 "Сооружения", 2340 "Передаточные устройства", 2350 "Транспортные средства", 2360 "Машины и оборудование", 2370 "Инструменты, производственный и хозяйственный инвентарь", 2380 "Прочие основные средства", 2411 "Незавершенное строительство" и инвестиционной недвижимости по счету 2510 "Инвестиционная недвижимость", а также долгосрочных активов по договорам концессии. Акт по форме № ОС-1 составляется в двух экземплярах передающей стороной на каждый отдельный объект (предмет, комплект).</w:t>
      </w:r>
    </w:p>
    <w:bookmarkEnd w:id="75"/>
    <w:bookmarkStart w:name="z99" w:id="76"/>
    <w:p>
      <w:pPr>
        <w:spacing w:after="0"/>
        <w:ind w:left="0"/>
        <w:jc w:val="both"/>
      </w:pPr>
      <w:r>
        <w:rPr>
          <w:rFonts w:ascii="Times New Roman"/>
          <w:b w:val="false"/>
          <w:i w:val="false"/>
          <w:color w:val="000000"/>
          <w:sz w:val="28"/>
        </w:rPr>
        <w:t>
      Один экземпляр остается у передающей стороны, второй экземпляр предназначен для принимающей стороны. Для однотипных и имеющих одинаковую стоимость машин, аппаратуры, приборов, хозяйственного инвентаря и оборудования допускается составление общего Акта по форме № ОС-1 на приемку нескольких объектов (предметов).</w:t>
      </w:r>
    </w:p>
    <w:bookmarkEnd w:id="76"/>
    <w:bookmarkStart w:name="z100" w:id="77"/>
    <w:p>
      <w:pPr>
        <w:spacing w:after="0"/>
        <w:ind w:left="0"/>
        <w:jc w:val="both"/>
      </w:pPr>
      <w:r>
        <w:rPr>
          <w:rFonts w:ascii="Times New Roman"/>
          <w:b w:val="false"/>
          <w:i w:val="false"/>
          <w:color w:val="000000"/>
          <w:sz w:val="28"/>
        </w:rPr>
        <w:t>
      Для приемки объектов (предметов) основных средств, незавершенного строительства и инвестиционной недвижимости распоряжением (приказом) руководителя государственного учреждения создается комиссия.</w:t>
      </w:r>
    </w:p>
    <w:bookmarkEnd w:id="77"/>
    <w:bookmarkStart w:name="z101" w:id="78"/>
    <w:p>
      <w:pPr>
        <w:spacing w:after="0"/>
        <w:ind w:left="0"/>
        <w:jc w:val="both"/>
      </w:pPr>
      <w:r>
        <w:rPr>
          <w:rFonts w:ascii="Times New Roman"/>
          <w:b w:val="false"/>
          <w:i w:val="false"/>
          <w:color w:val="000000"/>
          <w:sz w:val="28"/>
        </w:rPr>
        <w:t>
      Акт по форме № ОС-1 после его оформления передается в бухгалтерскую службу.</w:t>
      </w:r>
      <w:r>
        <w:rPr>
          <w:rFonts w:ascii="Times New Roman"/>
          <w:b w:val="false"/>
          <w:i w:val="false"/>
          <w:color w:val="000000"/>
          <w:sz w:val="28"/>
        </w:rPr>
        <w:t xml:space="preserve"> К акту прилагается техническая документация, относящаяся к данному объекту (предмету). На основании этих документов бухгалтерская служба присваивает объекту инвентарный номер и производит соответствующие записи в регистрах учета.</w:t>
      </w:r>
    </w:p>
    <w:bookmarkEnd w:id="78"/>
    <w:bookmarkStart w:name="z103" w:id="79"/>
    <w:p>
      <w:pPr>
        <w:spacing w:after="0"/>
        <w:ind w:left="0"/>
        <w:jc w:val="both"/>
      </w:pPr>
      <w:r>
        <w:rPr>
          <w:rFonts w:ascii="Times New Roman"/>
          <w:b w:val="false"/>
          <w:i w:val="false"/>
          <w:color w:val="000000"/>
          <w:sz w:val="28"/>
        </w:rPr>
        <w:t>
      Допускается оформление приемки отдельных предметов непосредственно на основании первичных документов (счетов-фактур и других первичных документов).</w:t>
      </w:r>
    </w:p>
    <w:bookmarkEnd w:id="79"/>
    <w:bookmarkStart w:name="z104" w:id="80"/>
    <w:p>
      <w:pPr>
        <w:spacing w:after="0"/>
        <w:ind w:left="0"/>
        <w:jc w:val="both"/>
      </w:pPr>
      <w:r>
        <w:rPr>
          <w:rFonts w:ascii="Times New Roman"/>
          <w:b w:val="false"/>
          <w:i w:val="false"/>
          <w:color w:val="000000"/>
          <w:sz w:val="28"/>
        </w:rPr>
        <w:t>
      Материально-ответственные лица делают на первичных документах о поступлении, кроме расписки в принятии объектов (предметов) на ответственное хранение, отметку о записи их в инвентарный список долгосрочных активов (по месту их нахождения и эксплуатации) по форме № ДА-13 с указанием инвентарного номера.</w:t>
      </w:r>
    </w:p>
    <w:bookmarkEnd w:id="80"/>
    <w:bookmarkStart w:name="z105" w:id="81"/>
    <w:p>
      <w:pPr>
        <w:spacing w:after="0"/>
        <w:ind w:left="0"/>
        <w:jc w:val="both"/>
      </w:pPr>
      <w:r>
        <w:rPr>
          <w:rFonts w:ascii="Times New Roman"/>
          <w:b w:val="false"/>
          <w:i w:val="false"/>
          <w:color w:val="000000"/>
          <w:sz w:val="28"/>
        </w:rPr>
        <w:t>
      Акт по форме № ОС-1 утверждается руководителем государственного учреждения или лицом, им уполномоченным, передающей и принимающей стороны.</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1 июля 2020 года № 647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приказу </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БА-1</w:t>
            </w:r>
          </w:p>
        </w:tc>
      </w:tr>
    </w:tbl>
    <w:bookmarkStart w:name="z109" w:id="82"/>
    <w:p>
      <w:pPr>
        <w:spacing w:after="0"/>
        <w:ind w:left="0"/>
        <w:jc w:val="left"/>
      </w:pPr>
      <w:r>
        <w:rPr>
          <w:rFonts w:ascii="Times New Roman"/>
          <w:b/>
          <w:i w:val="false"/>
          <w:color w:val="000000"/>
        </w:rPr>
        <w:t xml:space="preserve"> __________________________________________________________________</w:t>
      </w:r>
      <w:r>
        <w:br/>
      </w:r>
      <w:r>
        <w:rPr>
          <w:rFonts w:ascii="Times New Roman"/>
          <w:b/>
          <w:i w:val="false"/>
          <w:color w:val="000000"/>
        </w:rPr>
        <w:t>Наименование государственного учреждения (централизованной бухгалтерии)</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2"/>
        <w:gridCol w:w="4228"/>
      </w:tblGrid>
      <w:tr>
        <w:trPr>
          <w:trHeight w:val="30" w:hRule="atLeast"/>
        </w:trPr>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3"/>
          <w:p>
            <w:pPr>
              <w:spacing w:after="20"/>
              <w:ind w:left="20"/>
              <w:jc w:val="both"/>
            </w:pPr>
            <w:r>
              <w:rPr>
                <w:rFonts w:ascii="Times New Roman"/>
                <w:b w:val="false"/>
                <w:i w:val="false"/>
                <w:color w:val="000000"/>
                <w:sz w:val="20"/>
              </w:rPr>
              <w:t xml:space="preserve">
Утверждаю: </w:t>
            </w:r>
            <w:r>
              <w:br/>
            </w:r>
            <w:r>
              <w:rPr>
                <w:rFonts w:ascii="Times New Roman"/>
                <w:b w:val="false"/>
                <w:i w:val="false"/>
                <w:color w:val="000000"/>
                <w:sz w:val="20"/>
              </w:rPr>
              <w:t>
</w:t>
            </w:r>
            <w:r>
              <w:rPr>
                <w:rFonts w:ascii="Times New Roman"/>
                <w:b w:val="false"/>
                <w:i w:val="false"/>
                <w:color w:val="000000"/>
                <w:sz w:val="20"/>
              </w:rPr>
              <w:t>Руководитель государственного учреждения передающей</w:t>
            </w:r>
            <w:r>
              <w:br/>
            </w:r>
            <w:r>
              <w:rPr>
                <w:rFonts w:ascii="Times New Roman"/>
                <w:b w:val="false"/>
                <w:i w:val="false"/>
                <w:color w:val="000000"/>
                <w:sz w:val="20"/>
              </w:rPr>
              <w:t>стороны___________________________________________</w:t>
            </w:r>
            <w:r>
              <w:br/>
            </w:r>
            <w:r>
              <w:rPr>
                <w:rFonts w:ascii="Times New Roman"/>
                <w:b w:val="false"/>
                <w:i w:val="false"/>
                <w:color w:val="000000"/>
                <w:sz w:val="20"/>
              </w:rPr>
              <w:t>
</w:t>
            </w:r>
            <w:r>
              <w:rPr>
                <w:rFonts w:ascii="Times New Roman"/>
                <w:b w:val="false"/>
                <w:i w:val="false"/>
                <w:color w:val="000000"/>
                <w:sz w:val="20"/>
              </w:rPr>
              <w:t>подпись (фамилия, имя, отчество (при его наличии)</w:t>
            </w:r>
            <w:r>
              <w:br/>
            </w:r>
            <w:r>
              <w:rPr>
                <w:rFonts w:ascii="Times New Roman"/>
                <w:b w:val="false"/>
                <w:i w:val="false"/>
                <w:color w:val="000000"/>
                <w:sz w:val="20"/>
              </w:rPr>
              <w:t>
</w:t>
            </w:r>
            <w:r>
              <w:rPr>
                <w:rFonts w:ascii="Times New Roman"/>
                <w:b w:val="false"/>
                <w:i w:val="false"/>
                <w:color w:val="000000"/>
                <w:sz w:val="20"/>
              </w:rPr>
              <w:t>от "____" _______________ года</w:t>
            </w:r>
            <w:r>
              <w:br/>
            </w:r>
            <w:r>
              <w:rPr>
                <w:rFonts w:ascii="Times New Roman"/>
                <w:b w:val="false"/>
                <w:i w:val="false"/>
                <w:color w:val="000000"/>
                <w:sz w:val="20"/>
              </w:rPr>
              <w:t>
Место печати</w:t>
            </w:r>
          </w:p>
          <w:bookmarkEnd w:id="83"/>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4"/>
          <w:p>
            <w:pPr>
              <w:spacing w:after="20"/>
              <w:ind w:left="20"/>
              <w:jc w:val="both"/>
            </w:pPr>
            <w:r>
              <w:rPr>
                <w:rFonts w:ascii="Times New Roman"/>
                <w:b w:val="false"/>
                <w:i w:val="false"/>
                <w:color w:val="000000"/>
                <w:sz w:val="20"/>
              </w:rPr>
              <w:t>
Утверждаю:</w:t>
            </w:r>
            <w:r>
              <w:br/>
            </w:r>
            <w:r>
              <w:rPr>
                <w:rFonts w:ascii="Times New Roman"/>
                <w:b w:val="false"/>
                <w:i w:val="false"/>
                <w:color w:val="000000"/>
                <w:sz w:val="20"/>
              </w:rPr>
              <w:t>
</w:t>
            </w:r>
            <w:r>
              <w:rPr>
                <w:rFonts w:ascii="Times New Roman"/>
                <w:b w:val="false"/>
                <w:i w:val="false"/>
                <w:color w:val="000000"/>
                <w:sz w:val="20"/>
              </w:rPr>
              <w:t>Руководитель государственного учреждения принимающей</w:t>
            </w:r>
            <w:r>
              <w:br/>
            </w:r>
            <w:r>
              <w:rPr>
                <w:rFonts w:ascii="Times New Roman"/>
                <w:b w:val="false"/>
                <w:i w:val="false"/>
                <w:color w:val="000000"/>
                <w:sz w:val="20"/>
              </w:rPr>
              <w:t>стороны ____________________</w:t>
            </w:r>
            <w:r>
              <w:br/>
            </w:r>
            <w:r>
              <w:rPr>
                <w:rFonts w:ascii="Times New Roman"/>
                <w:b w:val="false"/>
                <w:i w:val="false"/>
                <w:color w:val="000000"/>
                <w:sz w:val="20"/>
              </w:rPr>
              <w:t>
</w:t>
            </w:r>
            <w:r>
              <w:rPr>
                <w:rFonts w:ascii="Times New Roman"/>
                <w:b w:val="false"/>
                <w:i w:val="false"/>
                <w:color w:val="000000"/>
                <w:sz w:val="20"/>
              </w:rPr>
              <w:t>подпись (фамилия, имя, отчество (при его наличии)</w:t>
            </w:r>
            <w:r>
              <w:br/>
            </w:r>
            <w:r>
              <w:rPr>
                <w:rFonts w:ascii="Times New Roman"/>
                <w:b w:val="false"/>
                <w:i w:val="false"/>
                <w:color w:val="000000"/>
                <w:sz w:val="20"/>
              </w:rPr>
              <w:t>
</w:t>
            </w:r>
            <w:r>
              <w:rPr>
                <w:rFonts w:ascii="Times New Roman"/>
                <w:b w:val="false"/>
                <w:i w:val="false"/>
                <w:color w:val="000000"/>
                <w:sz w:val="20"/>
              </w:rPr>
              <w:t>от "____" _______________ года</w:t>
            </w:r>
            <w:r>
              <w:br/>
            </w:r>
            <w:r>
              <w:rPr>
                <w:rFonts w:ascii="Times New Roman"/>
                <w:b w:val="false"/>
                <w:i w:val="false"/>
                <w:color w:val="000000"/>
                <w:sz w:val="20"/>
              </w:rPr>
              <w:t>
Место печати</w:t>
            </w:r>
          </w:p>
          <w:bookmarkEnd w:id="84"/>
        </w:tc>
      </w:tr>
    </w:tbl>
    <w:bookmarkStart w:name="z118" w:id="85"/>
    <w:p>
      <w:pPr>
        <w:spacing w:after="0"/>
        <w:ind w:left="0"/>
        <w:jc w:val="left"/>
      </w:pPr>
      <w:r>
        <w:rPr>
          <w:rFonts w:ascii="Times New Roman"/>
          <w:b/>
          <w:i w:val="false"/>
          <w:color w:val="000000"/>
        </w:rPr>
        <w:t xml:space="preserve"> Акт № _____ приемки-передачи (перемещения)  биологических активов (животных)</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1417"/>
        <w:gridCol w:w="1417"/>
        <w:gridCol w:w="2334"/>
        <w:gridCol w:w="2858"/>
        <w:gridCol w:w="2858"/>
      </w:tblGrid>
      <w:tr>
        <w:trPr>
          <w:trHeight w:val="30" w:hRule="atLeast"/>
        </w:trPr>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Товарно-транспортная накладная</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Материально-ответственное лицо государственного учреждения</w:t>
            </w:r>
          </w:p>
        </w:tc>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(государственное учреждение) сдатчик</w:t>
            </w:r>
          </w:p>
        </w:tc>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(государственное учреждение) получатель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5"/>
        <w:gridCol w:w="1157"/>
        <w:gridCol w:w="2657"/>
        <w:gridCol w:w="2551"/>
        <w:gridCol w:w="1802"/>
        <w:gridCol w:w="1798"/>
      </w:tblGrid>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биологических активов (животных)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Справедливая стоимость (себестоимость),  тенге</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амортизации,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 тенге</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Возрастная группа биологического актива</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86"/>
    <w:p>
      <w:pPr>
        <w:spacing w:after="0"/>
        <w:ind w:left="0"/>
        <w:jc w:val="both"/>
      </w:pPr>
      <w:r>
        <w:rPr>
          <w:rFonts w:ascii="Times New Roman"/>
          <w:b w:val="false"/>
          <w:i w:val="false"/>
          <w:color w:val="000000"/>
          <w:sz w:val="28"/>
        </w:rPr>
        <w:t>
      продолжение таблицы</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6"/>
        <w:gridCol w:w="1756"/>
        <w:gridCol w:w="1761"/>
        <w:gridCol w:w="1756"/>
        <w:gridCol w:w="1757"/>
        <w:gridCol w:w="1757"/>
        <w:gridCol w:w="1757"/>
      </w:tblGrid>
      <w:tr>
        <w:trPr>
          <w:trHeight w:val="30" w:hRule="atLeast"/>
        </w:trPr>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голов, штук</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килограмм</w:t>
            </w:r>
          </w:p>
        </w:tc>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ввода в эксплуатацию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Счет/субсчет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Счет/субсчет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 w:id="87"/>
    <w:p>
      <w:pPr>
        <w:spacing w:after="0"/>
        <w:ind w:left="0"/>
        <w:jc w:val="both"/>
      </w:pPr>
      <w:r>
        <w:rPr>
          <w:rFonts w:ascii="Times New Roman"/>
          <w:b w:val="false"/>
          <w:i w:val="false"/>
          <w:color w:val="000000"/>
          <w:sz w:val="28"/>
        </w:rPr>
        <w:t>
      Комиссия в составе передающей стороны: _________________________________</w:t>
      </w:r>
    </w:p>
    <w:bookmarkEnd w:id="87"/>
    <w:bookmarkStart w:name="z121" w:id="88"/>
    <w:p>
      <w:pPr>
        <w:spacing w:after="0"/>
        <w:ind w:left="0"/>
        <w:jc w:val="both"/>
      </w:pPr>
      <w:r>
        <w:rPr>
          <w:rFonts w:ascii="Times New Roman"/>
          <w:b w:val="false"/>
          <w:i w:val="false"/>
          <w:color w:val="000000"/>
          <w:sz w:val="28"/>
        </w:rPr>
        <w:t xml:space="preserve">
       должность (фамилия, имя, отчество (при его наличии) </w:t>
      </w:r>
    </w:p>
    <w:bookmarkEnd w:id="88"/>
    <w:bookmarkStart w:name="z122" w:id="89"/>
    <w:p>
      <w:pPr>
        <w:spacing w:after="0"/>
        <w:ind w:left="0"/>
        <w:jc w:val="both"/>
      </w:pPr>
      <w:r>
        <w:rPr>
          <w:rFonts w:ascii="Times New Roman"/>
          <w:b w:val="false"/>
          <w:i w:val="false"/>
          <w:color w:val="000000"/>
          <w:sz w:val="28"/>
        </w:rPr>
        <w:t xml:space="preserve">
      ______________________________________________________________________ </w:t>
      </w:r>
    </w:p>
    <w:bookmarkEnd w:id="89"/>
    <w:bookmarkStart w:name="z123" w:id="90"/>
    <w:p>
      <w:pPr>
        <w:spacing w:after="0"/>
        <w:ind w:left="0"/>
        <w:jc w:val="both"/>
      </w:pPr>
      <w:r>
        <w:rPr>
          <w:rFonts w:ascii="Times New Roman"/>
          <w:b w:val="false"/>
          <w:i w:val="false"/>
          <w:color w:val="000000"/>
          <w:sz w:val="28"/>
        </w:rPr>
        <w:t xml:space="preserve">
      должность (фамилия, имя, отчество (при его наличии) </w:t>
      </w:r>
    </w:p>
    <w:bookmarkEnd w:id="90"/>
    <w:bookmarkStart w:name="z124" w:id="91"/>
    <w:p>
      <w:pPr>
        <w:spacing w:after="0"/>
        <w:ind w:left="0"/>
        <w:jc w:val="both"/>
      </w:pPr>
      <w:r>
        <w:rPr>
          <w:rFonts w:ascii="Times New Roman"/>
          <w:b w:val="false"/>
          <w:i w:val="false"/>
          <w:color w:val="000000"/>
          <w:sz w:val="28"/>
        </w:rPr>
        <w:t xml:space="preserve">
      ______________________________________________________________________ </w:t>
      </w:r>
    </w:p>
    <w:bookmarkEnd w:id="91"/>
    <w:bookmarkStart w:name="z125" w:id="92"/>
    <w:p>
      <w:pPr>
        <w:spacing w:after="0"/>
        <w:ind w:left="0"/>
        <w:jc w:val="both"/>
      </w:pPr>
      <w:r>
        <w:rPr>
          <w:rFonts w:ascii="Times New Roman"/>
          <w:b w:val="false"/>
          <w:i w:val="false"/>
          <w:color w:val="000000"/>
          <w:sz w:val="28"/>
        </w:rPr>
        <w:t xml:space="preserve">
      должность (фамилия, имя, отчество (при его наличии) </w:t>
      </w:r>
    </w:p>
    <w:bookmarkEnd w:id="92"/>
    <w:bookmarkStart w:name="z126" w:id="93"/>
    <w:p>
      <w:pPr>
        <w:spacing w:after="0"/>
        <w:ind w:left="0"/>
        <w:jc w:val="both"/>
      </w:pPr>
      <w:r>
        <w:rPr>
          <w:rFonts w:ascii="Times New Roman"/>
          <w:b w:val="false"/>
          <w:i w:val="false"/>
          <w:color w:val="000000"/>
          <w:sz w:val="28"/>
        </w:rPr>
        <w:t>
      Комиссия в составе принимающей стороны: _______________________________</w:t>
      </w:r>
    </w:p>
    <w:bookmarkEnd w:id="93"/>
    <w:bookmarkStart w:name="z127" w:id="94"/>
    <w:p>
      <w:pPr>
        <w:spacing w:after="0"/>
        <w:ind w:left="0"/>
        <w:jc w:val="both"/>
      </w:pPr>
      <w:r>
        <w:rPr>
          <w:rFonts w:ascii="Times New Roman"/>
          <w:b w:val="false"/>
          <w:i w:val="false"/>
          <w:color w:val="000000"/>
          <w:sz w:val="28"/>
        </w:rPr>
        <w:t>
      ______________________________________________________________________</w:t>
      </w:r>
    </w:p>
    <w:bookmarkEnd w:id="94"/>
    <w:bookmarkStart w:name="z128" w:id="95"/>
    <w:p>
      <w:pPr>
        <w:spacing w:after="0"/>
        <w:ind w:left="0"/>
        <w:jc w:val="both"/>
      </w:pPr>
      <w:r>
        <w:rPr>
          <w:rFonts w:ascii="Times New Roman"/>
          <w:b w:val="false"/>
          <w:i w:val="false"/>
          <w:color w:val="000000"/>
          <w:sz w:val="28"/>
        </w:rPr>
        <w:t xml:space="preserve">
      должность (фамилия, имя, отчество (при его наличии) </w:t>
      </w:r>
    </w:p>
    <w:bookmarkEnd w:id="95"/>
    <w:bookmarkStart w:name="z129" w:id="96"/>
    <w:p>
      <w:pPr>
        <w:spacing w:after="0"/>
        <w:ind w:left="0"/>
        <w:jc w:val="both"/>
      </w:pPr>
      <w:r>
        <w:rPr>
          <w:rFonts w:ascii="Times New Roman"/>
          <w:b w:val="false"/>
          <w:i w:val="false"/>
          <w:color w:val="000000"/>
          <w:sz w:val="28"/>
        </w:rPr>
        <w:t xml:space="preserve">
      ______________________________________________________________________ </w:t>
      </w:r>
    </w:p>
    <w:bookmarkEnd w:id="96"/>
    <w:bookmarkStart w:name="z130" w:id="97"/>
    <w:p>
      <w:pPr>
        <w:spacing w:after="0"/>
        <w:ind w:left="0"/>
        <w:jc w:val="both"/>
      </w:pPr>
      <w:r>
        <w:rPr>
          <w:rFonts w:ascii="Times New Roman"/>
          <w:b w:val="false"/>
          <w:i w:val="false"/>
          <w:color w:val="000000"/>
          <w:sz w:val="28"/>
        </w:rPr>
        <w:t xml:space="preserve">
      должность (фамилия, имя, отчество (при его наличии) </w:t>
      </w:r>
    </w:p>
    <w:bookmarkEnd w:id="97"/>
    <w:bookmarkStart w:name="z131" w:id="98"/>
    <w:p>
      <w:pPr>
        <w:spacing w:after="0"/>
        <w:ind w:left="0"/>
        <w:jc w:val="both"/>
      </w:pPr>
      <w:r>
        <w:rPr>
          <w:rFonts w:ascii="Times New Roman"/>
          <w:b w:val="false"/>
          <w:i w:val="false"/>
          <w:color w:val="000000"/>
          <w:sz w:val="28"/>
        </w:rPr>
        <w:t xml:space="preserve">
      _______________________________________________________________________ </w:t>
      </w:r>
    </w:p>
    <w:bookmarkEnd w:id="98"/>
    <w:bookmarkStart w:name="z132" w:id="99"/>
    <w:p>
      <w:pPr>
        <w:spacing w:after="0"/>
        <w:ind w:left="0"/>
        <w:jc w:val="both"/>
      </w:pPr>
      <w:r>
        <w:rPr>
          <w:rFonts w:ascii="Times New Roman"/>
          <w:b w:val="false"/>
          <w:i w:val="false"/>
          <w:color w:val="000000"/>
          <w:sz w:val="28"/>
        </w:rPr>
        <w:t xml:space="preserve">
      должность (фамилия, имя, отчество (при его наличии) </w:t>
      </w:r>
    </w:p>
    <w:bookmarkEnd w:id="99"/>
    <w:bookmarkStart w:name="z133" w:id="100"/>
    <w:p>
      <w:pPr>
        <w:spacing w:after="0"/>
        <w:ind w:left="0"/>
        <w:jc w:val="both"/>
      </w:pPr>
      <w:r>
        <w:rPr>
          <w:rFonts w:ascii="Times New Roman"/>
          <w:b w:val="false"/>
          <w:i w:val="false"/>
          <w:color w:val="000000"/>
          <w:sz w:val="28"/>
        </w:rPr>
        <w:t>
      На основании приказа (распоряжения) от "____" _______________ года</w:t>
      </w:r>
    </w:p>
    <w:bookmarkEnd w:id="100"/>
    <w:bookmarkStart w:name="z134" w:id="101"/>
    <w:p>
      <w:pPr>
        <w:spacing w:after="0"/>
        <w:ind w:left="0"/>
        <w:jc w:val="both"/>
      </w:pPr>
      <w:r>
        <w:rPr>
          <w:rFonts w:ascii="Times New Roman"/>
          <w:b w:val="false"/>
          <w:i w:val="false"/>
          <w:color w:val="000000"/>
          <w:sz w:val="28"/>
        </w:rPr>
        <w:t>
      № ______________</w:t>
      </w:r>
    </w:p>
    <w:bookmarkEnd w:id="101"/>
    <w:bookmarkStart w:name="z135" w:id="102"/>
    <w:p>
      <w:pPr>
        <w:spacing w:after="0"/>
        <w:ind w:left="0"/>
        <w:jc w:val="both"/>
      </w:pPr>
      <w:r>
        <w:rPr>
          <w:rFonts w:ascii="Times New Roman"/>
          <w:b w:val="false"/>
          <w:i w:val="false"/>
          <w:color w:val="000000"/>
          <w:sz w:val="28"/>
        </w:rPr>
        <w:t>
      В момент приемки-передачи (перемещения) объект находится в</w:t>
      </w:r>
    </w:p>
    <w:bookmarkEnd w:id="102"/>
    <w:bookmarkStart w:name="z136" w:id="103"/>
    <w:p>
      <w:pPr>
        <w:spacing w:after="0"/>
        <w:ind w:left="0"/>
        <w:jc w:val="both"/>
      </w:pPr>
      <w:r>
        <w:rPr>
          <w:rFonts w:ascii="Times New Roman"/>
          <w:b w:val="false"/>
          <w:i w:val="false"/>
          <w:color w:val="000000"/>
          <w:sz w:val="28"/>
        </w:rPr>
        <w:t>
      _____________________________________________________________________</w:t>
      </w:r>
    </w:p>
    <w:bookmarkEnd w:id="103"/>
    <w:bookmarkStart w:name="z137" w:id="104"/>
    <w:p>
      <w:pPr>
        <w:spacing w:after="0"/>
        <w:ind w:left="0"/>
        <w:jc w:val="both"/>
      </w:pPr>
      <w:r>
        <w:rPr>
          <w:rFonts w:ascii="Times New Roman"/>
          <w:b w:val="false"/>
          <w:i w:val="false"/>
          <w:color w:val="000000"/>
          <w:sz w:val="28"/>
        </w:rPr>
        <w:t>
      _____________________________________________________________________</w:t>
      </w:r>
    </w:p>
    <w:bookmarkEnd w:id="104"/>
    <w:bookmarkStart w:name="z138" w:id="105"/>
    <w:p>
      <w:pPr>
        <w:spacing w:after="0"/>
        <w:ind w:left="0"/>
        <w:jc w:val="both"/>
      </w:pPr>
      <w:r>
        <w:rPr>
          <w:rFonts w:ascii="Times New Roman"/>
          <w:b w:val="false"/>
          <w:i w:val="false"/>
          <w:color w:val="000000"/>
          <w:sz w:val="28"/>
        </w:rPr>
        <w:t>
      местонахождение объекта</w:t>
      </w:r>
    </w:p>
    <w:bookmarkEnd w:id="105"/>
    <w:bookmarkStart w:name="z139" w:id="106"/>
    <w:p>
      <w:pPr>
        <w:spacing w:after="0"/>
        <w:ind w:left="0"/>
        <w:jc w:val="both"/>
      </w:pPr>
      <w:r>
        <w:rPr>
          <w:rFonts w:ascii="Times New Roman"/>
          <w:b w:val="false"/>
          <w:i w:val="false"/>
          <w:color w:val="000000"/>
          <w:sz w:val="28"/>
        </w:rPr>
        <w:t>
      Оборотная сторона формы № БА-1</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2"/>
        <w:gridCol w:w="1812"/>
        <w:gridCol w:w="1813"/>
        <w:gridCol w:w="5964"/>
        <w:gridCol w:w="89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Внутреннее перемещение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индивидуальная характеристика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Накладная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Животных</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Порода (породность)</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Кличка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Масть, приметы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0" w:id="107"/>
    <w:p>
      <w:pPr>
        <w:spacing w:after="0"/>
        <w:ind w:left="0"/>
        <w:jc w:val="both"/>
      </w:pPr>
      <w:r>
        <w:rPr>
          <w:rFonts w:ascii="Times New Roman"/>
          <w:b w:val="false"/>
          <w:i w:val="false"/>
          <w:color w:val="000000"/>
          <w:sz w:val="28"/>
        </w:rPr>
        <w:t>
      Члены комиссии передающей стороны: __________________________________</w:t>
      </w:r>
    </w:p>
    <w:bookmarkEnd w:id="107"/>
    <w:bookmarkStart w:name="z141" w:id="108"/>
    <w:p>
      <w:pPr>
        <w:spacing w:after="0"/>
        <w:ind w:left="0"/>
        <w:jc w:val="both"/>
      </w:pPr>
      <w:r>
        <w:rPr>
          <w:rFonts w:ascii="Times New Roman"/>
          <w:b w:val="false"/>
          <w:i w:val="false"/>
          <w:color w:val="000000"/>
          <w:sz w:val="28"/>
        </w:rPr>
        <w:t xml:space="preserve">
      ____________________________________________________________________ </w:t>
      </w:r>
    </w:p>
    <w:bookmarkEnd w:id="108"/>
    <w:bookmarkStart w:name="z142" w:id="109"/>
    <w:p>
      <w:pPr>
        <w:spacing w:after="0"/>
        <w:ind w:left="0"/>
        <w:jc w:val="both"/>
      </w:pPr>
      <w:r>
        <w:rPr>
          <w:rFonts w:ascii="Times New Roman"/>
          <w:b w:val="false"/>
          <w:i w:val="false"/>
          <w:color w:val="000000"/>
          <w:sz w:val="28"/>
        </w:rPr>
        <w:t xml:space="preserve">
      должность подпись (фамилия, имя, отчество (при его наличии) </w:t>
      </w:r>
    </w:p>
    <w:bookmarkEnd w:id="109"/>
    <w:bookmarkStart w:name="z143" w:id="110"/>
    <w:p>
      <w:pPr>
        <w:spacing w:after="0"/>
        <w:ind w:left="0"/>
        <w:jc w:val="both"/>
      </w:pPr>
      <w:r>
        <w:rPr>
          <w:rFonts w:ascii="Times New Roman"/>
          <w:b w:val="false"/>
          <w:i w:val="false"/>
          <w:color w:val="000000"/>
          <w:sz w:val="28"/>
        </w:rPr>
        <w:t xml:space="preserve">
      ____________________________________________________________________ </w:t>
      </w:r>
    </w:p>
    <w:bookmarkEnd w:id="110"/>
    <w:bookmarkStart w:name="z144" w:id="111"/>
    <w:p>
      <w:pPr>
        <w:spacing w:after="0"/>
        <w:ind w:left="0"/>
        <w:jc w:val="both"/>
      </w:pPr>
      <w:r>
        <w:rPr>
          <w:rFonts w:ascii="Times New Roman"/>
          <w:b w:val="false"/>
          <w:i w:val="false"/>
          <w:color w:val="000000"/>
          <w:sz w:val="28"/>
        </w:rPr>
        <w:t xml:space="preserve">
      должность подпись (фамилия, имя, отчество (при его наличии) </w:t>
      </w:r>
    </w:p>
    <w:bookmarkEnd w:id="111"/>
    <w:bookmarkStart w:name="z145" w:id="112"/>
    <w:p>
      <w:pPr>
        <w:spacing w:after="0"/>
        <w:ind w:left="0"/>
        <w:jc w:val="both"/>
      </w:pPr>
      <w:r>
        <w:rPr>
          <w:rFonts w:ascii="Times New Roman"/>
          <w:b w:val="false"/>
          <w:i w:val="false"/>
          <w:color w:val="000000"/>
          <w:sz w:val="28"/>
        </w:rPr>
        <w:t xml:space="preserve">
      ____________________________________________________________________ </w:t>
      </w:r>
    </w:p>
    <w:bookmarkEnd w:id="112"/>
    <w:bookmarkStart w:name="z146" w:id="113"/>
    <w:p>
      <w:pPr>
        <w:spacing w:after="0"/>
        <w:ind w:left="0"/>
        <w:jc w:val="both"/>
      </w:pPr>
      <w:r>
        <w:rPr>
          <w:rFonts w:ascii="Times New Roman"/>
          <w:b w:val="false"/>
          <w:i w:val="false"/>
          <w:color w:val="000000"/>
          <w:sz w:val="28"/>
        </w:rPr>
        <w:t xml:space="preserve">
      должность подпись (фамилия, имя, отчество (при его наличии) </w:t>
      </w:r>
    </w:p>
    <w:bookmarkEnd w:id="113"/>
    <w:bookmarkStart w:name="z147" w:id="114"/>
    <w:p>
      <w:pPr>
        <w:spacing w:after="0"/>
        <w:ind w:left="0"/>
        <w:jc w:val="both"/>
      </w:pPr>
      <w:r>
        <w:rPr>
          <w:rFonts w:ascii="Times New Roman"/>
          <w:b w:val="false"/>
          <w:i w:val="false"/>
          <w:color w:val="000000"/>
          <w:sz w:val="28"/>
        </w:rPr>
        <w:t>
      Члены комиссии принимающей стороны: _________________________________</w:t>
      </w:r>
    </w:p>
    <w:bookmarkEnd w:id="114"/>
    <w:bookmarkStart w:name="z148" w:id="115"/>
    <w:p>
      <w:pPr>
        <w:spacing w:after="0"/>
        <w:ind w:left="0"/>
        <w:jc w:val="both"/>
      </w:pPr>
      <w:r>
        <w:rPr>
          <w:rFonts w:ascii="Times New Roman"/>
          <w:b w:val="false"/>
          <w:i w:val="false"/>
          <w:color w:val="000000"/>
          <w:sz w:val="28"/>
        </w:rPr>
        <w:t xml:space="preserve">
      _____________________________________________________________________ </w:t>
      </w:r>
    </w:p>
    <w:bookmarkEnd w:id="115"/>
    <w:bookmarkStart w:name="z149" w:id="116"/>
    <w:p>
      <w:pPr>
        <w:spacing w:after="0"/>
        <w:ind w:left="0"/>
        <w:jc w:val="both"/>
      </w:pPr>
      <w:r>
        <w:rPr>
          <w:rFonts w:ascii="Times New Roman"/>
          <w:b w:val="false"/>
          <w:i w:val="false"/>
          <w:color w:val="000000"/>
          <w:sz w:val="28"/>
        </w:rPr>
        <w:t xml:space="preserve">
      должность подпись (фамилия, имя, отчество (при его наличии) </w:t>
      </w:r>
    </w:p>
    <w:bookmarkEnd w:id="116"/>
    <w:bookmarkStart w:name="z150" w:id="117"/>
    <w:p>
      <w:pPr>
        <w:spacing w:after="0"/>
        <w:ind w:left="0"/>
        <w:jc w:val="both"/>
      </w:pPr>
      <w:r>
        <w:rPr>
          <w:rFonts w:ascii="Times New Roman"/>
          <w:b w:val="false"/>
          <w:i w:val="false"/>
          <w:color w:val="000000"/>
          <w:sz w:val="28"/>
        </w:rPr>
        <w:t xml:space="preserve">
      ____________________________________________________________________ </w:t>
      </w:r>
    </w:p>
    <w:bookmarkEnd w:id="117"/>
    <w:bookmarkStart w:name="z151" w:id="118"/>
    <w:p>
      <w:pPr>
        <w:spacing w:after="0"/>
        <w:ind w:left="0"/>
        <w:jc w:val="both"/>
      </w:pPr>
      <w:r>
        <w:rPr>
          <w:rFonts w:ascii="Times New Roman"/>
          <w:b w:val="false"/>
          <w:i w:val="false"/>
          <w:color w:val="000000"/>
          <w:sz w:val="28"/>
        </w:rPr>
        <w:t xml:space="preserve">
      должность подпись (фамилия, имя, отчество (при его наличии) </w:t>
      </w:r>
    </w:p>
    <w:bookmarkEnd w:id="118"/>
    <w:bookmarkStart w:name="z152" w:id="119"/>
    <w:p>
      <w:pPr>
        <w:spacing w:after="0"/>
        <w:ind w:left="0"/>
        <w:jc w:val="both"/>
      </w:pPr>
      <w:r>
        <w:rPr>
          <w:rFonts w:ascii="Times New Roman"/>
          <w:b w:val="false"/>
          <w:i w:val="false"/>
          <w:color w:val="000000"/>
          <w:sz w:val="28"/>
        </w:rPr>
        <w:t xml:space="preserve">
      _____________________________________________________________________ </w:t>
      </w:r>
    </w:p>
    <w:bookmarkEnd w:id="119"/>
    <w:bookmarkStart w:name="z153" w:id="120"/>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120"/>
    <w:bookmarkStart w:name="z154" w:id="121"/>
    <w:p>
      <w:pPr>
        <w:spacing w:after="0"/>
        <w:ind w:left="0"/>
        <w:jc w:val="both"/>
      </w:pPr>
      <w:r>
        <w:rPr>
          <w:rFonts w:ascii="Times New Roman"/>
          <w:b w:val="false"/>
          <w:i w:val="false"/>
          <w:color w:val="000000"/>
          <w:sz w:val="28"/>
        </w:rPr>
        <w:t>
      Принял: _____________________________________________________________</w:t>
      </w:r>
    </w:p>
    <w:bookmarkEnd w:id="121"/>
    <w:bookmarkStart w:name="z155" w:id="122"/>
    <w:p>
      <w:pPr>
        <w:spacing w:after="0"/>
        <w:ind w:left="0"/>
        <w:jc w:val="both"/>
      </w:pPr>
      <w:r>
        <w:rPr>
          <w:rFonts w:ascii="Times New Roman"/>
          <w:b w:val="false"/>
          <w:i w:val="false"/>
          <w:color w:val="000000"/>
          <w:sz w:val="28"/>
        </w:rPr>
        <w:t xml:space="preserve">
      должность подпись (фамилия, имя, отчество (при его наличии) </w:t>
      </w:r>
    </w:p>
    <w:bookmarkEnd w:id="122"/>
    <w:bookmarkStart w:name="z156" w:id="123"/>
    <w:p>
      <w:pPr>
        <w:spacing w:after="0"/>
        <w:ind w:left="0"/>
        <w:jc w:val="both"/>
      </w:pPr>
      <w:r>
        <w:rPr>
          <w:rFonts w:ascii="Times New Roman"/>
          <w:b w:val="false"/>
          <w:i w:val="false"/>
          <w:color w:val="000000"/>
          <w:sz w:val="28"/>
        </w:rPr>
        <w:t>
      "____" ______________________ года</w:t>
      </w:r>
    </w:p>
    <w:bookmarkEnd w:id="123"/>
    <w:bookmarkStart w:name="z157" w:id="124"/>
    <w:p>
      <w:pPr>
        <w:spacing w:after="0"/>
        <w:ind w:left="0"/>
        <w:jc w:val="both"/>
      </w:pPr>
      <w:r>
        <w:rPr>
          <w:rFonts w:ascii="Times New Roman"/>
          <w:b w:val="false"/>
          <w:i w:val="false"/>
          <w:color w:val="000000"/>
          <w:sz w:val="28"/>
        </w:rPr>
        <w:t>
      Сдал ________________________________________________________________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124"/>
    <w:bookmarkStart w:name="z158" w:id="125"/>
    <w:p>
      <w:pPr>
        <w:spacing w:after="0"/>
        <w:ind w:left="0"/>
        <w:jc w:val="both"/>
      </w:pPr>
      <w:r>
        <w:rPr>
          <w:rFonts w:ascii="Times New Roman"/>
          <w:b w:val="false"/>
          <w:i w:val="false"/>
          <w:color w:val="000000"/>
          <w:sz w:val="28"/>
        </w:rPr>
        <w:t>
      "____" ______________________ года</w:t>
      </w:r>
    </w:p>
    <w:bookmarkEnd w:id="125"/>
    <w:bookmarkStart w:name="z159" w:id="126"/>
    <w:p>
      <w:pPr>
        <w:spacing w:after="0"/>
        <w:ind w:left="0"/>
        <w:jc w:val="both"/>
      </w:pPr>
      <w:r>
        <w:rPr>
          <w:rFonts w:ascii="Times New Roman"/>
          <w:b w:val="false"/>
          <w:i w:val="false"/>
          <w:color w:val="000000"/>
          <w:sz w:val="28"/>
        </w:rPr>
        <w:t>
      Отметка бухгалтерской службы передающей стороны_________________________</w:t>
      </w:r>
    </w:p>
    <w:bookmarkEnd w:id="126"/>
    <w:bookmarkStart w:name="z160" w:id="127"/>
    <w:p>
      <w:pPr>
        <w:spacing w:after="0"/>
        <w:ind w:left="0"/>
        <w:jc w:val="both"/>
      </w:pPr>
      <w:r>
        <w:rPr>
          <w:rFonts w:ascii="Times New Roman"/>
          <w:b w:val="false"/>
          <w:i w:val="false"/>
          <w:color w:val="000000"/>
          <w:sz w:val="28"/>
        </w:rPr>
        <w:t>
      Главный бухгалтер 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127"/>
    <w:bookmarkStart w:name="z161" w:id="128"/>
    <w:p>
      <w:pPr>
        <w:spacing w:after="0"/>
        <w:ind w:left="0"/>
        <w:jc w:val="both"/>
      </w:pPr>
      <w:r>
        <w:rPr>
          <w:rFonts w:ascii="Times New Roman"/>
          <w:b w:val="false"/>
          <w:i w:val="false"/>
          <w:color w:val="000000"/>
          <w:sz w:val="28"/>
        </w:rPr>
        <w:t>
      Отметка бухгалтерской службы принимающей стороны _______________________</w:t>
      </w:r>
    </w:p>
    <w:bookmarkEnd w:id="128"/>
    <w:bookmarkStart w:name="z162" w:id="129"/>
    <w:p>
      <w:pPr>
        <w:spacing w:after="0"/>
        <w:ind w:left="0"/>
        <w:jc w:val="both"/>
      </w:pPr>
      <w:r>
        <w:rPr>
          <w:rFonts w:ascii="Times New Roman"/>
          <w:b w:val="false"/>
          <w:i w:val="false"/>
          <w:color w:val="000000"/>
          <w:sz w:val="28"/>
        </w:rPr>
        <w:t>
      Главный бухгалтер 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129"/>
    <w:bookmarkStart w:name="z163" w:id="130"/>
    <w:p>
      <w:pPr>
        <w:spacing w:after="0"/>
        <w:ind w:left="0"/>
        <w:jc w:val="both"/>
      </w:pPr>
      <w:r>
        <w:rPr>
          <w:rFonts w:ascii="Times New Roman"/>
          <w:b w:val="false"/>
          <w:i w:val="false"/>
          <w:color w:val="000000"/>
          <w:sz w:val="28"/>
        </w:rPr>
        <w:t>
      Примечание:</w:t>
      </w:r>
    </w:p>
    <w:bookmarkEnd w:id="130"/>
    <w:bookmarkStart w:name="z164" w:id="131"/>
    <w:p>
      <w:pPr>
        <w:spacing w:after="0"/>
        <w:ind w:left="0"/>
        <w:jc w:val="both"/>
      </w:pPr>
      <w:r>
        <w:rPr>
          <w:rFonts w:ascii="Times New Roman"/>
          <w:b w:val="false"/>
          <w:i w:val="false"/>
          <w:color w:val="000000"/>
          <w:sz w:val="28"/>
        </w:rPr>
        <w:t>
      При оформлении приемки-передачи (перемещении) биологических активов (животных) по счету 2610 "Животные" Акт по форме № БА-1 составляется в двух экземплярах передающей стороной. Один экземпляр остается у передающей стороны, второй экземпляр предназначен для принимающей стороны.</w:t>
      </w:r>
    </w:p>
    <w:bookmarkEnd w:id="131"/>
    <w:bookmarkStart w:name="z165" w:id="132"/>
    <w:p>
      <w:pPr>
        <w:spacing w:after="0"/>
        <w:ind w:left="0"/>
        <w:jc w:val="both"/>
      </w:pPr>
      <w:r>
        <w:rPr>
          <w:rFonts w:ascii="Times New Roman"/>
          <w:b w:val="false"/>
          <w:i w:val="false"/>
          <w:color w:val="000000"/>
          <w:sz w:val="28"/>
        </w:rPr>
        <w:t>
      Для приемки приемки-передачи (перемещении) биологических активов (животных) приказом (распоряжением) руководителя государственного учреждения создается комиссия. Составление общего Акта по форме № БА-1, оформляющего приемку-передачу нескольких биологических активов (животных), допускается лишь при учете, если эти объекты однотипны, имеют одинаковую стоимость и приняты в одном календарном месяце.</w:t>
      </w:r>
    </w:p>
    <w:bookmarkEnd w:id="132"/>
    <w:bookmarkStart w:name="z166" w:id="133"/>
    <w:p>
      <w:pPr>
        <w:spacing w:after="0"/>
        <w:ind w:left="0"/>
        <w:jc w:val="both"/>
      </w:pPr>
      <w:r>
        <w:rPr>
          <w:rFonts w:ascii="Times New Roman"/>
          <w:b w:val="false"/>
          <w:i w:val="false"/>
          <w:color w:val="000000"/>
          <w:sz w:val="28"/>
        </w:rPr>
        <w:t>
      Акт по форме № БА-1 после его оформления с приложенной документацией, относящейся к данным биологическим активам, передается в бухгалтерию.</w:t>
      </w:r>
    </w:p>
    <w:bookmarkEnd w:id="133"/>
    <w:bookmarkStart w:name="z167" w:id="134"/>
    <w:p>
      <w:pPr>
        <w:spacing w:after="0"/>
        <w:ind w:left="0"/>
        <w:jc w:val="both"/>
      </w:pPr>
      <w:r>
        <w:rPr>
          <w:rFonts w:ascii="Times New Roman"/>
          <w:b w:val="false"/>
          <w:i w:val="false"/>
          <w:color w:val="000000"/>
          <w:sz w:val="28"/>
        </w:rPr>
        <w:t>
      При безвозмездной передаче биологических активов (животных) Акт по форме  № БА-1 составляется в двух экземплярах.</w:t>
      </w:r>
    </w:p>
    <w:bookmarkEnd w:id="134"/>
    <w:bookmarkStart w:name="z168" w:id="135"/>
    <w:p>
      <w:pPr>
        <w:spacing w:after="0"/>
        <w:ind w:left="0"/>
        <w:jc w:val="both"/>
      </w:pPr>
      <w:r>
        <w:rPr>
          <w:rFonts w:ascii="Times New Roman"/>
          <w:b w:val="false"/>
          <w:i w:val="false"/>
          <w:color w:val="000000"/>
          <w:sz w:val="28"/>
        </w:rPr>
        <w:t>
      Акт по форме № БА-1 утверждается руководителем государственного учреждения или лицом, им уполномоченным, передающей и принимающей стороны.</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1 июля 2020 года № 647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приказу </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БА-1А</w:t>
            </w:r>
          </w:p>
        </w:tc>
      </w:tr>
    </w:tbl>
    <w:bookmarkStart w:name="z172" w:id="136"/>
    <w:p>
      <w:pPr>
        <w:spacing w:after="0"/>
        <w:ind w:left="0"/>
        <w:jc w:val="left"/>
      </w:pPr>
      <w:r>
        <w:rPr>
          <w:rFonts w:ascii="Times New Roman"/>
          <w:b/>
          <w:i w:val="false"/>
          <w:color w:val="000000"/>
        </w:rPr>
        <w:t xml:space="preserve"> ______________________________________________________________________</w:t>
      </w:r>
      <w:r>
        <w:br/>
      </w:r>
      <w:r>
        <w:rPr>
          <w:rFonts w:ascii="Times New Roman"/>
          <w:b/>
          <w:i w:val="false"/>
          <w:color w:val="000000"/>
        </w:rPr>
        <w:t>Наименование государственного учреждения (централизованной бухгалтерии)</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37"/>
          <w:p>
            <w:pPr>
              <w:spacing w:after="20"/>
              <w:ind w:left="20"/>
              <w:jc w:val="both"/>
            </w:pPr>
            <w:r>
              <w:rPr>
                <w:rFonts w:ascii="Times New Roman"/>
                <w:b w:val="false"/>
                <w:i w:val="false"/>
                <w:color w:val="000000"/>
                <w:sz w:val="20"/>
              </w:rPr>
              <w:t xml:space="preserve">
Утверждаю: </w:t>
            </w:r>
            <w:r>
              <w:br/>
            </w:r>
            <w:r>
              <w:rPr>
                <w:rFonts w:ascii="Times New Roman"/>
                <w:b w:val="false"/>
                <w:i w:val="false"/>
                <w:color w:val="000000"/>
                <w:sz w:val="20"/>
              </w:rPr>
              <w:t>
</w:t>
            </w:r>
            <w:r>
              <w:rPr>
                <w:rFonts w:ascii="Times New Roman"/>
                <w:b w:val="false"/>
                <w:i w:val="false"/>
                <w:color w:val="000000"/>
                <w:sz w:val="20"/>
              </w:rPr>
              <w:t xml:space="preserve">Руководитель государственного учреждения </w:t>
            </w:r>
            <w:r>
              <w:br/>
            </w:r>
            <w:r>
              <w:rPr>
                <w:rFonts w:ascii="Times New Roman"/>
                <w:b w:val="false"/>
                <w:i w:val="false"/>
                <w:color w:val="000000"/>
                <w:sz w:val="20"/>
              </w:rPr>
              <w:t>передающей стороны____________________</w:t>
            </w:r>
            <w:r>
              <w:br/>
            </w:r>
            <w:r>
              <w:rPr>
                <w:rFonts w:ascii="Times New Roman"/>
                <w:b w:val="false"/>
                <w:i w:val="false"/>
                <w:color w:val="000000"/>
                <w:sz w:val="20"/>
              </w:rPr>
              <w:t>
</w:t>
            </w:r>
            <w:r>
              <w:rPr>
                <w:rFonts w:ascii="Times New Roman"/>
                <w:b w:val="false"/>
                <w:i w:val="false"/>
                <w:color w:val="000000"/>
                <w:sz w:val="20"/>
              </w:rPr>
              <w:t>подпись (фамилия, имя, отчество (при его наличии)</w:t>
            </w:r>
            <w:r>
              <w:br/>
            </w:r>
            <w:r>
              <w:rPr>
                <w:rFonts w:ascii="Times New Roman"/>
                <w:b w:val="false"/>
                <w:i w:val="false"/>
                <w:color w:val="000000"/>
                <w:sz w:val="20"/>
              </w:rPr>
              <w:t>
</w:t>
            </w:r>
            <w:r>
              <w:rPr>
                <w:rFonts w:ascii="Times New Roman"/>
                <w:b w:val="false"/>
                <w:i w:val="false"/>
                <w:color w:val="000000"/>
                <w:sz w:val="20"/>
              </w:rPr>
              <w:t>от "____" _______________ года</w:t>
            </w:r>
            <w:r>
              <w:br/>
            </w:r>
            <w:r>
              <w:rPr>
                <w:rFonts w:ascii="Times New Roman"/>
                <w:b w:val="false"/>
                <w:i w:val="false"/>
                <w:color w:val="000000"/>
                <w:sz w:val="20"/>
              </w:rPr>
              <w:t>
Место печати</w:t>
            </w:r>
          </w:p>
          <w:bookmarkEnd w:id="1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8"/>
          <w:p>
            <w:pPr>
              <w:spacing w:after="20"/>
              <w:ind w:left="20"/>
              <w:jc w:val="both"/>
            </w:pPr>
            <w:r>
              <w:rPr>
                <w:rFonts w:ascii="Times New Roman"/>
                <w:b w:val="false"/>
                <w:i w:val="false"/>
                <w:color w:val="000000"/>
                <w:sz w:val="20"/>
              </w:rPr>
              <w:t>
Утверждаю:</w:t>
            </w:r>
            <w:r>
              <w:br/>
            </w:r>
            <w:r>
              <w:rPr>
                <w:rFonts w:ascii="Times New Roman"/>
                <w:b w:val="false"/>
                <w:i w:val="false"/>
                <w:color w:val="000000"/>
                <w:sz w:val="20"/>
              </w:rPr>
              <w:t>
</w:t>
            </w:r>
            <w:r>
              <w:rPr>
                <w:rFonts w:ascii="Times New Roman"/>
                <w:b w:val="false"/>
                <w:i w:val="false"/>
                <w:color w:val="000000"/>
                <w:sz w:val="20"/>
              </w:rPr>
              <w:t xml:space="preserve">Руководитель государственного учреждения </w:t>
            </w:r>
            <w:r>
              <w:br/>
            </w:r>
            <w:r>
              <w:rPr>
                <w:rFonts w:ascii="Times New Roman"/>
                <w:b w:val="false"/>
                <w:i w:val="false"/>
                <w:color w:val="000000"/>
                <w:sz w:val="20"/>
              </w:rPr>
              <w:t>принимающей стороны ____________________</w:t>
            </w:r>
            <w:r>
              <w:br/>
            </w:r>
            <w:r>
              <w:rPr>
                <w:rFonts w:ascii="Times New Roman"/>
                <w:b w:val="false"/>
                <w:i w:val="false"/>
                <w:color w:val="000000"/>
                <w:sz w:val="20"/>
              </w:rPr>
              <w:t>
</w:t>
            </w:r>
            <w:r>
              <w:rPr>
                <w:rFonts w:ascii="Times New Roman"/>
                <w:b w:val="false"/>
                <w:i w:val="false"/>
                <w:color w:val="000000"/>
                <w:sz w:val="20"/>
              </w:rPr>
              <w:t>подпись (фамилия, имя, отчество (при его наличии)</w:t>
            </w:r>
            <w:r>
              <w:br/>
            </w:r>
            <w:r>
              <w:rPr>
                <w:rFonts w:ascii="Times New Roman"/>
                <w:b w:val="false"/>
                <w:i w:val="false"/>
                <w:color w:val="000000"/>
                <w:sz w:val="20"/>
              </w:rPr>
              <w:t>
</w:t>
            </w:r>
            <w:r>
              <w:rPr>
                <w:rFonts w:ascii="Times New Roman"/>
                <w:b w:val="false"/>
                <w:i w:val="false"/>
                <w:color w:val="000000"/>
                <w:sz w:val="20"/>
              </w:rPr>
              <w:t>от "____" _______________ года</w:t>
            </w:r>
            <w:r>
              <w:br/>
            </w:r>
            <w:r>
              <w:rPr>
                <w:rFonts w:ascii="Times New Roman"/>
                <w:b w:val="false"/>
                <w:i w:val="false"/>
                <w:color w:val="000000"/>
                <w:sz w:val="20"/>
              </w:rPr>
              <w:t>
Место печати</w:t>
            </w:r>
          </w:p>
          <w:bookmarkEnd w:id="138"/>
        </w:tc>
      </w:tr>
    </w:tbl>
    <w:bookmarkStart w:name="z181" w:id="139"/>
    <w:p>
      <w:pPr>
        <w:spacing w:after="0"/>
        <w:ind w:left="0"/>
        <w:jc w:val="left"/>
      </w:pPr>
      <w:r>
        <w:rPr>
          <w:rFonts w:ascii="Times New Roman"/>
          <w:b/>
          <w:i w:val="false"/>
          <w:color w:val="000000"/>
        </w:rPr>
        <w:t xml:space="preserve"> Акт № _____ приемки-передачи (перемещения) биологических активов (растений)</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1373"/>
        <w:gridCol w:w="1373"/>
        <w:gridCol w:w="2643"/>
        <w:gridCol w:w="2769"/>
        <w:gridCol w:w="2770"/>
      </w:tblGrid>
      <w:tr>
        <w:trPr>
          <w:trHeight w:val="30" w:hRule="atLeast"/>
        </w:trPr>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Товарно-транспортная накладная</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 ответственное лицо государственного учреждения</w:t>
            </w:r>
          </w:p>
        </w:tc>
        <w:tc>
          <w:tcPr>
            <w:tcW w:w="2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(государственное учреждение) Сдатчик</w:t>
            </w:r>
          </w:p>
        </w:tc>
        <w:tc>
          <w:tcPr>
            <w:tcW w:w="2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(государственное учреждение) получатель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1610"/>
        <w:gridCol w:w="878"/>
        <w:gridCol w:w="1362"/>
        <w:gridCol w:w="2015"/>
        <w:gridCol w:w="1935"/>
        <w:gridCol w:w="1366"/>
        <w:gridCol w:w="1364"/>
      </w:tblGrid>
      <w:tr>
        <w:trPr>
          <w:trHeight w:val="30" w:hRule="atLeast"/>
        </w:trPr>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биологических активов (растений)</w:t>
            </w:r>
          </w:p>
        </w:tc>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катего рия, возраст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Справедливая стоимость (себестоимость), тенге</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амортизации,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 тенге</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Номенклатурный</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2" w:id="140"/>
    <w:p>
      <w:pPr>
        <w:spacing w:after="0"/>
        <w:ind w:left="0"/>
        <w:jc w:val="both"/>
      </w:pPr>
      <w:r>
        <w:rPr>
          <w:rFonts w:ascii="Times New Roman"/>
          <w:b w:val="false"/>
          <w:i w:val="false"/>
          <w:color w:val="000000"/>
          <w:sz w:val="28"/>
        </w:rPr>
        <w:t>
      продолжение таблицы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1355"/>
        <w:gridCol w:w="1355"/>
        <w:gridCol w:w="1405"/>
        <w:gridCol w:w="1406"/>
        <w:gridCol w:w="1358"/>
        <w:gridCol w:w="1355"/>
        <w:gridCol w:w="1356"/>
        <w:gridCol w:w="13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 (влажность, поврежденность)</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зараженность</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примеси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счет/субсчет</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счет/субсчет</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 w:id="141"/>
    <w:p>
      <w:pPr>
        <w:spacing w:after="0"/>
        <w:ind w:left="0"/>
        <w:jc w:val="both"/>
      </w:pPr>
      <w:r>
        <w:rPr>
          <w:rFonts w:ascii="Times New Roman"/>
          <w:b w:val="false"/>
          <w:i w:val="false"/>
          <w:color w:val="000000"/>
          <w:sz w:val="28"/>
        </w:rPr>
        <w:t>
      Оборотная сторона формы № БА-1А</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711"/>
        <w:gridCol w:w="711"/>
        <w:gridCol w:w="1603"/>
        <w:gridCol w:w="85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Внутреннее перемещение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индивидуальная характеристика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Накладная</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Многолетних насаждений</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Породы</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деревьев</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кустов___</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га__</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(полоса), №______</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4" w:id="142"/>
    <w:p>
      <w:pPr>
        <w:spacing w:after="0"/>
        <w:ind w:left="0"/>
        <w:jc w:val="both"/>
      </w:pPr>
      <w:r>
        <w:rPr>
          <w:rFonts w:ascii="Times New Roman"/>
          <w:b w:val="false"/>
          <w:i w:val="false"/>
          <w:color w:val="000000"/>
          <w:sz w:val="28"/>
        </w:rPr>
        <w:t>
      Комиссия в составе передающей стороны: ________________________________</w:t>
      </w:r>
    </w:p>
    <w:bookmarkEnd w:id="142"/>
    <w:bookmarkStart w:name="z185" w:id="143"/>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143"/>
    <w:bookmarkStart w:name="z186" w:id="144"/>
    <w:p>
      <w:pPr>
        <w:spacing w:after="0"/>
        <w:ind w:left="0"/>
        <w:jc w:val="both"/>
      </w:pPr>
      <w:r>
        <w:rPr>
          <w:rFonts w:ascii="Times New Roman"/>
          <w:b w:val="false"/>
          <w:i w:val="false"/>
          <w:color w:val="000000"/>
          <w:sz w:val="28"/>
        </w:rPr>
        <w:t xml:space="preserve">
      ____________________________________________________________________ </w:t>
      </w:r>
    </w:p>
    <w:bookmarkEnd w:id="144"/>
    <w:bookmarkStart w:name="z187" w:id="145"/>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145"/>
    <w:bookmarkStart w:name="z188" w:id="146"/>
    <w:p>
      <w:pPr>
        <w:spacing w:after="0"/>
        <w:ind w:left="0"/>
        <w:jc w:val="both"/>
      </w:pPr>
      <w:r>
        <w:rPr>
          <w:rFonts w:ascii="Times New Roman"/>
          <w:b w:val="false"/>
          <w:i w:val="false"/>
          <w:color w:val="000000"/>
          <w:sz w:val="28"/>
        </w:rPr>
        <w:t xml:space="preserve">
      ____________________________________________________________________ </w:t>
      </w:r>
    </w:p>
    <w:bookmarkEnd w:id="146"/>
    <w:bookmarkStart w:name="z189" w:id="147"/>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147"/>
    <w:bookmarkStart w:name="z190" w:id="148"/>
    <w:p>
      <w:pPr>
        <w:spacing w:after="0"/>
        <w:ind w:left="0"/>
        <w:jc w:val="both"/>
      </w:pPr>
      <w:r>
        <w:rPr>
          <w:rFonts w:ascii="Times New Roman"/>
          <w:b w:val="false"/>
          <w:i w:val="false"/>
          <w:color w:val="000000"/>
          <w:sz w:val="28"/>
        </w:rPr>
        <w:t>
      Комиссия в составе принимающей стороны: ______________________________</w:t>
      </w:r>
    </w:p>
    <w:bookmarkEnd w:id="148"/>
    <w:bookmarkStart w:name="z191" w:id="149"/>
    <w:p>
      <w:pPr>
        <w:spacing w:after="0"/>
        <w:ind w:left="0"/>
        <w:jc w:val="both"/>
      </w:pPr>
      <w:r>
        <w:rPr>
          <w:rFonts w:ascii="Times New Roman"/>
          <w:b w:val="false"/>
          <w:i w:val="false"/>
          <w:color w:val="000000"/>
          <w:sz w:val="28"/>
        </w:rPr>
        <w:t xml:space="preserve">
      должность подпись (фамилия, имя, отчество (при его наличии) </w:t>
      </w:r>
    </w:p>
    <w:bookmarkEnd w:id="149"/>
    <w:bookmarkStart w:name="z192" w:id="150"/>
    <w:p>
      <w:pPr>
        <w:spacing w:after="0"/>
        <w:ind w:left="0"/>
        <w:jc w:val="both"/>
      </w:pPr>
      <w:r>
        <w:rPr>
          <w:rFonts w:ascii="Times New Roman"/>
          <w:b w:val="false"/>
          <w:i w:val="false"/>
          <w:color w:val="000000"/>
          <w:sz w:val="28"/>
        </w:rPr>
        <w:t xml:space="preserve">
      ____________________________________________________________________ </w:t>
      </w:r>
    </w:p>
    <w:bookmarkEnd w:id="150"/>
    <w:bookmarkStart w:name="z193" w:id="151"/>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151"/>
    <w:bookmarkStart w:name="z194" w:id="152"/>
    <w:p>
      <w:pPr>
        <w:spacing w:after="0"/>
        <w:ind w:left="0"/>
        <w:jc w:val="both"/>
      </w:pPr>
      <w:r>
        <w:rPr>
          <w:rFonts w:ascii="Times New Roman"/>
          <w:b w:val="false"/>
          <w:i w:val="false"/>
          <w:color w:val="000000"/>
          <w:sz w:val="28"/>
        </w:rPr>
        <w:t xml:space="preserve">
      ____________________________________________________________________ </w:t>
      </w:r>
    </w:p>
    <w:bookmarkEnd w:id="152"/>
    <w:bookmarkStart w:name="z195" w:id="153"/>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153"/>
    <w:bookmarkStart w:name="z196" w:id="154"/>
    <w:p>
      <w:pPr>
        <w:spacing w:after="0"/>
        <w:ind w:left="0"/>
        <w:jc w:val="both"/>
      </w:pPr>
      <w:r>
        <w:rPr>
          <w:rFonts w:ascii="Times New Roman"/>
          <w:b w:val="false"/>
          <w:i w:val="false"/>
          <w:color w:val="000000"/>
          <w:sz w:val="28"/>
        </w:rPr>
        <w:t>
      На основании приказа (распоряжения) от "____" ______________ года</w:t>
      </w:r>
    </w:p>
    <w:bookmarkEnd w:id="154"/>
    <w:bookmarkStart w:name="z197" w:id="155"/>
    <w:p>
      <w:pPr>
        <w:spacing w:after="0"/>
        <w:ind w:left="0"/>
        <w:jc w:val="both"/>
      </w:pPr>
      <w:r>
        <w:rPr>
          <w:rFonts w:ascii="Times New Roman"/>
          <w:b w:val="false"/>
          <w:i w:val="false"/>
          <w:color w:val="000000"/>
          <w:sz w:val="28"/>
        </w:rPr>
        <w:t>
      № ______________</w:t>
      </w:r>
    </w:p>
    <w:bookmarkEnd w:id="155"/>
    <w:bookmarkStart w:name="z198" w:id="156"/>
    <w:p>
      <w:pPr>
        <w:spacing w:after="0"/>
        <w:ind w:left="0"/>
        <w:jc w:val="both"/>
      </w:pPr>
      <w:r>
        <w:rPr>
          <w:rFonts w:ascii="Times New Roman"/>
          <w:b w:val="false"/>
          <w:i w:val="false"/>
          <w:color w:val="000000"/>
          <w:sz w:val="28"/>
        </w:rPr>
        <w:t>
      В момент приемки-передачи (перемещения) объект находится</w:t>
      </w:r>
    </w:p>
    <w:bookmarkEnd w:id="156"/>
    <w:bookmarkStart w:name="z199" w:id="157"/>
    <w:p>
      <w:pPr>
        <w:spacing w:after="0"/>
        <w:ind w:left="0"/>
        <w:jc w:val="both"/>
      </w:pPr>
      <w:r>
        <w:rPr>
          <w:rFonts w:ascii="Times New Roman"/>
          <w:b w:val="false"/>
          <w:i w:val="false"/>
          <w:color w:val="000000"/>
          <w:sz w:val="28"/>
        </w:rPr>
        <w:t>
      в________________________________________________________________________</w:t>
      </w:r>
    </w:p>
    <w:bookmarkEnd w:id="157"/>
    <w:bookmarkStart w:name="z200" w:id="158"/>
    <w:p>
      <w:pPr>
        <w:spacing w:after="0"/>
        <w:ind w:left="0"/>
        <w:jc w:val="both"/>
      </w:pPr>
      <w:r>
        <w:rPr>
          <w:rFonts w:ascii="Times New Roman"/>
          <w:b w:val="false"/>
          <w:i w:val="false"/>
          <w:color w:val="000000"/>
          <w:sz w:val="28"/>
        </w:rPr>
        <w:t>
      _________________________________________________________________________</w:t>
      </w:r>
    </w:p>
    <w:bookmarkEnd w:id="158"/>
    <w:bookmarkStart w:name="z201" w:id="159"/>
    <w:p>
      <w:pPr>
        <w:spacing w:after="0"/>
        <w:ind w:left="0"/>
        <w:jc w:val="both"/>
      </w:pPr>
      <w:r>
        <w:rPr>
          <w:rFonts w:ascii="Times New Roman"/>
          <w:b w:val="false"/>
          <w:i w:val="false"/>
          <w:color w:val="000000"/>
          <w:sz w:val="28"/>
        </w:rPr>
        <w:t>
      местонахождение объекта</w:t>
      </w:r>
    </w:p>
    <w:bookmarkEnd w:id="159"/>
    <w:bookmarkStart w:name="z202" w:id="160"/>
    <w:p>
      <w:pPr>
        <w:spacing w:after="0"/>
        <w:ind w:left="0"/>
        <w:jc w:val="both"/>
      </w:pPr>
      <w:r>
        <w:rPr>
          <w:rFonts w:ascii="Times New Roman"/>
          <w:b w:val="false"/>
          <w:i w:val="false"/>
          <w:color w:val="000000"/>
          <w:sz w:val="28"/>
        </w:rPr>
        <w:t>
      Сдал ___________________________________________________________________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160"/>
    <w:bookmarkStart w:name="z203" w:id="161"/>
    <w:p>
      <w:pPr>
        <w:spacing w:after="0"/>
        <w:ind w:left="0"/>
        <w:jc w:val="both"/>
      </w:pPr>
      <w:r>
        <w:rPr>
          <w:rFonts w:ascii="Times New Roman"/>
          <w:b w:val="false"/>
          <w:i w:val="false"/>
          <w:color w:val="000000"/>
          <w:sz w:val="28"/>
        </w:rPr>
        <w:t>
      "____" ______________________ года</w:t>
      </w:r>
    </w:p>
    <w:bookmarkEnd w:id="161"/>
    <w:bookmarkStart w:name="z204" w:id="162"/>
    <w:p>
      <w:pPr>
        <w:spacing w:after="0"/>
        <w:ind w:left="0"/>
        <w:jc w:val="both"/>
      </w:pPr>
      <w:r>
        <w:rPr>
          <w:rFonts w:ascii="Times New Roman"/>
          <w:b w:val="false"/>
          <w:i w:val="false"/>
          <w:color w:val="000000"/>
          <w:sz w:val="28"/>
        </w:rPr>
        <w:t>
      Принял: ________________________________________________________________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162"/>
    <w:bookmarkStart w:name="z205" w:id="163"/>
    <w:p>
      <w:pPr>
        <w:spacing w:after="0"/>
        <w:ind w:left="0"/>
        <w:jc w:val="both"/>
      </w:pPr>
      <w:r>
        <w:rPr>
          <w:rFonts w:ascii="Times New Roman"/>
          <w:b w:val="false"/>
          <w:i w:val="false"/>
          <w:color w:val="000000"/>
          <w:sz w:val="28"/>
        </w:rPr>
        <w:t>
      "____" ______________________ года</w:t>
      </w:r>
    </w:p>
    <w:bookmarkEnd w:id="163"/>
    <w:bookmarkStart w:name="z206" w:id="164"/>
    <w:p>
      <w:pPr>
        <w:spacing w:after="0"/>
        <w:ind w:left="0"/>
        <w:jc w:val="both"/>
      </w:pPr>
      <w:r>
        <w:rPr>
          <w:rFonts w:ascii="Times New Roman"/>
          <w:b w:val="false"/>
          <w:i w:val="false"/>
          <w:color w:val="000000"/>
          <w:sz w:val="28"/>
        </w:rPr>
        <w:t>
      Отметка бухгалтерской службы передающей стороны_______________________</w:t>
      </w:r>
    </w:p>
    <w:bookmarkEnd w:id="164"/>
    <w:bookmarkStart w:name="z207" w:id="165"/>
    <w:p>
      <w:pPr>
        <w:spacing w:after="0"/>
        <w:ind w:left="0"/>
        <w:jc w:val="both"/>
      </w:pPr>
      <w:r>
        <w:rPr>
          <w:rFonts w:ascii="Times New Roman"/>
          <w:b w:val="false"/>
          <w:i w:val="false"/>
          <w:color w:val="000000"/>
          <w:sz w:val="28"/>
        </w:rPr>
        <w:t>
      Главный бухгалтер передающей стороны __________________________________</w:t>
      </w:r>
      <w:r>
        <w:br/>
      </w:r>
      <w:r>
        <w:rPr>
          <w:rFonts w:ascii="Times New Roman"/>
          <w:b w:val="false"/>
          <w:i w:val="false"/>
          <w:color w:val="000000"/>
          <w:sz w:val="28"/>
        </w:rPr>
        <w:t xml:space="preserve">                         подпись (фамилия, имя, отчество (при его наличии)</w:t>
      </w:r>
    </w:p>
    <w:bookmarkEnd w:id="165"/>
    <w:bookmarkStart w:name="z208" w:id="166"/>
    <w:p>
      <w:pPr>
        <w:spacing w:after="0"/>
        <w:ind w:left="0"/>
        <w:jc w:val="both"/>
      </w:pPr>
      <w:r>
        <w:rPr>
          <w:rFonts w:ascii="Times New Roman"/>
          <w:b w:val="false"/>
          <w:i w:val="false"/>
          <w:color w:val="000000"/>
          <w:sz w:val="28"/>
        </w:rPr>
        <w:t>
      Отметка бухгалтерской службы принимающей стороны ____________________</w:t>
      </w:r>
    </w:p>
    <w:bookmarkEnd w:id="166"/>
    <w:bookmarkStart w:name="z209" w:id="167"/>
    <w:p>
      <w:pPr>
        <w:spacing w:after="0"/>
        <w:ind w:left="0"/>
        <w:jc w:val="both"/>
      </w:pP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167"/>
    <w:bookmarkStart w:name="z210" w:id="168"/>
    <w:p>
      <w:pPr>
        <w:spacing w:after="0"/>
        <w:ind w:left="0"/>
        <w:jc w:val="both"/>
      </w:pPr>
      <w:r>
        <w:rPr>
          <w:rFonts w:ascii="Times New Roman"/>
          <w:b w:val="false"/>
          <w:i w:val="false"/>
          <w:color w:val="000000"/>
          <w:sz w:val="28"/>
        </w:rPr>
        <w:t>
      Главный бухгалтер принимающей стороны _______________________________</w:t>
      </w:r>
      <w:r>
        <w:br/>
      </w:r>
      <w:r>
        <w:rPr>
          <w:rFonts w:ascii="Times New Roman"/>
          <w:b w:val="false"/>
          <w:i w:val="false"/>
          <w:color w:val="000000"/>
          <w:sz w:val="28"/>
        </w:rPr>
        <w:t xml:space="preserve">                         подпись (фамилия, имя, отчество (при его наличии)</w:t>
      </w:r>
    </w:p>
    <w:bookmarkEnd w:id="168"/>
    <w:bookmarkStart w:name="z211" w:id="169"/>
    <w:p>
      <w:pPr>
        <w:spacing w:after="0"/>
        <w:ind w:left="0"/>
        <w:jc w:val="both"/>
      </w:pPr>
      <w:r>
        <w:rPr>
          <w:rFonts w:ascii="Times New Roman"/>
          <w:b w:val="false"/>
          <w:i w:val="false"/>
          <w:color w:val="000000"/>
          <w:sz w:val="28"/>
        </w:rPr>
        <w:t>
      В инвентарной карточке (книге) учета биологических активов (растений) о принятии/выбытии отмечено _________________________</w:t>
      </w:r>
    </w:p>
    <w:bookmarkEnd w:id="169"/>
    <w:bookmarkStart w:name="z212" w:id="170"/>
    <w:p>
      <w:pPr>
        <w:spacing w:after="0"/>
        <w:ind w:left="0"/>
        <w:jc w:val="both"/>
      </w:pPr>
      <w:r>
        <w:rPr>
          <w:rFonts w:ascii="Times New Roman"/>
          <w:b w:val="false"/>
          <w:i w:val="false"/>
          <w:color w:val="000000"/>
          <w:sz w:val="28"/>
        </w:rPr>
        <w:t>
      Примечание:</w:t>
      </w:r>
    </w:p>
    <w:bookmarkEnd w:id="170"/>
    <w:bookmarkStart w:name="z213" w:id="171"/>
    <w:p>
      <w:pPr>
        <w:spacing w:after="0"/>
        <w:ind w:left="0"/>
        <w:jc w:val="both"/>
      </w:pPr>
      <w:r>
        <w:rPr>
          <w:rFonts w:ascii="Times New Roman"/>
          <w:b w:val="false"/>
          <w:i w:val="false"/>
          <w:color w:val="000000"/>
          <w:sz w:val="28"/>
        </w:rPr>
        <w:t>
      При оформлении приемки-передачи (перемещении) биологических активов (растений) по счету 2620 "Многолетние насаждения" Акт по форме № БА-1А составляется в двух экземплярах передающей стороной. Один экземпляр остается у передающей стороны, второй экземпляр предназначен для принимающей стороны.</w:t>
      </w:r>
    </w:p>
    <w:bookmarkEnd w:id="171"/>
    <w:bookmarkStart w:name="z214" w:id="172"/>
    <w:p>
      <w:pPr>
        <w:spacing w:after="0"/>
        <w:ind w:left="0"/>
        <w:jc w:val="both"/>
      </w:pPr>
      <w:r>
        <w:rPr>
          <w:rFonts w:ascii="Times New Roman"/>
          <w:b w:val="false"/>
          <w:i w:val="false"/>
          <w:color w:val="000000"/>
          <w:sz w:val="28"/>
        </w:rPr>
        <w:t>
      Для приемки приемки-передачи (перемещении) биологических активов (растений), распоряжением (приказом) руководителя государственного учреждения создается комиссия. Составление общего Акта по форме № БА-1А, оформляющего приемку-передачу нескольких биологических активов (растений), допускается лишь при учете, если эти объекты однотипны, имеют одинаковую стоимость и приняты в одном календарном месяце.</w:t>
      </w:r>
    </w:p>
    <w:bookmarkEnd w:id="172"/>
    <w:bookmarkStart w:name="z215" w:id="173"/>
    <w:p>
      <w:pPr>
        <w:spacing w:after="0"/>
        <w:ind w:left="0"/>
        <w:jc w:val="both"/>
      </w:pPr>
      <w:r>
        <w:rPr>
          <w:rFonts w:ascii="Times New Roman"/>
          <w:b w:val="false"/>
          <w:i w:val="false"/>
          <w:color w:val="000000"/>
          <w:sz w:val="28"/>
        </w:rPr>
        <w:t>
      Акт по форме № БА-1А после его оформления с приложенной документацией, относящейся к данным биологическим активам, передается в бухгалтерию.</w:t>
      </w:r>
    </w:p>
    <w:bookmarkEnd w:id="173"/>
    <w:bookmarkStart w:name="z216" w:id="174"/>
    <w:p>
      <w:pPr>
        <w:spacing w:after="0"/>
        <w:ind w:left="0"/>
        <w:jc w:val="both"/>
      </w:pPr>
      <w:r>
        <w:rPr>
          <w:rFonts w:ascii="Times New Roman"/>
          <w:b w:val="false"/>
          <w:i w:val="false"/>
          <w:color w:val="000000"/>
          <w:sz w:val="28"/>
        </w:rPr>
        <w:t>
      При безвозмездной передаче биологических активов (растений) Акт по форме  № БА-1А составляется в двух экземплярах</w:t>
      </w:r>
    </w:p>
    <w:bookmarkEnd w:id="174"/>
    <w:bookmarkStart w:name="z217" w:id="175"/>
    <w:p>
      <w:pPr>
        <w:spacing w:after="0"/>
        <w:ind w:left="0"/>
        <w:jc w:val="both"/>
      </w:pPr>
      <w:r>
        <w:rPr>
          <w:rFonts w:ascii="Times New Roman"/>
          <w:b w:val="false"/>
          <w:i w:val="false"/>
          <w:color w:val="000000"/>
          <w:sz w:val="28"/>
        </w:rPr>
        <w:t>
      Акт по форме № БА-1А утверждается руководителем государственного учреждения или лицом, им уполномоченным, передающей и принимающей стороны.</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1 июля 2020 года № 647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приказу </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НОС-1</w:t>
            </w:r>
          </w:p>
        </w:tc>
      </w:tr>
    </w:tbl>
    <w:bookmarkStart w:name="z221" w:id="176"/>
    <w:p>
      <w:pPr>
        <w:spacing w:after="0"/>
        <w:ind w:left="0"/>
        <w:jc w:val="left"/>
      </w:pPr>
      <w:r>
        <w:rPr>
          <w:rFonts w:ascii="Times New Roman"/>
          <w:b/>
          <w:i w:val="false"/>
          <w:color w:val="000000"/>
        </w:rPr>
        <w:t xml:space="preserve"> ______________________________________________________________________</w:t>
      </w:r>
      <w:r>
        <w:br/>
      </w:r>
      <w:r>
        <w:rPr>
          <w:rFonts w:ascii="Times New Roman"/>
          <w:b/>
          <w:i w:val="false"/>
          <w:color w:val="000000"/>
        </w:rPr>
        <w:t>Наименование государственного учреждения (централизованной бухгалтерии)</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1"/>
        <w:gridCol w:w="6199"/>
      </w:tblGrid>
      <w:tr>
        <w:trPr>
          <w:trHeight w:val="30" w:hRule="atLeast"/>
        </w:trPr>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77"/>
          <w:p>
            <w:pPr>
              <w:spacing w:after="20"/>
              <w:ind w:left="20"/>
              <w:jc w:val="both"/>
            </w:pPr>
            <w:r>
              <w:rPr>
                <w:rFonts w:ascii="Times New Roman"/>
                <w:b w:val="false"/>
                <w:i w:val="false"/>
                <w:color w:val="000000"/>
                <w:sz w:val="20"/>
              </w:rPr>
              <w:t xml:space="preserve">
Утверждаю: </w:t>
            </w:r>
            <w:r>
              <w:br/>
            </w:r>
            <w:r>
              <w:rPr>
                <w:rFonts w:ascii="Times New Roman"/>
                <w:b w:val="false"/>
                <w:i w:val="false"/>
                <w:color w:val="000000"/>
                <w:sz w:val="20"/>
              </w:rPr>
              <w:t>
</w:t>
            </w:r>
            <w:r>
              <w:rPr>
                <w:rFonts w:ascii="Times New Roman"/>
                <w:b w:val="false"/>
                <w:i w:val="false"/>
                <w:color w:val="000000"/>
                <w:sz w:val="20"/>
              </w:rPr>
              <w:t xml:space="preserve">Руководитель государственного учреждения </w:t>
            </w:r>
            <w:r>
              <w:br/>
            </w:r>
            <w:r>
              <w:rPr>
                <w:rFonts w:ascii="Times New Roman"/>
                <w:b w:val="false"/>
                <w:i w:val="false"/>
                <w:color w:val="000000"/>
                <w:sz w:val="20"/>
              </w:rPr>
              <w:t>передающей стороны____________________</w:t>
            </w:r>
            <w:r>
              <w:br/>
            </w:r>
            <w:r>
              <w:rPr>
                <w:rFonts w:ascii="Times New Roman"/>
                <w:b w:val="false"/>
                <w:i w:val="false"/>
                <w:color w:val="000000"/>
                <w:sz w:val="20"/>
              </w:rPr>
              <w:t>
</w:t>
            </w:r>
            <w:r>
              <w:rPr>
                <w:rFonts w:ascii="Times New Roman"/>
                <w:b w:val="false"/>
                <w:i w:val="false"/>
                <w:color w:val="000000"/>
                <w:sz w:val="20"/>
              </w:rPr>
              <w:t>подпись (фамилия, имя, отчество (при его наличии)</w:t>
            </w:r>
            <w:r>
              <w:br/>
            </w:r>
            <w:r>
              <w:rPr>
                <w:rFonts w:ascii="Times New Roman"/>
                <w:b w:val="false"/>
                <w:i w:val="false"/>
                <w:color w:val="000000"/>
                <w:sz w:val="20"/>
              </w:rPr>
              <w:t>
</w:t>
            </w:r>
            <w:r>
              <w:rPr>
                <w:rFonts w:ascii="Times New Roman"/>
                <w:b w:val="false"/>
                <w:i w:val="false"/>
                <w:color w:val="000000"/>
                <w:sz w:val="20"/>
              </w:rPr>
              <w:t>от "____" _______________ года</w:t>
            </w:r>
            <w:r>
              <w:br/>
            </w:r>
            <w:r>
              <w:rPr>
                <w:rFonts w:ascii="Times New Roman"/>
                <w:b w:val="false"/>
                <w:i w:val="false"/>
                <w:color w:val="000000"/>
                <w:sz w:val="20"/>
              </w:rPr>
              <w:t>
Место печати</w:t>
            </w:r>
          </w:p>
          <w:bookmarkEnd w:id="177"/>
        </w:tc>
        <w:tc>
          <w:tcPr>
            <w:tcW w:w="6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78"/>
          <w:p>
            <w:pPr>
              <w:spacing w:after="20"/>
              <w:ind w:left="20"/>
              <w:jc w:val="both"/>
            </w:pPr>
            <w:r>
              <w:rPr>
                <w:rFonts w:ascii="Times New Roman"/>
                <w:b w:val="false"/>
                <w:i w:val="false"/>
                <w:color w:val="000000"/>
                <w:sz w:val="20"/>
              </w:rPr>
              <w:t>
Утверждаю:</w:t>
            </w:r>
            <w:r>
              <w:br/>
            </w:r>
            <w:r>
              <w:rPr>
                <w:rFonts w:ascii="Times New Roman"/>
                <w:b w:val="false"/>
                <w:i w:val="false"/>
                <w:color w:val="000000"/>
                <w:sz w:val="20"/>
              </w:rPr>
              <w:t>
</w:t>
            </w:r>
            <w:r>
              <w:rPr>
                <w:rFonts w:ascii="Times New Roman"/>
                <w:b w:val="false"/>
                <w:i w:val="false"/>
                <w:color w:val="000000"/>
                <w:sz w:val="20"/>
              </w:rPr>
              <w:t>Руководитель государственного учреждения принимающей стороны ____________________</w:t>
            </w:r>
            <w:r>
              <w:br/>
            </w:r>
            <w:r>
              <w:rPr>
                <w:rFonts w:ascii="Times New Roman"/>
                <w:b w:val="false"/>
                <w:i w:val="false"/>
                <w:color w:val="000000"/>
                <w:sz w:val="20"/>
              </w:rPr>
              <w:t>
</w:t>
            </w:r>
            <w:r>
              <w:rPr>
                <w:rFonts w:ascii="Times New Roman"/>
                <w:b w:val="false"/>
                <w:i w:val="false"/>
                <w:color w:val="000000"/>
                <w:sz w:val="20"/>
              </w:rPr>
              <w:t>подпись (фамилия, имя, отчество (при его наличии)</w:t>
            </w:r>
            <w:r>
              <w:br/>
            </w:r>
            <w:r>
              <w:rPr>
                <w:rFonts w:ascii="Times New Roman"/>
                <w:b w:val="false"/>
                <w:i w:val="false"/>
                <w:color w:val="000000"/>
                <w:sz w:val="20"/>
              </w:rPr>
              <w:t>
</w:t>
            </w:r>
            <w:r>
              <w:rPr>
                <w:rFonts w:ascii="Times New Roman"/>
                <w:b w:val="false"/>
                <w:i w:val="false"/>
                <w:color w:val="000000"/>
                <w:sz w:val="20"/>
              </w:rPr>
              <w:t>от "____" _______________ года</w:t>
            </w:r>
            <w:r>
              <w:br/>
            </w:r>
            <w:r>
              <w:rPr>
                <w:rFonts w:ascii="Times New Roman"/>
                <w:b w:val="false"/>
                <w:i w:val="false"/>
                <w:color w:val="000000"/>
                <w:sz w:val="20"/>
              </w:rPr>
              <w:t>
Место печати</w:t>
            </w:r>
          </w:p>
          <w:bookmarkEnd w:id="178"/>
        </w:tc>
      </w:tr>
    </w:tbl>
    <w:bookmarkStart w:name="z230" w:id="179"/>
    <w:p>
      <w:pPr>
        <w:spacing w:after="0"/>
        <w:ind w:left="0"/>
        <w:jc w:val="left"/>
      </w:pPr>
      <w:r>
        <w:rPr>
          <w:rFonts w:ascii="Times New Roman"/>
          <w:b/>
          <w:i w:val="false"/>
          <w:color w:val="000000"/>
        </w:rPr>
        <w:t xml:space="preserve"> Акт приемки-передачи нематериальных активов</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9"/>
        <w:gridCol w:w="1128"/>
        <w:gridCol w:w="1128"/>
        <w:gridCol w:w="1128"/>
        <w:gridCol w:w="1166"/>
        <w:gridCol w:w="1128"/>
        <w:gridCol w:w="2276"/>
        <w:gridCol w:w="2277"/>
      </w:tblGrid>
      <w:tr>
        <w:trPr>
          <w:trHeight w:val="30" w:hRule="atLeast"/>
        </w:trPr>
        <w:tc>
          <w:tcPr>
            <w:tcW w:w="2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 ления, № документа</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операции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(государственное учреждение) сдатчик</w:t>
            </w:r>
          </w:p>
        </w:tc>
        <w:tc>
          <w:tcPr>
            <w:tcW w:w="2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(государственное учреждение) получатель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счет/субсчет</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аналитического учета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субсчет</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аналитического учета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1" w:id="180"/>
    <w:p>
      <w:pPr>
        <w:spacing w:after="0"/>
        <w:ind w:left="0"/>
        <w:jc w:val="both"/>
      </w:pPr>
      <w:r>
        <w:rPr>
          <w:rFonts w:ascii="Times New Roman"/>
          <w:b w:val="false"/>
          <w:i w:val="false"/>
          <w:color w:val="000000"/>
          <w:sz w:val="28"/>
        </w:rPr>
        <w:t>
      Вид нематериальных активов ________________________________________</w:t>
      </w:r>
    </w:p>
    <w:bookmarkEnd w:id="180"/>
    <w:bookmarkStart w:name="z232" w:id="181"/>
    <w:p>
      <w:pPr>
        <w:spacing w:after="0"/>
        <w:ind w:left="0"/>
        <w:jc w:val="both"/>
      </w:pPr>
      <w:r>
        <w:rPr>
          <w:rFonts w:ascii="Times New Roman"/>
          <w:b w:val="false"/>
          <w:i w:val="false"/>
          <w:color w:val="000000"/>
          <w:sz w:val="28"/>
        </w:rPr>
        <w:t>
      __________________________________________________________________</w:t>
      </w:r>
    </w:p>
    <w:bookmarkEnd w:id="181"/>
    <w:bookmarkStart w:name="z233" w:id="182"/>
    <w:p>
      <w:pPr>
        <w:spacing w:after="0"/>
        <w:ind w:left="0"/>
        <w:jc w:val="both"/>
      </w:pPr>
      <w:r>
        <w:rPr>
          <w:rFonts w:ascii="Times New Roman"/>
          <w:b w:val="false"/>
          <w:i w:val="false"/>
          <w:color w:val="000000"/>
          <w:sz w:val="28"/>
        </w:rPr>
        <w:t>
      Краткая характеристика _____________________________________________</w:t>
      </w:r>
    </w:p>
    <w:bookmarkEnd w:id="182"/>
    <w:bookmarkStart w:name="z234" w:id="183"/>
    <w:p>
      <w:pPr>
        <w:spacing w:after="0"/>
        <w:ind w:left="0"/>
        <w:jc w:val="both"/>
      </w:pPr>
      <w:r>
        <w:rPr>
          <w:rFonts w:ascii="Times New Roman"/>
          <w:b w:val="false"/>
          <w:i w:val="false"/>
          <w:color w:val="000000"/>
          <w:sz w:val="28"/>
        </w:rPr>
        <w:t>
      __________________________________________________________________</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3622"/>
        <w:gridCol w:w="1960"/>
        <w:gridCol w:w="1325"/>
        <w:gridCol w:w="1882"/>
        <w:gridCol w:w="1330"/>
        <w:gridCol w:w="1327"/>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приобретения</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оценки нематериальных активов (по соглашению, безвозмездно переданные, за плату)</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(первоначальная стоимость), тенге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полезного использования</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амортизации,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 тенге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тенге</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5" w:id="184"/>
    <w:p>
      <w:pPr>
        <w:spacing w:after="0"/>
        <w:ind w:left="0"/>
        <w:jc w:val="both"/>
      </w:pPr>
      <w:r>
        <w:rPr>
          <w:rFonts w:ascii="Times New Roman"/>
          <w:b w:val="false"/>
          <w:i w:val="false"/>
          <w:color w:val="000000"/>
          <w:sz w:val="28"/>
        </w:rPr>
        <w:t xml:space="preserve">
      Комиссия в составе передающей стороны: </w:t>
      </w:r>
    </w:p>
    <w:bookmarkEnd w:id="184"/>
    <w:bookmarkStart w:name="z236" w:id="185"/>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должность (фамилия, имя, отчество (при его наличии)</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должность (фамилия, имя, отчество (при его наличии)</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должность (фамилия, имя, отчество (при его наличии)</w:t>
      </w:r>
      <w:r>
        <w:br/>
      </w:r>
      <w:r>
        <w:rPr>
          <w:rFonts w:ascii="Times New Roman"/>
          <w:b w:val="false"/>
          <w:i w:val="false"/>
          <w:color w:val="000000"/>
          <w:sz w:val="28"/>
        </w:rPr>
        <w:t xml:space="preserve">Комиссия в составе принимающей стороны: </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должность (фамилия, имя, отчество (при его наличии)</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должность (фамилия, имя, отчество (при его наличии)</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должность (фамилия, имя, отчество (при его наличии)</w:t>
      </w:r>
    </w:p>
    <w:bookmarkEnd w:id="185"/>
    <w:bookmarkStart w:name="z237" w:id="186"/>
    <w:p>
      <w:pPr>
        <w:spacing w:after="0"/>
        <w:ind w:left="0"/>
        <w:jc w:val="both"/>
      </w:pPr>
      <w:r>
        <w:rPr>
          <w:rFonts w:ascii="Times New Roman"/>
          <w:b w:val="false"/>
          <w:i w:val="false"/>
          <w:color w:val="000000"/>
          <w:sz w:val="28"/>
        </w:rPr>
        <w:t>
      Основание передачи: __________________________________________________</w:t>
      </w:r>
    </w:p>
    <w:bookmarkEnd w:id="186"/>
    <w:bookmarkStart w:name="z238" w:id="187"/>
    <w:p>
      <w:pPr>
        <w:spacing w:after="0"/>
        <w:ind w:left="0"/>
        <w:jc w:val="both"/>
      </w:pPr>
      <w:r>
        <w:rPr>
          <w:rFonts w:ascii="Times New Roman"/>
          <w:b w:val="false"/>
          <w:i w:val="false"/>
          <w:color w:val="000000"/>
          <w:sz w:val="28"/>
        </w:rPr>
        <w:t>
      На основании приказа от "____" __________ года № _______</w:t>
      </w:r>
    </w:p>
    <w:bookmarkEnd w:id="187"/>
    <w:bookmarkStart w:name="z239" w:id="188"/>
    <w:p>
      <w:pPr>
        <w:spacing w:after="0"/>
        <w:ind w:left="0"/>
        <w:jc w:val="both"/>
      </w:pPr>
      <w:r>
        <w:rPr>
          <w:rFonts w:ascii="Times New Roman"/>
          <w:b w:val="false"/>
          <w:i w:val="false"/>
          <w:color w:val="000000"/>
          <w:sz w:val="28"/>
        </w:rPr>
        <w:t>
      Члены комиссии передающей стороны: ___________________________________</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188"/>
    <w:bookmarkStart w:name="z240" w:id="189"/>
    <w:p>
      <w:pPr>
        <w:spacing w:after="0"/>
        <w:ind w:left="0"/>
        <w:jc w:val="both"/>
      </w:pPr>
      <w:r>
        <w:rPr>
          <w:rFonts w:ascii="Times New Roman"/>
          <w:b w:val="false"/>
          <w:i w:val="false"/>
          <w:color w:val="000000"/>
          <w:sz w:val="28"/>
        </w:rPr>
        <w:t>
      Члены комиссии принимающей стороны: _________________________________</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  </w:t>
      </w:r>
      <w:r>
        <w:br/>
      </w: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должность подпись (фамилия, имя, отчество (при его наличии</w:t>
      </w:r>
    </w:p>
    <w:bookmarkEnd w:id="189"/>
    <w:bookmarkStart w:name="z241" w:id="190"/>
    <w:p>
      <w:pPr>
        <w:spacing w:after="0"/>
        <w:ind w:left="0"/>
        <w:jc w:val="both"/>
      </w:pPr>
      <w:r>
        <w:rPr>
          <w:rFonts w:ascii="Times New Roman"/>
          <w:b w:val="false"/>
          <w:i w:val="false"/>
          <w:color w:val="000000"/>
          <w:sz w:val="28"/>
        </w:rPr>
        <w:t>
      Нематериальные активы принял: 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 xml:space="preserve">"____" ______________________ года  </w:t>
      </w:r>
    </w:p>
    <w:bookmarkEnd w:id="190"/>
    <w:bookmarkStart w:name="z242" w:id="191"/>
    <w:p>
      <w:pPr>
        <w:spacing w:after="0"/>
        <w:ind w:left="0"/>
        <w:jc w:val="both"/>
      </w:pPr>
      <w:r>
        <w:rPr>
          <w:rFonts w:ascii="Times New Roman"/>
          <w:b w:val="false"/>
          <w:i w:val="false"/>
          <w:color w:val="000000"/>
          <w:sz w:val="28"/>
        </w:rPr>
        <w:t>
      Нематериальные активы сдал 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 xml:space="preserve">Место печати   "____" ______________________ года  </w:t>
      </w:r>
    </w:p>
    <w:bookmarkEnd w:id="191"/>
    <w:bookmarkStart w:name="z243" w:id="192"/>
    <w:p>
      <w:pPr>
        <w:spacing w:after="0"/>
        <w:ind w:left="0"/>
        <w:jc w:val="both"/>
      </w:pPr>
      <w:r>
        <w:rPr>
          <w:rFonts w:ascii="Times New Roman"/>
          <w:b w:val="false"/>
          <w:i w:val="false"/>
          <w:color w:val="000000"/>
          <w:sz w:val="28"/>
        </w:rPr>
        <w:t xml:space="preserve">
      Отметка бухгалтерской службы передающей стороны_________________________ </w:t>
      </w:r>
    </w:p>
    <w:bookmarkEnd w:id="192"/>
    <w:bookmarkStart w:name="z244" w:id="193"/>
    <w:p>
      <w:pPr>
        <w:spacing w:after="0"/>
        <w:ind w:left="0"/>
        <w:jc w:val="both"/>
      </w:pPr>
      <w:r>
        <w:rPr>
          <w:rFonts w:ascii="Times New Roman"/>
          <w:b w:val="false"/>
          <w:i w:val="false"/>
          <w:color w:val="000000"/>
          <w:sz w:val="28"/>
        </w:rPr>
        <w:t>
      _____________________________________________________________________________</w:t>
      </w:r>
    </w:p>
    <w:bookmarkEnd w:id="193"/>
    <w:bookmarkStart w:name="z245" w:id="194"/>
    <w:p>
      <w:pPr>
        <w:spacing w:after="0"/>
        <w:ind w:left="0"/>
        <w:jc w:val="both"/>
      </w:pPr>
      <w:r>
        <w:rPr>
          <w:rFonts w:ascii="Times New Roman"/>
          <w:b w:val="false"/>
          <w:i w:val="false"/>
          <w:color w:val="000000"/>
          <w:sz w:val="28"/>
        </w:rPr>
        <w:t>
      Главный бухгалтер передающей стороны ____________________________________</w:t>
      </w:r>
      <w:r>
        <w:br/>
      </w:r>
      <w:r>
        <w:rPr>
          <w:rFonts w:ascii="Times New Roman"/>
          <w:b w:val="false"/>
          <w:i w:val="false"/>
          <w:color w:val="000000"/>
          <w:sz w:val="28"/>
        </w:rPr>
        <w:t xml:space="preserve">                               подпись (фамилия, имя, отчество (при его наличии)</w:t>
      </w:r>
    </w:p>
    <w:bookmarkEnd w:id="194"/>
    <w:bookmarkStart w:name="z246" w:id="195"/>
    <w:p>
      <w:pPr>
        <w:spacing w:after="0"/>
        <w:ind w:left="0"/>
        <w:jc w:val="both"/>
      </w:pPr>
      <w:r>
        <w:rPr>
          <w:rFonts w:ascii="Times New Roman"/>
          <w:b w:val="false"/>
          <w:i w:val="false"/>
          <w:color w:val="000000"/>
          <w:sz w:val="28"/>
        </w:rPr>
        <w:t>
      Отметка бухгалтерской службы принимающей стороны_______________________</w:t>
      </w:r>
    </w:p>
    <w:bookmarkEnd w:id="195"/>
    <w:bookmarkStart w:name="z247" w:id="196"/>
    <w:p>
      <w:pPr>
        <w:spacing w:after="0"/>
        <w:ind w:left="0"/>
        <w:jc w:val="both"/>
      </w:pPr>
      <w:r>
        <w:rPr>
          <w:rFonts w:ascii="Times New Roman"/>
          <w:b w:val="false"/>
          <w:i w:val="false"/>
          <w:color w:val="000000"/>
          <w:sz w:val="28"/>
        </w:rPr>
        <w:t>
      ______________________________________________________________________________</w:t>
      </w:r>
    </w:p>
    <w:bookmarkEnd w:id="196"/>
    <w:bookmarkStart w:name="z248" w:id="197"/>
    <w:p>
      <w:pPr>
        <w:spacing w:after="0"/>
        <w:ind w:left="0"/>
        <w:jc w:val="both"/>
      </w:pPr>
      <w:r>
        <w:rPr>
          <w:rFonts w:ascii="Times New Roman"/>
          <w:b w:val="false"/>
          <w:i w:val="false"/>
          <w:color w:val="000000"/>
          <w:sz w:val="28"/>
        </w:rPr>
        <w:t>
      Главный бухгалтер принимающей стороны __________________________________</w:t>
      </w:r>
      <w:r>
        <w:br/>
      </w:r>
      <w:r>
        <w:rPr>
          <w:rFonts w:ascii="Times New Roman"/>
          <w:b w:val="false"/>
          <w:i w:val="false"/>
          <w:color w:val="000000"/>
          <w:sz w:val="28"/>
        </w:rPr>
        <w:t xml:space="preserve">                               подпись (фамилия, имя, отчество (при его наличии)</w:t>
      </w:r>
    </w:p>
    <w:bookmarkEnd w:id="197"/>
    <w:bookmarkStart w:name="z249" w:id="198"/>
    <w:p>
      <w:pPr>
        <w:spacing w:after="0"/>
        <w:ind w:left="0"/>
        <w:jc w:val="both"/>
      </w:pPr>
      <w:r>
        <w:rPr>
          <w:rFonts w:ascii="Times New Roman"/>
          <w:b w:val="false"/>
          <w:i w:val="false"/>
          <w:color w:val="000000"/>
          <w:sz w:val="28"/>
        </w:rPr>
        <w:t>
      Примечание:</w:t>
      </w:r>
    </w:p>
    <w:bookmarkEnd w:id="198"/>
    <w:bookmarkStart w:name="z250" w:id="199"/>
    <w:p>
      <w:pPr>
        <w:spacing w:after="0"/>
        <w:ind w:left="0"/>
        <w:jc w:val="both"/>
      </w:pPr>
      <w:r>
        <w:rPr>
          <w:rFonts w:ascii="Times New Roman"/>
          <w:b w:val="false"/>
          <w:i w:val="false"/>
          <w:color w:val="000000"/>
          <w:sz w:val="28"/>
        </w:rPr>
        <w:t>
      Применяется для оформления приемки-передачи объекта нематериальных активов по счету 2710 "Нематериальные активы" и приемки-передачи (перемещения) долгосрочных активов по договорам концессии. В Акте по форме № НОС-1 указывается точное наименование вида нематериальных активов, дата его передачи государственному учреждению, характеристика объекта, его себестоимость (первоначальная стоимость), норма амортизации и другие данные, необходимые для приемки-передачи нематериальных активов.</w:t>
      </w:r>
    </w:p>
    <w:bookmarkEnd w:id="199"/>
    <w:bookmarkStart w:name="z251" w:id="200"/>
    <w:p>
      <w:pPr>
        <w:spacing w:after="0"/>
        <w:ind w:left="0"/>
        <w:jc w:val="both"/>
      </w:pPr>
      <w:r>
        <w:rPr>
          <w:rFonts w:ascii="Times New Roman"/>
          <w:b w:val="false"/>
          <w:i w:val="false"/>
          <w:color w:val="000000"/>
          <w:sz w:val="28"/>
        </w:rPr>
        <w:t>
      При оформлении приемки нематериальных объектов Акт по форме № НОС-1 составляется в одном экземпляре на каждый объект нематериальных активов. Допускается составление общего Акта по форме № НОС-1, оформляющего приемку нескольких однотипных нематериальных активов. Акт по форме № НОС-1 после его оформления с приложенной документацией, описывающей сам объект нематериальных активов, порядок его использования, а также документы, подтверждающие те или иные имущественные права государственного учреждения, относящиеся к данному объекту, передается в бухгалтерскую службу, подписывается главным бухгалтером или лицом, им уполномоченным.</w:t>
      </w:r>
    </w:p>
    <w:bookmarkEnd w:id="200"/>
    <w:bookmarkStart w:name="z252" w:id="201"/>
    <w:p>
      <w:pPr>
        <w:spacing w:after="0"/>
        <w:ind w:left="0"/>
        <w:jc w:val="both"/>
      </w:pPr>
      <w:r>
        <w:rPr>
          <w:rFonts w:ascii="Times New Roman"/>
          <w:b w:val="false"/>
          <w:i w:val="false"/>
          <w:color w:val="000000"/>
          <w:sz w:val="28"/>
        </w:rPr>
        <w:t>
      При передаче (продаже, безвозмездной передаче) нематериальных активов другому государственному учреждению Акт по форме № НОС-1 составляется в двух экземплярах передающей стороной на каждый отдельный объект (предмет, комплект). Один экземпляр остается у передающей стороны, второй экземпляр предназначен для принимающей стороны.</w:t>
      </w:r>
    </w:p>
    <w:bookmarkEnd w:id="201"/>
    <w:bookmarkStart w:name="z253" w:id="202"/>
    <w:p>
      <w:pPr>
        <w:spacing w:after="0"/>
        <w:ind w:left="0"/>
        <w:jc w:val="both"/>
      </w:pPr>
      <w:r>
        <w:rPr>
          <w:rFonts w:ascii="Times New Roman"/>
          <w:b w:val="false"/>
          <w:i w:val="false"/>
          <w:color w:val="000000"/>
          <w:sz w:val="28"/>
        </w:rPr>
        <w:t>
      Акт по форме № НОС-1 утверждается руководителем государственного учреждения или лицом, им уполномоченным, передающей и принимающей стороны.</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1 июля 2020 года № 647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приказу </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ОС-3</w:t>
            </w:r>
          </w:p>
        </w:tc>
      </w:tr>
    </w:tbl>
    <w:bookmarkStart w:name="z257" w:id="203"/>
    <w:p>
      <w:pPr>
        <w:spacing w:after="0"/>
        <w:ind w:left="0"/>
        <w:jc w:val="left"/>
      </w:pPr>
      <w:r>
        <w:rPr>
          <w:rFonts w:ascii="Times New Roman"/>
          <w:b/>
          <w:i w:val="false"/>
          <w:color w:val="000000"/>
        </w:rPr>
        <w:t xml:space="preserve"> ______________________________________________________________________</w:t>
      </w:r>
      <w:r>
        <w:br/>
      </w:r>
      <w:r>
        <w:rPr>
          <w:rFonts w:ascii="Times New Roman"/>
          <w:b/>
          <w:i w:val="false"/>
          <w:color w:val="000000"/>
        </w:rPr>
        <w:t>Наименование государственного учреждения (централизованной бухгалтерии)</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8"/>
        <w:gridCol w:w="389"/>
        <w:gridCol w:w="4623"/>
      </w:tblGrid>
      <w:tr>
        <w:trPr>
          <w:trHeight w:val="30" w:hRule="atLeast"/>
        </w:trPr>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04"/>
          <w:p>
            <w:pPr>
              <w:spacing w:after="20"/>
              <w:ind w:left="20"/>
              <w:jc w:val="both"/>
            </w:pPr>
            <w:r>
              <w:rPr>
                <w:rFonts w:ascii="Times New Roman"/>
                <w:b w:val="false"/>
                <w:i w:val="false"/>
                <w:color w:val="000000"/>
                <w:sz w:val="20"/>
              </w:rPr>
              <w:t>
Согласовано</w:t>
            </w:r>
            <w:r>
              <w:br/>
            </w:r>
            <w:r>
              <w:rPr>
                <w:rFonts w:ascii="Times New Roman"/>
                <w:b w:val="false"/>
                <w:i w:val="false"/>
                <w:color w:val="000000"/>
                <w:sz w:val="20"/>
              </w:rPr>
              <w:t>
</w:t>
            </w:r>
            <w:r>
              <w:rPr>
                <w:rFonts w:ascii="Times New Roman"/>
                <w:b w:val="false"/>
                <w:i w:val="false"/>
                <w:color w:val="000000"/>
                <w:sz w:val="20"/>
              </w:rPr>
              <w:t>Руководитель вышестоящего государственного органа/уполномоченный орган соответствующей отрасли</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подпись (фамилия, имя, отчество (при его наличии)</w:t>
            </w:r>
            <w:r>
              <w:br/>
            </w:r>
            <w:r>
              <w:rPr>
                <w:rFonts w:ascii="Times New Roman"/>
                <w:b w:val="false"/>
                <w:i w:val="false"/>
                <w:color w:val="000000"/>
                <w:sz w:val="20"/>
              </w:rPr>
              <w:t>
</w:t>
            </w:r>
            <w:r>
              <w:rPr>
                <w:rFonts w:ascii="Times New Roman"/>
                <w:b w:val="false"/>
                <w:i w:val="false"/>
                <w:color w:val="000000"/>
                <w:sz w:val="20"/>
              </w:rPr>
              <w:t>"____" _________ года</w:t>
            </w:r>
            <w:r>
              <w:br/>
            </w:r>
            <w:r>
              <w:rPr>
                <w:rFonts w:ascii="Times New Roman"/>
                <w:b w:val="false"/>
                <w:i w:val="false"/>
                <w:color w:val="000000"/>
                <w:sz w:val="20"/>
              </w:rPr>
              <w:t>
Место печати</w:t>
            </w:r>
          </w:p>
          <w:bookmarkEnd w:id="204"/>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05"/>
          <w:p>
            <w:pPr>
              <w:spacing w:after="20"/>
              <w:ind w:left="20"/>
              <w:jc w:val="both"/>
            </w:pPr>
            <w:r>
              <w:rPr>
                <w:rFonts w:ascii="Times New Roman"/>
                <w:b w:val="false"/>
                <w:i w:val="false"/>
                <w:color w:val="000000"/>
                <w:sz w:val="20"/>
              </w:rPr>
              <w:t xml:space="preserve">
Утверждаю: </w:t>
            </w:r>
            <w:r>
              <w:br/>
            </w:r>
            <w:r>
              <w:rPr>
                <w:rFonts w:ascii="Times New Roman"/>
                <w:b w:val="false"/>
                <w:i w:val="false"/>
                <w:color w:val="000000"/>
                <w:sz w:val="20"/>
              </w:rPr>
              <w:t>
</w:t>
            </w:r>
            <w:r>
              <w:rPr>
                <w:rFonts w:ascii="Times New Roman"/>
                <w:b w:val="false"/>
                <w:i w:val="false"/>
                <w:color w:val="000000"/>
                <w:sz w:val="20"/>
              </w:rPr>
              <w:t>Руководитель государственного учреждения __________________</w:t>
            </w:r>
            <w:r>
              <w:br/>
            </w:r>
            <w:r>
              <w:rPr>
                <w:rFonts w:ascii="Times New Roman"/>
                <w:b w:val="false"/>
                <w:i w:val="false"/>
                <w:color w:val="000000"/>
                <w:sz w:val="20"/>
              </w:rPr>
              <w:t>
</w:t>
            </w:r>
            <w:r>
              <w:rPr>
                <w:rFonts w:ascii="Times New Roman"/>
                <w:b w:val="false"/>
                <w:i w:val="false"/>
                <w:color w:val="000000"/>
                <w:sz w:val="20"/>
              </w:rPr>
              <w:t>подпись (фамилия, имя, отчество (при его наличии)</w:t>
            </w:r>
            <w:r>
              <w:br/>
            </w:r>
            <w:r>
              <w:rPr>
                <w:rFonts w:ascii="Times New Roman"/>
                <w:b w:val="false"/>
                <w:i w:val="false"/>
                <w:color w:val="000000"/>
                <w:sz w:val="20"/>
              </w:rPr>
              <w:t>
</w:t>
            </w:r>
            <w:r>
              <w:rPr>
                <w:rFonts w:ascii="Times New Roman"/>
                <w:b w:val="false"/>
                <w:i w:val="false"/>
                <w:color w:val="000000"/>
                <w:sz w:val="20"/>
              </w:rPr>
              <w:t>от "____" ______________года</w:t>
            </w:r>
            <w:r>
              <w:br/>
            </w:r>
            <w:r>
              <w:rPr>
                <w:rFonts w:ascii="Times New Roman"/>
                <w:b w:val="false"/>
                <w:i w:val="false"/>
                <w:color w:val="000000"/>
                <w:sz w:val="20"/>
              </w:rPr>
              <w:t>
Место печати</w:t>
            </w:r>
          </w:p>
          <w:bookmarkEnd w:id="205"/>
        </w:tc>
      </w:tr>
    </w:tbl>
    <w:bookmarkStart w:name="z267" w:id="206"/>
    <w:p>
      <w:pPr>
        <w:spacing w:after="0"/>
        <w:ind w:left="0"/>
        <w:jc w:val="left"/>
      </w:pPr>
      <w:r>
        <w:rPr>
          <w:rFonts w:ascii="Times New Roman"/>
          <w:b/>
          <w:i w:val="false"/>
          <w:color w:val="000000"/>
        </w:rPr>
        <w:t xml:space="preserve"> Акт на списание основных средств, инвестиционной недвижимости</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0"/>
        <w:gridCol w:w="1690"/>
        <w:gridCol w:w="1690"/>
        <w:gridCol w:w="1690"/>
        <w:gridCol w:w="2159"/>
        <w:gridCol w:w="1690"/>
        <w:gridCol w:w="1691"/>
      </w:tblGrid>
      <w:tr>
        <w:trPr>
          <w:trHeight w:val="30" w:hRule="atLeast"/>
        </w:trPr>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подразделение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Счет/субсчет</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аналитичес кого учета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Счет/субсчет</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аналитического учета</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8" w:id="207"/>
    <w:p>
      <w:pPr>
        <w:spacing w:after="0"/>
        <w:ind w:left="0"/>
        <w:jc w:val="both"/>
      </w:pPr>
      <w:r>
        <w:rPr>
          <w:rFonts w:ascii="Times New Roman"/>
          <w:b w:val="false"/>
          <w:i w:val="false"/>
          <w:color w:val="000000"/>
          <w:sz w:val="28"/>
        </w:rPr>
        <w:t>
      продолжение таблицы</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9"/>
        <w:gridCol w:w="2181"/>
        <w:gridCol w:w="1846"/>
        <w:gridCol w:w="1846"/>
        <w:gridCol w:w="1851"/>
        <w:gridCol w:w="1847"/>
      </w:tblGrid>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(первоначальная стоимость), тенге</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основного средства или инвестиционной недвижимости</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 тенге</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тенге</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9" w:id="208"/>
    <w:p>
      <w:pPr>
        <w:spacing w:after="0"/>
        <w:ind w:left="0"/>
        <w:jc w:val="both"/>
      </w:pPr>
      <w:r>
        <w:rPr>
          <w:rFonts w:ascii="Times New Roman"/>
          <w:b w:val="false"/>
          <w:i w:val="false"/>
          <w:color w:val="000000"/>
          <w:sz w:val="28"/>
        </w:rPr>
        <w:t>
      Комиссия, назначенная (приказом, распоряжением) _______________________</w:t>
      </w:r>
    </w:p>
    <w:bookmarkEnd w:id="208"/>
    <w:bookmarkStart w:name="z270" w:id="209"/>
    <w:p>
      <w:pPr>
        <w:spacing w:after="0"/>
        <w:ind w:left="0"/>
        <w:jc w:val="both"/>
      </w:pPr>
      <w:r>
        <w:rPr>
          <w:rFonts w:ascii="Times New Roman"/>
          <w:b w:val="false"/>
          <w:i w:val="false"/>
          <w:color w:val="000000"/>
          <w:sz w:val="28"/>
        </w:rPr>
        <w:t xml:space="preserve">
      должность (фамилия, имя, отчество (при его наличии) </w:t>
      </w:r>
    </w:p>
    <w:bookmarkEnd w:id="209"/>
    <w:bookmarkStart w:name="z271" w:id="210"/>
    <w:p>
      <w:pPr>
        <w:spacing w:after="0"/>
        <w:ind w:left="0"/>
        <w:jc w:val="both"/>
      </w:pPr>
      <w:r>
        <w:rPr>
          <w:rFonts w:ascii="Times New Roman"/>
          <w:b w:val="false"/>
          <w:i w:val="false"/>
          <w:color w:val="000000"/>
          <w:sz w:val="28"/>
        </w:rPr>
        <w:t xml:space="preserve">
      ____________________________________________________________________ </w:t>
      </w:r>
    </w:p>
    <w:bookmarkEnd w:id="210"/>
    <w:bookmarkStart w:name="z272" w:id="211"/>
    <w:p>
      <w:pPr>
        <w:spacing w:after="0"/>
        <w:ind w:left="0"/>
        <w:jc w:val="both"/>
      </w:pPr>
      <w:r>
        <w:rPr>
          <w:rFonts w:ascii="Times New Roman"/>
          <w:b w:val="false"/>
          <w:i w:val="false"/>
          <w:color w:val="000000"/>
          <w:sz w:val="28"/>
        </w:rPr>
        <w:t xml:space="preserve">
      должность (фамилия, имя, отчество (при его наличии) </w:t>
      </w:r>
    </w:p>
    <w:bookmarkEnd w:id="211"/>
    <w:bookmarkStart w:name="z273" w:id="212"/>
    <w:p>
      <w:pPr>
        <w:spacing w:after="0"/>
        <w:ind w:left="0"/>
        <w:jc w:val="both"/>
      </w:pPr>
      <w:r>
        <w:rPr>
          <w:rFonts w:ascii="Times New Roman"/>
          <w:b w:val="false"/>
          <w:i w:val="false"/>
          <w:color w:val="000000"/>
          <w:sz w:val="28"/>
        </w:rPr>
        <w:t xml:space="preserve">
      ____________________________________________________________________ </w:t>
      </w:r>
    </w:p>
    <w:bookmarkEnd w:id="212"/>
    <w:bookmarkStart w:name="z274" w:id="213"/>
    <w:p>
      <w:pPr>
        <w:spacing w:after="0"/>
        <w:ind w:left="0"/>
        <w:jc w:val="both"/>
      </w:pPr>
      <w:r>
        <w:rPr>
          <w:rFonts w:ascii="Times New Roman"/>
          <w:b w:val="false"/>
          <w:i w:val="false"/>
          <w:color w:val="000000"/>
          <w:sz w:val="28"/>
        </w:rPr>
        <w:t>
      должность (фамилия, имя, отчество (при его наличии)</w:t>
      </w:r>
    </w:p>
    <w:bookmarkEnd w:id="213"/>
    <w:bookmarkStart w:name="z275" w:id="214"/>
    <w:p>
      <w:pPr>
        <w:spacing w:after="0"/>
        <w:ind w:left="0"/>
        <w:jc w:val="both"/>
      </w:pPr>
      <w:r>
        <w:rPr>
          <w:rFonts w:ascii="Times New Roman"/>
          <w:b w:val="false"/>
          <w:i w:val="false"/>
          <w:color w:val="000000"/>
          <w:sz w:val="28"/>
        </w:rPr>
        <w:t>
      от "____" _______________________ года № ______________ на основании</w:t>
      </w:r>
    </w:p>
    <w:bookmarkEnd w:id="214"/>
    <w:bookmarkStart w:name="z276" w:id="215"/>
    <w:p>
      <w:pPr>
        <w:spacing w:after="0"/>
        <w:ind w:left="0"/>
        <w:jc w:val="both"/>
      </w:pPr>
      <w:r>
        <w:rPr>
          <w:rFonts w:ascii="Times New Roman"/>
          <w:b w:val="false"/>
          <w:i w:val="false"/>
          <w:color w:val="000000"/>
          <w:sz w:val="28"/>
        </w:rPr>
        <w:t>
      _________________________________________________________________</w:t>
      </w:r>
    </w:p>
    <w:bookmarkEnd w:id="215"/>
    <w:bookmarkStart w:name="z277" w:id="216"/>
    <w:p>
      <w:pPr>
        <w:spacing w:after="0"/>
        <w:ind w:left="0"/>
        <w:jc w:val="both"/>
      </w:pPr>
      <w:r>
        <w:rPr>
          <w:rFonts w:ascii="Times New Roman"/>
          <w:b w:val="false"/>
          <w:i w:val="false"/>
          <w:color w:val="000000"/>
          <w:sz w:val="28"/>
        </w:rPr>
        <w:t>
      произвела осмотр _________________________________________________</w:t>
      </w:r>
    </w:p>
    <w:bookmarkEnd w:id="216"/>
    <w:bookmarkStart w:name="z278" w:id="217"/>
    <w:p>
      <w:pPr>
        <w:spacing w:after="0"/>
        <w:ind w:left="0"/>
        <w:jc w:val="both"/>
      </w:pPr>
      <w:r>
        <w:rPr>
          <w:rFonts w:ascii="Times New Roman"/>
          <w:b w:val="false"/>
          <w:i w:val="false"/>
          <w:color w:val="000000"/>
          <w:sz w:val="28"/>
        </w:rPr>
        <w:t>
      _________________________________________________________________</w:t>
      </w:r>
    </w:p>
    <w:bookmarkEnd w:id="217"/>
    <w:bookmarkStart w:name="z279" w:id="218"/>
    <w:p>
      <w:pPr>
        <w:spacing w:after="0"/>
        <w:ind w:left="0"/>
        <w:jc w:val="both"/>
      </w:pPr>
      <w:r>
        <w:rPr>
          <w:rFonts w:ascii="Times New Roman"/>
          <w:b w:val="false"/>
          <w:i w:val="false"/>
          <w:color w:val="000000"/>
          <w:sz w:val="28"/>
        </w:rPr>
        <w:t>
      наименование объекта</w:t>
      </w:r>
    </w:p>
    <w:bookmarkEnd w:id="218"/>
    <w:bookmarkStart w:name="z280" w:id="219"/>
    <w:p>
      <w:pPr>
        <w:spacing w:after="0"/>
        <w:ind w:left="0"/>
        <w:jc w:val="both"/>
      </w:pPr>
      <w:r>
        <w:rPr>
          <w:rFonts w:ascii="Times New Roman"/>
          <w:b w:val="false"/>
          <w:i w:val="false"/>
          <w:color w:val="000000"/>
          <w:sz w:val="28"/>
        </w:rPr>
        <w:t>
      и установила его подлежащим списанию на основании следующего:</w:t>
      </w:r>
    </w:p>
    <w:bookmarkEnd w:id="219"/>
    <w:bookmarkStart w:name="z281" w:id="220"/>
    <w:p>
      <w:pPr>
        <w:spacing w:after="0"/>
        <w:ind w:left="0"/>
        <w:jc w:val="both"/>
      </w:pPr>
      <w:r>
        <w:rPr>
          <w:rFonts w:ascii="Times New Roman"/>
          <w:b w:val="false"/>
          <w:i w:val="false"/>
          <w:color w:val="000000"/>
          <w:sz w:val="28"/>
        </w:rPr>
        <w:t>
      1. Год изготовления (постройки) ____________________________ год</w:t>
      </w:r>
    </w:p>
    <w:bookmarkEnd w:id="220"/>
    <w:bookmarkStart w:name="z282" w:id="221"/>
    <w:p>
      <w:pPr>
        <w:spacing w:after="0"/>
        <w:ind w:left="0"/>
        <w:jc w:val="both"/>
      </w:pPr>
      <w:r>
        <w:rPr>
          <w:rFonts w:ascii="Times New Roman"/>
          <w:b w:val="false"/>
          <w:i w:val="false"/>
          <w:color w:val="000000"/>
          <w:sz w:val="28"/>
        </w:rPr>
        <w:t>
      2. Поступил в государственное учреждение ___________________ год</w:t>
      </w:r>
    </w:p>
    <w:bookmarkEnd w:id="221"/>
    <w:bookmarkStart w:name="z283" w:id="222"/>
    <w:p>
      <w:pPr>
        <w:spacing w:after="0"/>
        <w:ind w:left="0"/>
        <w:jc w:val="both"/>
      </w:pPr>
      <w:r>
        <w:rPr>
          <w:rFonts w:ascii="Times New Roman"/>
          <w:b w:val="false"/>
          <w:i w:val="false"/>
          <w:color w:val="000000"/>
          <w:sz w:val="28"/>
        </w:rPr>
        <w:t>
      3. Введен в эксплуатацию ___________________________________ год</w:t>
      </w:r>
    </w:p>
    <w:bookmarkEnd w:id="222"/>
    <w:bookmarkStart w:name="z284" w:id="223"/>
    <w:p>
      <w:pPr>
        <w:spacing w:after="0"/>
        <w:ind w:left="0"/>
        <w:jc w:val="both"/>
      </w:pPr>
      <w:r>
        <w:rPr>
          <w:rFonts w:ascii="Times New Roman"/>
          <w:b w:val="false"/>
          <w:i w:val="false"/>
          <w:color w:val="000000"/>
          <w:sz w:val="28"/>
        </w:rPr>
        <w:t>
      4. Количество ремонтов _________ на сумму _______________ тенге</w:t>
      </w:r>
    </w:p>
    <w:bookmarkEnd w:id="223"/>
    <w:bookmarkStart w:name="z285" w:id="224"/>
    <w:p>
      <w:pPr>
        <w:spacing w:after="0"/>
        <w:ind w:left="0"/>
        <w:jc w:val="both"/>
      </w:pPr>
      <w:r>
        <w:rPr>
          <w:rFonts w:ascii="Times New Roman"/>
          <w:b w:val="false"/>
          <w:i w:val="false"/>
          <w:color w:val="000000"/>
          <w:sz w:val="28"/>
        </w:rPr>
        <w:t>
      5. Количество драгоценных металлов __________________________________</w:t>
      </w:r>
    </w:p>
    <w:bookmarkEnd w:id="224"/>
    <w:bookmarkStart w:name="z286" w:id="225"/>
    <w:p>
      <w:pPr>
        <w:spacing w:after="0"/>
        <w:ind w:left="0"/>
        <w:jc w:val="both"/>
      </w:pPr>
      <w:r>
        <w:rPr>
          <w:rFonts w:ascii="Times New Roman"/>
          <w:b w:val="false"/>
          <w:i w:val="false"/>
          <w:color w:val="000000"/>
          <w:sz w:val="28"/>
        </w:rPr>
        <w:t>
      6. Техническое состояние и причины списания ___________________________</w:t>
      </w:r>
    </w:p>
    <w:bookmarkEnd w:id="225"/>
    <w:bookmarkStart w:name="z287" w:id="226"/>
    <w:p>
      <w:pPr>
        <w:spacing w:after="0"/>
        <w:ind w:left="0"/>
        <w:jc w:val="both"/>
      </w:pPr>
      <w:r>
        <w:rPr>
          <w:rFonts w:ascii="Times New Roman"/>
          <w:b w:val="false"/>
          <w:i w:val="false"/>
          <w:color w:val="000000"/>
          <w:sz w:val="28"/>
        </w:rPr>
        <w:t>
      ____________________________________________________________________</w:t>
      </w:r>
    </w:p>
    <w:bookmarkEnd w:id="226"/>
    <w:bookmarkStart w:name="z288" w:id="227"/>
    <w:p>
      <w:pPr>
        <w:spacing w:after="0"/>
        <w:ind w:left="0"/>
        <w:jc w:val="both"/>
      </w:pPr>
      <w:r>
        <w:rPr>
          <w:rFonts w:ascii="Times New Roman"/>
          <w:b w:val="false"/>
          <w:i w:val="false"/>
          <w:color w:val="000000"/>
          <w:sz w:val="28"/>
        </w:rPr>
        <w:t>
      ____________________________________________________________________</w:t>
      </w:r>
    </w:p>
    <w:bookmarkEnd w:id="227"/>
    <w:bookmarkStart w:name="z289" w:id="228"/>
    <w:p>
      <w:pPr>
        <w:spacing w:after="0"/>
        <w:ind w:left="0"/>
        <w:jc w:val="both"/>
      </w:pPr>
      <w:r>
        <w:rPr>
          <w:rFonts w:ascii="Times New Roman"/>
          <w:b w:val="false"/>
          <w:i w:val="false"/>
          <w:color w:val="000000"/>
          <w:sz w:val="28"/>
        </w:rPr>
        <w:t>
      7. Заключение комиссии ______________________________________________</w:t>
      </w:r>
    </w:p>
    <w:bookmarkEnd w:id="228"/>
    <w:bookmarkStart w:name="z290" w:id="229"/>
    <w:p>
      <w:pPr>
        <w:spacing w:after="0"/>
        <w:ind w:left="0"/>
        <w:jc w:val="both"/>
      </w:pPr>
      <w:r>
        <w:rPr>
          <w:rFonts w:ascii="Times New Roman"/>
          <w:b w:val="false"/>
          <w:i w:val="false"/>
          <w:color w:val="000000"/>
          <w:sz w:val="28"/>
        </w:rPr>
        <w:t>
      Приложение: перечень прилагаемых документов _________________________</w:t>
      </w:r>
    </w:p>
    <w:bookmarkEnd w:id="229"/>
    <w:bookmarkStart w:name="z291" w:id="230"/>
    <w:p>
      <w:pPr>
        <w:spacing w:after="0"/>
        <w:ind w:left="0"/>
        <w:jc w:val="both"/>
      </w:pPr>
      <w:r>
        <w:rPr>
          <w:rFonts w:ascii="Times New Roman"/>
          <w:b w:val="false"/>
          <w:i w:val="false"/>
          <w:color w:val="000000"/>
          <w:sz w:val="28"/>
        </w:rPr>
        <w:t>
      ____________________________________________________________________</w:t>
      </w:r>
    </w:p>
    <w:bookmarkEnd w:id="230"/>
    <w:bookmarkStart w:name="z292" w:id="231"/>
    <w:p>
      <w:pPr>
        <w:spacing w:after="0"/>
        <w:ind w:left="0"/>
        <w:jc w:val="both"/>
      </w:pPr>
      <w:r>
        <w:rPr>
          <w:rFonts w:ascii="Times New Roman"/>
          <w:b w:val="false"/>
          <w:i w:val="false"/>
          <w:color w:val="000000"/>
          <w:sz w:val="28"/>
        </w:rPr>
        <w:t>
      Председатель комиссии: ______________________________________________</w:t>
      </w:r>
    </w:p>
    <w:bookmarkEnd w:id="231"/>
    <w:bookmarkStart w:name="z293" w:id="232"/>
    <w:p>
      <w:pPr>
        <w:spacing w:after="0"/>
        <w:ind w:left="0"/>
        <w:jc w:val="both"/>
      </w:pPr>
      <w:r>
        <w:rPr>
          <w:rFonts w:ascii="Times New Roman"/>
          <w:b w:val="false"/>
          <w:i w:val="false"/>
          <w:color w:val="000000"/>
          <w:sz w:val="28"/>
        </w:rPr>
        <w:t xml:space="preserve">
      _____________________________________________________________________ </w:t>
      </w:r>
    </w:p>
    <w:bookmarkEnd w:id="232"/>
    <w:bookmarkStart w:name="z294" w:id="233"/>
    <w:p>
      <w:pPr>
        <w:spacing w:after="0"/>
        <w:ind w:left="0"/>
        <w:jc w:val="both"/>
      </w:pPr>
      <w:r>
        <w:rPr>
          <w:rFonts w:ascii="Times New Roman"/>
          <w:b w:val="false"/>
          <w:i w:val="false"/>
          <w:color w:val="000000"/>
          <w:sz w:val="28"/>
        </w:rPr>
        <w:t xml:space="preserve">
      должность подпись (фамилия, имя, отчество (при его наличии) </w:t>
      </w:r>
    </w:p>
    <w:bookmarkEnd w:id="233"/>
    <w:bookmarkStart w:name="z295" w:id="234"/>
    <w:p>
      <w:pPr>
        <w:spacing w:after="0"/>
        <w:ind w:left="0"/>
        <w:jc w:val="both"/>
      </w:pPr>
      <w:r>
        <w:rPr>
          <w:rFonts w:ascii="Times New Roman"/>
          <w:b w:val="false"/>
          <w:i w:val="false"/>
          <w:color w:val="000000"/>
          <w:sz w:val="28"/>
        </w:rPr>
        <w:t>
      Члены комиссии: _____________________________________________________</w:t>
      </w:r>
    </w:p>
    <w:bookmarkEnd w:id="234"/>
    <w:bookmarkStart w:name="z296" w:id="235"/>
    <w:p>
      <w:pPr>
        <w:spacing w:after="0"/>
        <w:ind w:left="0"/>
        <w:jc w:val="both"/>
      </w:pPr>
      <w:r>
        <w:rPr>
          <w:rFonts w:ascii="Times New Roman"/>
          <w:b w:val="false"/>
          <w:i w:val="false"/>
          <w:color w:val="000000"/>
          <w:sz w:val="28"/>
        </w:rPr>
        <w:t xml:space="preserve">
      ____________________________________________________________________ </w:t>
      </w:r>
    </w:p>
    <w:bookmarkEnd w:id="235"/>
    <w:bookmarkStart w:name="z297" w:id="236"/>
    <w:p>
      <w:pPr>
        <w:spacing w:after="0"/>
        <w:ind w:left="0"/>
        <w:jc w:val="both"/>
      </w:pPr>
      <w:r>
        <w:rPr>
          <w:rFonts w:ascii="Times New Roman"/>
          <w:b w:val="false"/>
          <w:i w:val="false"/>
          <w:color w:val="000000"/>
          <w:sz w:val="28"/>
        </w:rPr>
        <w:t xml:space="preserve">
      должность подпись (фамилия, имя, отчество (при его наличии) </w:t>
      </w:r>
    </w:p>
    <w:bookmarkEnd w:id="236"/>
    <w:bookmarkStart w:name="z298" w:id="237"/>
    <w:p>
      <w:pPr>
        <w:spacing w:after="0"/>
        <w:ind w:left="0"/>
        <w:jc w:val="both"/>
      </w:pPr>
      <w:r>
        <w:rPr>
          <w:rFonts w:ascii="Times New Roman"/>
          <w:b w:val="false"/>
          <w:i w:val="false"/>
          <w:color w:val="000000"/>
          <w:sz w:val="28"/>
        </w:rPr>
        <w:t xml:space="preserve">
      ____________________________________________________________________ </w:t>
      </w:r>
    </w:p>
    <w:bookmarkEnd w:id="237"/>
    <w:bookmarkStart w:name="z299" w:id="238"/>
    <w:p>
      <w:pPr>
        <w:spacing w:after="0"/>
        <w:ind w:left="0"/>
        <w:jc w:val="both"/>
      </w:pPr>
      <w:r>
        <w:rPr>
          <w:rFonts w:ascii="Times New Roman"/>
          <w:b w:val="false"/>
          <w:i w:val="false"/>
          <w:color w:val="000000"/>
          <w:sz w:val="28"/>
        </w:rPr>
        <w:t xml:space="preserve">
      должность подпись (фамилия, имя, отчество (при его наличии) </w:t>
      </w:r>
    </w:p>
    <w:bookmarkEnd w:id="238"/>
    <w:bookmarkStart w:name="z300" w:id="239"/>
    <w:p>
      <w:pPr>
        <w:spacing w:after="0"/>
        <w:ind w:left="0"/>
        <w:jc w:val="both"/>
      </w:pPr>
      <w:r>
        <w:rPr>
          <w:rFonts w:ascii="Times New Roman"/>
          <w:b w:val="false"/>
          <w:i w:val="false"/>
          <w:color w:val="000000"/>
          <w:sz w:val="28"/>
        </w:rPr>
        <w:t xml:space="preserve">
      ____________________________________________________________________ </w:t>
      </w:r>
    </w:p>
    <w:bookmarkEnd w:id="239"/>
    <w:bookmarkStart w:name="z301" w:id="240"/>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240"/>
    <w:bookmarkStart w:name="z302" w:id="241"/>
    <w:p>
      <w:pPr>
        <w:spacing w:after="0"/>
        <w:ind w:left="0"/>
        <w:jc w:val="both"/>
      </w:pPr>
      <w:r>
        <w:rPr>
          <w:rFonts w:ascii="Times New Roman"/>
          <w:b w:val="false"/>
          <w:i w:val="false"/>
          <w:color w:val="000000"/>
          <w:sz w:val="28"/>
        </w:rPr>
        <w:t>
      Материально-ответственное лицо _______________________________________</w:t>
      </w:r>
    </w:p>
    <w:bookmarkEnd w:id="241"/>
    <w:bookmarkStart w:name="z303" w:id="242"/>
    <w:p>
      <w:pPr>
        <w:spacing w:after="0"/>
        <w:ind w:left="0"/>
        <w:jc w:val="both"/>
      </w:pPr>
      <w:r>
        <w:rPr>
          <w:rFonts w:ascii="Times New Roman"/>
          <w:b w:val="false"/>
          <w:i w:val="false"/>
          <w:color w:val="000000"/>
          <w:sz w:val="28"/>
        </w:rPr>
        <w:t xml:space="preserve">
      ____________________________________________________________________ </w:t>
      </w:r>
    </w:p>
    <w:bookmarkEnd w:id="242"/>
    <w:bookmarkStart w:name="z304" w:id="243"/>
    <w:p>
      <w:pPr>
        <w:spacing w:after="0"/>
        <w:ind w:left="0"/>
        <w:jc w:val="both"/>
      </w:pPr>
      <w:r>
        <w:rPr>
          <w:rFonts w:ascii="Times New Roman"/>
          <w:b w:val="false"/>
          <w:i w:val="false"/>
          <w:color w:val="000000"/>
          <w:sz w:val="28"/>
        </w:rPr>
        <w:t xml:space="preserve">
      должность подпись (фамилия, имя, отчество (при его наличии) </w:t>
      </w:r>
    </w:p>
    <w:bookmarkEnd w:id="243"/>
    <w:bookmarkStart w:name="z305" w:id="244"/>
    <w:p>
      <w:pPr>
        <w:spacing w:after="0"/>
        <w:ind w:left="0"/>
        <w:jc w:val="both"/>
      </w:pPr>
      <w:r>
        <w:rPr>
          <w:rFonts w:ascii="Times New Roman"/>
          <w:b w:val="false"/>
          <w:i w:val="false"/>
          <w:color w:val="000000"/>
          <w:sz w:val="28"/>
        </w:rPr>
        <w:t>
      Оборотная сторона формы ОС-3</w:t>
      </w:r>
    </w:p>
    <w:bookmarkEnd w:id="244"/>
    <w:bookmarkStart w:name="z306" w:id="245"/>
    <w:p>
      <w:pPr>
        <w:spacing w:after="0"/>
        <w:ind w:left="0"/>
        <w:jc w:val="both"/>
      </w:pPr>
      <w:r>
        <w:rPr>
          <w:rFonts w:ascii="Times New Roman"/>
          <w:b w:val="false"/>
          <w:i w:val="false"/>
          <w:color w:val="000000"/>
          <w:sz w:val="28"/>
        </w:rPr>
        <w:t>
       Расчет результатов от списания объектов</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1153"/>
        <w:gridCol w:w="1153"/>
        <w:gridCol w:w="2114"/>
        <w:gridCol w:w="1153"/>
        <w:gridCol w:w="1153"/>
        <w:gridCol w:w="1153"/>
        <w:gridCol w:w="1153"/>
        <w:gridCol w:w="11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списание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от списания</w:t>
            </w:r>
          </w:p>
        </w:tc>
      </w:tr>
      <w:tr>
        <w:trPr>
          <w:trHeight w:val="30" w:hRule="atLeast"/>
        </w:trPr>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дата, номер</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 расходов</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дата, номер</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Корреспонди рующий счет</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7" w:id="246"/>
    <w:p>
      <w:pPr>
        <w:spacing w:after="0"/>
        <w:ind w:left="0"/>
        <w:jc w:val="both"/>
      </w:pPr>
      <w:r>
        <w:rPr>
          <w:rFonts w:ascii="Times New Roman"/>
          <w:b w:val="false"/>
          <w:i w:val="false"/>
          <w:color w:val="000000"/>
          <w:sz w:val="28"/>
        </w:rPr>
        <w:t>
      Результаты от списания ____________________________________</w:t>
      </w:r>
    </w:p>
    <w:bookmarkEnd w:id="246"/>
    <w:bookmarkStart w:name="z308" w:id="247"/>
    <w:p>
      <w:pPr>
        <w:spacing w:after="0"/>
        <w:ind w:left="0"/>
        <w:jc w:val="both"/>
      </w:pPr>
      <w:r>
        <w:rPr>
          <w:rFonts w:ascii="Times New Roman"/>
          <w:b w:val="false"/>
          <w:i w:val="false"/>
          <w:color w:val="000000"/>
          <w:sz w:val="28"/>
        </w:rPr>
        <w:t>
      В инвентарной карточке учета основного средства, инвестиционной</w:t>
      </w:r>
    </w:p>
    <w:bookmarkEnd w:id="247"/>
    <w:bookmarkStart w:name="z309" w:id="248"/>
    <w:p>
      <w:pPr>
        <w:spacing w:after="0"/>
        <w:ind w:left="0"/>
        <w:jc w:val="both"/>
      </w:pPr>
      <w:r>
        <w:rPr>
          <w:rFonts w:ascii="Times New Roman"/>
          <w:b w:val="false"/>
          <w:i w:val="false"/>
          <w:color w:val="000000"/>
          <w:sz w:val="28"/>
        </w:rPr>
        <w:t>
      недвижимости отмечено ___________________________________</w:t>
      </w:r>
    </w:p>
    <w:bookmarkEnd w:id="248"/>
    <w:bookmarkStart w:name="z310" w:id="249"/>
    <w:p>
      <w:pPr>
        <w:spacing w:after="0"/>
        <w:ind w:left="0"/>
        <w:jc w:val="both"/>
      </w:pPr>
      <w:r>
        <w:rPr>
          <w:rFonts w:ascii="Times New Roman"/>
          <w:b w:val="false"/>
          <w:i w:val="false"/>
          <w:color w:val="000000"/>
          <w:sz w:val="28"/>
        </w:rPr>
        <w:t>
      Главный бухгалтер _______________________________________</w:t>
      </w:r>
    </w:p>
    <w:bookmarkEnd w:id="249"/>
    <w:bookmarkStart w:name="z311" w:id="250"/>
    <w:p>
      <w:pPr>
        <w:spacing w:after="0"/>
        <w:ind w:left="0"/>
        <w:jc w:val="both"/>
      </w:pP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250"/>
    <w:bookmarkStart w:name="z312" w:id="251"/>
    <w:p>
      <w:pPr>
        <w:spacing w:after="0"/>
        <w:ind w:left="0"/>
        <w:jc w:val="both"/>
      </w:pPr>
      <w:r>
        <w:rPr>
          <w:rFonts w:ascii="Times New Roman"/>
          <w:b w:val="false"/>
          <w:i w:val="false"/>
          <w:color w:val="000000"/>
          <w:sz w:val="28"/>
        </w:rPr>
        <w:t>
      "____" __________________________ года</w:t>
      </w:r>
    </w:p>
    <w:bookmarkEnd w:id="251"/>
    <w:bookmarkStart w:name="z313" w:id="252"/>
    <w:p>
      <w:pPr>
        <w:spacing w:after="0"/>
        <w:ind w:left="0"/>
        <w:jc w:val="both"/>
      </w:pPr>
      <w:r>
        <w:rPr>
          <w:rFonts w:ascii="Times New Roman"/>
          <w:b w:val="false"/>
          <w:i w:val="false"/>
          <w:color w:val="000000"/>
          <w:sz w:val="28"/>
        </w:rPr>
        <w:t>
      Примечание:</w:t>
      </w:r>
    </w:p>
    <w:bookmarkEnd w:id="252"/>
    <w:bookmarkStart w:name="z314" w:id="253"/>
    <w:p>
      <w:pPr>
        <w:spacing w:after="0"/>
        <w:ind w:left="0"/>
        <w:jc w:val="both"/>
      </w:pPr>
      <w:r>
        <w:rPr>
          <w:rFonts w:ascii="Times New Roman"/>
          <w:b w:val="false"/>
          <w:i w:val="false"/>
          <w:color w:val="000000"/>
          <w:sz w:val="28"/>
        </w:rPr>
        <w:t>
      Акт по форме № ОС-3 применяется в государственных учреждениях для оформления списания отдельных объектов основных средств по счетам  2310 "Земля", 2320 "Здания", 2330 "Сооружения", 2340 "Передаточные устройства", 2360 "Машины и оборудование", 2380 "Прочие основные средства", 2411 "Незавершенное строительство" и инвестиционной недвижимости по счету 2510 "Инвестиционная недвижимость".</w:t>
      </w:r>
    </w:p>
    <w:bookmarkEnd w:id="253"/>
    <w:bookmarkStart w:name="z315" w:id="254"/>
    <w:p>
      <w:pPr>
        <w:spacing w:after="0"/>
        <w:ind w:left="0"/>
        <w:jc w:val="both"/>
      </w:pPr>
      <w:r>
        <w:rPr>
          <w:rFonts w:ascii="Times New Roman"/>
          <w:b w:val="false"/>
          <w:i w:val="false"/>
          <w:color w:val="000000"/>
          <w:sz w:val="28"/>
        </w:rPr>
        <w:t>
      В Акте по форме № ОС-3 на списание указываются данные, характеризующие объекты: год изготовления или постройки (окончания строительства) объекта, дата его поступления в государственное учреждение или время ввода в эксплуатацию, себестоимость (первоначальная стоимость) объекта, сумма накопленной амортизации по данным бухгалтерского учета, количество проведенных капитальных ремонтов и другие данные характеризующие объект.</w:t>
      </w:r>
    </w:p>
    <w:bookmarkEnd w:id="254"/>
    <w:bookmarkStart w:name="z316" w:id="255"/>
    <w:p>
      <w:pPr>
        <w:spacing w:after="0"/>
        <w:ind w:left="0"/>
        <w:jc w:val="both"/>
      </w:pPr>
      <w:r>
        <w:rPr>
          <w:rFonts w:ascii="Times New Roman"/>
          <w:b w:val="false"/>
          <w:i w:val="false"/>
          <w:color w:val="000000"/>
          <w:sz w:val="28"/>
        </w:rPr>
        <w:t>
      Подробно освещаются причины выбытия объекта основных средств, незавершенного строительства или инвестиционной недвижимости, дается техническая характеристика основных частей, деталей, узлов, конструктивных элементов.</w:t>
      </w:r>
    </w:p>
    <w:bookmarkEnd w:id="255"/>
    <w:bookmarkStart w:name="z317" w:id="256"/>
    <w:p>
      <w:pPr>
        <w:spacing w:after="0"/>
        <w:ind w:left="0"/>
        <w:jc w:val="both"/>
      </w:pPr>
      <w:r>
        <w:rPr>
          <w:rFonts w:ascii="Times New Roman"/>
          <w:b w:val="false"/>
          <w:i w:val="false"/>
          <w:color w:val="000000"/>
          <w:sz w:val="28"/>
        </w:rPr>
        <w:t>
      Акт по форме № ОС-3 на списание основных средств, незавершенного строительства и инвестиционной недвижимости составляется комиссией в двух экземплярах и утверждается руководителем государственного учреждения или лицом, им уполномоченным.</w:t>
      </w:r>
    </w:p>
    <w:bookmarkEnd w:id="256"/>
    <w:bookmarkStart w:name="z318" w:id="257"/>
    <w:p>
      <w:pPr>
        <w:spacing w:after="0"/>
        <w:ind w:left="0"/>
        <w:jc w:val="both"/>
      </w:pPr>
      <w:r>
        <w:rPr>
          <w:rFonts w:ascii="Times New Roman"/>
          <w:b w:val="false"/>
          <w:i w:val="false"/>
          <w:color w:val="000000"/>
          <w:sz w:val="28"/>
        </w:rPr>
        <w:t>
      Один экземпляр Акта по форме № ОС-3 передается в бухгалтерскую службу для отражения в учете списания основных средств, незавершенного строительства и инвестиционной недвижимости, второй экземпляр остается у материально-ответственного лица и служит основанием для сдачи на склад годных узлов и деталей, лома, утиля полученных от ликвидации основных средств и инвестиционной недвижимости. Разборка и демонтаж основных средств, незавершенного строительства и инвестиционной недвижимости до утверждения Актов по форме № ОС-3 на списание не допускается.</w:t>
      </w:r>
    </w:p>
    <w:bookmarkEnd w:id="257"/>
    <w:bookmarkStart w:name="z319" w:id="258"/>
    <w:p>
      <w:pPr>
        <w:spacing w:after="0"/>
        <w:ind w:left="0"/>
        <w:jc w:val="both"/>
      </w:pPr>
      <w:r>
        <w:rPr>
          <w:rFonts w:ascii="Times New Roman"/>
          <w:b w:val="false"/>
          <w:i w:val="false"/>
          <w:color w:val="000000"/>
          <w:sz w:val="28"/>
        </w:rPr>
        <w:t>
      Гриф "Согласовано" заполняется в случае согласования актов на списание основных средств, незавершенного строительства и инвестиционной недвижимости государственного учреждения с вышестоящим государственным органом/уполномоченным органом соответствующей отрасли.</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1 июля 2020 года № 647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приказу </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ОС-4</w:t>
            </w:r>
          </w:p>
        </w:tc>
      </w:tr>
    </w:tbl>
    <w:bookmarkStart w:name="z323" w:id="259"/>
    <w:p>
      <w:pPr>
        <w:spacing w:after="0"/>
        <w:ind w:left="0"/>
        <w:jc w:val="left"/>
      </w:pPr>
      <w:r>
        <w:rPr>
          <w:rFonts w:ascii="Times New Roman"/>
          <w:b/>
          <w:i w:val="false"/>
          <w:color w:val="000000"/>
        </w:rPr>
        <w:t xml:space="preserve"> _____________________________________________________________________</w:t>
      </w:r>
      <w:r>
        <w:br/>
      </w:r>
      <w:r>
        <w:rPr>
          <w:rFonts w:ascii="Times New Roman"/>
          <w:b/>
          <w:i w:val="false"/>
          <w:color w:val="000000"/>
        </w:rPr>
        <w:t>Наименование государственного учреждения (централизованной бухгалтерии)</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1"/>
        <w:gridCol w:w="252"/>
        <w:gridCol w:w="3957"/>
      </w:tblGrid>
      <w:tr>
        <w:trPr>
          <w:trHeight w:val="30" w:hRule="atLeast"/>
        </w:trPr>
        <w:tc>
          <w:tcPr>
            <w:tcW w:w="8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60"/>
          <w:p>
            <w:pPr>
              <w:spacing w:after="20"/>
              <w:ind w:left="20"/>
              <w:jc w:val="both"/>
            </w:pPr>
            <w:r>
              <w:rPr>
                <w:rFonts w:ascii="Times New Roman"/>
                <w:b w:val="false"/>
                <w:i w:val="false"/>
                <w:color w:val="000000"/>
                <w:sz w:val="20"/>
              </w:rPr>
              <w:t>
Согласовано</w:t>
            </w:r>
            <w:r>
              <w:br/>
            </w:r>
            <w:r>
              <w:rPr>
                <w:rFonts w:ascii="Times New Roman"/>
                <w:b w:val="false"/>
                <w:i w:val="false"/>
                <w:color w:val="000000"/>
                <w:sz w:val="20"/>
              </w:rPr>
              <w:t>
</w:t>
            </w:r>
            <w:r>
              <w:rPr>
                <w:rFonts w:ascii="Times New Roman"/>
                <w:b w:val="false"/>
                <w:i w:val="false"/>
                <w:color w:val="000000"/>
                <w:sz w:val="20"/>
              </w:rPr>
              <w:t>Руководитель вышестоящего государственного органа/ уполномоченный орган соответствующей отрасли</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w:t>
            </w:r>
            <w:r>
              <w:rPr>
                <w:rFonts w:ascii="Times New Roman"/>
                <w:b w:val="false"/>
                <w:i w:val="false"/>
                <w:color w:val="000000"/>
                <w:sz w:val="20"/>
              </w:rPr>
              <w:t>подпись (фамилия, имя, отчество (при его наличии)</w:t>
            </w:r>
            <w:r>
              <w:br/>
            </w:r>
            <w:r>
              <w:rPr>
                <w:rFonts w:ascii="Times New Roman"/>
                <w:b w:val="false"/>
                <w:i w:val="false"/>
                <w:color w:val="000000"/>
                <w:sz w:val="20"/>
              </w:rPr>
              <w:t>
</w:t>
            </w:r>
            <w:r>
              <w:rPr>
                <w:rFonts w:ascii="Times New Roman"/>
                <w:b w:val="false"/>
                <w:i w:val="false"/>
                <w:color w:val="000000"/>
                <w:sz w:val="20"/>
              </w:rPr>
              <w:t xml:space="preserve"> "__" _________ года</w:t>
            </w:r>
            <w:r>
              <w:br/>
            </w:r>
            <w:r>
              <w:rPr>
                <w:rFonts w:ascii="Times New Roman"/>
                <w:b w:val="false"/>
                <w:i w:val="false"/>
                <w:color w:val="000000"/>
                <w:sz w:val="20"/>
              </w:rPr>
              <w:t>
Место печати</w:t>
            </w:r>
          </w:p>
          <w:bookmarkEnd w:id="260"/>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61"/>
          <w:p>
            <w:pPr>
              <w:spacing w:after="20"/>
              <w:ind w:left="20"/>
              <w:jc w:val="both"/>
            </w:pPr>
            <w:r>
              <w:rPr>
                <w:rFonts w:ascii="Times New Roman"/>
                <w:b w:val="false"/>
                <w:i w:val="false"/>
                <w:color w:val="000000"/>
                <w:sz w:val="20"/>
              </w:rPr>
              <w:t>
Код государственного</w:t>
            </w:r>
            <w:r>
              <w:br/>
            </w:r>
            <w:r>
              <w:rPr>
                <w:rFonts w:ascii="Times New Roman"/>
                <w:b w:val="false"/>
                <w:i w:val="false"/>
                <w:color w:val="000000"/>
                <w:sz w:val="20"/>
              </w:rPr>
              <w:t>
учреждения</w:t>
            </w:r>
          </w:p>
          <w:bookmarkEnd w:id="261"/>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62"/>
          <w:p>
            <w:pPr>
              <w:spacing w:after="20"/>
              <w:ind w:left="20"/>
              <w:jc w:val="both"/>
            </w:pPr>
            <w:r>
              <w:rPr>
                <w:rFonts w:ascii="Times New Roman"/>
                <w:b w:val="false"/>
                <w:i w:val="false"/>
                <w:color w:val="000000"/>
                <w:sz w:val="20"/>
              </w:rPr>
              <w:t>
Руководитель государственного учреждения ______________</w:t>
            </w:r>
            <w:r>
              <w:br/>
            </w:r>
            <w:r>
              <w:rPr>
                <w:rFonts w:ascii="Times New Roman"/>
                <w:b w:val="false"/>
                <w:i w:val="false"/>
                <w:color w:val="000000"/>
                <w:sz w:val="20"/>
              </w:rPr>
              <w:t>
</w:t>
            </w:r>
            <w:r>
              <w:rPr>
                <w:rFonts w:ascii="Times New Roman"/>
                <w:b w:val="false"/>
                <w:i w:val="false"/>
                <w:color w:val="000000"/>
                <w:sz w:val="20"/>
              </w:rPr>
              <w:t>подпись (фамилия, имя, отчество (при его наличии)</w:t>
            </w:r>
            <w:r>
              <w:br/>
            </w:r>
            <w:r>
              <w:rPr>
                <w:rFonts w:ascii="Times New Roman"/>
                <w:b w:val="false"/>
                <w:i w:val="false"/>
                <w:color w:val="000000"/>
                <w:sz w:val="20"/>
              </w:rPr>
              <w:t>
</w:t>
            </w:r>
            <w:r>
              <w:rPr>
                <w:rFonts w:ascii="Times New Roman"/>
                <w:b w:val="false"/>
                <w:i w:val="false"/>
                <w:color w:val="000000"/>
                <w:sz w:val="20"/>
              </w:rPr>
              <w:t>от "____" _____________года</w:t>
            </w:r>
            <w:r>
              <w:br/>
            </w:r>
            <w:r>
              <w:rPr>
                <w:rFonts w:ascii="Times New Roman"/>
                <w:b w:val="false"/>
                <w:i w:val="false"/>
                <w:color w:val="000000"/>
                <w:sz w:val="20"/>
              </w:rPr>
              <w:t>
Место печати</w:t>
            </w:r>
          </w:p>
          <w:bookmarkEnd w:id="262"/>
        </w:tc>
      </w:tr>
    </w:tbl>
    <w:bookmarkStart w:name="z333" w:id="263"/>
    <w:p>
      <w:pPr>
        <w:spacing w:after="0"/>
        <w:ind w:left="0"/>
        <w:jc w:val="left"/>
      </w:pPr>
      <w:r>
        <w:rPr>
          <w:rFonts w:ascii="Times New Roman"/>
          <w:b/>
          <w:i w:val="false"/>
          <w:color w:val="000000"/>
        </w:rPr>
        <w:t xml:space="preserve"> Акт на списание автотранспортных средств</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0"/>
        <w:gridCol w:w="1726"/>
        <w:gridCol w:w="1671"/>
        <w:gridCol w:w="859"/>
        <w:gridCol w:w="866"/>
        <w:gridCol w:w="1671"/>
        <w:gridCol w:w="38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w:t>
            </w:r>
          </w:p>
        </w:tc>
      </w:tr>
      <w:tr>
        <w:trPr>
          <w:trHeight w:val="30" w:hRule="atLeast"/>
        </w:trPr>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3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(первоначальная стоимость),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субсчет</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аналитического учета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субсчет</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аналитического учета</w:t>
            </w:r>
          </w:p>
        </w:tc>
        <w:tc>
          <w:tcPr>
            <w:tcW w:w="0" w:type="auto"/>
            <w:vMerge/>
            <w:tcBorders>
              <w:top w:val="nil"/>
              <w:left w:val="single" w:color="cfcfcf" w:sz="5"/>
              <w:bottom w:val="single" w:color="cfcfcf" w:sz="5"/>
              <w:right w:val="single" w:color="cfcfcf" w:sz="5"/>
            </w:tcBorders>
          </w:tcP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4" w:id="264"/>
    <w:p>
      <w:pPr>
        <w:spacing w:after="0"/>
        <w:ind w:left="0"/>
        <w:jc w:val="both"/>
      </w:pPr>
      <w:r>
        <w:rPr>
          <w:rFonts w:ascii="Times New Roman"/>
          <w:b w:val="false"/>
          <w:i w:val="false"/>
          <w:color w:val="000000"/>
          <w:sz w:val="28"/>
        </w:rPr>
        <w:t>
      продолжение таблицы</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057"/>
        <w:gridCol w:w="1057"/>
        <w:gridCol w:w="1640"/>
        <w:gridCol w:w="1640"/>
        <w:gridCol w:w="2562"/>
        <w:gridCol w:w="1645"/>
        <w:gridCol w:w="16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автотраспортного средства</w:t>
            </w:r>
          </w:p>
        </w:tc>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нормы амортизации/ или срок полезного использования</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 тенге</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тенге</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5" w:id="265"/>
    <w:p>
      <w:pPr>
        <w:spacing w:after="0"/>
        <w:ind w:left="0"/>
        <w:jc w:val="both"/>
      </w:pPr>
      <w:r>
        <w:rPr>
          <w:rFonts w:ascii="Times New Roman"/>
          <w:b w:val="false"/>
          <w:i w:val="false"/>
          <w:color w:val="000000"/>
          <w:sz w:val="28"/>
        </w:rPr>
        <w:t>
      Комиссия, назначенная (приказом, распоряжением) № ____________________</w:t>
      </w:r>
    </w:p>
    <w:bookmarkEnd w:id="265"/>
    <w:bookmarkStart w:name="z336" w:id="266"/>
    <w:p>
      <w:pPr>
        <w:spacing w:after="0"/>
        <w:ind w:left="0"/>
        <w:jc w:val="both"/>
      </w:pPr>
      <w:r>
        <w:rPr>
          <w:rFonts w:ascii="Times New Roman"/>
          <w:b w:val="false"/>
          <w:i w:val="false"/>
          <w:color w:val="000000"/>
          <w:sz w:val="28"/>
        </w:rPr>
        <w:t>
      От "____" ______ года</w:t>
      </w:r>
    </w:p>
    <w:bookmarkEnd w:id="266"/>
    <w:bookmarkStart w:name="z337" w:id="267"/>
    <w:p>
      <w:pPr>
        <w:spacing w:after="0"/>
        <w:ind w:left="0"/>
        <w:jc w:val="both"/>
      </w:pPr>
      <w:r>
        <w:rPr>
          <w:rFonts w:ascii="Times New Roman"/>
          <w:b w:val="false"/>
          <w:i w:val="false"/>
          <w:color w:val="000000"/>
          <w:sz w:val="28"/>
        </w:rPr>
        <w:t>
      ____________________________________________________________________</w:t>
      </w:r>
    </w:p>
    <w:bookmarkEnd w:id="267"/>
    <w:bookmarkStart w:name="z338" w:id="268"/>
    <w:p>
      <w:pPr>
        <w:spacing w:after="0"/>
        <w:ind w:left="0"/>
        <w:jc w:val="both"/>
      </w:pPr>
      <w:r>
        <w:rPr>
          <w:rFonts w:ascii="Times New Roman"/>
          <w:b w:val="false"/>
          <w:i w:val="false"/>
          <w:color w:val="000000"/>
          <w:sz w:val="28"/>
        </w:rPr>
        <w:t>
      должность (фамилия, имя, отчество (при его наличии)</w:t>
      </w:r>
    </w:p>
    <w:bookmarkEnd w:id="268"/>
    <w:bookmarkStart w:name="z339" w:id="269"/>
    <w:p>
      <w:pPr>
        <w:spacing w:after="0"/>
        <w:ind w:left="0"/>
        <w:jc w:val="both"/>
      </w:pPr>
      <w:r>
        <w:rPr>
          <w:rFonts w:ascii="Times New Roman"/>
          <w:b w:val="false"/>
          <w:i w:val="false"/>
          <w:color w:val="000000"/>
          <w:sz w:val="28"/>
        </w:rPr>
        <w:t>
      ____________________________________________________________________</w:t>
      </w:r>
    </w:p>
    <w:bookmarkEnd w:id="269"/>
    <w:bookmarkStart w:name="z340" w:id="270"/>
    <w:p>
      <w:pPr>
        <w:spacing w:after="0"/>
        <w:ind w:left="0"/>
        <w:jc w:val="both"/>
      </w:pPr>
      <w:r>
        <w:rPr>
          <w:rFonts w:ascii="Times New Roman"/>
          <w:b w:val="false"/>
          <w:i w:val="false"/>
          <w:color w:val="000000"/>
          <w:sz w:val="28"/>
        </w:rPr>
        <w:t>
      должность (фамилия, имя, отчество (при его наличии)</w:t>
      </w:r>
    </w:p>
    <w:bookmarkEnd w:id="270"/>
    <w:bookmarkStart w:name="z341" w:id="271"/>
    <w:p>
      <w:pPr>
        <w:spacing w:after="0"/>
        <w:ind w:left="0"/>
        <w:jc w:val="both"/>
      </w:pPr>
      <w:r>
        <w:rPr>
          <w:rFonts w:ascii="Times New Roman"/>
          <w:b w:val="false"/>
          <w:i w:val="false"/>
          <w:color w:val="000000"/>
          <w:sz w:val="28"/>
        </w:rPr>
        <w:t>
      ____________________________________________________________________</w:t>
      </w:r>
    </w:p>
    <w:bookmarkEnd w:id="271"/>
    <w:bookmarkStart w:name="z342" w:id="272"/>
    <w:p>
      <w:pPr>
        <w:spacing w:after="0"/>
        <w:ind w:left="0"/>
        <w:jc w:val="both"/>
      </w:pPr>
      <w:r>
        <w:rPr>
          <w:rFonts w:ascii="Times New Roman"/>
          <w:b w:val="false"/>
          <w:i w:val="false"/>
          <w:color w:val="000000"/>
          <w:sz w:val="28"/>
        </w:rPr>
        <w:t>
      должность (фамилия, имя, отчество (при его наличии)</w:t>
      </w:r>
    </w:p>
    <w:bookmarkEnd w:id="272"/>
    <w:bookmarkStart w:name="z343" w:id="273"/>
    <w:p>
      <w:pPr>
        <w:spacing w:after="0"/>
        <w:ind w:left="0"/>
        <w:jc w:val="both"/>
      </w:pPr>
      <w:r>
        <w:rPr>
          <w:rFonts w:ascii="Times New Roman"/>
          <w:b w:val="false"/>
          <w:i w:val="false"/>
          <w:color w:val="000000"/>
          <w:sz w:val="28"/>
        </w:rPr>
        <w:t>
      произвела осмотр (автомобиля, прицепа, полуприцепа),</w:t>
      </w:r>
    </w:p>
    <w:bookmarkEnd w:id="273"/>
    <w:bookmarkStart w:name="z344" w:id="274"/>
    <w:p>
      <w:pPr>
        <w:spacing w:after="0"/>
        <w:ind w:left="0"/>
        <w:jc w:val="both"/>
      </w:pPr>
      <w:r>
        <w:rPr>
          <w:rFonts w:ascii="Times New Roman"/>
          <w:b w:val="false"/>
          <w:i w:val="false"/>
          <w:color w:val="000000"/>
          <w:sz w:val="28"/>
        </w:rPr>
        <w:t>
      модель _____________________________________________________________</w:t>
      </w:r>
    </w:p>
    <w:bookmarkEnd w:id="274"/>
    <w:bookmarkStart w:name="z345" w:id="275"/>
    <w:p>
      <w:pPr>
        <w:spacing w:after="0"/>
        <w:ind w:left="0"/>
        <w:jc w:val="both"/>
      </w:pPr>
      <w:r>
        <w:rPr>
          <w:rFonts w:ascii="Times New Roman"/>
          <w:b w:val="false"/>
          <w:i w:val="false"/>
          <w:color w:val="000000"/>
          <w:sz w:val="28"/>
        </w:rPr>
        <w:t>
      тип ________________________________________________________________</w:t>
      </w:r>
    </w:p>
    <w:bookmarkEnd w:id="275"/>
    <w:bookmarkStart w:name="z346" w:id="276"/>
    <w:p>
      <w:pPr>
        <w:spacing w:after="0"/>
        <w:ind w:left="0"/>
        <w:jc w:val="both"/>
      </w:pPr>
      <w:r>
        <w:rPr>
          <w:rFonts w:ascii="Times New Roman"/>
          <w:b w:val="false"/>
          <w:i w:val="false"/>
          <w:color w:val="000000"/>
          <w:sz w:val="28"/>
        </w:rPr>
        <w:t>
      марка ______________________________________________________________</w:t>
      </w:r>
    </w:p>
    <w:bookmarkEnd w:id="276"/>
    <w:bookmarkStart w:name="z347" w:id="277"/>
    <w:p>
      <w:pPr>
        <w:spacing w:after="0"/>
        <w:ind w:left="0"/>
        <w:jc w:val="both"/>
      </w:pPr>
      <w:r>
        <w:rPr>
          <w:rFonts w:ascii="Times New Roman"/>
          <w:b w:val="false"/>
          <w:i w:val="false"/>
          <w:color w:val="000000"/>
          <w:sz w:val="28"/>
        </w:rPr>
        <w:t>
      Грузоподъемность ___________________________________________________</w:t>
      </w:r>
    </w:p>
    <w:bookmarkEnd w:id="277"/>
    <w:bookmarkStart w:name="z348" w:id="278"/>
    <w:p>
      <w:pPr>
        <w:spacing w:after="0"/>
        <w:ind w:left="0"/>
        <w:jc w:val="both"/>
      </w:pPr>
      <w:r>
        <w:rPr>
          <w:rFonts w:ascii="Times New Roman"/>
          <w:b w:val="false"/>
          <w:i w:val="false"/>
          <w:color w:val="000000"/>
          <w:sz w:val="28"/>
        </w:rPr>
        <w:t>
      двигатель № ________________________________________________________</w:t>
      </w:r>
    </w:p>
    <w:bookmarkEnd w:id="278"/>
    <w:bookmarkStart w:name="z349" w:id="279"/>
    <w:p>
      <w:pPr>
        <w:spacing w:after="0"/>
        <w:ind w:left="0"/>
        <w:jc w:val="both"/>
      </w:pPr>
      <w:r>
        <w:rPr>
          <w:rFonts w:ascii="Times New Roman"/>
          <w:b w:val="false"/>
          <w:i w:val="false"/>
          <w:color w:val="000000"/>
          <w:sz w:val="28"/>
        </w:rPr>
        <w:t>
      шасси № ___________________________________________________________</w:t>
      </w:r>
    </w:p>
    <w:bookmarkEnd w:id="279"/>
    <w:bookmarkStart w:name="z350" w:id="280"/>
    <w:p>
      <w:pPr>
        <w:spacing w:after="0"/>
        <w:ind w:left="0"/>
        <w:jc w:val="both"/>
      </w:pPr>
      <w:r>
        <w:rPr>
          <w:rFonts w:ascii="Times New Roman"/>
          <w:b w:val="false"/>
          <w:i w:val="false"/>
          <w:color w:val="000000"/>
          <w:sz w:val="28"/>
        </w:rPr>
        <w:t>
      государственный знак ________________________________________________</w:t>
      </w:r>
    </w:p>
    <w:bookmarkEnd w:id="280"/>
    <w:bookmarkStart w:name="z351" w:id="281"/>
    <w:p>
      <w:pPr>
        <w:spacing w:after="0"/>
        <w:ind w:left="0"/>
        <w:jc w:val="both"/>
      </w:pPr>
      <w:r>
        <w:rPr>
          <w:rFonts w:ascii="Times New Roman"/>
          <w:b w:val="false"/>
          <w:i w:val="false"/>
          <w:color w:val="000000"/>
          <w:sz w:val="28"/>
        </w:rPr>
        <w:t>
      вместимость ________________________________________________________</w:t>
      </w:r>
    </w:p>
    <w:bookmarkEnd w:id="281"/>
    <w:bookmarkStart w:name="z352" w:id="282"/>
    <w:p>
      <w:pPr>
        <w:spacing w:after="0"/>
        <w:ind w:left="0"/>
        <w:jc w:val="both"/>
      </w:pPr>
      <w:r>
        <w:rPr>
          <w:rFonts w:ascii="Times New Roman"/>
          <w:b w:val="false"/>
          <w:i w:val="false"/>
          <w:color w:val="000000"/>
          <w:sz w:val="28"/>
        </w:rPr>
        <w:t>
      технический паспорт № ______________________________________________</w:t>
      </w:r>
    </w:p>
    <w:bookmarkEnd w:id="282"/>
    <w:bookmarkStart w:name="z353" w:id="283"/>
    <w:p>
      <w:pPr>
        <w:spacing w:after="0"/>
        <w:ind w:left="0"/>
        <w:jc w:val="both"/>
      </w:pPr>
      <w:r>
        <w:rPr>
          <w:rFonts w:ascii="Times New Roman"/>
          <w:b w:val="false"/>
          <w:i w:val="false"/>
          <w:color w:val="000000"/>
          <w:sz w:val="28"/>
        </w:rPr>
        <w:t>
      масса объекта по паспорту ____________________________________________</w:t>
      </w:r>
    </w:p>
    <w:bookmarkEnd w:id="283"/>
    <w:bookmarkStart w:name="z354" w:id="284"/>
    <w:p>
      <w:pPr>
        <w:spacing w:after="0"/>
        <w:ind w:left="0"/>
        <w:jc w:val="both"/>
      </w:pPr>
      <w:r>
        <w:rPr>
          <w:rFonts w:ascii="Times New Roman"/>
          <w:b w:val="false"/>
          <w:i w:val="false"/>
          <w:color w:val="000000"/>
          <w:sz w:val="28"/>
        </w:rPr>
        <w:t>
      количество драгоценных металлов _____________________________________</w:t>
      </w:r>
    </w:p>
    <w:bookmarkEnd w:id="284"/>
    <w:bookmarkStart w:name="z355" w:id="285"/>
    <w:p>
      <w:pPr>
        <w:spacing w:after="0"/>
        <w:ind w:left="0"/>
        <w:jc w:val="both"/>
      </w:pPr>
      <w:r>
        <w:rPr>
          <w:rFonts w:ascii="Times New Roman"/>
          <w:b w:val="false"/>
          <w:i w:val="false"/>
          <w:color w:val="000000"/>
          <w:sz w:val="28"/>
        </w:rPr>
        <w:t>
      принадлежащего_____________________________________________________</w:t>
      </w:r>
    </w:p>
    <w:bookmarkEnd w:id="285"/>
    <w:bookmarkStart w:name="z356" w:id="286"/>
    <w:p>
      <w:pPr>
        <w:spacing w:after="0"/>
        <w:ind w:left="0"/>
        <w:jc w:val="both"/>
      </w:pPr>
      <w:r>
        <w:rPr>
          <w:rFonts w:ascii="Times New Roman"/>
          <w:b w:val="false"/>
          <w:i w:val="false"/>
          <w:color w:val="000000"/>
          <w:sz w:val="28"/>
        </w:rPr>
        <w:t>
      наименование государственного учреждения_____________________________</w:t>
      </w:r>
    </w:p>
    <w:bookmarkEnd w:id="286"/>
    <w:bookmarkStart w:name="z357" w:id="287"/>
    <w:p>
      <w:pPr>
        <w:spacing w:after="0"/>
        <w:ind w:left="0"/>
        <w:jc w:val="both"/>
      </w:pPr>
      <w:r>
        <w:rPr>
          <w:rFonts w:ascii="Times New Roman"/>
          <w:b w:val="false"/>
          <w:i w:val="false"/>
          <w:color w:val="000000"/>
          <w:sz w:val="28"/>
        </w:rPr>
        <w:t>
      Адрес государственного учреждения ___________________________________</w:t>
      </w:r>
    </w:p>
    <w:bookmarkEnd w:id="287"/>
    <w:bookmarkStart w:name="z358" w:id="288"/>
    <w:p>
      <w:pPr>
        <w:spacing w:after="0"/>
        <w:ind w:left="0"/>
        <w:jc w:val="both"/>
      </w:pPr>
      <w:r>
        <w:rPr>
          <w:rFonts w:ascii="Times New Roman"/>
          <w:b w:val="false"/>
          <w:i w:val="false"/>
          <w:color w:val="000000"/>
          <w:sz w:val="28"/>
        </w:rPr>
        <w:t>
      В результате осмотра ____________________________________________ автомобиля, прицепа, полуприцепа, марка его агрегатов, узлов и механизмов, и ознакомления с документами (паспорт, формуляр) комиссия установила:</w:t>
      </w:r>
    </w:p>
    <w:bookmarkEnd w:id="288"/>
    <w:bookmarkStart w:name="z359" w:id="289"/>
    <w:p>
      <w:pPr>
        <w:spacing w:after="0"/>
        <w:ind w:left="0"/>
        <w:jc w:val="both"/>
      </w:pPr>
      <w:r>
        <w:rPr>
          <w:rFonts w:ascii="Times New Roman"/>
          <w:b w:val="false"/>
          <w:i w:val="false"/>
          <w:color w:val="000000"/>
          <w:sz w:val="28"/>
        </w:rPr>
        <w:t>
      1. Состоит на балансе государственного учреждения с "___" _________ года</w:t>
      </w:r>
    </w:p>
    <w:bookmarkEnd w:id="289"/>
    <w:bookmarkStart w:name="z360" w:id="290"/>
    <w:p>
      <w:pPr>
        <w:spacing w:after="0"/>
        <w:ind w:left="0"/>
        <w:jc w:val="both"/>
      </w:pPr>
      <w:r>
        <w:rPr>
          <w:rFonts w:ascii="Times New Roman"/>
          <w:b w:val="false"/>
          <w:i w:val="false"/>
          <w:color w:val="000000"/>
          <w:sz w:val="28"/>
        </w:rPr>
        <w:t>
      2. Количество ремонтов __________ на сумму ___________________ тенге.</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1"/>
        <w:gridCol w:w="1989"/>
        <w:gridCol w:w="1990"/>
        <w:gridCol w:w="1990"/>
        <w:gridCol w:w="1990"/>
        <w:gridCol w:w="199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ввода в эксплуатацию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километр</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автомобиля, прицепа, полуприцепа</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эксплуатации</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последнего капитального ремонта</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1" w:id="291"/>
    <w:p>
      <w:pPr>
        <w:spacing w:after="0"/>
        <w:ind w:left="0"/>
        <w:jc w:val="both"/>
      </w:pPr>
      <w:r>
        <w:rPr>
          <w:rFonts w:ascii="Times New Roman"/>
          <w:b w:val="false"/>
          <w:i w:val="false"/>
          <w:color w:val="000000"/>
          <w:sz w:val="28"/>
        </w:rPr>
        <w:t>
      Внешнее состояние (автомобиля, прицепа, полуприцепа) _________________</w:t>
      </w:r>
    </w:p>
    <w:bookmarkEnd w:id="291"/>
    <w:bookmarkStart w:name="z362" w:id="292"/>
    <w:p>
      <w:pPr>
        <w:spacing w:after="0"/>
        <w:ind w:left="0"/>
        <w:jc w:val="both"/>
      </w:pPr>
      <w:r>
        <w:rPr>
          <w:rFonts w:ascii="Times New Roman"/>
          <w:b w:val="false"/>
          <w:i w:val="false"/>
          <w:color w:val="000000"/>
          <w:sz w:val="28"/>
        </w:rPr>
        <w:t>
      _______________________________________________________________________</w:t>
      </w:r>
    </w:p>
    <w:bookmarkEnd w:id="292"/>
    <w:bookmarkStart w:name="z363" w:id="293"/>
    <w:p>
      <w:pPr>
        <w:spacing w:after="0"/>
        <w:ind w:left="0"/>
        <w:jc w:val="both"/>
      </w:pPr>
      <w:r>
        <w:rPr>
          <w:rFonts w:ascii="Times New Roman"/>
          <w:b w:val="false"/>
          <w:i w:val="false"/>
          <w:color w:val="000000"/>
          <w:sz w:val="28"/>
        </w:rPr>
        <w:t>
      на автомобиле (прицепе, полуприцепе) отсутствуют следующие узлы и</w:t>
      </w:r>
    </w:p>
    <w:bookmarkEnd w:id="293"/>
    <w:bookmarkStart w:name="z364" w:id="294"/>
    <w:p>
      <w:pPr>
        <w:spacing w:after="0"/>
        <w:ind w:left="0"/>
        <w:jc w:val="both"/>
      </w:pPr>
      <w:r>
        <w:rPr>
          <w:rFonts w:ascii="Times New Roman"/>
          <w:b w:val="false"/>
          <w:i w:val="false"/>
          <w:color w:val="000000"/>
          <w:sz w:val="28"/>
        </w:rPr>
        <w:t>
      детали ____________________________________________________________</w:t>
      </w:r>
    </w:p>
    <w:bookmarkEnd w:id="294"/>
    <w:bookmarkStart w:name="z365" w:id="295"/>
    <w:p>
      <w:pPr>
        <w:spacing w:after="0"/>
        <w:ind w:left="0"/>
        <w:jc w:val="both"/>
      </w:pPr>
      <w:r>
        <w:rPr>
          <w:rFonts w:ascii="Times New Roman"/>
          <w:b w:val="false"/>
          <w:i w:val="false"/>
          <w:color w:val="000000"/>
          <w:sz w:val="28"/>
        </w:rPr>
        <w:t>
      Оборотная сторона формы ОС-4</w:t>
      </w:r>
    </w:p>
    <w:bookmarkEnd w:id="295"/>
    <w:bookmarkStart w:name="z366" w:id="296"/>
    <w:p>
      <w:pPr>
        <w:spacing w:after="0"/>
        <w:ind w:left="0"/>
        <w:jc w:val="both"/>
      </w:pPr>
      <w:r>
        <w:rPr>
          <w:rFonts w:ascii="Times New Roman"/>
          <w:b w:val="false"/>
          <w:i w:val="false"/>
          <w:color w:val="000000"/>
          <w:sz w:val="28"/>
        </w:rPr>
        <w:t>
       Техническая характеристика агрегатов и деталей автомобиля</w:t>
      </w:r>
    </w:p>
    <w:bookmarkEnd w:id="296"/>
    <w:bookmarkStart w:name="z367" w:id="297"/>
    <w:p>
      <w:pPr>
        <w:spacing w:after="0"/>
        <w:ind w:left="0"/>
        <w:jc w:val="both"/>
      </w:pPr>
      <w:r>
        <w:rPr>
          <w:rFonts w:ascii="Times New Roman"/>
          <w:b w:val="false"/>
          <w:i w:val="false"/>
          <w:color w:val="000000"/>
          <w:sz w:val="28"/>
        </w:rPr>
        <w:t>
      (прицепа, полуприцепа)</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2533"/>
        <w:gridCol w:w="1628"/>
        <w:gridCol w:w="1628"/>
        <w:gridCol w:w="1628"/>
        <w:gridCol w:w="1628"/>
        <w:gridCol w:w="1628"/>
      </w:tblGrid>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агрегатов</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Годные для использования</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годности</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Подлежат восстановлению</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Негодные</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Обнаруженные дефекты</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Кузов</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карбюратор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 пневмотормоза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Коробка передач</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Задний мост и карданный вал</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картер заднего</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диски колес</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рессоры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Передний мост и рулевое управление</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передняя ось</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диски колес</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рессоры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 рулевого управления</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крылья и подножки</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капот</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остекление</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амортизаторы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тормозной цилиндр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8" w:id="298"/>
    <w:p>
      <w:pPr>
        <w:spacing w:after="0"/>
        <w:ind w:left="0"/>
        <w:jc w:val="both"/>
      </w:pPr>
      <w:r>
        <w:rPr>
          <w:rFonts w:ascii="Times New Roman"/>
          <w:b w:val="false"/>
          <w:i w:val="false"/>
          <w:color w:val="000000"/>
          <w:sz w:val="28"/>
        </w:rPr>
        <w:t>
      Примечание.</w:t>
      </w:r>
    </w:p>
    <w:bookmarkEnd w:id="298"/>
    <w:bookmarkStart w:name="z369" w:id="299"/>
    <w:p>
      <w:pPr>
        <w:spacing w:after="0"/>
        <w:ind w:left="0"/>
        <w:jc w:val="both"/>
      </w:pPr>
      <w:r>
        <w:rPr>
          <w:rFonts w:ascii="Times New Roman"/>
          <w:b w:val="false"/>
          <w:i w:val="false"/>
          <w:color w:val="000000"/>
          <w:sz w:val="28"/>
        </w:rPr>
        <w:t>
      В графах 3, 5 и 6 указывается: да, нет.</w:t>
      </w:r>
    </w:p>
    <w:bookmarkEnd w:id="299"/>
    <w:bookmarkStart w:name="z370" w:id="300"/>
    <w:p>
      <w:pPr>
        <w:spacing w:after="0"/>
        <w:ind w:left="0"/>
        <w:jc w:val="both"/>
      </w:pPr>
      <w:r>
        <w:rPr>
          <w:rFonts w:ascii="Times New Roman"/>
          <w:b w:val="false"/>
          <w:i w:val="false"/>
          <w:color w:val="000000"/>
          <w:sz w:val="28"/>
        </w:rPr>
        <w:t>
      Заключение комиссии ________________________________________________</w:t>
      </w:r>
    </w:p>
    <w:bookmarkEnd w:id="300"/>
    <w:bookmarkStart w:name="z371" w:id="301"/>
    <w:p>
      <w:pPr>
        <w:spacing w:after="0"/>
        <w:ind w:left="0"/>
        <w:jc w:val="both"/>
      </w:pPr>
      <w:r>
        <w:rPr>
          <w:rFonts w:ascii="Times New Roman"/>
          <w:b w:val="false"/>
          <w:i w:val="false"/>
          <w:color w:val="000000"/>
          <w:sz w:val="28"/>
        </w:rPr>
        <w:t>
      Председатель комиссии _______________________________________________</w:t>
      </w:r>
    </w:p>
    <w:bookmarkEnd w:id="301"/>
    <w:bookmarkStart w:name="z372" w:id="302"/>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302"/>
    <w:bookmarkStart w:name="z373" w:id="303"/>
    <w:p>
      <w:pPr>
        <w:spacing w:after="0"/>
        <w:ind w:left="0"/>
        <w:jc w:val="both"/>
      </w:pPr>
      <w:r>
        <w:rPr>
          <w:rFonts w:ascii="Times New Roman"/>
          <w:b w:val="false"/>
          <w:i w:val="false"/>
          <w:color w:val="000000"/>
          <w:sz w:val="28"/>
        </w:rPr>
        <w:t>
      Члены комиссии: _____________________________________________________</w:t>
      </w:r>
    </w:p>
    <w:bookmarkEnd w:id="303"/>
    <w:bookmarkStart w:name="z374" w:id="304"/>
    <w:p>
      <w:pPr>
        <w:spacing w:after="0"/>
        <w:ind w:left="0"/>
        <w:jc w:val="both"/>
      </w:pPr>
      <w:r>
        <w:rPr>
          <w:rFonts w:ascii="Times New Roman"/>
          <w:b w:val="false"/>
          <w:i w:val="false"/>
          <w:color w:val="000000"/>
          <w:sz w:val="28"/>
        </w:rPr>
        <w:t>
      ____________________________________________________________________</w:t>
      </w:r>
    </w:p>
    <w:bookmarkEnd w:id="304"/>
    <w:bookmarkStart w:name="z375" w:id="305"/>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305"/>
    <w:bookmarkStart w:name="z376" w:id="306"/>
    <w:p>
      <w:pPr>
        <w:spacing w:after="0"/>
        <w:ind w:left="0"/>
        <w:jc w:val="both"/>
      </w:pPr>
      <w:r>
        <w:rPr>
          <w:rFonts w:ascii="Times New Roman"/>
          <w:b w:val="false"/>
          <w:i w:val="false"/>
          <w:color w:val="000000"/>
          <w:sz w:val="28"/>
        </w:rPr>
        <w:t>
      ____________________________________________________________________</w:t>
      </w:r>
    </w:p>
    <w:bookmarkEnd w:id="306"/>
    <w:bookmarkStart w:name="z377" w:id="307"/>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307"/>
    <w:bookmarkStart w:name="z378" w:id="308"/>
    <w:p>
      <w:pPr>
        <w:spacing w:after="0"/>
        <w:ind w:left="0"/>
        <w:jc w:val="both"/>
      </w:pPr>
      <w:r>
        <w:rPr>
          <w:rFonts w:ascii="Times New Roman"/>
          <w:b w:val="false"/>
          <w:i w:val="false"/>
          <w:color w:val="000000"/>
          <w:sz w:val="28"/>
        </w:rPr>
        <w:t>
      ____________________________________________________________________</w:t>
      </w:r>
    </w:p>
    <w:bookmarkEnd w:id="308"/>
    <w:bookmarkStart w:name="z379" w:id="309"/>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309"/>
    <w:bookmarkStart w:name="z380" w:id="310"/>
    <w:p>
      <w:pPr>
        <w:spacing w:after="0"/>
        <w:ind w:left="0"/>
        <w:jc w:val="both"/>
      </w:pPr>
      <w:r>
        <w:rPr>
          <w:rFonts w:ascii="Times New Roman"/>
          <w:b w:val="false"/>
          <w:i w:val="false"/>
          <w:color w:val="000000"/>
          <w:sz w:val="28"/>
        </w:rPr>
        <w:t>
      Материально-ответственное лицо ______________________________________</w:t>
      </w:r>
    </w:p>
    <w:bookmarkEnd w:id="310"/>
    <w:bookmarkStart w:name="z381" w:id="311"/>
    <w:p>
      <w:pPr>
        <w:spacing w:after="0"/>
        <w:ind w:left="0"/>
        <w:jc w:val="both"/>
      </w:pPr>
      <w:r>
        <w:rPr>
          <w:rFonts w:ascii="Times New Roman"/>
          <w:b w:val="false"/>
          <w:i w:val="false"/>
          <w:color w:val="000000"/>
          <w:sz w:val="28"/>
        </w:rPr>
        <w:t>
      ____________________________________________________________________</w:t>
      </w:r>
    </w:p>
    <w:bookmarkEnd w:id="311"/>
    <w:bookmarkStart w:name="z382" w:id="312"/>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312"/>
    <w:bookmarkStart w:name="z383" w:id="313"/>
    <w:p>
      <w:pPr>
        <w:spacing w:after="0"/>
        <w:ind w:left="0"/>
        <w:jc w:val="both"/>
      </w:pPr>
      <w:r>
        <w:rPr>
          <w:rFonts w:ascii="Times New Roman"/>
          <w:b w:val="false"/>
          <w:i w:val="false"/>
          <w:color w:val="000000"/>
          <w:sz w:val="28"/>
        </w:rPr>
        <w:t>
      Место печати</w:t>
      </w:r>
    </w:p>
    <w:bookmarkEnd w:id="313"/>
    <w:bookmarkStart w:name="z384" w:id="314"/>
    <w:p>
      <w:pPr>
        <w:spacing w:after="0"/>
        <w:ind w:left="0"/>
        <w:jc w:val="both"/>
      </w:pPr>
      <w:r>
        <w:rPr>
          <w:rFonts w:ascii="Times New Roman"/>
          <w:b w:val="false"/>
          <w:i w:val="false"/>
          <w:color w:val="000000"/>
          <w:sz w:val="28"/>
        </w:rPr>
        <w:t>
      Подлежат оприходованию следующие основные детали и узлы:</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1"/>
        <w:gridCol w:w="1531"/>
        <w:gridCol w:w="1531"/>
        <w:gridCol w:w="1531"/>
        <w:gridCol w:w="1531"/>
        <w:gridCol w:w="1531"/>
        <w:gridCol w:w="1532"/>
        <w:gridCol w:w="1532"/>
      </w:tblGrid>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каталогу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Номенклатурный номер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5" w:id="315"/>
    <w:p>
      <w:pPr>
        <w:spacing w:after="0"/>
        <w:ind w:left="0"/>
        <w:jc w:val="both"/>
      </w:pPr>
      <w:r>
        <w:rPr>
          <w:rFonts w:ascii="Times New Roman"/>
          <w:b w:val="false"/>
          <w:i w:val="false"/>
          <w:color w:val="000000"/>
          <w:sz w:val="28"/>
        </w:rPr>
        <w:t>
      Расчет результатов списания ___________ (автомобиля,  прицепа, полуприцепа)</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1153"/>
        <w:gridCol w:w="1153"/>
        <w:gridCol w:w="2114"/>
        <w:gridCol w:w="1153"/>
        <w:gridCol w:w="1153"/>
        <w:gridCol w:w="1153"/>
        <w:gridCol w:w="1153"/>
        <w:gridCol w:w="11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16"/>
          <w:p>
            <w:pPr>
              <w:spacing w:after="20"/>
              <w:ind w:left="20"/>
              <w:jc w:val="both"/>
            </w:pPr>
            <w:r>
              <w:rPr>
                <w:rFonts w:ascii="Times New Roman"/>
                <w:b w:val="false"/>
                <w:i w:val="false"/>
                <w:color w:val="000000"/>
                <w:sz w:val="20"/>
              </w:rPr>
              <w:t>
Затраты по списанию</w:t>
            </w:r>
            <w:r>
              <w:br/>
            </w:r>
            <w:r>
              <w:rPr>
                <w:rFonts w:ascii="Times New Roman"/>
                <w:b w:val="false"/>
                <w:i w:val="false"/>
                <w:color w:val="000000"/>
                <w:sz w:val="20"/>
              </w:rPr>
              <w:t>
на списание</w:t>
            </w:r>
          </w:p>
          <w:bookmarkEnd w:id="31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от списания</w:t>
            </w:r>
          </w:p>
        </w:tc>
      </w:tr>
      <w:tr>
        <w:trPr>
          <w:trHeight w:val="30" w:hRule="atLeast"/>
        </w:trPr>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дата, номер</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 расходов</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дата, номер</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Корреспондирующий счет</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 чество</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7" w:id="317"/>
    <w:p>
      <w:pPr>
        <w:spacing w:after="0"/>
        <w:ind w:left="0"/>
        <w:jc w:val="both"/>
      </w:pPr>
      <w:r>
        <w:rPr>
          <w:rFonts w:ascii="Times New Roman"/>
          <w:b w:val="false"/>
          <w:i w:val="false"/>
          <w:color w:val="000000"/>
          <w:sz w:val="28"/>
        </w:rPr>
        <w:t>
      Сумма накопленной амортизации ________________________ тенге</w:t>
      </w:r>
    </w:p>
    <w:bookmarkEnd w:id="317"/>
    <w:bookmarkStart w:name="z388" w:id="318"/>
    <w:p>
      <w:pPr>
        <w:spacing w:after="0"/>
        <w:ind w:left="0"/>
        <w:jc w:val="both"/>
      </w:pPr>
      <w:r>
        <w:rPr>
          <w:rFonts w:ascii="Times New Roman"/>
          <w:b w:val="false"/>
          <w:i w:val="false"/>
          <w:color w:val="000000"/>
          <w:sz w:val="28"/>
        </w:rPr>
        <w:t>
      Результаты списания _____________________________________</w:t>
      </w:r>
    </w:p>
    <w:bookmarkEnd w:id="318"/>
    <w:bookmarkStart w:name="z389" w:id="319"/>
    <w:p>
      <w:pPr>
        <w:spacing w:after="0"/>
        <w:ind w:left="0"/>
        <w:jc w:val="both"/>
      </w:pPr>
      <w:r>
        <w:rPr>
          <w:rFonts w:ascii="Times New Roman"/>
          <w:b w:val="false"/>
          <w:i w:val="false"/>
          <w:color w:val="000000"/>
          <w:sz w:val="28"/>
        </w:rPr>
        <w:t>
      В карточке (книге) списания автотранспортных средств отмечено_____</w:t>
      </w:r>
    </w:p>
    <w:bookmarkEnd w:id="319"/>
    <w:bookmarkStart w:name="z390" w:id="320"/>
    <w:p>
      <w:pPr>
        <w:spacing w:after="0"/>
        <w:ind w:left="0"/>
        <w:jc w:val="both"/>
      </w:pPr>
      <w:r>
        <w:rPr>
          <w:rFonts w:ascii="Times New Roman"/>
          <w:b w:val="false"/>
          <w:i w:val="false"/>
          <w:color w:val="000000"/>
          <w:sz w:val="28"/>
        </w:rPr>
        <w:t>
      ________________________________________________________</w:t>
      </w:r>
    </w:p>
    <w:bookmarkEnd w:id="320"/>
    <w:bookmarkStart w:name="z391" w:id="321"/>
    <w:p>
      <w:pPr>
        <w:spacing w:after="0"/>
        <w:ind w:left="0"/>
        <w:jc w:val="both"/>
      </w:pPr>
      <w:r>
        <w:rPr>
          <w:rFonts w:ascii="Times New Roman"/>
          <w:b w:val="false"/>
          <w:i w:val="false"/>
          <w:color w:val="000000"/>
          <w:sz w:val="28"/>
        </w:rPr>
        <w:t>
      "____" ___________________ года</w:t>
      </w:r>
    </w:p>
    <w:bookmarkEnd w:id="321"/>
    <w:bookmarkStart w:name="z392" w:id="322"/>
    <w:p>
      <w:pPr>
        <w:spacing w:after="0"/>
        <w:ind w:left="0"/>
        <w:jc w:val="both"/>
      </w:pPr>
      <w:r>
        <w:rPr>
          <w:rFonts w:ascii="Times New Roman"/>
          <w:b w:val="false"/>
          <w:i w:val="false"/>
          <w:color w:val="000000"/>
          <w:sz w:val="28"/>
        </w:rPr>
        <w:t xml:space="preserve">
      Главный бухгалтер __________________________________________ </w:t>
      </w:r>
      <w:r>
        <w:br/>
      </w:r>
      <w:r>
        <w:rPr>
          <w:rFonts w:ascii="Times New Roman"/>
          <w:b w:val="false"/>
          <w:i w:val="false"/>
          <w:color w:val="000000"/>
          <w:sz w:val="28"/>
        </w:rPr>
        <w:t xml:space="preserve">                   подпись (фамилия, имя, отчество (при его наличии</w:t>
      </w:r>
    </w:p>
    <w:bookmarkEnd w:id="322"/>
    <w:bookmarkStart w:name="z393" w:id="323"/>
    <w:p>
      <w:pPr>
        <w:spacing w:after="0"/>
        <w:ind w:left="0"/>
        <w:jc w:val="both"/>
      </w:pPr>
      <w:r>
        <w:rPr>
          <w:rFonts w:ascii="Times New Roman"/>
          <w:b w:val="false"/>
          <w:i w:val="false"/>
          <w:color w:val="000000"/>
          <w:sz w:val="28"/>
        </w:rPr>
        <w:t>
      Примечание:  </w:t>
      </w:r>
    </w:p>
    <w:bookmarkEnd w:id="323"/>
    <w:bookmarkStart w:name="z394" w:id="324"/>
    <w:p>
      <w:pPr>
        <w:spacing w:after="0"/>
        <w:ind w:left="0"/>
        <w:jc w:val="both"/>
      </w:pPr>
      <w:r>
        <w:rPr>
          <w:rFonts w:ascii="Times New Roman"/>
          <w:b w:val="false"/>
          <w:i w:val="false"/>
          <w:color w:val="000000"/>
          <w:sz w:val="28"/>
        </w:rPr>
        <w:t>
      Данная форма применяется для оформления выбытия автотранспортных средств по счету 2350 "Транспортные средства".</w:t>
      </w:r>
    </w:p>
    <w:bookmarkEnd w:id="324"/>
    <w:bookmarkStart w:name="z395" w:id="325"/>
    <w:p>
      <w:pPr>
        <w:spacing w:after="0"/>
        <w:ind w:left="0"/>
        <w:jc w:val="both"/>
      </w:pPr>
      <w:r>
        <w:rPr>
          <w:rFonts w:ascii="Times New Roman"/>
          <w:b w:val="false"/>
          <w:i w:val="false"/>
          <w:color w:val="000000"/>
          <w:sz w:val="28"/>
        </w:rPr>
        <w:t>
      В Акте по форме № ОС-4 на списание указываются данные, характеризующие объект основных средств (транспортное средство): год изготовления автотранспортного средства, дата поступления в государственное учреждение, время ввода в эксплуатацию, себестоимость (первоначальная стоимость) объекта, сумма накопленной амортизации по данным бухгалтерского учета, количество проведенных капитальных ремонтов, пробег автомобиля и другие данные характеризующие объект.</w:t>
      </w:r>
    </w:p>
    <w:bookmarkEnd w:id="325"/>
    <w:bookmarkStart w:name="z396" w:id="326"/>
    <w:p>
      <w:pPr>
        <w:spacing w:after="0"/>
        <w:ind w:left="0"/>
        <w:jc w:val="both"/>
      </w:pPr>
      <w:r>
        <w:rPr>
          <w:rFonts w:ascii="Times New Roman"/>
          <w:b w:val="false"/>
          <w:i w:val="false"/>
          <w:color w:val="000000"/>
          <w:sz w:val="28"/>
        </w:rPr>
        <w:t>
      Подробно освещаются причины выбытия автотранспортного средства, дается техническая характеристика основных частей, деталей, узлов, конструктивных элементов. Акт по форме № ОС-4 на списание автотранспортных средств составляется комиссией в двух экземплярах и утверждается руководителем государственного учреждения или лицом, им уполномоченным.</w:t>
      </w:r>
    </w:p>
    <w:bookmarkEnd w:id="326"/>
    <w:bookmarkStart w:name="z397" w:id="327"/>
    <w:p>
      <w:pPr>
        <w:spacing w:after="0"/>
        <w:ind w:left="0"/>
        <w:jc w:val="both"/>
      </w:pPr>
      <w:r>
        <w:rPr>
          <w:rFonts w:ascii="Times New Roman"/>
          <w:b w:val="false"/>
          <w:i w:val="false"/>
          <w:color w:val="000000"/>
          <w:sz w:val="28"/>
        </w:rPr>
        <w:t>
      Один экземпляр Акта по форме № ОС-4 передается в бухгалтерскую службу для отражения в учете списания основных средств, другой экземпляр остается у материально-ответственного лица и служит основанием для сдачи на склад годных узлов и деталей, лома, утиля и других запасных частей, полученных от ликвидации автотранспортных средств.</w:t>
      </w:r>
    </w:p>
    <w:bookmarkEnd w:id="327"/>
    <w:bookmarkStart w:name="z398" w:id="328"/>
    <w:p>
      <w:pPr>
        <w:spacing w:after="0"/>
        <w:ind w:left="0"/>
        <w:jc w:val="both"/>
      </w:pPr>
      <w:r>
        <w:rPr>
          <w:rFonts w:ascii="Times New Roman"/>
          <w:b w:val="false"/>
          <w:i w:val="false"/>
          <w:color w:val="000000"/>
          <w:sz w:val="28"/>
        </w:rPr>
        <w:t>
      Разборка и демонтаж автотранспортных средств до утверждения Актов по форме № ОС-4 на списание не допускается.</w:t>
      </w:r>
    </w:p>
    <w:bookmarkEnd w:id="328"/>
    <w:bookmarkStart w:name="z399" w:id="329"/>
    <w:p>
      <w:pPr>
        <w:spacing w:after="0"/>
        <w:ind w:left="0"/>
        <w:jc w:val="both"/>
      </w:pPr>
      <w:r>
        <w:rPr>
          <w:rFonts w:ascii="Times New Roman"/>
          <w:b w:val="false"/>
          <w:i w:val="false"/>
          <w:color w:val="000000"/>
          <w:sz w:val="28"/>
        </w:rPr>
        <w:t>
      Гриф "Согласовано" заполняется в случае согласования актов на списание транспортных средств государственного учреждения с вышестоящим государственным органом/уполномоченным органом соответствующей отрасли.</w:t>
      </w:r>
    </w:p>
    <w:bookmarkEnd w:id="3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1 июля 2020 года № 647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приказу </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БА-2</w:t>
            </w:r>
          </w:p>
        </w:tc>
      </w:tr>
    </w:tbl>
    <w:bookmarkStart w:name="z403" w:id="330"/>
    <w:p>
      <w:pPr>
        <w:spacing w:after="0"/>
        <w:ind w:left="0"/>
        <w:jc w:val="left"/>
      </w:pPr>
      <w:r>
        <w:rPr>
          <w:rFonts w:ascii="Times New Roman"/>
          <w:b/>
          <w:i w:val="false"/>
          <w:color w:val="000000"/>
        </w:rPr>
        <w:t xml:space="preserve"> ______________________________________________________________________</w:t>
      </w:r>
      <w:r>
        <w:br/>
      </w:r>
      <w:r>
        <w:rPr>
          <w:rFonts w:ascii="Times New Roman"/>
          <w:b/>
          <w:i w:val="false"/>
          <w:color w:val="000000"/>
        </w:rPr>
        <w:t>Наименование государственного учреждения (централизованной бухгалтерии)</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8"/>
        <w:gridCol w:w="4912"/>
      </w:tblGrid>
      <w:tr>
        <w:trPr>
          <w:trHeight w:val="30" w:hRule="atLeast"/>
        </w:trPr>
        <w:tc>
          <w:tcPr>
            <w:tcW w:w="7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31"/>
          <w:p>
            <w:pPr>
              <w:spacing w:after="20"/>
              <w:ind w:left="20"/>
              <w:jc w:val="both"/>
            </w:pPr>
            <w:r>
              <w:rPr>
                <w:rFonts w:ascii="Times New Roman"/>
                <w:b w:val="false"/>
                <w:i w:val="false"/>
                <w:color w:val="000000"/>
                <w:sz w:val="20"/>
              </w:rPr>
              <w:t>
Согласовано</w:t>
            </w:r>
            <w:r>
              <w:br/>
            </w:r>
            <w:r>
              <w:rPr>
                <w:rFonts w:ascii="Times New Roman"/>
                <w:b w:val="false"/>
                <w:i w:val="false"/>
                <w:color w:val="000000"/>
                <w:sz w:val="20"/>
              </w:rPr>
              <w:t>
</w:t>
            </w:r>
            <w:r>
              <w:rPr>
                <w:rFonts w:ascii="Times New Roman"/>
                <w:b w:val="false"/>
                <w:i w:val="false"/>
                <w:color w:val="000000"/>
                <w:sz w:val="20"/>
              </w:rPr>
              <w:t>Руководитель вышестоящего государственного органа/уполномоченный орган соответствующей отрасли</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w:t>
            </w:r>
            <w:r>
              <w:rPr>
                <w:rFonts w:ascii="Times New Roman"/>
                <w:b w:val="false"/>
                <w:i w:val="false"/>
                <w:color w:val="000000"/>
                <w:sz w:val="20"/>
              </w:rPr>
              <w:t>подпись (фамилия, имя, отчество (при его наличии)</w:t>
            </w:r>
            <w:r>
              <w:br/>
            </w:r>
            <w:r>
              <w:rPr>
                <w:rFonts w:ascii="Times New Roman"/>
                <w:b w:val="false"/>
                <w:i w:val="false"/>
                <w:color w:val="000000"/>
                <w:sz w:val="20"/>
              </w:rPr>
              <w:t>
</w:t>
            </w:r>
            <w:r>
              <w:rPr>
                <w:rFonts w:ascii="Times New Roman"/>
                <w:b w:val="false"/>
                <w:i w:val="false"/>
                <w:color w:val="000000"/>
                <w:sz w:val="20"/>
              </w:rPr>
              <w:t xml:space="preserve"> "__" _________ года</w:t>
            </w:r>
            <w:r>
              <w:br/>
            </w:r>
            <w:r>
              <w:rPr>
                <w:rFonts w:ascii="Times New Roman"/>
                <w:b w:val="false"/>
                <w:i w:val="false"/>
                <w:color w:val="000000"/>
                <w:sz w:val="20"/>
              </w:rPr>
              <w:t>
Место печати</w:t>
            </w:r>
          </w:p>
          <w:bookmarkEnd w:id="331"/>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32"/>
          <w:p>
            <w:pPr>
              <w:spacing w:after="20"/>
              <w:ind w:left="20"/>
              <w:jc w:val="both"/>
            </w:pPr>
            <w:r>
              <w:rPr>
                <w:rFonts w:ascii="Times New Roman"/>
                <w:b w:val="false"/>
                <w:i w:val="false"/>
                <w:color w:val="000000"/>
                <w:sz w:val="20"/>
              </w:rPr>
              <w:t>
Утверждаю: Руководитель</w:t>
            </w:r>
            <w:r>
              <w:br/>
            </w:r>
            <w:r>
              <w:rPr>
                <w:rFonts w:ascii="Times New Roman"/>
                <w:b w:val="false"/>
                <w:i w:val="false"/>
                <w:color w:val="000000"/>
                <w:sz w:val="20"/>
              </w:rPr>
              <w:t>
</w:t>
            </w:r>
            <w:r>
              <w:rPr>
                <w:rFonts w:ascii="Times New Roman"/>
                <w:b w:val="false"/>
                <w:i w:val="false"/>
                <w:color w:val="000000"/>
                <w:sz w:val="20"/>
              </w:rPr>
              <w:t>государственного учреждения ____________________</w:t>
            </w:r>
            <w:r>
              <w:br/>
            </w:r>
            <w:r>
              <w:rPr>
                <w:rFonts w:ascii="Times New Roman"/>
                <w:b w:val="false"/>
                <w:i w:val="false"/>
                <w:color w:val="000000"/>
                <w:sz w:val="20"/>
              </w:rPr>
              <w:t>
</w:t>
            </w:r>
            <w:r>
              <w:rPr>
                <w:rFonts w:ascii="Times New Roman"/>
                <w:b w:val="false"/>
                <w:i w:val="false"/>
                <w:color w:val="000000"/>
                <w:sz w:val="20"/>
              </w:rPr>
              <w:t>подпись (фамилия, имя,</w:t>
            </w:r>
            <w:r>
              <w:br/>
            </w:r>
            <w:r>
              <w:rPr>
                <w:rFonts w:ascii="Times New Roman"/>
                <w:b w:val="false"/>
                <w:i w:val="false"/>
                <w:color w:val="000000"/>
                <w:sz w:val="20"/>
              </w:rPr>
              <w:t>
</w:t>
            </w:r>
            <w:r>
              <w:rPr>
                <w:rFonts w:ascii="Times New Roman"/>
                <w:b w:val="false"/>
                <w:i w:val="false"/>
                <w:color w:val="000000"/>
                <w:sz w:val="20"/>
              </w:rPr>
              <w:t>отчество (при его наличии)</w:t>
            </w:r>
            <w:r>
              <w:br/>
            </w:r>
            <w:r>
              <w:rPr>
                <w:rFonts w:ascii="Times New Roman"/>
                <w:b w:val="false"/>
                <w:i w:val="false"/>
                <w:color w:val="000000"/>
                <w:sz w:val="20"/>
              </w:rPr>
              <w:t>
</w:t>
            </w:r>
            <w:r>
              <w:rPr>
                <w:rFonts w:ascii="Times New Roman"/>
                <w:b w:val="false"/>
                <w:i w:val="false"/>
                <w:color w:val="000000"/>
                <w:sz w:val="20"/>
              </w:rPr>
              <w:t>от "____" ______________года</w:t>
            </w:r>
            <w:r>
              <w:br/>
            </w:r>
            <w:r>
              <w:rPr>
                <w:rFonts w:ascii="Times New Roman"/>
                <w:b w:val="false"/>
                <w:i w:val="false"/>
                <w:color w:val="000000"/>
                <w:sz w:val="20"/>
              </w:rPr>
              <w:t>
Место печати</w:t>
            </w:r>
          </w:p>
          <w:bookmarkEnd w:id="332"/>
        </w:tc>
      </w:tr>
    </w:tbl>
    <w:bookmarkStart w:name="z414" w:id="333"/>
    <w:p>
      <w:pPr>
        <w:spacing w:after="0"/>
        <w:ind w:left="0"/>
        <w:jc w:val="left"/>
      </w:pPr>
      <w:r>
        <w:rPr>
          <w:rFonts w:ascii="Times New Roman"/>
          <w:b/>
          <w:i w:val="false"/>
          <w:color w:val="000000"/>
        </w:rPr>
        <w:t xml:space="preserve">   Акт № ____ на списание биологических активов (животных)</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667"/>
        <w:gridCol w:w="1667"/>
        <w:gridCol w:w="1065"/>
        <w:gridCol w:w="1065"/>
        <w:gridCol w:w="1667"/>
        <w:gridCol w:w="1723"/>
        <w:gridCol w:w="172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w:t>
            </w:r>
          </w:p>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инвентарный</w:t>
            </w:r>
          </w:p>
        </w:tc>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биологических активов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Возрастная группа биологических активов</w:t>
            </w:r>
          </w:p>
        </w:tc>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субсчет</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субсчет</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5" w:id="334"/>
    <w:p>
      <w:pPr>
        <w:spacing w:after="0"/>
        <w:ind w:left="0"/>
        <w:jc w:val="both"/>
      </w:pPr>
      <w:r>
        <w:rPr>
          <w:rFonts w:ascii="Times New Roman"/>
          <w:b w:val="false"/>
          <w:i w:val="false"/>
          <w:color w:val="000000"/>
          <w:sz w:val="28"/>
        </w:rPr>
        <w:t>
      продолжение таблицы</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4"/>
        <w:gridCol w:w="1454"/>
        <w:gridCol w:w="1450"/>
        <w:gridCol w:w="1450"/>
        <w:gridCol w:w="1450"/>
        <w:gridCol w:w="1450"/>
        <w:gridCol w:w="1451"/>
        <w:gridCol w:w="1451"/>
      </w:tblGrid>
      <w:tr>
        <w:trPr>
          <w:trHeight w:val="30" w:hRule="atLeast"/>
        </w:trPr>
        <w:tc>
          <w:tcPr>
            <w:tcW w:w="2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Справедливая стоимость (себестоимость), тенге</w:t>
            </w: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 тенге</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голов</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Живой вес,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в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одну голову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один килограмм веса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голов</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веса</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6" w:id="335"/>
    <w:p>
      <w:pPr>
        <w:spacing w:after="0"/>
        <w:ind w:left="0"/>
        <w:jc w:val="both"/>
      </w:pPr>
      <w:r>
        <w:rPr>
          <w:rFonts w:ascii="Times New Roman"/>
          <w:b w:val="false"/>
          <w:i w:val="false"/>
          <w:color w:val="000000"/>
          <w:sz w:val="28"/>
        </w:rPr>
        <w:t>
      ____________________________________________________________________</w:t>
      </w:r>
    </w:p>
    <w:bookmarkEnd w:id="335"/>
    <w:bookmarkStart w:name="z417" w:id="336"/>
    <w:p>
      <w:pPr>
        <w:spacing w:after="0"/>
        <w:ind w:left="0"/>
        <w:jc w:val="both"/>
      </w:pPr>
      <w:r>
        <w:rPr>
          <w:rFonts w:ascii="Times New Roman"/>
          <w:b w:val="false"/>
          <w:i w:val="false"/>
          <w:color w:val="000000"/>
          <w:sz w:val="28"/>
        </w:rPr>
        <w:t>
      Комиссия, назначенная (приказом, распоряжением) № ____________ от</w:t>
      </w:r>
    </w:p>
    <w:bookmarkEnd w:id="336"/>
    <w:bookmarkStart w:name="z418" w:id="337"/>
    <w:p>
      <w:pPr>
        <w:spacing w:after="0"/>
        <w:ind w:left="0"/>
        <w:jc w:val="both"/>
      </w:pPr>
      <w:r>
        <w:rPr>
          <w:rFonts w:ascii="Times New Roman"/>
          <w:b w:val="false"/>
          <w:i w:val="false"/>
          <w:color w:val="000000"/>
          <w:sz w:val="28"/>
        </w:rPr>
        <w:t>
      "____" ______ года</w:t>
      </w:r>
    </w:p>
    <w:bookmarkEnd w:id="337"/>
    <w:bookmarkStart w:name="z419" w:id="338"/>
    <w:p>
      <w:pPr>
        <w:spacing w:after="0"/>
        <w:ind w:left="0"/>
        <w:jc w:val="both"/>
      </w:pPr>
      <w:r>
        <w:rPr>
          <w:rFonts w:ascii="Times New Roman"/>
          <w:b w:val="false"/>
          <w:i w:val="false"/>
          <w:color w:val="000000"/>
          <w:sz w:val="28"/>
        </w:rPr>
        <w:t xml:space="preserve">
      ____________________________________________________________________ </w:t>
      </w:r>
    </w:p>
    <w:bookmarkEnd w:id="338"/>
    <w:bookmarkStart w:name="z420" w:id="339"/>
    <w:p>
      <w:pPr>
        <w:spacing w:after="0"/>
        <w:ind w:left="0"/>
        <w:jc w:val="both"/>
      </w:pPr>
      <w:r>
        <w:rPr>
          <w:rFonts w:ascii="Times New Roman"/>
          <w:b w:val="false"/>
          <w:i w:val="false"/>
          <w:color w:val="000000"/>
          <w:sz w:val="28"/>
        </w:rPr>
        <w:t>
      должность (фамилия, имя, отчество (при его наличии)</w:t>
      </w:r>
    </w:p>
    <w:bookmarkEnd w:id="339"/>
    <w:bookmarkStart w:name="z421" w:id="340"/>
    <w:p>
      <w:pPr>
        <w:spacing w:after="0"/>
        <w:ind w:left="0"/>
        <w:jc w:val="both"/>
      </w:pPr>
      <w:r>
        <w:rPr>
          <w:rFonts w:ascii="Times New Roman"/>
          <w:b w:val="false"/>
          <w:i w:val="false"/>
          <w:color w:val="000000"/>
          <w:sz w:val="28"/>
        </w:rPr>
        <w:t xml:space="preserve">
      ____________________________________________________________________ </w:t>
      </w:r>
    </w:p>
    <w:bookmarkEnd w:id="340"/>
    <w:bookmarkStart w:name="z422" w:id="341"/>
    <w:p>
      <w:pPr>
        <w:spacing w:after="0"/>
        <w:ind w:left="0"/>
        <w:jc w:val="both"/>
      </w:pPr>
      <w:r>
        <w:rPr>
          <w:rFonts w:ascii="Times New Roman"/>
          <w:b w:val="false"/>
          <w:i w:val="false"/>
          <w:color w:val="000000"/>
          <w:sz w:val="28"/>
        </w:rPr>
        <w:t>
      должность (фамилия, имя, отчество (при его наличии)</w:t>
      </w:r>
    </w:p>
    <w:bookmarkEnd w:id="341"/>
    <w:bookmarkStart w:name="z423" w:id="342"/>
    <w:p>
      <w:pPr>
        <w:spacing w:after="0"/>
        <w:ind w:left="0"/>
        <w:jc w:val="both"/>
      </w:pPr>
      <w:r>
        <w:rPr>
          <w:rFonts w:ascii="Times New Roman"/>
          <w:b w:val="false"/>
          <w:i w:val="false"/>
          <w:color w:val="000000"/>
          <w:sz w:val="28"/>
        </w:rPr>
        <w:t xml:space="preserve">
      ____________________________________________________________________ </w:t>
      </w:r>
    </w:p>
    <w:bookmarkEnd w:id="342"/>
    <w:bookmarkStart w:name="z424" w:id="343"/>
    <w:p>
      <w:pPr>
        <w:spacing w:after="0"/>
        <w:ind w:left="0"/>
        <w:jc w:val="both"/>
      </w:pPr>
      <w:r>
        <w:rPr>
          <w:rFonts w:ascii="Times New Roman"/>
          <w:b w:val="false"/>
          <w:i w:val="false"/>
          <w:color w:val="000000"/>
          <w:sz w:val="28"/>
        </w:rPr>
        <w:t>
      должность (фамилия, имя, отчество (при его наличии)</w:t>
      </w:r>
    </w:p>
    <w:bookmarkEnd w:id="343"/>
    <w:bookmarkStart w:name="z425" w:id="344"/>
    <w:p>
      <w:pPr>
        <w:spacing w:after="0"/>
        <w:ind w:left="0"/>
        <w:jc w:val="both"/>
      </w:pPr>
      <w:r>
        <w:rPr>
          <w:rFonts w:ascii="Times New Roman"/>
          <w:b w:val="false"/>
          <w:i w:val="false"/>
          <w:color w:val="000000"/>
          <w:sz w:val="28"/>
        </w:rPr>
        <w:t>
      от "____" _______________ года № ______________ на основании</w:t>
      </w:r>
    </w:p>
    <w:bookmarkEnd w:id="344"/>
    <w:bookmarkStart w:name="z426" w:id="345"/>
    <w:p>
      <w:pPr>
        <w:spacing w:after="0"/>
        <w:ind w:left="0"/>
        <w:jc w:val="both"/>
      </w:pPr>
      <w:r>
        <w:rPr>
          <w:rFonts w:ascii="Times New Roman"/>
          <w:b w:val="false"/>
          <w:i w:val="false"/>
          <w:color w:val="000000"/>
          <w:sz w:val="28"/>
        </w:rPr>
        <w:t>
      ____________________________________________________________________</w:t>
      </w:r>
    </w:p>
    <w:bookmarkEnd w:id="345"/>
    <w:bookmarkStart w:name="z427" w:id="346"/>
    <w:p>
      <w:pPr>
        <w:spacing w:after="0"/>
        <w:ind w:left="0"/>
        <w:jc w:val="both"/>
      </w:pPr>
      <w:r>
        <w:rPr>
          <w:rFonts w:ascii="Times New Roman"/>
          <w:b w:val="false"/>
          <w:i w:val="false"/>
          <w:color w:val="000000"/>
          <w:sz w:val="28"/>
        </w:rPr>
        <w:t>
      произвела осмотр ____________________________________________________</w:t>
      </w:r>
    </w:p>
    <w:bookmarkEnd w:id="346"/>
    <w:bookmarkStart w:name="z428" w:id="347"/>
    <w:p>
      <w:pPr>
        <w:spacing w:after="0"/>
        <w:ind w:left="0"/>
        <w:jc w:val="both"/>
      </w:pPr>
      <w:r>
        <w:rPr>
          <w:rFonts w:ascii="Times New Roman"/>
          <w:b w:val="false"/>
          <w:i w:val="false"/>
          <w:color w:val="000000"/>
          <w:sz w:val="28"/>
        </w:rPr>
        <w:t>
      и установила причину списания ________________________________________</w:t>
      </w:r>
    </w:p>
    <w:bookmarkEnd w:id="347"/>
    <w:bookmarkStart w:name="z429" w:id="348"/>
    <w:p>
      <w:pPr>
        <w:spacing w:after="0"/>
        <w:ind w:left="0"/>
        <w:jc w:val="both"/>
      </w:pPr>
      <w:r>
        <w:rPr>
          <w:rFonts w:ascii="Times New Roman"/>
          <w:b w:val="false"/>
          <w:i w:val="false"/>
          <w:color w:val="000000"/>
          <w:sz w:val="28"/>
        </w:rPr>
        <w:t>
      ____________________________________________________________________</w:t>
      </w:r>
    </w:p>
    <w:bookmarkEnd w:id="348"/>
    <w:bookmarkStart w:name="z430" w:id="349"/>
    <w:p>
      <w:pPr>
        <w:spacing w:after="0"/>
        <w:ind w:left="0"/>
        <w:jc w:val="both"/>
      </w:pPr>
      <w:r>
        <w:rPr>
          <w:rFonts w:ascii="Times New Roman"/>
          <w:b w:val="false"/>
          <w:i w:val="false"/>
          <w:color w:val="000000"/>
          <w:sz w:val="28"/>
        </w:rPr>
        <w:t>
      Заключение комиссии ________________________________________________</w:t>
      </w:r>
    </w:p>
    <w:bookmarkEnd w:id="349"/>
    <w:bookmarkStart w:name="z431" w:id="350"/>
    <w:p>
      <w:pPr>
        <w:spacing w:after="0"/>
        <w:ind w:left="0"/>
        <w:jc w:val="both"/>
      </w:pPr>
      <w:r>
        <w:rPr>
          <w:rFonts w:ascii="Times New Roman"/>
          <w:b w:val="false"/>
          <w:i w:val="false"/>
          <w:color w:val="000000"/>
          <w:sz w:val="28"/>
        </w:rPr>
        <w:t>
      ___________________________________________________________________</w:t>
      </w:r>
    </w:p>
    <w:bookmarkEnd w:id="350"/>
    <w:bookmarkStart w:name="z432" w:id="351"/>
    <w:p>
      <w:pPr>
        <w:spacing w:after="0"/>
        <w:ind w:left="0"/>
        <w:jc w:val="both"/>
      </w:pPr>
      <w:r>
        <w:rPr>
          <w:rFonts w:ascii="Times New Roman"/>
          <w:b w:val="false"/>
          <w:i w:val="false"/>
          <w:color w:val="000000"/>
          <w:sz w:val="28"/>
        </w:rPr>
        <w:t>
      Приложение: Перечень прилагаемых документов</w:t>
      </w:r>
    </w:p>
    <w:bookmarkEnd w:id="351"/>
    <w:bookmarkStart w:name="z433" w:id="352"/>
    <w:p>
      <w:pPr>
        <w:spacing w:after="0"/>
        <w:ind w:left="0"/>
        <w:jc w:val="both"/>
      </w:pPr>
      <w:r>
        <w:rPr>
          <w:rFonts w:ascii="Times New Roman"/>
          <w:b w:val="false"/>
          <w:i w:val="false"/>
          <w:color w:val="000000"/>
          <w:sz w:val="28"/>
        </w:rPr>
        <w:t>
      ___________________________________________________________________</w:t>
      </w:r>
    </w:p>
    <w:bookmarkEnd w:id="352"/>
    <w:bookmarkStart w:name="z434" w:id="353"/>
    <w:p>
      <w:pPr>
        <w:spacing w:after="0"/>
        <w:ind w:left="0"/>
        <w:jc w:val="both"/>
      </w:pPr>
      <w:r>
        <w:rPr>
          <w:rFonts w:ascii="Times New Roman"/>
          <w:b w:val="false"/>
          <w:i w:val="false"/>
          <w:color w:val="000000"/>
          <w:sz w:val="28"/>
        </w:rPr>
        <w:t>
      Члены комиссии: ____________________________________________________</w:t>
      </w:r>
    </w:p>
    <w:bookmarkEnd w:id="353"/>
    <w:bookmarkStart w:name="z435" w:id="354"/>
    <w:p>
      <w:pPr>
        <w:spacing w:after="0"/>
        <w:ind w:left="0"/>
        <w:jc w:val="both"/>
      </w:pPr>
      <w:r>
        <w:rPr>
          <w:rFonts w:ascii="Times New Roman"/>
          <w:b w:val="false"/>
          <w:i w:val="false"/>
          <w:color w:val="000000"/>
          <w:sz w:val="28"/>
        </w:rPr>
        <w:t>
      ____________________________________________________________________</w:t>
      </w:r>
    </w:p>
    <w:bookmarkEnd w:id="354"/>
    <w:bookmarkStart w:name="z436" w:id="355"/>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355"/>
    <w:bookmarkStart w:name="z437" w:id="356"/>
    <w:p>
      <w:pPr>
        <w:spacing w:after="0"/>
        <w:ind w:left="0"/>
        <w:jc w:val="both"/>
      </w:pPr>
      <w:r>
        <w:rPr>
          <w:rFonts w:ascii="Times New Roman"/>
          <w:b w:val="false"/>
          <w:i w:val="false"/>
          <w:color w:val="000000"/>
          <w:sz w:val="28"/>
        </w:rPr>
        <w:t>
      ____________________________________________________________________</w:t>
      </w:r>
    </w:p>
    <w:bookmarkEnd w:id="356"/>
    <w:bookmarkStart w:name="z438" w:id="357"/>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357"/>
    <w:bookmarkStart w:name="z439" w:id="358"/>
    <w:p>
      <w:pPr>
        <w:spacing w:after="0"/>
        <w:ind w:left="0"/>
        <w:jc w:val="both"/>
      </w:pPr>
      <w:r>
        <w:rPr>
          <w:rFonts w:ascii="Times New Roman"/>
          <w:b w:val="false"/>
          <w:i w:val="false"/>
          <w:color w:val="000000"/>
          <w:sz w:val="28"/>
        </w:rPr>
        <w:t>
      ____________________________________________________________________</w:t>
      </w:r>
    </w:p>
    <w:bookmarkEnd w:id="358"/>
    <w:bookmarkStart w:name="z440" w:id="359"/>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359"/>
    <w:bookmarkStart w:name="z441" w:id="360"/>
    <w:p>
      <w:pPr>
        <w:spacing w:after="0"/>
        <w:ind w:left="0"/>
        <w:jc w:val="both"/>
      </w:pPr>
      <w:r>
        <w:rPr>
          <w:rFonts w:ascii="Times New Roman"/>
          <w:b w:val="false"/>
          <w:i w:val="false"/>
          <w:color w:val="000000"/>
          <w:sz w:val="28"/>
        </w:rPr>
        <w:t>
      Материально-ответственное лицо_______________________________________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360"/>
    <w:bookmarkStart w:name="z442" w:id="361"/>
    <w:p>
      <w:pPr>
        <w:spacing w:after="0"/>
        <w:ind w:left="0"/>
        <w:jc w:val="left"/>
      </w:pPr>
      <w:r>
        <w:rPr>
          <w:rFonts w:ascii="Times New Roman"/>
          <w:b/>
          <w:i w:val="false"/>
          <w:color w:val="000000"/>
        </w:rPr>
        <w:t xml:space="preserve"> Справка о затратах, связанных со списанием биологических активов</w:t>
      </w:r>
    </w:p>
    <w:bookmarkEnd w:id="361"/>
    <w:bookmarkStart w:name="z443" w:id="362"/>
    <w:p>
      <w:pPr>
        <w:spacing w:after="0"/>
        <w:ind w:left="0"/>
        <w:jc w:val="both"/>
      </w:pPr>
      <w:r>
        <w:rPr>
          <w:rFonts w:ascii="Times New Roman"/>
          <w:b w:val="false"/>
          <w:i w:val="false"/>
          <w:color w:val="000000"/>
          <w:sz w:val="28"/>
        </w:rPr>
        <w:t>
      Затраты на списание</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1153"/>
        <w:gridCol w:w="1153"/>
        <w:gridCol w:w="2114"/>
        <w:gridCol w:w="1153"/>
        <w:gridCol w:w="1153"/>
        <w:gridCol w:w="1153"/>
        <w:gridCol w:w="1153"/>
        <w:gridCol w:w="11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списание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от списания</w:t>
            </w:r>
          </w:p>
        </w:tc>
      </w:tr>
      <w:tr>
        <w:trPr>
          <w:trHeight w:val="30" w:hRule="atLeast"/>
        </w:trPr>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дата, номер</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 расходов</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дата,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Корреспондирующий счет</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4" w:id="363"/>
    <w:p>
      <w:pPr>
        <w:spacing w:after="0"/>
        <w:ind w:left="0"/>
        <w:jc w:val="both"/>
      </w:pPr>
      <w:r>
        <w:rPr>
          <w:rFonts w:ascii="Times New Roman"/>
          <w:b w:val="false"/>
          <w:i w:val="false"/>
          <w:color w:val="000000"/>
          <w:sz w:val="28"/>
        </w:rPr>
        <w:t>
      Результаты от списания _______________________________________</w:t>
      </w:r>
    </w:p>
    <w:bookmarkEnd w:id="363"/>
    <w:bookmarkStart w:name="z445" w:id="364"/>
    <w:p>
      <w:pPr>
        <w:spacing w:after="0"/>
        <w:ind w:left="0"/>
        <w:jc w:val="both"/>
      </w:pPr>
      <w:r>
        <w:rPr>
          <w:rFonts w:ascii="Times New Roman"/>
          <w:b w:val="false"/>
          <w:i w:val="false"/>
          <w:color w:val="000000"/>
          <w:sz w:val="28"/>
        </w:rPr>
        <w:t xml:space="preserve">
      В инвентарной карточке учета биологических активов (животных) выбытие отмечено </w:t>
      </w:r>
    </w:p>
    <w:bookmarkEnd w:id="364"/>
    <w:bookmarkStart w:name="z446" w:id="365"/>
    <w:p>
      <w:pPr>
        <w:spacing w:after="0"/>
        <w:ind w:left="0"/>
        <w:jc w:val="both"/>
      </w:pPr>
      <w:r>
        <w:rPr>
          <w:rFonts w:ascii="Times New Roman"/>
          <w:b w:val="false"/>
          <w:i w:val="false"/>
          <w:color w:val="000000"/>
          <w:sz w:val="28"/>
        </w:rPr>
        <w:t>
      ____________________________________________________________</w:t>
      </w:r>
    </w:p>
    <w:bookmarkEnd w:id="365"/>
    <w:bookmarkStart w:name="z447" w:id="366"/>
    <w:p>
      <w:pPr>
        <w:spacing w:after="0"/>
        <w:ind w:left="0"/>
        <w:jc w:val="both"/>
      </w:pPr>
      <w:r>
        <w:rPr>
          <w:rFonts w:ascii="Times New Roman"/>
          <w:b w:val="false"/>
          <w:i w:val="false"/>
          <w:color w:val="000000"/>
          <w:sz w:val="28"/>
        </w:rPr>
        <w:t>
      Главный бухгалтер (бухгалтер) ________________________________</w:t>
      </w:r>
      <w:r>
        <w:br/>
      </w:r>
      <w:r>
        <w:rPr>
          <w:rFonts w:ascii="Times New Roman"/>
          <w:b w:val="false"/>
          <w:i w:val="false"/>
          <w:color w:val="000000"/>
          <w:sz w:val="28"/>
        </w:rPr>
        <w:t xml:space="preserve">                   подпись (фамилия, имя, отчество (при его наличии)</w:t>
      </w:r>
    </w:p>
    <w:bookmarkEnd w:id="366"/>
    <w:bookmarkStart w:name="z448" w:id="367"/>
    <w:p>
      <w:pPr>
        <w:spacing w:after="0"/>
        <w:ind w:left="0"/>
        <w:jc w:val="both"/>
      </w:pPr>
      <w:r>
        <w:rPr>
          <w:rFonts w:ascii="Times New Roman"/>
          <w:b w:val="false"/>
          <w:i w:val="false"/>
          <w:color w:val="000000"/>
          <w:sz w:val="28"/>
        </w:rPr>
        <w:t>
      "____" ______________________ года</w:t>
      </w:r>
    </w:p>
    <w:bookmarkEnd w:id="367"/>
    <w:bookmarkStart w:name="z449" w:id="368"/>
    <w:p>
      <w:pPr>
        <w:spacing w:after="0"/>
        <w:ind w:left="0"/>
        <w:jc w:val="both"/>
      </w:pPr>
      <w:r>
        <w:rPr>
          <w:rFonts w:ascii="Times New Roman"/>
          <w:b w:val="false"/>
          <w:i w:val="false"/>
          <w:color w:val="000000"/>
          <w:sz w:val="28"/>
        </w:rPr>
        <w:t>
      Примечание:</w:t>
      </w:r>
    </w:p>
    <w:bookmarkEnd w:id="368"/>
    <w:bookmarkStart w:name="z450" w:id="369"/>
    <w:p>
      <w:pPr>
        <w:spacing w:after="0"/>
        <w:ind w:left="0"/>
        <w:jc w:val="both"/>
      </w:pPr>
      <w:r>
        <w:rPr>
          <w:rFonts w:ascii="Times New Roman"/>
          <w:b w:val="false"/>
          <w:i w:val="false"/>
          <w:color w:val="000000"/>
          <w:sz w:val="28"/>
        </w:rPr>
        <w:t>
      Акт по форме № БА-2 составляется в двух экземплярах и подписывается членами комиссии, утверждается руководителем государственного учреждения или лицом, им уполномоченным. Первый экземпляр Акта по форме № БА-2 передается в бухгалтерию для снятия биологических активов (животных) по счету 2610 "Животные" с учета, второй экземпляр Акта по форме № БА-2 остается у лица, ответственного за сохранность активов.</w:t>
      </w:r>
    </w:p>
    <w:bookmarkEnd w:id="369"/>
    <w:bookmarkStart w:name="z451" w:id="370"/>
    <w:p>
      <w:pPr>
        <w:spacing w:after="0"/>
        <w:ind w:left="0"/>
        <w:jc w:val="both"/>
      </w:pPr>
      <w:r>
        <w:rPr>
          <w:rFonts w:ascii="Times New Roman"/>
          <w:b w:val="false"/>
          <w:i w:val="false"/>
          <w:color w:val="000000"/>
          <w:sz w:val="28"/>
        </w:rPr>
        <w:t>
      Гриф "Согласовано" заполняется в случае согласования Актов по форме № БА-2 на списание биологических активов (животных) государственного учреждения с вышестоящим государственным органом/уполномоченным органом соответствующей отрасли.</w:t>
      </w:r>
    </w:p>
    <w:bookmarkEnd w:id="3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1 июля 2020 года № 647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к приказу </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 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БА-2А</w:t>
            </w:r>
          </w:p>
        </w:tc>
      </w:tr>
    </w:tbl>
    <w:bookmarkStart w:name="z455" w:id="371"/>
    <w:p>
      <w:pPr>
        <w:spacing w:after="0"/>
        <w:ind w:left="0"/>
        <w:jc w:val="left"/>
      </w:pPr>
      <w:r>
        <w:rPr>
          <w:rFonts w:ascii="Times New Roman"/>
          <w:b/>
          <w:i w:val="false"/>
          <w:color w:val="000000"/>
        </w:rPr>
        <w:t xml:space="preserve"> ___________________________________________________________________</w:t>
      </w:r>
      <w:r>
        <w:br/>
      </w:r>
      <w:r>
        <w:rPr>
          <w:rFonts w:ascii="Times New Roman"/>
          <w:b/>
          <w:i w:val="false"/>
          <w:color w:val="000000"/>
        </w:rPr>
        <w:t>Наименование государственного учреждения (централизованной бухгалтерии)</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2"/>
        <w:gridCol w:w="1337"/>
        <w:gridCol w:w="1338"/>
        <w:gridCol w:w="1338"/>
        <w:gridCol w:w="2082"/>
        <w:gridCol w:w="465"/>
        <w:gridCol w:w="16"/>
        <w:gridCol w:w="2170"/>
        <w:gridCol w:w="21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72"/>
          <w:p>
            <w:pPr>
              <w:spacing w:after="20"/>
              <w:ind w:left="20"/>
              <w:jc w:val="both"/>
            </w:pPr>
            <w:r>
              <w:rPr>
                <w:rFonts w:ascii="Times New Roman"/>
                <w:b w:val="false"/>
                <w:i w:val="false"/>
                <w:color w:val="000000"/>
                <w:sz w:val="20"/>
              </w:rPr>
              <w:t>
Согласовано</w:t>
            </w:r>
            <w:r>
              <w:br/>
            </w:r>
            <w:r>
              <w:rPr>
                <w:rFonts w:ascii="Times New Roman"/>
                <w:b w:val="false"/>
                <w:i w:val="false"/>
                <w:color w:val="000000"/>
                <w:sz w:val="20"/>
              </w:rPr>
              <w:t>
</w:t>
            </w:r>
            <w:r>
              <w:rPr>
                <w:rFonts w:ascii="Times New Roman"/>
                <w:b w:val="false"/>
                <w:i w:val="false"/>
                <w:color w:val="000000"/>
                <w:sz w:val="20"/>
              </w:rPr>
              <w:t xml:space="preserve">Руководитель вышестоящего государственного органа/ уполномоченный орган соответствующей отрасли </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подпись (фамилия, имя, отчество (при его наличии)</w:t>
            </w:r>
            <w:r>
              <w:br/>
            </w:r>
            <w:r>
              <w:rPr>
                <w:rFonts w:ascii="Times New Roman"/>
                <w:b w:val="false"/>
                <w:i w:val="false"/>
                <w:color w:val="000000"/>
                <w:sz w:val="20"/>
              </w:rPr>
              <w:t>
</w:t>
            </w:r>
            <w:r>
              <w:rPr>
                <w:rFonts w:ascii="Times New Roman"/>
                <w:b w:val="false"/>
                <w:i w:val="false"/>
                <w:color w:val="000000"/>
                <w:sz w:val="20"/>
              </w:rPr>
              <w:t xml:space="preserve"> "__" _________ года</w:t>
            </w:r>
            <w:r>
              <w:br/>
            </w:r>
            <w:r>
              <w:rPr>
                <w:rFonts w:ascii="Times New Roman"/>
                <w:b w:val="false"/>
                <w:i w:val="false"/>
                <w:color w:val="000000"/>
                <w:sz w:val="20"/>
              </w:rPr>
              <w:t>
Место печати</w:t>
            </w:r>
          </w:p>
          <w:bookmarkEnd w:id="372"/>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государственного учреждения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73"/>
          <w:p>
            <w:pPr>
              <w:spacing w:after="20"/>
              <w:ind w:left="20"/>
              <w:jc w:val="both"/>
            </w:pPr>
            <w:r>
              <w:rPr>
                <w:rFonts w:ascii="Times New Roman"/>
                <w:b w:val="false"/>
                <w:i w:val="false"/>
                <w:color w:val="000000"/>
                <w:sz w:val="20"/>
              </w:rPr>
              <w:t xml:space="preserve">
Утверждаю: Руководитель государственного учреждения </w:t>
            </w:r>
            <w:r>
              <w:br/>
            </w:r>
            <w:r>
              <w:rPr>
                <w:rFonts w:ascii="Times New Roman"/>
                <w:b w:val="false"/>
                <w:i w:val="false"/>
                <w:color w:val="000000"/>
                <w:sz w:val="20"/>
              </w:rPr>
              <w:t>
</w:t>
            </w:r>
            <w:r>
              <w:rPr>
                <w:rFonts w:ascii="Times New Roman"/>
                <w:b w:val="false"/>
                <w:i w:val="false"/>
                <w:color w:val="000000"/>
                <w:sz w:val="20"/>
              </w:rPr>
              <w:t>______________ подпись (фамилия, имя, отчество (при его наличии)</w:t>
            </w:r>
            <w:r>
              <w:br/>
            </w:r>
            <w:r>
              <w:rPr>
                <w:rFonts w:ascii="Times New Roman"/>
                <w:b w:val="false"/>
                <w:i w:val="false"/>
                <w:color w:val="000000"/>
                <w:sz w:val="20"/>
              </w:rPr>
              <w:t>
</w:t>
            </w:r>
            <w:r>
              <w:rPr>
                <w:rFonts w:ascii="Times New Roman"/>
                <w:b w:val="false"/>
                <w:i w:val="false"/>
                <w:color w:val="000000"/>
                <w:sz w:val="20"/>
              </w:rPr>
              <w:t>от "____" ______________года</w:t>
            </w:r>
            <w:r>
              <w:br/>
            </w:r>
            <w:r>
              <w:rPr>
                <w:rFonts w:ascii="Times New Roman"/>
                <w:b w:val="false"/>
                <w:i w:val="false"/>
                <w:color w:val="000000"/>
                <w:sz w:val="20"/>
              </w:rPr>
              <w:t>
Место печати</w:t>
            </w:r>
          </w:p>
          <w:bookmarkEnd w:id="373"/>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 ____ на списание биологических активов (растений)</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w:t>
            </w:r>
          </w:p>
        </w:tc>
      </w:tr>
      <w:tr>
        <w:trPr>
          <w:trHeight w:val="30" w:hRule="atLeast"/>
        </w:trPr>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биологических активов</w:t>
            </w:r>
          </w:p>
        </w:tc>
        <w:tc>
          <w:tcPr>
            <w:tcW w:w="2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категория, возраст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ввода в эксплуатацию</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Номенклатурный</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субсчет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субсчет</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4" w:id="374"/>
    <w:p>
      <w:pPr>
        <w:spacing w:after="0"/>
        <w:ind w:left="0"/>
        <w:jc w:val="both"/>
      </w:pPr>
      <w:r>
        <w:rPr>
          <w:rFonts w:ascii="Times New Roman"/>
          <w:b w:val="false"/>
          <w:i w:val="false"/>
          <w:color w:val="000000"/>
          <w:sz w:val="28"/>
        </w:rPr>
        <w:t>
      продолжение таблицы</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3"/>
        <w:gridCol w:w="1453"/>
        <w:gridCol w:w="1450"/>
        <w:gridCol w:w="1450"/>
        <w:gridCol w:w="1450"/>
        <w:gridCol w:w="1450"/>
        <w:gridCol w:w="1453"/>
        <w:gridCol w:w="1451"/>
      </w:tblGrid>
      <w:tr>
        <w:trPr>
          <w:trHeight w:val="30" w:hRule="atLeast"/>
        </w:trPr>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Справедливая стоимость (себестоимость), тенге</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 тенге</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5" w:id="375"/>
    <w:p>
      <w:pPr>
        <w:spacing w:after="0"/>
        <w:ind w:left="0"/>
        <w:jc w:val="both"/>
      </w:pPr>
      <w:r>
        <w:rPr>
          <w:rFonts w:ascii="Times New Roman"/>
          <w:b w:val="false"/>
          <w:i w:val="false"/>
          <w:color w:val="000000"/>
          <w:sz w:val="28"/>
        </w:rPr>
        <w:t>
      Комиссия, назначенная (приказом, распоряжением) № ____________ от "____" ______ года</w:t>
      </w:r>
    </w:p>
    <w:bookmarkEnd w:id="375"/>
    <w:bookmarkStart w:name="z466" w:id="376"/>
    <w:p>
      <w:pPr>
        <w:spacing w:after="0"/>
        <w:ind w:left="0"/>
        <w:jc w:val="both"/>
      </w:pPr>
      <w:r>
        <w:rPr>
          <w:rFonts w:ascii="Times New Roman"/>
          <w:b w:val="false"/>
          <w:i w:val="false"/>
          <w:color w:val="000000"/>
          <w:sz w:val="28"/>
        </w:rPr>
        <w:t>
      Председатель комиссии _______________________________________________</w:t>
      </w:r>
    </w:p>
    <w:bookmarkEnd w:id="376"/>
    <w:bookmarkStart w:name="z467" w:id="377"/>
    <w:p>
      <w:pPr>
        <w:spacing w:after="0"/>
        <w:ind w:left="0"/>
        <w:jc w:val="both"/>
      </w:pPr>
      <w:r>
        <w:rPr>
          <w:rFonts w:ascii="Times New Roman"/>
          <w:b w:val="false"/>
          <w:i w:val="false"/>
          <w:color w:val="000000"/>
          <w:sz w:val="28"/>
        </w:rPr>
        <w:t>
      должность (фамилия, имя, отчество (при его наличии)</w:t>
      </w:r>
    </w:p>
    <w:bookmarkEnd w:id="377"/>
    <w:bookmarkStart w:name="z468" w:id="378"/>
    <w:p>
      <w:pPr>
        <w:spacing w:after="0"/>
        <w:ind w:left="0"/>
        <w:jc w:val="both"/>
      </w:pPr>
      <w:r>
        <w:rPr>
          <w:rFonts w:ascii="Times New Roman"/>
          <w:b w:val="false"/>
          <w:i w:val="false"/>
          <w:color w:val="000000"/>
          <w:sz w:val="28"/>
        </w:rPr>
        <w:t>
      Члены комиссии: ____________________________________________________</w:t>
      </w:r>
    </w:p>
    <w:bookmarkEnd w:id="378"/>
    <w:bookmarkStart w:name="z469" w:id="379"/>
    <w:p>
      <w:pPr>
        <w:spacing w:after="0"/>
        <w:ind w:left="0"/>
        <w:jc w:val="both"/>
      </w:pPr>
      <w:r>
        <w:rPr>
          <w:rFonts w:ascii="Times New Roman"/>
          <w:b w:val="false"/>
          <w:i w:val="false"/>
          <w:color w:val="000000"/>
          <w:sz w:val="28"/>
        </w:rPr>
        <w:t>
      должность (фамилия, имя, отчество (при его наличии)</w:t>
      </w:r>
    </w:p>
    <w:bookmarkEnd w:id="379"/>
    <w:bookmarkStart w:name="z470" w:id="380"/>
    <w:p>
      <w:pPr>
        <w:spacing w:after="0"/>
        <w:ind w:left="0"/>
        <w:jc w:val="both"/>
      </w:pPr>
      <w:r>
        <w:rPr>
          <w:rFonts w:ascii="Times New Roman"/>
          <w:b w:val="false"/>
          <w:i w:val="false"/>
          <w:color w:val="000000"/>
          <w:sz w:val="28"/>
        </w:rPr>
        <w:t>
      ___________________________________________________________________</w:t>
      </w:r>
    </w:p>
    <w:bookmarkEnd w:id="380"/>
    <w:bookmarkStart w:name="z471" w:id="381"/>
    <w:p>
      <w:pPr>
        <w:spacing w:after="0"/>
        <w:ind w:left="0"/>
        <w:jc w:val="both"/>
      </w:pPr>
      <w:r>
        <w:rPr>
          <w:rFonts w:ascii="Times New Roman"/>
          <w:b w:val="false"/>
          <w:i w:val="false"/>
          <w:color w:val="000000"/>
          <w:sz w:val="28"/>
        </w:rPr>
        <w:t>
      должность (фамилия, имя, отчество (при его наличии)</w:t>
      </w:r>
    </w:p>
    <w:bookmarkEnd w:id="381"/>
    <w:bookmarkStart w:name="z472" w:id="382"/>
    <w:p>
      <w:pPr>
        <w:spacing w:after="0"/>
        <w:ind w:left="0"/>
        <w:jc w:val="both"/>
      </w:pPr>
      <w:r>
        <w:rPr>
          <w:rFonts w:ascii="Times New Roman"/>
          <w:b w:val="false"/>
          <w:i w:val="false"/>
          <w:color w:val="000000"/>
          <w:sz w:val="28"/>
        </w:rPr>
        <w:t>
      ___________________________________________________________________</w:t>
      </w:r>
    </w:p>
    <w:bookmarkEnd w:id="382"/>
    <w:bookmarkStart w:name="z473" w:id="383"/>
    <w:p>
      <w:pPr>
        <w:spacing w:after="0"/>
        <w:ind w:left="0"/>
        <w:jc w:val="both"/>
      </w:pPr>
      <w:r>
        <w:rPr>
          <w:rFonts w:ascii="Times New Roman"/>
          <w:b w:val="false"/>
          <w:i w:val="false"/>
          <w:color w:val="000000"/>
          <w:sz w:val="28"/>
        </w:rPr>
        <w:t>
      должность (фамилия, имя, отчество (при его наличии)</w:t>
      </w:r>
    </w:p>
    <w:bookmarkEnd w:id="383"/>
    <w:bookmarkStart w:name="z474" w:id="384"/>
    <w:p>
      <w:pPr>
        <w:spacing w:after="0"/>
        <w:ind w:left="0"/>
        <w:jc w:val="both"/>
      </w:pPr>
      <w:r>
        <w:rPr>
          <w:rFonts w:ascii="Times New Roman"/>
          <w:b w:val="false"/>
          <w:i w:val="false"/>
          <w:color w:val="000000"/>
          <w:sz w:val="28"/>
        </w:rPr>
        <w:t>
      ___________________________________________________________________</w:t>
      </w:r>
    </w:p>
    <w:bookmarkEnd w:id="384"/>
    <w:bookmarkStart w:name="z475" w:id="385"/>
    <w:p>
      <w:pPr>
        <w:spacing w:after="0"/>
        <w:ind w:left="0"/>
        <w:jc w:val="both"/>
      </w:pPr>
      <w:r>
        <w:rPr>
          <w:rFonts w:ascii="Times New Roman"/>
          <w:b w:val="false"/>
          <w:i w:val="false"/>
          <w:color w:val="000000"/>
          <w:sz w:val="28"/>
        </w:rPr>
        <w:t>
      произвела осмотр ___________________________________________________</w:t>
      </w:r>
    </w:p>
    <w:bookmarkEnd w:id="385"/>
    <w:bookmarkStart w:name="z476" w:id="386"/>
    <w:p>
      <w:pPr>
        <w:spacing w:after="0"/>
        <w:ind w:left="0"/>
        <w:jc w:val="both"/>
      </w:pPr>
      <w:r>
        <w:rPr>
          <w:rFonts w:ascii="Times New Roman"/>
          <w:b w:val="false"/>
          <w:i w:val="false"/>
          <w:color w:val="000000"/>
          <w:sz w:val="28"/>
        </w:rPr>
        <w:t>
      наименование объекта</w:t>
      </w:r>
    </w:p>
    <w:bookmarkEnd w:id="386"/>
    <w:bookmarkStart w:name="z477" w:id="387"/>
    <w:p>
      <w:pPr>
        <w:spacing w:after="0"/>
        <w:ind w:left="0"/>
        <w:jc w:val="both"/>
      </w:pPr>
      <w:r>
        <w:rPr>
          <w:rFonts w:ascii="Times New Roman"/>
          <w:b w:val="false"/>
          <w:i w:val="false"/>
          <w:color w:val="000000"/>
          <w:sz w:val="28"/>
        </w:rPr>
        <w:t>
      и установила причину списания _______________________________________</w:t>
      </w:r>
    </w:p>
    <w:bookmarkEnd w:id="387"/>
    <w:bookmarkStart w:name="z478" w:id="388"/>
    <w:p>
      <w:pPr>
        <w:spacing w:after="0"/>
        <w:ind w:left="0"/>
        <w:jc w:val="both"/>
      </w:pPr>
      <w:r>
        <w:rPr>
          <w:rFonts w:ascii="Times New Roman"/>
          <w:b w:val="false"/>
          <w:i w:val="false"/>
          <w:color w:val="000000"/>
          <w:sz w:val="28"/>
        </w:rPr>
        <w:t>
      Качественные характеристики ________________________________________</w:t>
      </w:r>
    </w:p>
    <w:bookmarkEnd w:id="388"/>
    <w:bookmarkStart w:name="z479" w:id="389"/>
    <w:p>
      <w:pPr>
        <w:spacing w:after="0"/>
        <w:ind w:left="0"/>
        <w:jc w:val="both"/>
      </w:pPr>
      <w:r>
        <w:rPr>
          <w:rFonts w:ascii="Times New Roman"/>
          <w:b w:val="false"/>
          <w:i w:val="false"/>
          <w:color w:val="000000"/>
          <w:sz w:val="28"/>
        </w:rPr>
        <w:t>
      Заключение комиссии _______________________________________________</w:t>
      </w:r>
    </w:p>
    <w:bookmarkEnd w:id="389"/>
    <w:bookmarkStart w:name="z480" w:id="390"/>
    <w:p>
      <w:pPr>
        <w:spacing w:after="0"/>
        <w:ind w:left="0"/>
        <w:jc w:val="both"/>
      </w:pPr>
      <w:r>
        <w:rPr>
          <w:rFonts w:ascii="Times New Roman"/>
          <w:b w:val="false"/>
          <w:i w:val="false"/>
          <w:color w:val="000000"/>
          <w:sz w:val="28"/>
        </w:rPr>
        <w:t>
      ___________________________________________________________________</w:t>
      </w:r>
    </w:p>
    <w:bookmarkEnd w:id="390"/>
    <w:bookmarkStart w:name="z481" w:id="391"/>
    <w:p>
      <w:pPr>
        <w:spacing w:after="0"/>
        <w:ind w:left="0"/>
        <w:jc w:val="both"/>
      </w:pPr>
      <w:r>
        <w:rPr>
          <w:rFonts w:ascii="Times New Roman"/>
          <w:b w:val="false"/>
          <w:i w:val="false"/>
          <w:color w:val="000000"/>
          <w:sz w:val="28"/>
        </w:rPr>
        <w:t>
      Председатель комиссии _______________________________________________</w:t>
      </w:r>
    </w:p>
    <w:bookmarkEnd w:id="391"/>
    <w:bookmarkStart w:name="z482" w:id="392"/>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392"/>
    <w:bookmarkStart w:name="z483" w:id="393"/>
    <w:p>
      <w:pPr>
        <w:spacing w:after="0"/>
        <w:ind w:left="0"/>
        <w:jc w:val="both"/>
      </w:pPr>
      <w:r>
        <w:rPr>
          <w:rFonts w:ascii="Times New Roman"/>
          <w:b w:val="false"/>
          <w:i w:val="false"/>
          <w:color w:val="000000"/>
          <w:sz w:val="28"/>
        </w:rPr>
        <w:t>
      Члены комиссии: ____________________________________________________</w:t>
      </w:r>
    </w:p>
    <w:bookmarkEnd w:id="393"/>
    <w:bookmarkStart w:name="z484" w:id="394"/>
    <w:p>
      <w:pPr>
        <w:spacing w:after="0"/>
        <w:ind w:left="0"/>
        <w:jc w:val="both"/>
      </w:pPr>
      <w:r>
        <w:rPr>
          <w:rFonts w:ascii="Times New Roman"/>
          <w:b w:val="false"/>
          <w:i w:val="false"/>
          <w:color w:val="000000"/>
          <w:sz w:val="28"/>
        </w:rPr>
        <w:t>
      ____________________________________________________________________</w:t>
      </w:r>
    </w:p>
    <w:bookmarkEnd w:id="394"/>
    <w:bookmarkStart w:name="z485" w:id="395"/>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395"/>
    <w:bookmarkStart w:name="z486" w:id="396"/>
    <w:p>
      <w:pPr>
        <w:spacing w:after="0"/>
        <w:ind w:left="0"/>
        <w:jc w:val="both"/>
      </w:pPr>
      <w:r>
        <w:rPr>
          <w:rFonts w:ascii="Times New Roman"/>
          <w:b w:val="false"/>
          <w:i w:val="false"/>
          <w:color w:val="000000"/>
          <w:sz w:val="28"/>
        </w:rPr>
        <w:t>
      ____________________________________________________________________</w:t>
      </w:r>
    </w:p>
    <w:bookmarkEnd w:id="396"/>
    <w:bookmarkStart w:name="z487" w:id="397"/>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397"/>
    <w:bookmarkStart w:name="z488" w:id="398"/>
    <w:p>
      <w:pPr>
        <w:spacing w:after="0"/>
        <w:ind w:left="0"/>
        <w:jc w:val="both"/>
      </w:pPr>
      <w:r>
        <w:rPr>
          <w:rFonts w:ascii="Times New Roman"/>
          <w:b w:val="false"/>
          <w:i w:val="false"/>
          <w:color w:val="000000"/>
          <w:sz w:val="28"/>
        </w:rPr>
        <w:t>
      _____________________________________________________________________</w:t>
      </w:r>
    </w:p>
    <w:bookmarkEnd w:id="398"/>
    <w:bookmarkStart w:name="z489" w:id="399"/>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399"/>
    <w:bookmarkStart w:name="z490" w:id="400"/>
    <w:p>
      <w:pPr>
        <w:spacing w:after="0"/>
        <w:ind w:left="0"/>
        <w:jc w:val="both"/>
      </w:pPr>
      <w:r>
        <w:rPr>
          <w:rFonts w:ascii="Times New Roman"/>
          <w:b w:val="false"/>
          <w:i w:val="false"/>
          <w:color w:val="000000"/>
          <w:sz w:val="28"/>
        </w:rPr>
        <w:t>
      Материально-ответственное лицо:</w:t>
      </w:r>
    </w:p>
    <w:bookmarkEnd w:id="400"/>
    <w:bookmarkStart w:name="z491" w:id="401"/>
    <w:p>
      <w:pPr>
        <w:spacing w:after="0"/>
        <w:ind w:left="0"/>
        <w:jc w:val="both"/>
      </w:pPr>
      <w:r>
        <w:rPr>
          <w:rFonts w:ascii="Times New Roman"/>
          <w:b w:val="false"/>
          <w:i w:val="false"/>
          <w:color w:val="000000"/>
          <w:sz w:val="28"/>
        </w:rPr>
        <w:t>
      _____________________________________________________</w:t>
      </w:r>
    </w:p>
    <w:bookmarkEnd w:id="401"/>
    <w:bookmarkStart w:name="z492" w:id="402"/>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402"/>
    <w:bookmarkStart w:name="z493" w:id="403"/>
    <w:p>
      <w:pPr>
        <w:spacing w:after="0"/>
        <w:ind w:left="0"/>
        <w:jc w:val="both"/>
      </w:pPr>
      <w:r>
        <w:rPr>
          <w:rFonts w:ascii="Times New Roman"/>
          <w:b w:val="false"/>
          <w:i w:val="false"/>
          <w:color w:val="000000"/>
          <w:sz w:val="28"/>
        </w:rPr>
        <w:t>
      Приложение: Перечень прилагаемых документов _________________________</w:t>
      </w:r>
    </w:p>
    <w:bookmarkEnd w:id="403"/>
    <w:bookmarkStart w:name="z494" w:id="404"/>
    <w:p>
      <w:pPr>
        <w:spacing w:after="0"/>
        <w:ind w:left="0"/>
        <w:jc w:val="left"/>
      </w:pPr>
      <w:r>
        <w:rPr>
          <w:rFonts w:ascii="Times New Roman"/>
          <w:b/>
          <w:i w:val="false"/>
          <w:color w:val="000000"/>
        </w:rPr>
        <w:t xml:space="preserve"> Справка о затратах, связанных со списанием биологических активов Затраты на списание</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1153"/>
        <w:gridCol w:w="1153"/>
        <w:gridCol w:w="2114"/>
        <w:gridCol w:w="1153"/>
        <w:gridCol w:w="1153"/>
        <w:gridCol w:w="1153"/>
        <w:gridCol w:w="1153"/>
        <w:gridCol w:w="11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списание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от списания</w:t>
            </w:r>
          </w:p>
        </w:tc>
      </w:tr>
      <w:tr>
        <w:trPr>
          <w:trHeight w:val="30" w:hRule="atLeast"/>
        </w:trPr>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дата, номер</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 расходов</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дата, номер</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05"/>
          <w:p>
            <w:pPr>
              <w:spacing w:after="20"/>
              <w:ind w:left="20"/>
              <w:jc w:val="both"/>
            </w:pPr>
            <w:r>
              <w:rPr>
                <w:rFonts w:ascii="Times New Roman"/>
                <w:b w:val="false"/>
                <w:i w:val="false"/>
                <w:color w:val="000000"/>
                <w:sz w:val="20"/>
              </w:rPr>
              <w:t>
Вид</w:t>
            </w:r>
            <w:r>
              <w:br/>
            </w:r>
            <w:r>
              <w:rPr>
                <w:rFonts w:ascii="Times New Roman"/>
                <w:b w:val="false"/>
                <w:i w:val="false"/>
                <w:color w:val="000000"/>
                <w:sz w:val="20"/>
              </w:rPr>
              <w:t>
ценностей</w:t>
            </w:r>
          </w:p>
          <w:bookmarkEnd w:id="4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Корреспонди- рующий счет</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6" w:id="406"/>
    <w:p>
      <w:pPr>
        <w:spacing w:after="0"/>
        <w:ind w:left="0"/>
        <w:jc w:val="both"/>
      </w:pPr>
      <w:r>
        <w:rPr>
          <w:rFonts w:ascii="Times New Roman"/>
          <w:b w:val="false"/>
          <w:i w:val="false"/>
          <w:color w:val="000000"/>
          <w:sz w:val="28"/>
        </w:rPr>
        <w:t>
      Результаты от списания ________________________________________</w:t>
      </w:r>
    </w:p>
    <w:bookmarkEnd w:id="406"/>
    <w:bookmarkStart w:name="z497" w:id="407"/>
    <w:p>
      <w:pPr>
        <w:spacing w:after="0"/>
        <w:ind w:left="0"/>
        <w:jc w:val="both"/>
      </w:pPr>
      <w:r>
        <w:rPr>
          <w:rFonts w:ascii="Times New Roman"/>
          <w:b w:val="false"/>
          <w:i w:val="false"/>
          <w:color w:val="000000"/>
          <w:sz w:val="28"/>
        </w:rPr>
        <w:t>
      В инвентарной карточке учета биологических активов (растений) выбытие</w:t>
      </w:r>
    </w:p>
    <w:bookmarkEnd w:id="407"/>
    <w:bookmarkStart w:name="z498" w:id="408"/>
    <w:p>
      <w:pPr>
        <w:spacing w:after="0"/>
        <w:ind w:left="0"/>
        <w:jc w:val="both"/>
      </w:pPr>
      <w:r>
        <w:rPr>
          <w:rFonts w:ascii="Times New Roman"/>
          <w:b w:val="false"/>
          <w:i w:val="false"/>
          <w:color w:val="000000"/>
          <w:sz w:val="28"/>
        </w:rPr>
        <w:t>
      отмечено _________________________________________________________</w:t>
      </w:r>
    </w:p>
    <w:bookmarkEnd w:id="408"/>
    <w:bookmarkStart w:name="z499" w:id="409"/>
    <w:p>
      <w:pPr>
        <w:spacing w:after="0"/>
        <w:ind w:left="0"/>
        <w:jc w:val="both"/>
      </w:pPr>
      <w:r>
        <w:rPr>
          <w:rFonts w:ascii="Times New Roman"/>
          <w:b w:val="false"/>
          <w:i w:val="false"/>
          <w:color w:val="000000"/>
          <w:sz w:val="28"/>
        </w:rPr>
        <w:t>
      Главный бухгалтер (бухгалтер) ______________________________________</w:t>
      </w:r>
    </w:p>
    <w:bookmarkEnd w:id="409"/>
    <w:bookmarkStart w:name="z500" w:id="410"/>
    <w:p>
      <w:pPr>
        <w:spacing w:after="0"/>
        <w:ind w:left="0"/>
        <w:jc w:val="both"/>
      </w:pPr>
      <w:r>
        <w:rPr>
          <w:rFonts w:ascii="Times New Roman"/>
          <w:b w:val="false"/>
          <w:i w:val="false"/>
          <w:color w:val="000000"/>
          <w:sz w:val="28"/>
        </w:rPr>
        <w:t>
                   подпись (фамилия, имя, отчество (при его наличии)</w:t>
      </w:r>
    </w:p>
    <w:bookmarkEnd w:id="410"/>
    <w:bookmarkStart w:name="z501" w:id="411"/>
    <w:p>
      <w:pPr>
        <w:spacing w:after="0"/>
        <w:ind w:left="0"/>
        <w:jc w:val="both"/>
      </w:pPr>
      <w:r>
        <w:rPr>
          <w:rFonts w:ascii="Times New Roman"/>
          <w:b w:val="false"/>
          <w:i w:val="false"/>
          <w:color w:val="000000"/>
          <w:sz w:val="28"/>
        </w:rPr>
        <w:t>
      "____" ___________________________ года</w:t>
      </w:r>
    </w:p>
    <w:bookmarkEnd w:id="411"/>
    <w:bookmarkStart w:name="z502" w:id="412"/>
    <w:p>
      <w:pPr>
        <w:spacing w:after="0"/>
        <w:ind w:left="0"/>
        <w:jc w:val="both"/>
      </w:pPr>
      <w:r>
        <w:rPr>
          <w:rFonts w:ascii="Times New Roman"/>
          <w:b w:val="false"/>
          <w:i w:val="false"/>
          <w:color w:val="000000"/>
          <w:sz w:val="28"/>
        </w:rPr>
        <w:t>
      Примечание:</w:t>
      </w:r>
    </w:p>
    <w:bookmarkEnd w:id="412"/>
    <w:bookmarkStart w:name="z503" w:id="413"/>
    <w:p>
      <w:pPr>
        <w:spacing w:after="0"/>
        <w:ind w:left="0"/>
        <w:jc w:val="both"/>
      </w:pPr>
      <w:r>
        <w:rPr>
          <w:rFonts w:ascii="Times New Roman"/>
          <w:b w:val="false"/>
          <w:i w:val="false"/>
          <w:color w:val="000000"/>
          <w:sz w:val="28"/>
        </w:rPr>
        <w:t>
      Применяется для списания биологических активов (растений) по счету 2620 "Многолетние насаждения". Акт по форме № БА-2А составляется в двух экземплярах, подписывается членами комиссии и утверждается руководителем государственного учреждения или лицом, им уполномоченным.</w:t>
      </w:r>
    </w:p>
    <w:bookmarkEnd w:id="413"/>
    <w:bookmarkStart w:name="z504" w:id="414"/>
    <w:p>
      <w:pPr>
        <w:spacing w:after="0"/>
        <w:ind w:left="0"/>
        <w:jc w:val="both"/>
      </w:pPr>
      <w:r>
        <w:rPr>
          <w:rFonts w:ascii="Times New Roman"/>
          <w:b w:val="false"/>
          <w:i w:val="false"/>
          <w:color w:val="000000"/>
          <w:sz w:val="28"/>
        </w:rPr>
        <w:t>
      Первый экземпляр Акта по форме № БА-2А передается в бухгалтерию для снятия биологических активов (растений) с учета, второй - остается у лица, ответственного за сохранность биологических активов (растений).</w:t>
      </w:r>
    </w:p>
    <w:bookmarkEnd w:id="414"/>
    <w:bookmarkStart w:name="z505" w:id="415"/>
    <w:p>
      <w:pPr>
        <w:spacing w:after="0"/>
        <w:ind w:left="0"/>
        <w:jc w:val="both"/>
      </w:pPr>
      <w:r>
        <w:rPr>
          <w:rFonts w:ascii="Times New Roman"/>
          <w:b w:val="false"/>
          <w:i w:val="false"/>
          <w:color w:val="000000"/>
          <w:sz w:val="28"/>
        </w:rPr>
        <w:t>
      Гриф "Согласовано" заполняется в случае согласования Актов по форме № БА-2А на списание биологических активов (растений) государственного учреждения с вышестоящим государственным органом/уполномоченным органом соответствующей отрасли.</w:t>
      </w:r>
    </w:p>
    <w:bookmarkEnd w:id="4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1 июля 2020 года № 647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23 к приказу </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443</w:t>
            </w:r>
          </w:p>
        </w:tc>
      </w:tr>
    </w:tbl>
    <w:bookmarkStart w:name="z509" w:id="416"/>
    <w:p>
      <w:pPr>
        <w:spacing w:after="0"/>
        <w:ind w:left="0"/>
        <w:jc w:val="left"/>
      </w:pPr>
      <w:r>
        <w:rPr>
          <w:rFonts w:ascii="Times New Roman"/>
          <w:b/>
          <w:i w:val="false"/>
          <w:color w:val="000000"/>
        </w:rPr>
        <w:t xml:space="preserve"> ________________________________________________________________________</w:t>
      </w:r>
      <w:r>
        <w:br/>
      </w:r>
      <w:r>
        <w:rPr>
          <w:rFonts w:ascii="Times New Roman"/>
          <w:b/>
          <w:i w:val="false"/>
          <w:color w:val="000000"/>
        </w:rPr>
        <w:t>Наименование государственного учреждения (централизованной бухгалтерии)</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2"/>
        <w:gridCol w:w="4528"/>
      </w:tblGrid>
      <w:tr>
        <w:trPr>
          <w:trHeight w:val="30" w:hRule="atLeast"/>
        </w:trPr>
        <w:tc>
          <w:tcPr>
            <w:tcW w:w="7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17"/>
          <w:p>
            <w:pPr>
              <w:spacing w:after="20"/>
              <w:ind w:left="20"/>
              <w:jc w:val="both"/>
            </w:pPr>
            <w:r>
              <w:rPr>
                <w:rFonts w:ascii="Times New Roman"/>
                <w:b w:val="false"/>
                <w:i w:val="false"/>
                <w:color w:val="000000"/>
                <w:sz w:val="20"/>
              </w:rPr>
              <w:t>
Согласовано: Руководитель вышестоящего государственного органа/ уполномоченный орган соответствующей отрасли</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подпись (фамилия, имя, отчество (при его наличии)</w:t>
            </w:r>
            <w:r>
              <w:br/>
            </w:r>
            <w:r>
              <w:rPr>
                <w:rFonts w:ascii="Times New Roman"/>
                <w:b w:val="false"/>
                <w:i w:val="false"/>
                <w:color w:val="000000"/>
                <w:sz w:val="20"/>
              </w:rPr>
              <w:t>
</w:t>
            </w:r>
            <w:r>
              <w:rPr>
                <w:rFonts w:ascii="Times New Roman"/>
                <w:b w:val="false"/>
                <w:i w:val="false"/>
                <w:color w:val="000000"/>
                <w:sz w:val="20"/>
              </w:rPr>
              <w:t xml:space="preserve"> "__" _________ года</w:t>
            </w:r>
            <w:r>
              <w:br/>
            </w:r>
            <w:r>
              <w:rPr>
                <w:rFonts w:ascii="Times New Roman"/>
                <w:b w:val="false"/>
                <w:i w:val="false"/>
                <w:color w:val="000000"/>
                <w:sz w:val="20"/>
              </w:rPr>
              <w:t>
Место печати</w:t>
            </w:r>
          </w:p>
          <w:bookmarkEnd w:id="417"/>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18"/>
          <w:p>
            <w:pPr>
              <w:spacing w:after="20"/>
              <w:ind w:left="20"/>
              <w:jc w:val="both"/>
            </w:pPr>
            <w:r>
              <w:rPr>
                <w:rFonts w:ascii="Times New Roman"/>
                <w:b w:val="false"/>
                <w:i w:val="false"/>
                <w:color w:val="000000"/>
                <w:sz w:val="20"/>
              </w:rPr>
              <w:t>
 </w:t>
            </w:r>
            <w:r>
              <w:br/>
            </w:r>
            <w:r>
              <w:rPr>
                <w:rFonts w:ascii="Times New Roman"/>
                <w:b w:val="false"/>
                <w:i w:val="false"/>
                <w:color w:val="000000"/>
                <w:sz w:val="20"/>
              </w:rPr>
              <w:t>
Утверждаю: Руководитель государственного учреждения ______________ подпись</w:t>
            </w:r>
            <w:r>
              <w:br/>
            </w: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
</w:t>
            </w:r>
            <w:r>
              <w:rPr>
                <w:rFonts w:ascii="Times New Roman"/>
                <w:b w:val="false"/>
                <w:i w:val="false"/>
                <w:color w:val="000000"/>
                <w:sz w:val="20"/>
              </w:rPr>
              <w:t>от "____" ______________года</w:t>
            </w:r>
            <w:r>
              <w:br/>
            </w:r>
            <w:r>
              <w:rPr>
                <w:rFonts w:ascii="Times New Roman"/>
                <w:b w:val="false"/>
                <w:i w:val="false"/>
                <w:color w:val="000000"/>
                <w:sz w:val="20"/>
              </w:rPr>
              <w:t>
Место печати</w:t>
            </w:r>
          </w:p>
          <w:bookmarkEnd w:id="418"/>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3"/>
        <w:gridCol w:w="2284"/>
        <w:gridCol w:w="1404"/>
        <w:gridCol w:w="2284"/>
        <w:gridCol w:w="3165"/>
      </w:tblGrid>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19"/>
          <w:p>
            <w:pPr>
              <w:spacing w:after="20"/>
              <w:ind w:left="20"/>
              <w:jc w:val="both"/>
            </w:pPr>
            <w:r>
              <w:rPr>
                <w:rFonts w:ascii="Times New Roman"/>
                <w:b w:val="false"/>
                <w:i w:val="false"/>
                <w:color w:val="000000"/>
                <w:sz w:val="20"/>
              </w:rPr>
              <w:t>
Основной</w:t>
            </w:r>
            <w:r>
              <w:br/>
            </w:r>
            <w:r>
              <w:rPr>
                <w:rFonts w:ascii="Times New Roman"/>
                <w:b w:val="false"/>
                <w:i w:val="false"/>
                <w:color w:val="000000"/>
                <w:sz w:val="20"/>
              </w:rPr>
              <w:t>
счет</w:t>
            </w:r>
          </w:p>
          <w:bookmarkEnd w:id="419"/>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Корреспондирующий счет</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подразделение</w:t>
            </w:r>
          </w:p>
        </w:tc>
      </w:tr>
    </w:tbl>
    <w:bookmarkStart w:name="z518" w:id="420"/>
    <w:p>
      <w:pPr>
        <w:spacing w:after="0"/>
        <w:ind w:left="0"/>
        <w:jc w:val="left"/>
      </w:pPr>
      <w:r>
        <w:rPr>
          <w:rFonts w:ascii="Times New Roman"/>
          <w:b/>
          <w:i w:val="false"/>
          <w:color w:val="000000"/>
        </w:rPr>
        <w:t xml:space="preserve">                    Акт №_______ на списание с баланса инструментов, </w:t>
      </w:r>
      <w:r>
        <w:br/>
      </w:r>
      <w:r>
        <w:rPr>
          <w:rFonts w:ascii="Times New Roman"/>
          <w:b/>
          <w:i w:val="false"/>
          <w:color w:val="000000"/>
        </w:rPr>
        <w:t xml:space="preserve">       производственного и хозяйственного инвентаря от ___________________ года</w:t>
      </w:r>
    </w:p>
    <w:bookmarkEnd w:id="420"/>
    <w:bookmarkStart w:name="z519" w:id="421"/>
    <w:p>
      <w:pPr>
        <w:spacing w:after="0"/>
        <w:ind w:left="0"/>
        <w:jc w:val="both"/>
      </w:pPr>
      <w:r>
        <w:rPr>
          <w:rFonts w:ascii="Times New Roman"/>
          <w:b w:val="false"/>
          <w:i w:val="false"/>
          <w:color w:val="000000"/>
          <w:sz w:val="28"/>
        </w:rPr>
        <w:t>
      Комиссия, назначенная (приказом, распоряжением) № ____________</w:t>
      </w:r>
    </w:p>
    <w:bookmarkEnd w:id="421"/>
    <w:bookmarkStart w:name="z520" w:id="422"/>
    <w:p>
      <w:pPr>
        <w:spacing w:after="0"/>
        <w:ind w:left="0"/>
        <w:jc w:val="both"/>
      </w:pPr>
      <w:r>
        <w:rPr>
          <w:rFonts w:ascii="Times New Roman"/>
          <w:b w:val="false"/>
          <w:i w:val="false"/>
          <w:color w:val="000000"/>
          <w:sz w:val="28"/>
        </w:rPr>
        <w:t>
      от "____" ______ года</w:t>
      </w:r>
    </w:p>
    <w:bookmarkEnd w:id="422"/>
    <w:bookmarkStart w:name="z521" w:id="423"/>
    <w:p>
      <w:pPr>
        <w:spacing w:after="0"/>
        <w:ind w:left="0"/>
        <w:jc w:val="both"/>
      </w:pPr>
      <w:r>
        <w:rPr>
          <w:rFonts w:ascii="Times New Roman"/>
          <w:b w:val="false"/>
          <w:i w:val="false"/>
          <w:color w:val="000000"/>
          <w:sz w:val="28"/>
        </w:rPr>
        <w:t>
      Председатель комиссии _______________________________________________</w:t>
      </w:r>
    </w:p>
    <w:bookmarkEnd w:id="423"/>
    <w:bookmarkStart w:name="z522" w:id="424"/>
    <w:p>
      <w:pPr>
        <w:spacing w:after="0"/>
        <w:ind w:left="0"/>
        <w:jc w:val="both"/>
      </w:pPr>
      <w:r>
        <w:rPr>
          <w:rFonts w:ascii="Times New Roman"/>
          <w:b w:val="false"/>
          <w:i w:val="false"/>
          <w:color w:val="000000"/>
          <w:sz w:val="28"/>
        </w:rPr>
        <w:t>
      должность (фамилия, имя, отчество (при его наличии)</w:t>
      </w:r>
    </w:p>
    <w:bookmarkEnd w:id="424"/>
    <w:bookmarkStart w:name="z523" w:id="425"/>
    <w:p>
      <w:pPr>
        <w:spacing w:after="0"/>
        <w:ind w:left="0"/>
        <w:jc w:val="both"/>
      </w:pPr>
      <w:r>
        <w:rPr>
          <w:rFonts w:ascii="Times New Roman"/>
          <w:b w:val="false"/>
          <w:i w:val="false"/>
          <w:color w:val="000000"/>
          <w:sz w:val="28"/>
        </w:rPr>
        <w:t>
      Члены комиссии: __________________________________________</w:t>
      </w:r>
    </w:p>
    <w:bookmarkEnd w:id="425"/>
    <w:bookmarkStart w:name="z524" w:id="426"/>
    <w:p>
      <w:pPr>
        <w:spacing w:after="0"/>
        <w:ind w:left="0"/>
        <w:jc w:val="both"/>
      </w:pPr>
      <w:r>
        <w:rPr>
          <w:rFonts w:ascii="Times New Roman"/>
          <w:b w:val="false"/>
          <w:i w:val="false"/>
          <w:color w:val="000000"/>
          <w:sz w:val="28"/>
        </w:rPr>
        <w:t>
      должность (фамилия, имя, отчество (при его наличии)</w:t>
      </w:r>
    </w:p>
    <w:bookmarkEnd w:id="426"/>
    <w:bookmarkStart w:name="z525" w:id="427"/>
    <w:p>
      <w:pPr>
        <w:spacing w:after="0"/>
        <w:ind w:left="0"/>
        <w:jc w:val="both"/>
      </w:pPr>
      <w:r>
        <w:rPr>
          <w:rFonts w:ascii="Times New Roman"/>
          <w:b w:val="false"/>
          <w:i w:val="false"/>
          <w:color w:val="000000"/>
          <w:sz w:val="28"/>
        </w:rPr>
        <w:t>
      _____________________________________________________</w:t>
      </w:r>
    </w:p>
    <w:bookmarkEnd w:id="427"/>
    <w:bookmarkStart w:name="z526" w:id="428"/>
    <w:p>
      <w:pPr>
        <w:spacing w:after="0"/>
        <w:ind w:left="0"/>
        <w:jc w:val="both"/>
      </w:pPr>
      <w:r>
        <w:rPr>
          <w:rFonts w:ascii="Times New Roman"/>
          <w:b w:val="false"/>
          <w:i w:val="false"/>
          <w:color w:val="000000"/>
          <w:sz w:val="28"/>
        </w:rPr>
        <w:t>
      должность (фамилия, имя, отчество (при его наличии)</w:t>
      </w:r>
    </w:p>
    <w:bookmarkEnd w:id="428"/>
    <w:bookmarkStart w:name="z527" w:id="429"/>
    <w:p>
      <w:pPr>
        <w:spacing w:after="0"/>
        <w:ind w:left="0"/>
        <w:jc w:val="both"/>
      </w:pPr>
      <w:r>
        <w:rPr>
          <w:rFonts w:ascii="Times New Roman"/>
          <w:b w:val="false"/>
          <w:i w:val="false"/>
          <w:color w:val="000000"/>
          <w:sz w:val="28"/>
        </w:rPr>
        <w:t>
      _____________________________________________________</w:t>
      </w:r>
    </w:p>
    <w:bookmarkEnd w:id="429"/>
    <w:bookmarkStart w:name="z528" w:id="430"/>
    <w:p>
      <w:pPr>
        <w:spacing w:after="0"/>
        <w:ind w:left="0"/>
        <w:jc w:val="both"/>
      </w:pPr>
      <w:r>
        <w:rPr>
          <w:rFonts w:ascii="Times New Roman"/>
          <w:b w:val="false"/>
          <w:i w:val="false"/>
          <w:color w:val="000000"/>
          <w:sz w:val="28"/>
        </w:rPr>
        <w:t>
      должность (фамилия, имя, отчество (при его наличии)</w:t>
      </w:r>
    </w:p>
    <w:bookmarkEnd w:id="430"/>
    <w:bookmarkStart w:name="z529" w:id="431"/>
    <w:p>
      <w:pPr>
        <w:spacing w:after="0"/>
        <w:ind w:left="0"/>
        <w:jc w:val="both"/>
      </w:pPr>
      <w:r>
        <w:rPr>
          <w:rFonts w:ascii="Times New Roman"/>
          <w:b w:val="false"/>
          <w:i w:val="false"/>
          <w:color w:val="000000"/>
          <w:sz w:val="28"/>
        </w:rPr>
        <w:t>
      № __________, произвела проверку состояния пришедших в негодность</w:t>
      </w:r>
    </w:p>
    <w:bookmarkEnd w:id="431"/>
    <w:bookmarkStart w:name="z530" w:id="432"/>
    <w:p>
      <w:pPr>
        <w:spacing w:after="0"/>
        <w:ind w:left="0"/>
        <w:jc w:val="both"/>
      </w:pPr>
      <w:r>
        <w:rPr>
          <w:rFonts w:ascii="Times New Roman"/>
          <w:b w:val="false"/>
          <w:i w:val="false"/>
          <w:color w:val="000000"/>
          <w:sz w:val="28"/>
        </w:rPr>
        <w:t>
      инструментов, производственного и хозяйственного инвентаря __________</w:t>
      </w:r>
    </w:p>
    <w:bookmarkEnd w:id="432"/>
    <w:bookmarkStart w:name="z531" w:id="433"/>
    <w:p>
      <w:pPr>
        <w:spacing w:after="0"/>
        <w:ind w:left="0"/>
        <w:jc w:val="both"/>
      </w:pPr>
      <w:r>
        <w:rPr>
          <w:rFonts w:ascii="Times New Roman"/>
          <w:b w:val="false"/>
          <w:i w:val="false"/>
          <w:color w:val="000000"/>
          <w:sz w:val="28"/>
        </w:rPr>
        <w:t>
      ____________________________________________________________________</w:t>
      </w:r>
    </w:p>
    <w:bookmarkEnd w:id="433"/>
    <w:bookmarkStart w:name="z532" w:id="434"/>
    <w:p>
      <w:pPr>
        <w:spacing w:after="0"/>
        <w:ind w:left="0"/>
        <w:jc w:val="both"/>
      </w:pPr>
      <w:r>
        <w:rPr>
          <w:rFonts w:ascii="Times New Roman"/>
          <w:b w:val="false"/>
          <w:i w:val="false"/>
          <w:color w:val="000000"/>
          <w:sz w:val="28"/>
        </w:rPr>
        <w:t>
      наименование отделения, кабинета</w:t>
      </w:r>
    </w:p>
    <w:bookmarkEnd w:id="434"/>
    <w:bookmarkStart w:name="z533" w:id="435"/>
    <w:p>
      <w:pPr>
        <w:spacing w:after="0"/>
        <w:ind w:left="0"/>
        <w:jc w:val="both"/>
      </w:pPr>
      <w:r>
        <w:rPr>
          <w:rFonts w:ascii="Times New Roman"/>
          <w:b w:val="false"/>
          <w:i w:val="false"/>
          <w:color w:val="000000"/>
          <w:sz w:val="28"/>
        </w:rPr>
        <w:t>
      и установила, что не поддается ремонту, не могут быть реализованы или</w:t>
      </w:r>
    </w:p>
    <w:bookmarkEnd w:id="435"/>
    <w:bookmarkStart w:name="z534" w:id="436"/>
    <w:p>
      <w:pPr>
        <w:spacing w:after="0"/>
        <w:ind w:left="0"/>
        <w:jc w:val="both"/>
      </w:pPr>
      <w:r>
        <w:rPr>
          <w:rFonts w:ascii="Times New Roman"/>
          <w:b w:val="false"/>
          <w:i w:val="false"/>
          <w:color w:val="000000"/>
          <w:sz w:val="28"/>
        </w:rPr>
        <w:t>
      переданы другим государственным учреждениям перечисленные ниже</w:t>
      </w:r>
    </w:p>
    <w:bookmarkEnd w:id="436"/>
    <w:bookmarkStart w:name="z535" w:id="437"/>
    <w:p>
      <w:pPr>
        <w:spacing w:after="0"/>
        <w:ind w:left="0"/>
        <w:jc w:val="both"/>
      </w:pPr>
      <w:r>
        <w:rPr>
          <w:rFonts w:ascii="Times New Roman"/>
          <w:b w:val="false"/>
          <w:i w:val="false"/>
          <w:color w:val="000000"/>
          <w:sz w:val="28"/>
        </w:rPr>
        <w:t>
      ценности, подлежащие списанию и исключению из учета:</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561"/>
        <w:gridCol w:w="2431"/>
        <w:gridCol w:w="561"/>
        <w:gridCol w:w="561"/>
        <w:gridCol w:w="561"/>
        <w:gridCol w:w="1209"/>
        <w:gridCol w:w="2000"/>
        <w:gridCol w:w="1209"/>
        <w:gridCol w:w="993"/>
        <w:gridCol w:w="561"/>
        <w:gridCol w:w="850"/>
      </w:tblGrid>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w:t>
            </w:r>
          </w:p>
        </w:tc>
        <w:tc>
          <w:tcPr>
            <w:tcW w:w="2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описание (марка, сорт и другое)</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негодности</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Материально-ответственное лицо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первоначальной стоимости, тенге)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накопленной амортизации, тенге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6" w:id="438"/>
    <w:p>
      <w:pPr>
        <w:spacing w:after="0"/>
        <w:ind w:left="0"/>
        <w:jc w:val="both"/>
      </w:pPr>
      <w:r>
        <w:rPr>
          <w:rFonts w:ascii="Times New Roman"/>
          <w:b w:val="false"/>
          <w:i w:val="false"/>
          <w:color w:val="000000"/>
          <w:sz w:val="28"/>
        </w:rPr>
        <w:t>
      и так далее до конца (линовка через 16 пунктов)</w:t>
      </w:r>
    </w:p>
    <w:bookmarkEnd w:id="438"/>
    <w:bookmarkStart w:name="z537" w:id="439"/>
    <w:p>
      <w:pPr>
        <w:spacing w:after="0"/>
        <w:ind w:left="0"/>
        <w:jc w:val="both"/>
      </w:pPr>
      <w:r>
        <w:rPr>
          <w:rFonts w:ascii="Times New Roman"/>
          <w:b w:val="false"/>
          <w:i w:val="false"/>
          <w:color w:val="000000"/>
          <w:sz w:val="28"/>
        </w:rPr>
        <w:t>
      Оборотная сторона формы № 443</w:t>
      </w:r>
    </w:p>
    <w:bookmarkEnd w:id="439"/>
    <w:bookmarkStart w:name="z538" w:id="440"/>
    <w:p>
      <w:pPr>
        <w:spacing w:after="0"/>
        <w:ind w:left="0"/>
        <w:jc w:val="both"/>
      </w:pPr>
      <w:r>
        <w:rPr>
          <w:rFonts w:ascii="Times New Roman"/>
          <w:b w:val="false"/>
          <w:i w:val="false"/>
          <w:color w:val="000000"/>
          <w:sz w:val="28"/>
        </w:rPr>
        <w:t>
      Всего по настоящему акту ___________________________________________</w:t>
      </w:r>
    </w:p>
    <w:bookmarkEnd w:id="440"/>
    <w:bookmarkStart w:name="z539" w:id="441"/>
    <w:p>
      <w:pPr>
        <w:spacing w:after="0"/>
        <w:ind w:left="0"/>
        <w:jc w:val="both"/>
      </w:pPr>
      <w:r>
        <w:rPr>
          <w:rFonts w:ascii="Times New Roman"/>
          <w:b w:val="false"/>
          <w:i w:val="false"/>
          <w:color w:val="000000"/>
          <w:sz w:val="28"/>
        </w:rPr>
        <w:t>
      количество прописью</w:t>
      </w:r>
    </w:p>
    <w:bookmarkEnd w:id="441"/>
    <w:bookmarkStart w:name="z540" w:id="442"/>
    <w:p>
      <w:pPr>
        <w:spacing w:after="0"/>
        <w:ind w:left="0"/>
        <w:jc w:val="both"/>
      </w:pPr>
      <w:r>
        <w:rPr>
          <w:rFonts w:ascii="Times New Roman"/>
          <w:b w:val="false"/>
          <w:i w:val="false"/>
          <w:color w:val="000000"/>
          <w:sz w:val="28"/>
        </w:rPr>
        <w:t>
      на общую сумму ___________________________________________________</w:t>
      </w:r>
    </w:p>
    <w:bookmarkEnd w:id="442"/>
    <w:bookmarkStart w:name="z541" w:id="443"/>
    <w:p>
      <w:pPr>
        <w:spacing w:after="0"/>
        <w:ind w:left="0"/>
        <w:jc w:val="both"/>
      </w:pPr>
      <w:r>
        <w:rPr>
          <w:rFonts w:ascii="Times New Roman"/>
          <w:b w:val="false"/>
          <w:i w:val="false"/>
          <w:color w:val="000000"/>
          <w:sz w:val="28"/>
        </w:rPr>
        <w:t>
      тенге _____________________________________________________________</w:t>
      </w:r>
    </w:p>
    <w:bookmarkEnd w:id="443"/>
    <w:bookmarkStart w:name="z542" w:id="444"/>
    <w:p>
      <w:pPr>
        <w:spacing w:after="0"/>
        <w:ind w:left="0"/>
        <w:jc w:val="both"/>
      </w:pPr>
      <w:r>
        <w:rPr>
          <w:rFonts w:ascii="Times New Roman"/>
          <w:b w:val="false"/>
          <w:i w:val="false"/>
          <w:color w:val="000000"/>
          <w:sz w:val="28"/>
        </w:rPr>
        <w:t>
      прописью</w:t>
      </w:r>
    </w:p>
    <w:bookmarkEnd w:id="444"/>
    <w:bookmarkStart w:name="z543" w:id="445"/>
    <w:p>
      <w:pPr>
        <w:spacing w:after="0"/>
        <w:ind w:left="0"/>
        <w:jc w:val="both"/>
      </w:pPr>
      <w:r>
        <w:rPr>
          <w:rFonts w:ascii="Times New Roman"/>
          <w:b w:val="false"/>
          <w:i w:val="false"/>
          <w:color w:val="000000"/>
          <w:sz w:val="28"/>
        </w:rPr>
        <w:t>
      Особые замечания комиссии _________________________________________</w:t>
      </w:r>
    </w:p>
    <w:bookmarkEnd w:id="445"/>
    <w:bookmarkStart w:name="z544" w:id="446"/>
    <w:p>
      <w:pPr>
        <w:spacing w:after="0"/>
        <w:ind w:left="0"/>
        <w:jc w:val="both"/>
      </w:pPr>
      <w:r>
        <w:rPr>
          <w:rFonts w:ascii="Times New Roman"/>
          <w:b w:val="false"/>
          <w:i w:val="false"/>
          <w:color w:val="000000"/>
          <w:sz w:val="28"/>
        </w:rPr>
        <w:t>
      __________________________________________________________________</w:t>
      </w:r>
    </w:p>
    <w:bookmarkEnd w:id="446"/>
    <w:bookmarkStart w:name="z545" w:id="447"/>
    <w:p>
      <w:pPr>
        <w:spacing w:after="0"/>
        <w:ind w:left="0"/>
        <w:jc w:val="both"/>
      </w:pPr>
      <w:r>
        <w:rPr>
          <w:rFonts w:ascii="Times New Roman"/>
          <w:b w:val="false"/>
          <w:i w:val="false"/>
          <w:color w:val="000000"/>
          <w:sz w:val="28"/>
        </w:rPr>
        <w:t>
      Председатель комиссии _____________________________________________</w:t>
      </w:r>
    </w:p>
    <w:bookmarkEnd w:id="447"/>
    <w:bookmarkStart w:name="z546" w:id="448"/>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448"/>
    <w:bookmarkStart w:name="z547" w:id="449"/>
    <w:p>
      <w:pPr>
        <w:spacing w:after="0"/>
        <w:ind w:left="0"/>
        <w:jc w:val="both"/>
      </w:pPr>
      <w:r>
        <w:rPr>
          <w:rFonts w:ascii="Times New Roman"/>
          <w:b w:val="false"/>
          <w:i w:val="false"/>
          <w:color w:val="000000"/>
          <w:sz w:val="28"/>
        </w:rPr>
        <w:t>
      Члены комиссии: __________________________________________________</w:t>
      </w:r>
    </w:p>
    <w:bookmarkEnd w:id="449"/>
    <w:bookmarkStart w:name="z548" w:id="450"/>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450"/>
    <w:bookmarkStart w:name="z549" w:id="451"/>
    <w:p>
      <w:pPr>
        <w:spacing w:after="0"/>
        <w:ind w:left="0"/>
        <w:jc w:val="both"/>
      </w:pPr>
      <w:r>
        <w:rPr>
          <w:rFonts w:ascii="Times New Roman"/>
          <w:b w:val="false"/>
          <w:i w:val="false"/>
          <w:color w:val="000000"/>
          <w:sz w:val="28"/>
        </w:rPr>
        <w:t>
      _________________________________________________________________</w:t>
      </w:r>
    </w:p>
    <w:bookmarkEnd w:id="451"/>
    <w:bookmarkStart w:name="z550" w:id="452"/>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452"/>
    <w:bookmarkStart w:name="z551" w:id="453"/>
    <w:p>
      <w:pPr>
        <w:spacing w:after="0"/>
        <w:ind w:left="0"/>
        <w:jc w:val="both"/>
      </w:pPr>
      <w:r>
        <w:rPr>
          <w:rFonts w:ascii="Times New Roman"/>
          <w:b w:val="false"/>
          <w:i w:val="false"/>
          <w:color w:val="000000"/>
          <w:sz w:val="28"/>
        </w:rPr>
        <w:t>
      __________________________________________________________________</w:t>
      </w:r>
    </w:p>
    <w:bookmarkEnd w:id="453"/>
    <w:bookmarkStart w:name="z552" w:id="454"/>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454"/>
    <w:bookmarkStart w:name="z553" w:id="455"/>
    <w:p>
      <w:pPr>
        <w:spacing w:after="0"/>
        <w:ind w:left="0"/>
        <w:jc w:val="both"/>
      </w:pPr>
      <w:r>
        <w:rPr>
          <w:rFonts w:ascii="Times New Roman"/>
          <w:b w:val="false"/>
          <w:i w:val="false"/>
          <w:color w:val="000000"/>
          <w:sz w:val="28"/>
        </w:rPr>
        <w:t xml:space="preserve">
      Перечисленное в настоящем акте имущество принял на ответственное хранение </w:t>
      </w:r>
    </w:p>
    <w:bookmarkEnd w:id="455"/>
    <w:bookmarkStart w:name="z554" w:id="456"/>
    <w:p>
      <w:pPr>
        <w:spacing w:after="0"/>
        <w:ind w:left="0"/>
        <w:jc w:val="both"/>
      </w:pPr>
      <w:r>
        <w:rPr>
          <w:rFonts w:ascii="Times New Roman"/>
          <w:b w:val="false"/>
          <w:i w:val="false"/>
          <w:color w:val="000000"/>
          <w:sz w:val="28"/>
        </w:rPr>
        <w:t>
      _________________________________________________________________</w:t>
      </w:r>
    </w:p>
    <w:bookmarkEnd w:id="456"/>
    <w:bookmarkStart w:name="z555" w:id="457"/>
    <w:p>
      <w:pPr>
        <w:spacing w:after="0"/>
        <w:ind w:left="0"/>
        <w:jc w:val="both"/>
      </w:pPr>
      <w:r>
        <w:rPr>
          <w:rFonts w:ascii="Times New Roman"/>
          <w:b w:val="false"/>
          <w:i w:val="false"/>
          <w:color w:val="000000"/>
          <w:sz w:val="28"/>
        </w:rPr>
        <w:t>
      "____" _________________ года</w:t>
      </w:r>
    </w:p>
    <w:bookmarkEnd w:id="457"/>
    <w:bookmarkStart w:name="z556" w:id="458"/>
    <w:p>
      <w:pPr>
        <w:spacing w:after="0"/>
        <w:ind w:left="0"/>
        <w:jc w:val="both"/>
      </w:pPr>
      <w:r>
        <w:rPr>
          <w:rFonts w:ascii="Times New Roman"/>
          <w:b w:val="false"/>
          <w:i w:val="false"/>
          <w:color w:val="000000"/>
          <w:sz w:val="28"/>
        </w:rPr>
        <w:t>
      ____________________________________________________________________</w:t>
      </w:r>
    </w:p>
    <w:bookmarkEnd w:id="458"/>
    <w:bookmarkStart w:name="z557" w:id="459"/>
    <w:p>
      <w:pPr>
        <w:spacing w:after="0"/>
        <w:ind w:left="0"/>
        <w:jc w:val="both"/>
      </w:pPr>
      <w:r>
        <w:rPr>
          <w:rFonts w:ascii="Times New Roman"/>
          <w:b w:val="false"/>
          <w:i w:val="false"/>
          <w:color w:val="000000"/>
          <w:sz w:val="28"/>
        </w:rPr>
        <w:t>
      сумма прописью</w:t>
      </w:r>
    </w:p>
    <w:bookmarkEnd w:id="459"/>
    <w:bookmarkStart w:name="z558" w:id="460"/>
    <w:p>
      <w:pPr>
        <w:spacing w:after="0"/>
        <w:ind w:left="0"/>
        <w:jc w:val="both"/>
      </w:pPr>
      <w:r>
        <w:rPr>
          <w:rFonts w:ascii="Times New Roman"/>
          <w:b w:val="false"/>
          <w:i w:val="false"/>
          <w:color w:val="000000"/>
          <w:sz w:val="28"/>
        </w:rPr>
        <w:t>
      В инвентарной карточке выбытия инструментов, производственного и  хозяйственного инвентаря отмечено.</w:t>
      </w:r>
    </w:p>
    <w:bookmarkEnd w:id="460"/>
    <w:bookmarkStart w:name="z559" w:id="461"/>
    <w:p>
      <w:pPr>
        <w:spacing w:after="0"/>
        <w:ind w:left="0"/>
        <w:jc w:val="both"/>
      </w:pPr>
      <w:r>
        <w:rPr>
          <w:rFonts w:ascii="Times New Roman"/>
          <w:b w:val="false"/>
          <w:i w:val="false"/>
          <w:color w:val="000000"/>
          <w:sz w:val="28"/>
        </w:rPr>
        <w:t>
      Председатель комиссии _________________________________________</w:t>
      </w:r>
    </w:p>
    <w:bookmarkEnd w:id="461"/>
    <w:bookmarkStart w:name="z560" w:id="462"/>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462"/>
    <w:bookmarkStart w:name="z561" w:id="463"/>
    <w:p>
      <w:pPr>
        <w:spacing w:after="0"/>
        <w:ind w:left="0"/>
        <w:jc w:val="both"/>
      </w:pPr>
      <w:r>
        <w:rPr>
          <w:rFonts w:ascii="Times New Roman"/>
          <w:b w:val="false"/>
          <w:i w:val="false"/>
          <w:color w:val="000000"/>
          <w:sz w:val="28"/>
        </w:rPr>
        <w:t>
      Члены комиссии: __________________________________________</w:t>
      </w:r>
    </w:p>
    <w:bookmarkEnd w:id="463"/>
    <w:bookmarkStart w:name="z562" w:id="464"/>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464"/>
    <w:bookmarkStart w:name="z563" w:id="465"/>
    <w:p>
      <w:pPr>
        <w:spacing w:after="0"/>
        <w:ind w:left="0"/>
        <w:jc w:val="both"/>
      </w:pPr>
      <w:r>
        <w:rPr>
          <w:rFonts w:ascii="Times New Roman"/>
          <w:b w:val="false"/>
          <w:i w:val="false"/>
          <w:color w:val="000000"/>
          <w:sz w:val="28"/>
        </w:rPr>
        <w:t>
      _____________________________________________________</w:t>
      </w:r>
    </w:p>
    <w:bookmarkEnd w:id="465"/>
    <w:bookmarkStart w:name="z564" w:id="466"/>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466"/>
    <w:bookmarkStart w:name="z565" w:id="467"/>
    <w:p>
      <w:pPr>
        <w:spacing w:after="0"/>
        <w:ind w:left="0"/>
        <w:jc w:val="both"/>
      </w:pPr>
      <w:r>
        <w:rPr>
          <w:rFonts w:ascii="Times New Roman"/>
          <w:b w:val="false"/>
          <w:i w:val="false"/>
          <w:color w:val="000000"/>
          <w:sz w:val="28"/>
        </w:rPr>
        <w:t>
      _____________________________________________________</w:t>
      </w:r>
    </w:p>
    <w:bookmarkEnd w:id="467"/>
    <w:bookmarkStart w:name="z566" w:id="468"/>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468"/>
    <w:bookmarkStart w:name="z567" w:id="469"/>
    <w:p>
      <w:pPr>
        <w:spacing w:after="0"/>
        <w:ind w:left="0"/>
        <w:jc w:val="both"/>
      </w:pPr>
      <w:r>
        <w:rPr>
          <w:rFonts w:ascii="Times New Roman"/>
          <w:b w:val="false"/>
          <w:i w:val="false"/>
          <w:color w:val="000000"/>
          <w:sz w:val="28"/>
        </w:rPr>
        <w:t>
      Кладовщик _____________________________________________________</w:t>
      </w:r>
    </w:p>
    <w:bookmarkEnd w:id="469"/>
    <w:bookmarkStart w:name="z568" w:id="470"/>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470"/>
    <w:bookmarkStart w:name="z569" w:id="471"/>
    <w:p>
      <w:pPr>
        <w:spacing w:after="0"/>
        <w:ind w:left="0"/>
        <w:jc w:val="both"/>
      </w:pPr>
      <w:r>
        <w:rPr>
          <w:rFonts w:ascii="Times New Roman"/>
          <w:b w:val="false"/>
          <w:i w:val="false"/>
          <w:color w:val="000000"/>
          <w:sz w:val="28"/>
        </w:rPr>
        <w:t>
      "____" ________________ года</w:t>
      </w:r>
    </w:p>
    <w:bookmarkEnd w:id="471"/>
    <w:bookmarkStart w:name="z570" w:id="472"/>
    <w:p>
      <w:pPr>
        <w:spacing w:after="0"/>
        <w:ind w:left="0"/>
        <w:jc w:val="both"/>
      </w:pPr>
      <w:r>
        <w:rPr>
          <w:rFonts w:ascii="Times New Roman"/>
          <w:b w:val="false"/>
          <w:i w:val="false"/>
          <w:color w:val="000000"/>
          <w:sz w:val="28"/>
        </w:rPr>
        <w:t>
      Примечание:</w:t>
      </w:r>
    </w:p>
    <w:bookmarkEnd w:id="472"/>
    <w:bookmarkStart w:name="z571" w:id="473"/>
    <w:p>
      <w:pPr>
        <w:spacing w:after="0"/>
        <w:ind w:left="0"/>
        <w:jc w:val="both"/>
      </w:pPr>
      <w:r>
        <w:rPr>
          <w:rFonts w:ascii="Times New Roman"/>
          <w:b w:val="false"/>
          <w:i w:val="false"/>
          <w:color w:val="000000"/>
          <w:sz w:val="28"/>
        </w:rPr>
        <w:t>
      Акт по форме № 443 составляется в двух экземплярах по счету  2370 "Инструменты, производственный и хозяйственный инвентарь". Первый экземпляр передается в бухгалтерскую службу, а второй остается у материально-ответственного лица.</w:t>
      </w:r>
    </w:p>
    <w:bookmarkEnd w:id="473"/>
    <w:bookmarkStart w:name="z572" w:id="474"/>
    <w:p>
      <w:pPr>
        <w:spacing w:after="0"/>
        <w:ind w:left="0"/>
        <w:jc w:val="both"/>
      </w:pPr>
      <w:r>
        <w:rPr>
          <w:rFonts w:ascii="Times New Roman"/>
          <w:b w:val="false"/>
          <w:i w:val="false"/>
          <w:color w:val="000000"/>
          <w:sz w:val="28"/>
        </w:rPr>
        <w:t>
      Списание пришедших в ветхость и негодность инструментов, производственного и хозяйственного инвентаря производится с учетом сроков службы, на основании утвержденного руководителем государственного учреждения или лицом, им уполномоченным, Акта по форме № 443.</w:t>
      </w:r>
    </w:p>
    <w:bookmarkEnd w:id="474"/>
    <w:bookmarkStart w:name="z573" w:id="475"/>
    <w:p>
      <w:pPr>
        <w:spacing w:after="0"/>
        <w:ind w:left="0"/>
        <w:jc w:val="both"/>
      </w:pPr>
      <w:r>
        <w:rPr>
          <w:rFonts w:ascii="Times New Roman"/>
          <w:b w:val="false"/>
          <w:i w:val="false"/>
          <w:color w:val="000000"/>
          <w:sz w:val="28"/>
        </w:rPr>
        <w:t>
      Гриф "Согласовано" заполняется в случае согласования Актов по форме № 443 на списание инструментов, производственного и хозяйственного инвентаря государственного учреждения с органом государственного управления.</w:t>
      </w:r>
    </w:p>
    <w:bookmarkEnd w:id="4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1 июля 2020 года № 647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45 к приказу </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410</w:t>
            </w:r>
          </w:p>
        </w:tc>
      </w:tr>
    </w:tbl>
    <w:bookmarkStart w:name="z577" w:id="476"/>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Наименование государственного учреждения (централизованной бухгалтерии)</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7"/>
        <w:gridCol w:w="183"/>
      </w:tblGrid>
      <w:tr>
        <w:trPr>
          <w:trHeight w:val="30" w:hRule="atLeast"/>
        </w:trPr>
        <w:tc>
          <w:tcPr>
            <w:tcW w:w="1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477"/>
          <w:p>
            <w:pPr>
              <w:spacing w:after="20"/>
              <w:ind w:left="20"/>
              <w:jc w:val="both"/>
            </w:pPr>
            <w:r>
              <w:rPr>
                <w:rFonts w:ascii="Times New Roman"/>
                <w:b w:val="false"/>
                <w:i w:val="false"/>
                <w:color w:val="000000"/>
                <w:sz w:val="20"/>
              </w:rPr>
              <w:t>
Утверждаю: Руководитель государственного учреждения _______________________</w:t>
            </w:r>
            <w:r>
              <w:br/>
            </w:r>
            <w:r>
              <w:rPr>
                <w:rFonts w:ascii="Times New Roman"/>
                <w:b w:val="false"/>
                <w:i w:val="false"/>
                <w:color w:val="000000"/>
                <w:sz w:val="20"/>
              </w:rPr>
              <w:t>
</w:t>
            </w:r>
            <w:r>
              <w:rPr>
                <w:rFonts w:ascii="Times New Roman"/>
                <w:b w:val="false"/>
                <w:i w:val="false"/>
                <w:color w:val="000000"/>
                <w:sz w:val="20"/>
              </w:rPr>
              <w:t>подпись (фамилия, имя, отчество (при его наличии)</w:t>
            </w:r>
            <w:r>
              <w:br/>
            </w:r>
            <w:r>
              <w:rPr>
                <w:rFonts w:ascii="Times New Roman"/>
                <w:b w:val="false"/>
                <w:i w:val="false"/>
                <w:color w:val="000000"/>
                <w:sz w:val="20"/>
              </w:rPr>
              <w:t>
от "____" ______________года</w:t>
            </w:r>
          </w:p>
          <w:bookmarkEnd w:id="477"/>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0" w:id="478"/>
    <w:p>
      <w:pPr>
        <w:spacing w:after="0"/>
        <w:ind w:left="0"/>
        <w:jc w:val="left"/>
      </w:pPr>
      <w:r>
        <w:rPr>
          <w:rFonts w:ascii="Times New Roman"/>
          <w:b/>
          <w:i w:val="false"/>
          <w:color w:val="000000"/>
        </w:rPr>
        <w:t xml:space="preserve"> Ведомость выдачи материалов на нужды государственного учреждения за ___________________________ года</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1287"/>
        <w:gridCol w:w="1287"/>
        <w:gridCol w:w="1287"/>
        <w:gridCol w:w="1287"/>
        <w:gridCol w:w="1287"/>
        <w:gridCol w:w="2003"/>
        <w:gridCol w:w="1287"/>
        <w:gridCol w:w="1288"/>
      </w:tblGrid>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479"/>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материалов</w:t>
            </w:r>
          </w:p>
          <w:bookmarkEnd w:id="479"/>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какую цель выданы материалы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выданы материалы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получателя</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2" w:id="480"/>
    <w:p>
      <w:pPr>
        <w:spacing w:after="0"/>
        <w:ind w:left="0"/>
        <w:jc w:val="both"/>
      </w:pPr>
      <w:r>
        <w:rPr>
          <w:rFonts w:ascii="Times New Roman"/>
          <w:b w:val="false"/>
          <w:i w:val="false"/>
          <w:color w:val="000000"/>
          <w:sz w:val="28"/>
        </w:rPr>
        <w:t>
      Материалы выданы _________ 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480"/>
    <w:bookmarkStart w:name="z583" w:id="481"/>
    <w:p>
      <w:pPr>
        <w:spacing w:after="0"/>
        <w:ind w:left="0"/>
        <w:jc w:val="both"/>
      </w:pPr>
      <w:r>
        <w:rPr>
          <w:rFonts w:ascii="Times New Roman"/>
          <w:b w:val="false"/>
          <w:i w:val="false"/>
          <w:color w:val="000000"/>
          <w:sz w:val="28"/>
        </w:rPr>
        <w:t>
      Главный бухгалтер ________ 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481"/>
    <w:bookmarkStart w:name="z584" w:id="482"/>
    <w:p>
      <w:pPr>
        <w:spacing w:after="0"/>
        <w:ind w:left="0"/>
        <w:jc w:val="both"/>
      </w:pPr>
      <w:r>
        <w:rPr>
          <w:rFonts w:ascii="Times New Roman"/>
          <w:b w:val="false"/>
          <w:i w:val="false"/>
          <w:color w:val="000000"/>
          <w:sz w:val="28"/>
        </w:rPr>
        <w:t>
      Примечание:</w:t>
      </w:r>
    </w:p>
    <w:bookmarkEnd w:id="482"/>
    <w:bookmarkStart w:name="z585" w:id="483"/>
    <w:p>
      <w:pPr>
        <w:spacing w:after="0"/>
        <w:ind w:left="0"/>
        <w:jc w:val="both"/>
      </w:pPr>
      <w:r>
        <w:rPr>
          <w:rFonts w:ascii="Times New Roman"/>
          <w:b w:val="false"/>
          <w:i w:val="false"/>
          <w:color w:val="000000"/>
          <w:sz w:val="28"/>
        </w:rPr>
        <w:t>
      Ведомость по форме № 410 применяется для оформления выдачи со склада (кладовой) материалов для учебных и других целей по субсчету  1312 "Материалы для учебных, научных исследований и других целей", хозяйственных материалов по субсчету 1316 "Хозяйственные материалы и канцелярские принадлежности" и других материалов по субсчетам 1311 "Строительные материалы", 1313 "Медикаменты и перевязочные средства", 1314 "Продукты питания", 1315 "Топливо, ГСМ", 1318 "Запасные части" и 1319 "Прочие материалы" в течение месяца. При этом записи в ведомости по форме № 410 производятся не в хронологическом порядке, а для каждого вида материалов оставляется определенное количество строк, чтобы в конце месяца по каждому виду материалов можно было получить общий итог.</w:t>
      </w:r>
    </w:p>
    <w:bookmarkEnd w:id="483"/>
    <w:bookmarkStart w:name="z586" w:id="484"/>
    <w:p>
      <w:pPr>
        <w:spacing w:after="0"/>
        <w:ind w:left="0"/>
        <w:jc w:val="both"/>
      </w:pPr>
      <w:r>
        <w:rPr>
          <w:rFonts w:ascii="Times New Roman"/>
          <w:b w:val="false"/>
          <w:i w:val="false"/>
          <w:color w:val="000000"/>
          <w:sz w:val="28"/>
        </w:rPr>
        <w:t>
      Ведомость по форме №410 утверждается руководителем государственного учреждения или лицом, им уполномоченным, и служит основанием для списания материалов в расход.</w:t>
      </w:r>
    </w:p>
    <w:bookmarkEnd w:id="484"/>
    <w:bookmarkStart w:name="z587" w:id="485"/>
    <w:p>
      <w:pPr>
        <w:spacing w:after="0"/>
        <w:ind w:left="0"/>
        <w:jc w:val="both"/>
      </w:pPr>
      <w:r>
        <w:rPr>
          <w:rFonts w:ascii="Times New Roman"/>
          <w:b w:val="false"/>
          <w:i w:val="false"/>
          <w:color w:val="000000"/>
          <w:sz w:val="28"/>
        </w:rPr>
        <w:t>
      Если государственное учреждение обслуживается централизованной бухгалтерией, то итоги Ведомости по форме № 410 заносятся в Накопительную ведомость по форме № 396.</w:t>
      </w:r>
    </w:p>
    <w:bookmarkEnd w:id="4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1 июля 2020 года № 647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46 к приказу </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411</w:t>
            </w:r>
          </w:p>
        </w:tc>
      </w:tr>
    </w:tbl>
    <w:bookmarkStart w:name="z591" w:id="486"/>
    <w:p>
      <w:pPr>
        <w:spacing w:after="0"/>
        <w:ind w:left="0"/>
        <w:jc w:val="left"/>
      </w:pPr>
      <w:r>
        <w:rPr>
          <w:rFonts w:ascii="Times New Roman"/>
          <w:b/>
          <w:i w:val="false"/>
          <w:color w:val="000000"/>
        </w:rPr>
        <w:t xml:space="preserve"> _________________________________________________________________</w:t>
      </w:r>
      <w:r>
        <w:br/>
      </w:r>
      <w:r>
        <w:rPr>
          <w:rFonts w:ascii="Times New Roman"/>
          <w:b/>
          <w:i w:val="false"/>
          <w:color w:val="000000"/>
        </w:rPr>
        <w:t>Наименование государственного учреждения (централизованной бухгалтерии)</w:t>
      </w:r>
    </w:p>
    <w:bookmarkEnd w:id="486"/>
    <w:bookmarkStart w:name="z592" w:id="487"/>
    <w:p>
      <w:pPr>
        <w:spacing w:after="0"/>
        <w:ind w:left="0"/>
        <w:jc w:val="left"/>
      </w:pPr>
      <w:r>
        <w:rPr>
          <w:rFonts w:ascii="Times New Roman"/>
          <w:b/>
          <w:i w:val="false"/>
          <w:color w:val="000000"/>
        </w:rPr>
        <w:t xml:space="preserve"> Мемориальный ордер 12 за ___________________года Свод накопительных ведомостей по приходу продуктов питания</w:t>
      </w:r>
    </w:p>
    <w:bookmarkEnd w:id="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449"/>
        <w:gridCol w:w="1058"/>
        <w:gridCol w:w="3405"/>
        <w:gridCol w:w="1059"/>
        <w:gridCol w:w="1059"/>
        <w:gridCol w:w="1059"/>
        <w:gridCol w:w="1059"/>
        <w:gridCol w:w="1059"/>
      </w:tblGrid>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 ответственное лицо</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3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субсчета 1314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 счетов/субсчетов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3" w:id="488"/>
    <w:p>
      <w:pPr>
        <w:spacing w:after="0"/>
        <w:ind w:left="0"/>
        <w:jc w:val="both"/>
      </w:pPr>
      <w:r>
        <w:rPr>
          <w:rFonts w:ascii="Times New Roman"/>
          <w:b w:val="false"/>
          <w:i w:val="false"/>
          <w:color w:val="000000"/>
          <w:sz w:val="28"/>
        </w:rPr>
        <w:t>
      Приложение ____на листах</w:t>
      </w:r>
    </w:p>
    <w:bookmarkEnd w:id="488"/>
    <w:bookmarkStart w:name="z594" w:id="489"/>
    <w:p>
      <w:pPr>
        <w:spacing w:after="0"/>
        <w:ind w:left="0"/>
        <w:jc w:val="both"/>
      </w:pPr>
      <w:r>
        <w:rPr>
          <w:rFonts w:ascii="Times New Roman"/>
          <w:b w:val="false"/>
          <w:i w:val="false"/>
          <w:color w:val="000000"/>
          <w:sz w:val="28"/>
        </w:rPr>
        <w:t>
      Исполнитель ______ 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489"/>
    <w:bookmarkStart w:name="z595" w:id="490"/>
    <w:p>
      <w:pPr>
        <w:spacing w:after="0"/>
        <w:ind w:left="0"/>
        <w:jc w:val="both"/>
      </w:pPr>
      <w:r>
        <w:rPr>
          <w:rFonts w:ascii="Times New Roman"/>
          <w:b w:val="false"/>
          <w:i w:val="false"/>
          <w:color w:val="000000"/>
          <w:sz w:val="28"/>
        </w:rPr>
        <w:t>
      Главный бухгалтер 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490"/>
    <w:bookmarkStart w:name="z596" w:id="491"/>
    <w:p>
      <w:pPr>
        <w:spacing w:after="0"/>
        <w:ind w:left="0"/>
        <w:jc w:val="both"/>
      </w:pPr>
      <w:r>
        <w:rPr>
          <w:rFonts w:ascii="Times New Roman"/>
          <w:b w:val="false"/>
          <w:i w:val="false"/>
          <w:color w:val="000000"/>
          <w:sz w:val="28"/>
        </w:rPr>
        <w:t>
      Примечание:</w:t>
      </w:r>
    </w:p>
    <w:bookmarkEnd w:id="491"/>
    <w:bookmarkStart w:name="z597" w:id="492"/>
    <w:p>
      <w:pPr>
        <w:spacing w:after="0"/>
        <w:ind w:left="0"/>
        <w:jc w:val="both"/>
      </w:pPr>
      <w:r>
        <w:rPr>
          <w:rFonts w:ascii="Times New Roman"/>
          <w:b w:val="false"/>
          <w:i w:val="false"/>
          <w:color w:val="000000"/>
          <w:sz w:val="28"/>
        </w:rPr>
        <w:t>
      Мемориальный ордер 12 применяется в тех случаях, когда по учету продуктов питания по субсчету 1314 "Продукты питания" составляется несколько накопительных ведомостей.</w:t>
      </w:r>
    </w:p>
    <w:bookmarkEnd w:id="492"/>
    <w:bookmarkStart w:name="z598" w:id="493"/>
    <w:p>
      <w:pPr>
        <w:spacing w:after="0"/>
        <w:ind w:left="0"/>
        <w:jc w:val="both"/>
      </w:pPr>
      <w:r>
        <w:rPr>
          <w:rFonts w:ascii="Times New Roman"/>
          <w:b w:val="false"/>
          <w:i w:val="false"/>
          <w:color w:val="000000"/>
          <w:sz w:val="28"/>
        </w:rPr>
        <w:t>
      В Своде по форме № 411 мемориальный ордер 12 в соответствующей корреспонденции записываются итоги из ежемесячных ведомостей расхода продуктов питания (форма № 399), составленных по каждому обслуживаемому государственному учреждению. Кроме того, в ней записываются и другие расходные документы на продукты питания (акты на недостачу продуктов, возврат поставщику и другие расходные документы). В конце месяца подсчитываются итоги по кредиту субсчета 1314 "Продукты питания" и дебету соответствующих счетов/субсчетов.</w:t>
      </w:r>
    </w:p>
    <w:bookmarkEnd w:id="493"/>
    <w:bookmarkStart w:name="z599" w:id="494"/>
    <w:p>
      <w:pPr>
        <w:spacing w:after="0"/>
        <w:ind w:left="0"/>
        <w:jc w:val="both"/>
      </w:pPr>
      <w:r>
        <w:rPr>
          <w:rFonts w:ascii="Times New Roman"/>
          <w:b w:val="false"/>
          <w:i w:val="false"/>
          <w:color w:val="000000"/>
          <w:sz w:val="28"/>
        </w:rPr>
        <w:t>
      В конце месяца Накопительная ведомость по форме № 411 мемориальный ордер 12 подписывается исполнителем и главным бухгалтером государственного учреждения или лицом, им уполномоченным, после чего данные переносятся в книгу по форме № 308 "Журнал-главная".</w:t>
      </w:r>
    </w:p>
    <w:bookmarkEnd w:id="4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1 июля 2020 года № 647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50 к приказу </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434-з</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3"/>
        <w:gridCol w:w="18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495"/>
          <w:p>
            <w:pPr>
              <w:spacing w:after="20"/>
              <w:ind w:left="20"/>
              <w:jc w:val="both"/>
            </w:pPr>
            <w:r>
              <w:rPr>
                <w:rFonts w:ascii="Times New Roman"/>
                <w:b w:val="false"/>
                <w:i w:val="false"/>
                <w:color w:val="000000"/>
                <w:sz w:val="20"/>
              </w:rPr>
              <w:t>
___________________________________________________________________</w:t>
            </w:r>
            <w:r>
              <w:br/>
            </w:r>
            <w:r>
              <w:rPr>
                <w:rFonts w:ascii="Times New Roman"/>
                <w:b w:val="false"/>
                <w:i w:val="false"/>
                <w:color w:val="000000"/>
                <w:sz w:val="20"/>
              </w:rPr>
              <w:t>
Наименование государственного учреждения (централизованной бухгалтерии)</w:t>
            </w:r>
          </w:p>
          <w:bookmarkEnd w:id="49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Подразделение _______________________</w:t>
            </w:r>
          </w:p>
        </w:tc>
      </w:tr>
      <w:tr>
        <w:trPr>
          <w:trHeight w:val="30" w:hRule="atLeast"/>
        </w:trPr>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496"/>
          <w:p>
            <w:pPr>
              <w:spacing w:after="20"/>
              <w:ind w:left="20"/>
              <w:jc w:val="both"/>
            </w:pPr>
            <w:r>
              <w:rPr>
                <w:rFonts w:ascii="Times New Roman"/>
                <w:b w:val="false"/>
                <w:i w:val="false"/>
                <w:color w:val="000000"/>
                <w:sz w:val="20"/>
              </w:rPr>
              <w:t>
Утверждаю: Руководитель государственного учреждения_______________________</w:t>
            </w:r>
            <w:r>
              <w:br/>
            </w:r>
            <w:r>
              <w:rPr>
                <w:rFonts w:ascii="Times New Roman"/>
                <w:b w:val="false"/>
                <w:i w:val="false"/>
                <w:color w:val="000000"/>
                <w:sz w:val="20"/>
              </w:rPr>
              <w:t>
</w:t>
            </w:r>
            <w:r>
              <w:rPr>
                <w:rFonts w:ascii="Times New Roman"/>
                <w:b w:val="false"/>
                <w:i w:val="false"/>
                <w:color w:val="000000"/>
                <w:sz w:val="20"/>
              </w:rPr>
              <w:t xml:space="preserve"> подпись (фамилия, имя, отчество (при его наличии)</w:t>
            </w:r>
            <w:r>
              <w:br/>
            </w:r>
            <w:r>
              <w:rPr>
                <w:rFonts w:ascii="Times New Roman"/>
                <w:b w:val="false"/>
                <w:i w:val="false"/>
                <w:color w:val="000000"/>
                <w:sz w:val="20"/>
              </w:rPr>
              <w:t>
от "____" ______________года</w:t>
            </w:r>
          </w:p>
          <w:bookmarkEnd w:id="496"/>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6" w:id="497"/>
    <w:p>
      <w:pPr>
        <w:spacing w:after="0"/>
        <w:ind w:left="0"/>
        <w:jc w:val="left"/>
      </w:pPr>
      <w:r>
        <w:rPr>
          <w:rFonts w:ascii="Times New Roman"/>
          <w:b/>
          <w:i w:val="false"/>
          <w:color w:val="000000"/>
        </w:rPr>
        <w:t xml:space="preserve"> Накладная на внутреннее перемещение запасов</w:t>
      </w:r>
    </w:p>
    <w:bookmarkEnd w:id="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 фика расходов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Корреспонди рующий счет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7" w:id="498"/>
    <w:p>
      <w:pPr>
        <w:spacing w:after="0"/>
        <w:ind w:left="0"/>
        <w:jc w:val="both"/>
      </w:pPr>
      <w:r>
        <w:rPr>
          <w:rFonts w:ascii="Times New Roman"/>
          <w:b w:val="false"/>
          <w:i w:val="false"/>
          <w:color w:val="000000"/>
          <w:sz w:val="28"/>
        </w:rPr>
        <w:t>
      продолжение таблицы</w:t>
      </w:r>
    </w:p>
    <w:bookmarkEnd w:id="4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8"/>
        <w:gridCol w:w="1498"/>
        <w:gridCol w:w="2326"/>
        <w:gridCol w:w="2326"/>
        <w:gridCol w:w="2326"/>
        <w:gridCol w:w="2326"/>
      </w:tblGrid>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запасов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Номенклатурный номер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8" w:id="499"/>
    <w:p>
      <w:pPr>
        <w:spacing w:after="0"/>
        <w:ind w:left="0"/>
        <w:jc w:val="both"/>
      </w:pPr>
      <w:r>
        <w:rPr>
          <w:rFonts w:ascii="Times New Roman"/>
          <w:b w:val="false"/>
          <w:i w:val="false"/>
          <w:color w:val="000000"/>
          <w:sz w:val="28"/>
        </w:rPr>
        <w:t>
      Всего отпущено ______________ наименований на сумму ___________</w:t>
      </w:r>
    </w:p>
    <w:bookmarkEnd w:id="499"/>
    <w:bookmarkStart w:name="z609" w:id="500"/>
    <w:p>
      <w:pPr>
        <w:spacing w:after="0"/>
        <w:ind w:left="0"/>
        <w:jc w:val="both"/>
      </w:pPr>
      <w:r>
        <w:rPr>
          <w:rFonts w:ascii="Times New Roman"/>
          <w:b w:val="false"/>
          <w:i w:val="false"/>
          <w:color w:val="000000"/>
          <w:sz w:val="28"/>
        </w:rPr>
        <w:t>
      __________________________________________________________ тенге</w:t>
      </w:r>
    </w:p>
    <w:bookmarkEnd w:id="500"/>
    <w:bookmarkStart w:name="z610" w:id="501"/>
    <w:p>
      <w:pPr>
        <w:spacing w:after="0"/>
        <w:ind w:left="0"/>
        <w:jc w:val="both"/>
      </w:pPr>
      <w:r>
        <w:rPr>
          <w:rFonts w:ascii="Times New Roman"/>
          <w:b w:val="false"/>
          <w:i w:val="false"/>
          <w:color w:val="000000"/>
          <w:sz w:val="28"/>
        </w:rPr>
        <w:t>
                               прописью</w:t>
      </w:r>
    </w:p>
    <w:bookmarkEnd w:id="501"/>
    <w:bookmarkStart w:name="z611" w:id="502"/>
    <w:p>
      <w:pPr>
        <w:spacing w:after="0"/>
        <w:ind w:left="0"/>
        <w:jc w:val="both"/>
      </w:pPr>
      <w:r>
        <w:rPr>
          <w:rFonts w:ascii="Times New Roman"/>
          <w:b w:val="false"/>
          <w:i w:val="false"/>
          <w:color w:val="000000"/>
          <w:sz w:val="28"/>
        </w:rPr>
        <w:t>
      Отпуск разрешил: _____________________________________________</w:t>
      </w:r>
    </w:p>
    <w:bookmarkEnd w:id="502"/>
    <w:bookmarkStart w:name="z612" w:id="503"/>
    <w:p>
      <w:pPr>
        <w:spacing w:after="0"/>
        <w:ind w:left="0"/>
        <w:jc w:val="both"/>
      </w:pPr>
      <w:r>
        <w:rPr>
          <w:rFonts w:ascii="Times New Roman"/>
          <w:b w:val="false"/>
          <w:i w:val="false"/>
          <w:color w:val="000000"/>
          <w:sz w:val="28"/>
        </w:rPr>
        <w:t>
      должность, подпись (фамилия, имя, отчество (при его наличии)</w:t>
      </w:r>
    </w:p>
    <w:bookmarkEnd w:id="503"/>
    <w:bookmarkStart w:name="z613" w:id="504"/>
    <w:p>
      <w:pPr>
        <w:spacing w:after="0"/>
        <w:ind w:left="0"/>
        <w:jc w:val="both"/>
      </w:pPr>
      <w:r>
        <w:rPr>
          <w:rFonts w:ascii="Times New Roman"/>
          <w:b w:val="false"/>
          <w:i w:val="false"/>
          <w:color w:val="000000"/>
          <w:sz w:val="28"/>
        </w:rPr>
        <w:t>
      Главный бухгалтер _____________________________________________</w:t>
      </w:r>
    </w:p>
    <w:bookmarkEnd w:id="504"/>
    <w:bookmarkStart w:name="z614" w:id="505"/>
    <w:p>
      <w:pPr>
        <w:spacing w:after="0"/>
        <w:ind w:left="0"/>
        <w:jc w:val="both"/>
      </w:pPr>
      <w:r>
        <w:rPr>
          <w:rFonts w:ascii="Times New Roman"/>
          <w:b w:val="false"/>
          <w:i w:val="false"/>
          <w:color w:val="000000"/>
          <w:sz w:val="28"/>
        </w:rPr>
        <w:t>
      подпись (фамилия, имя, отчество (при его наличии)</w:t>
      </w:r>
    </w:p>
    <w:bookmarkEnd w:id="505"/>
    <w:bookmarkStart w:name="z615" w:id="506"/>
    <w:p>
      <w:pPr>
        <w:spacing w:after="0"/>
        <w:ind w:left="0"/>
        <w:jc w:val="both"/>
      </w:pPr>
      <w:r>
        <w:rPr>
          <w:rFonts w:ascii="Times New Roman"/>
          <w:b w:val="false"/>
          <w:i w:val="false"/>
          <w:color w:val="000000"/>
          <w:sz w:val="28"/>
        </w:rPr>
        <w:t>
      Место печати</w:t>
      </w:r>
    </w:p>
    <w:bookmarkEnd w:id="506"/>
    <w:bookmarkStart w:name="z616" w:id="507"/>
    <w:p>
      <w:pPr>
        <w:spacing w:after="0"/>
        <w:ind w:left="0"/>
        <w:jc w:val="both"/>
      </w:pPr>
      <w:r>
        <w:rPr>
          <w:rFonts w:ascii="Times New Roman"/>
          <w:b w:val="false"/>
          <w:i w:val="false"/>
          <w:color w:val="000000"/>
          <w:sz w:val="28"/>
        </w:rPr>
        <w:t>
      Сдал (выдал) __________________________________________________</w:t>
      </w:r>
    </w:p>
    <w:bookmarkEnd w:id="507"/>
    <w:bookmarkStart w:name="z617" w:id="508"/>
    <w:p>
      <w:pPr>
        <w:spacing w:after="0"/>
        <w:ind w:left="0"/>
        <w:jc w:val="both"/>
      </w:pPr>
      <w:r>
        <w:rPr>
          <w:rFonts w:ascii="Times New Roman"/>
          <w:b w:val="false"/>
          <w:i w:val="false"/>
          <w:color w:val="000000"/>
          <w:sz w:val="28"/>
        </w:rPr>
        <w:t>
      подпись (фамилия, имя, отчество (при его наличии)</w:t>
      </w:r>
    </w:p>
    <w:bookmarkEnd w:id="508"/>
    <w:bookmarkStart w:name="z618" w:id="509"/>
    <w:p>
      <w:pPr>
        <w:spacing w:after="0"/>
        <w:ind w:left="0"/>
        <w:jc w:val="both"/>
      </w:pPr>
      <w:r>
        <w:rPr>
          <w:rFonts w:ascii="Times New Roman"/>
          <w:b w:val="false"/>
          <w:i w:val="false"/>
          <w:color w:val="000000"/>
          <w:sz w:val="28"/>
        </w:rPr>
        <w:t>
      Принял (получил)______________________________________________</w:t>
      </w:r>
    </w:p>
    <w:bookmarkEnd w:id="509"/>
    <w:bookmarkStart w:name="z619" w:id="510"/>
    <w:p>
      <w:pPr>
        <w:spacing w:after="0"/>
        <w:ind w:left="0"/>
        <w:jc w:val="both"/>
      </w:pPr>
      <w:r>
        <w:rPr>
          <w:rFonts w:ascii="Times New Roman"/>
          <w:b w:val="false"/>
          <w:i w:val="false"/>
          <w:color w:val="000000"/>
          <w:sz w:val="28"/>
        </w:rPr>
        <w:t>
      подпись (фамилия, имя, отчество (при его наличии)</w:t>
      </w:r>
    </w:p>
    <w:bookmarkEnd w:id="510"/>
    <w:bookmarkStart w:name="z620" w:id="511"/>
    <w:p>
      <w:pPr>
        <w:spacing w:after="0"/>
        <w:ind w:left="0"/>
        <w:jc w:val="both"/>
      </w:pPr>
      <w:r>
        <w:rPr>
          <w:rFonts w:ascii="Times New Roman"/>
          <w:b w:val="false"/>
          <w:i w:val="false"/>
          <w:color w:val="000000"/>
          <w:sz w:val="28"/>
        </w:rPr>
        <w:t>
      Примечание:</w:t>
      </w:r>
    </w:p>
    <w:bookmarkEnd w:id="511"/>
    <w:bookmarkStart w:name="z621" w:id="512"/>
    <w:p>
      <w:pPr>
        <w:spacing w:after="0"/>
        <w:ind w:left="0"/>
        <w:jc w:val="both"/>
      </w:pPr>
      <w:r>
        <w:rPr>
          <w:rFonts w:ascii="Times New Roman"/>
          <w:b w:val="false"/>
          <w:i w:val="false"/>
          <w:color w:val="000000"/>
          <w:sz w:val="28"/>
        </w:rPr>
        <w:t>
      Накладная по форме № 434-з применяется для оформления приема или выдачи запасов на склад (кладовую) или со склада (кладовой), внутреннего перемещения по субсчетам счета 1310 "Материалы" и счетам 1320 "Незавершенное производство", 1330 "Готовая продукция", 1340 "Товары", 1350 "Запасы в пути". Форма № 434-з выписывается в двух экземплярах.</w:t>
      </w:r>
    </w:p>
    <w:bookmarkEnd w:id="512"/>
    <w:bookmarkStart w:name="z622" w:id="513"/>
    <w:p>
      <w:pPr>
        <w:spacing w:after="0"/>
        <w:ind w:left="0"/>
        <w:jc w:val="both"/>
      </w:pPr>
      <w:r>
        <w:rPr>
          <w:rFonts w:ascii="Times New Roman"/>
          <w:b w:val="false"/>
          <w:i w:val="false"/>
          <w:color w:val="000000"/>
          <w:sz w:val="28"/>
        </w:rPr>
        <w:t>
      В бухгалтерскую службу Накладные по форме № 434-з передаются на основании реестра оформленного распиской получателя.</w:t>
      </w:r>
    </w:p>
    <w:bookmarkEnd w:id="513"/>
    <w:bookmarkStart w:name="z623" w:id="514"/>
    <w:p>
      <w:pPr>
        <w:spacing w:after="0"/>
        <w:ind w:left="0"/>
        <w:jc w:val="both"/>
      </w:pPr>
      <w:r>
        <w:rPr>
          <w:rFonts w:ascii="Times New Roman"/>
          <w:b w:val="false"/>
          <w:i w:val="false"/>
          <w:color w:val="000000"/>
          <w:sz w:val="28"/>
        </w:rPr>
        <w:t>
      Накладная по форме № 434-з утверждается руководителем государственного учреждения или лицом, им уполномоченным.</w:t>
      </w:r>
    </w:p>
    <w:bookmarkEnd w:id="5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1 июля 2020 года № 647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54 к приказу </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49</w:t>
            </w:r>
          </w:p>
        </w:tc>
      </w:tr>
    </w:tbl>
    <w:bookmarkStart w:name="z627" w:id="515"/>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Наименование государственного учреждения (централизованной бухгалтерии)</w:t>
      </w:r>
    </w:p>
    <w:bookmarkEnd w:id="515"/>
    <w:bookmarkStart w:name="z628" w:id="516"/>
    <w:p>
      <w:pPr>
        <w:spacing w:after="0"/>
        <w:ind w:left="0"/>
        <w:jc w:val="left"/>
      </w:pPr>
      <w:r>
        <w:rPr>
          <w:rFonts w:ascii="Times New Roman"/>
          <w:b/>
          <w:i w:val="false"/>
          <w:color w:val="000000"/>
        </w:rPr>
        <w:t xml:space="preserve"> Расчетно-платежная ведомость № ____ за __________________________ года</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719"/>
        <w:gridCol w:w="2051"/>
        <w:gridCol w:w="719"/>
        <w:gridCol w:w="719"/>
        <w:gridCol w:w="719"/>
        <w:gridCol w:w="720"/>
        <w:gridCol w:w="720"/>
        <w:gridCol w:w="720"/>
        <w:gridCol w:w="1117"/>
        <w:gridCol w:w="1117"/>
        <w:gridCol w:w="1118"/>
        <w:gridCol w:w="1118"/>
      </w:tblGrid>
      <w:tr>
        <w:trPr>
          <w:trHeight w:val="30" w:hRule="atLeast"/>
        </w:trPr>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Табельный номер</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по временной нетрудоспособности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начислено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болезни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9" w:id="517"/>
    <w:p>
      <w:pPr>
        <w:spacing w:after="0"/>
        <w:ind w:left="0"/>
        <w:jc w:val="both"/>
      </w:pPr>
      <w:r>
        <w:rPr>
          <w:rFonts w:ascii="Times New Roman"/>
          <w:b w:val="false"/>
          <w:i w:val="false"/>
          <w:color w:val="000000"/>
          <w:sz w:val="28"/>
        </w:rPr>
        <w:t>
      продолжение таблицы</w:t>
      </w:r>
    </w:p>
    <w:bookmarkEnd w:id="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1147"/>
        <w:gridCol w:w="1147"/>
        <w:gridCol w:w="1147"/>
        <w:gridCol w:w="1147"/>
        <w:gridCol w:w="1147"/>
        <w:gridCol w:w="1147"/>
        <w:gridCol w:w="1147"/>
        <w:gridCol w:w="1973"/>
        <w:gridCol w:w="114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Удержано и зачтено</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 за работником</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выдаче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 за первую половину месяца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исполнительным документам</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удержания</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удержано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начисленного социального налога за минусом начисленных социальных отчислений</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начисленных социальных отчислений</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0" w:id="518"/>
    <w:p>
      <w:pPr>
        <w:spacing w:after="0"/>
        <w:ind w:left="0"/>
        <w:jc w:val="both"/>
      </w:pPr>
      <w:r>
        <w:rPr>
          <w:rFonts w:ascii="Times New Roman"/>
          <w:b w:val="false"/>
          <w:i w:val="false"/>
          <w:color w:val="000000"/>
          <w:sz w:val="28"/>
        </w:rPr>
        <w:t xml:space="preserve">
      В кассу для оплаты в срок и так далее до конца (линовка через 16 пунктов) </w:t>
      </w:r>
      <w:r>
        <w:br/>
      </w:r>
      <w:r>
        <w:rPr>
          <w:rFonts w:ascii="Times New Roman"/>
          <w:b w:val="false"/>
          <w:i w:val="false"/>
          <w:color w:val="000000"/>
          <w:sz w:val="28"/>
        </w:rPr>
        <w:t>с "__" _______ по "__" ________ года</w:t>
      </w:r>
    </w:p>
    <w:bookmarkEnd w:id="518"/>
    <w:bookmarkStart w:name="z631" w:id="519"/>
    <w:p>
      <w:pPr>
        <w:spacing w:after="0"/>
        <w:ind w:left="0"/>
        <w:jc w:val="both"/>
      </w:pPr>
      <w:r>
        <w:rPr>
          <w:rFonts w:ascii="Times New Roman"/>
          <w:b w:val="false"/>
          <w:i w:val="false"/>
          <w:color w:val="000000"/>
          <w:sz w:val="28"/>
        </w:rPr>
        <w:t xml:space="preserve">
      Печатать с оборотом без верхней титульной части  в сумме </w:t>
      </w:r>
    </w:p>
    <w:bookmarkEnd w:id="519"/>
    <w:bookmarkStart w:name="z632" w:id="520"/>
    <w:p>
      <w:pPr>
        <w:spacing w:after="0"/>
        <w:ind w:left="0"/>
        <w:jc w:val="both"/>
      </w:pPr>
      <w:r>
        <w:rPr>
          <w:rFonts w:ascii="Times New Roman"/>
          <w:b w:val="false"/>
          <w:i w:val="false"/>
          <w:color w:val="000000"/>
          <w:sz w:val="28"/>
        </w:rPr>
        <w:t>
      __________________________________________________________________</w:t>
      </w:r>
    </w:p>
    <w:bookmarkEnd w:id="520"/>
    <w:bookmarkStart w:name="z633" w:id="521"/>
    <w:p>
      <w:pPr>
        <w:spacing w:after="0"/>
        <w:ind w:left="0"/>
        <w:jc w:val="both"/>
      </w:pPr>
      <w:r>
        <w:rPr>
          <w:rFonts w:ascii="Times New Roman"/>
          <w:b w:val="false"/>
          <w:i w:val="false"/>
          <w:color w:val="000000"/>
          <w:sz w:val="28"/>
        </w:rPr>
        <w:t>
      Ведомость составил ________________________________________________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521"/>
    <w:bookmarkStart w:name="z634" w:id="522"/>
    <w:p>
      <w:pPr>
        <w:spacing w:after="0"/>
        <w:ind w:left="0"/>
        <w:jc w:val="both"/>
      </w:pPr>
      <w:r>
        <w:rPr>
          <w:rFonts w:ascii="Times New Roman"/>
          <w:b w:val="false"/>
          <w:i w:val="false"/>
          <w:color w:val="000000"/>
          <w:sz w:val="28"/>
        </w:rPr>
        <w:t>
      Руководитель 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522"/>
    <w:bookmarkStart w:name="z635" w:id="523"/>
    <w:p>
      <w:pPr>
        <w:spacing w:after="0"/>
        <w:ind w:left="0"/>
        <w:jc w:val="both"/>
      </w:pPr>
      <w:r>
        <w:rPr>
          <w:rFonts w:ascii="Times New Roman"/>
          <w:b w:val="false"/>
          <w:i w:val="false"/>
          <w:color w:val="000000"/>
          <w:sz w:val="28"/>
        </w:rPr>
        <w:t>
      Ведомость проверил:</w:t>
      </w:r>
    </w:p>
    <w:bookmarkEnd w:id="523"/>
    <w:bookmarkStart w:name="z636" w:id="524"/>
    <w:p>
      <w:pPr>
        <w:spacing w:after="0"/>
        <w:ind w:left="0"/>
        <w:jc w:val="both"/>
      </w:pPr>
      <w:r>
        <w:rPr>
          <w:rFonts w:ascii="Times New Roman"/>
          <w:b w:val="false"/>
          <w:i w:val="false"/>
          <w:color w:val="000000"/>
          <w:sz w:val="28"/>
        </w:rPr>
        <w:t>
      Главный бухгалтер 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524"/>
    <w:bookmarkStart w:name="z637" w:id="525"/>
    <w:p>
      <w:pPr>
        <w:spacing w:after="0"/>
        <w:ind w:left="0"/>
        <w:jc w:val="both"/>
      </w:pPr>
      <w:r>
        <w:rPr>
          <w:rFonts w:ascii="Times New Roman"/>
          <w:b w:val="false"/>
          <w:i w:val="false"/>
          <w:color w:val="000000"/>
          <w:sz w:val="28"/>
        </w:rPr>
        <w:t>
      Примечание:</w:t>
      </w:r>
    </w:p>
    <w:bookmarkEnd w:id="525"/>
    <w:bookmarkStart w:name="z638" w:id="526"/>
    <w:p>
      <w:pPr>
        <w:spacing w:after="0"/>
        <w:ind w:left="0"/>
        <w:jc w:val="both"/>
      </w:pPr>
      <w:r>
        <w:rPr>
          <w:rFonts w:ascii="Times New Roman"/>
          <w:b w:val="false"/>
          <w:i w:val="false"/>
          <w:color w:val="000000"/>
          <w:sz w:val="28"/>
        </w:rPr>
        <w:t>
      Расчетно-платежная ведомость применяется для начисления заработной платы за месяц и выплаты причитающейся рабочим и служащим заработной платы (окончательного расчета) за вторую половину месяца по счету 3240 "Краткосрочная кредиторская задолженность перед работниками и прочими подотчетными лицами". В Расчетно-платежной ведомости по форме № 49 записываются табельные номера, фамилии и инициалы работников, суммы начисленной заработной платы и пособий, выданного аванса, удержанных налогов и других сумм, подлежащих начислению и удержанию. Начисление заработной платы производится на основании данных первичных документов по учету фактически отработанного времени и других первичных документов. Одновременно производится расчет всех удержаний из заработной платы и определяется сумма, подлежащая к выдаче.</w:t>
      </w:r>
    </w:p>
    <w:bookmarkEnd w:id="526"/>
    <w:bookmarkStart w:name="z639" w:id="527"/>
    <w:p>
      <w:pPr>
        <w:spacing w:after="0"/>
        <w:ind w:left="0"/>
        <w:jc w:val="both"/>
      </w:pPr>
      <w:r>
        <w:rPr>
          <w:rFonts w:ascii="Times New Roman"/>
          <w:b w:val="false"/>
          <w:i w:val="false"/>
          <w:color w:val="000000"/>
          <w:sz w:val="28"/>
        </w:rPr>
        <w:t>
      В централизованных бухгалтериях Расчетно-платежные ведомости по форме № 49 составляются на каждый отдел, подразделение и подписываются руководителем государственного учреждения, главным бухгалтером и бухгалтером ответственным за составление расчетно-платежной ведомости. На Расчетно-платежной ведомости по форме  № 49 стоят подписи: "Ведомость составил", "Ведомость проверил".</w:t>
      </w:r>
    </w:p>
    <w:bookmarkEnd w:id="5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1 июля 2020 года № 647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55 к приказу </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389</w:t>
            </w:r>
          </w:p>
        </w:tc>
      </w:tr>
    </w:tbl>
    <w:bookmarkStart w:name="z643" w:id="528"/>
    <w:p>
      <w:pPr>
        <w:spacing w:after="0"/>
        <w:ind w:left="0"/>
        <w:jc w:val="both"/>
      </w:pPr>
      <w:r>
        <w:rPr>
          <w:rFonts w:ascii="Times New Roman"/>
          <w:b w:val="false"/>
          <w:i w:val="false"/>
          <w:color w:val="000000"/>
          <w:sz w:val="28"/>
        </w:rPr>
        <w:t>
      ____________________________________________________________________</w:t>
      </w:r>
    </w:p>
    <w:bookmarkEnd w:id="528"/>
    <w:bookmarkStart w:name="z644" w:id="529"/>
    <w:p>
      <w:pPr>
        <w:spacing w:after="0"/>
        <w:ind w:left="0"/>
        <w:jc w:val="both"/>
      </w:pPr>
      <w:r>
        <w:rPr>
          <w:rFonts w:ascii="Times New Roman"/>
          <w:b w:val="false"/>
          <w:i w:val="false"/>
          <w:color w:val="000000"/>
          <w:sz w:val="28"/>
        </w:rPr>
        <w:t>
      Наименование государственного учреждения (централизованной бухгалтерии)</w:t>
      </w:r>
    </w:p>
    <w:bookmarkEnd w:id="529"/>
    <w:bookmarkStart w:name="z645" w:id="530"/>
    <w:p>
      <w:pPr>
        <w:spacing w:after="0"/>
        <w:ind w:left="0"/>
        <w:jc w:val="both"/>
      </w:pPr>
      <w:r>
        <w:rPr>
          <w:rFonts w:ascii="Times New Roman"/>
          <w:b w:val="false"/>
          <w:i w:val="false"/>
          <w:color w:val="000000"/>
          <w:sz w:val="28"/>
        </w:rPr>
        <w:t>
      _______________________</w:t>
      </w:r>
    </w:p>
    <w:bookmarkEnd w:id="530"/>
    <w:bookmarkStart w:name="z646" w:id="531"/>
    <w:p>
      <w:pPr>
        <w:spacing w:after="0"/>
        <w:ind w:left="0"/>
        <w:jc w:val="both"/>
      </w:pPr>
      <w:r>
        <w:rPr>
          <w:rFonts w:ascii="Times New Roman"/>
          <w:b w:val="false"/>
          <w:i w:val="false"/>
          <w:color w:val="000000"/>
          <w:sz w:val="28"/>
        </w:rPr>
        <w:t>
      Подразделение</w:t>
      </w:r>
    </w:p>
    <w:bookmarkEnd w:id="531"/>
    <w:bookmarkStart w:name="z647" w:id="532"/>
    <w:p>
      <w:pPr>
        <w:spacing w:after="0"/>
        <w:ind w:left="0"/>
        <w:jc w:val="left"/>
      </w:pPr>
      <w:r>
        <w:rPr>
          <w:rFonts w:ascii="Times New Roman"/>
          <w:b/>
          <w:i w:val="false"/>
          <w:color w:val="000000"/>
        </w:rPr>
        <w:t xml:space="preserve"> Расходный кассовый ордер №</w:t>
      </w:r>
    </w:p>
    <w:bookmarkEnd w:id="532"/>
    <w:bookmarkStart w:name="z648" w:id="533"/>
    <w:p>
      <w:pPr>
        <w:spacing w:after="0"/>
        <w:ind w:left="0"/>
        <w:jc w:val="both"/>
      </w:pPr>
      <w:r>
        <w:rPr>
          <w:rFonts w:ascii="Times New Roman"/>
          <w:b w:val="false"/>
          <w:i w:val="false"/>
          <w:color w:val="000000"/>
          <w:sz w:val="28"/>
        </w:rPr>
        <w:t>
      К платежной ведомости № __________</w:t>
      </w:r>
    </w:p>
    <w:bookmarkEnd w:id="533"/>
    <w:bookmarkStart w:name="z649" w:id="534"/>
    <w:p>
      <w:pPr>
        <w:spacing w:after="0"/>
        <w:ind w:left="0"/>
        <w:jc w:val="both"/>
      </w:pPr>
      <w:r>
        <w:rPr>
          <w:rFonts w:ascii="Times New Roman"/>
          <w:b w:val="false"/>
          <w:i w:val="false"/>
          <w:color w:val="000000"/>
          <w:sz w:val="28"/>
        </w:rPr>
        <w:t>
      в кассу для оплаты в срок</w:t>
      </w:r>
    </w:p>
    <w:bookmarkEnd w:id="534"/>
    <w:bookmarkStart w:name="z650" w:id="535"/>
    <w:p>
      <w:pPr>
        <w:spacing w:after="0"/>
        <w:ind w:left="0"/>
        <w:jc w:val="both"/>
      </w:pPr>
      <w:r>
        <w:rPr>
          <w:rFonts w:ascii="Times New Roman"/>
          <w:b w:val="false"/>
          <w:i w:val="false"/>
          <w:color w:val="000000"/>
          <w:sz w:val="28"/>
        </w:rPr>
        <w:t>
      с ____________ по ________________ года</w:t>
      </w:r>
    </w:p>
    <w:bookmarkEnd w:id="535"/>
    <w:bookmarkStart w:name="z651" w:id="536"/>
    <w:p>
      <w:pPr>
        <w:spacing w:after="0"/>
        <w:ind w:left="0"/>
        <w:jc w:val="both"/>
      </w:pPr>
      <w:r>
        <w:rPr>
          <w:rFonts w:ascii="Times New Roman"/>
          <w:b w:val="false"/>
          <w:i w:val="false"/>
          <w:color w:val="000000"/>
          <w:sz w:val="28"/>
        </w:rPr>
        <w:t>
      в сумме __________________________</w:t>
      </w:r>
    </w:p>
    <w:bookmarkEnd w:id="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4"/>
        <w:gridCol w:w="1630"/>
        <w:gridCol w:w="1644"/>
        <w:gridCol w:w="1631"/>
        <w:gridCol w:w="1645"/>
        <w:gridCol w:w="236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Корреспондирующий счет/субсчет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аналитического учета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 расходов</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2" w:id="537"/>
    <w:p>
      <w:pPr>
        <w:spacing w:after="0"/>
        <w:ind w:left="0"/>
        <w:jc w:val="both"/>
      </w:pPr>
      <w:r>
        <w:rPr>
          <w:rFonts w:ascii="Times New Roman"/>
          <w:b w:val="false"/>
          <w:i w:val="false"/>
          <w:color w:val="000000"/>
          <w:sz w:val="28"/>
        </w:rPr>
        <w:t>
      Руководитель___________________________________________________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537"/>
    <w:bookmarkStart w:name="z653" w:id="538"/>
    <w:p>
      <w:pPr>
        <w:spacing w:after="0"/>
        <w:ind w:left="0"/>
        <w:jc w:val="both"/>
      </w:pPr>
      <w:r>
        <w:rPr>
          <w:rFonts w:ascii="Times New Roman"/>
          <w:b w:val="false"/>
          <w:i w:val="false"/>
          <w:color w:val="000000"/>
          <w:sz w:val="28"/>
        </w:rPr>
        <w:t>
      Главный бухгалтер______________________________________________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538"/>
    <w:bookmarkStart w:name="z654" w:id="539"/>
    <w:p>
      <w:pPr>
        <w:spacing w:after="0"/>
        <w:ind w:left="0"/>
        <w:jc w:val="both"/>
      </w:pPr>
      <w:r>
        <w:rPr>
          <w:rFonts w:ascii="Times New Roman"/>
          <w:b w:val="false"/>
          <w:i w:val="false"/>
          <w:color w:val="000000"/>
          <w:sz w:val="28"/>
        </w:rPr>
        <w:t>
      "____" _______________ года</w:t>
      </w:r>
    </w:p>
    <w:bookmarkEnd w:id="539"/>
    <w:bookmarkStart w:name="z655" w:id="540"/>
    <w:p>
      <w:pPr>
        <w:spacing w:after="0"/>
        <w:ind w:left="0"/>
        <w:jc w:val="left"/>
      </w:pPr>
      <w:r>
        <w:rPr>
          <w:rFonts w:ascii="Times New Roman"/>
          <w:b/>
          <w:i w:val="false"/>
          <w:color w:val="000000"/>
        </w:rPr>
        <w:t xml:space="preserve">              Платежная ведомость № ______ за ________________________ года</w:t>
      </w:r>
    </w:p>
    <w:bookmarkEnd w:id="540"/>
    <w:bookmarkStart w:name="z656" w:id="541"/>
    <w:p>
      <w:pPr>
        <w:spacing w:after="0"/>
        <w:ind w:left="0"/>
        <w:jc w:val="both"/>
      </w:pPr>
      <w:r>
        <w:rPr>
          <w:rFonts w:ascii="Times New Roman"/>
          <w:b w:val="false"/>
          <w:i w:val="false"/>
          <w:color w:val="000000"/>
          <w:sz w:val="28"/>
        </w:rPr>
        <w:t>
      Количество листов _______</w:t>
      </w:r>
    </w:p>
    <w:bookmarkEnd w:id="541"/>
    <w:bookmarkStart w:name="z657" w:id="542"/>
    <w:p>
      <w:pPr>
        <w:spacing w:after="0"/>
        <w:ind w:left="0"/>
        <w:jc w:val="both"/>
      </w:pPr>
      <w:r>
        <w:rPr>
          <w:rFonts w:ascii="Times New Roman"/>
          <w:b w:val="false"/>
          <w:i w:val="false"/>
          <w:color w:val="000000"/>
          <w:sz w:val="28"/>
        </w:rPr>
        <w:t>
      По настоящей платежной ведомости</w:t>
      </w:r>
    </w:p>
    <w:bookmarkEnd w:id="542"/>
    <w:bookmarkStart w:name="z658" w:id="543"/>
    <w:p>
      <w:pPr>
        <w:spacing w:after="0"/>
        <w:ind w:left="0"/>
        <w:jc w:val="both"/>
      </w:pPr>
      <w:r>
        <w:rPr>
          <w:rFonts w:ascii="Times New Roman"/>
          <w:b w:val="false"/>
          <w:i w:val="false"/>
          <w:color w:val="000000"/>
          <w:sz w:val="28"/>
        </w:rPr>
        <w:t>
      выплачено тенге ____________________________________________________</w:t>
      </w:r>
    </w:p>
    <w:bookmarkEnd w:id="543"/>
    <w:bookmarkStart w:name="z659" w:id="544"/>
    <w:p>
      <w:pPr>
        <w:spacing w:after="0"/>
        <w:ind w:left="0"/>
        <w:jc w:val="both"/>
      </w:pPr>
      <w:r>
        <w:rPr>
          <w:rFonts w:ascii="Times New Roman"/>
          <w:b w:val="false"/>
          <w:i w:val="false"/>
          <w:color w:val="000000"/>
          <w:sz w:val="28"/>
        </w:rPr>
        <w:t>
      ___________________________________________________________________</w:t>
      </w:r>
    </w:p>
    <w:bookmarkEnd w:id="544"/>
    <w:bookmarkStart w:name="z660" w:id="545"/>
    <w:p>
      <w:pPr>
        <w:spacing w:after="0"/>
        <w:ind w:left="0"/>
        <w:jc w:val="both"/>
      </w:pPr>
      <w:r>
        <w:rPr>
          <w:rFonts w:ascii="Times New Roman"/>
          <w:b w:val="false"/>
          <w:i w:val="false"/>
          <w:color w:val="000000"/>
          <w:sz w:val="28"/>
        </w:rPr>
        <w:t>
      ___________________________________________________________________</w:t>
      </w:r>
    </w:p>
    <w:bookmarkEnd w:id="545"/>
    <w:bookmarkStart w:name="z661" w:id="546"/>
    <w:p>
      <w:pPr>
        <w:spacing w:after="0"/>
        <w:ind w:left="0"/>
        <w:jc w:val="both"/>
      </w:pPr>
      <w:r>
        <w:rPr>
          <w:rFonts w:ascii="Times New Roman"/>
          <w:b w:val="false"/>
          <w:i w:val="false"/>
          <w:color w:val="000000"/>
          <w:sz w:val="28"/>
        </w:rPr>
        <w:t>
      и депонировано _____________________________________________________</w:t>
      </w:r>
    </w:p>
    <w:bookmarkEnd w:id="546"/>
    <w:bookmarkStart w:name="z662" w:id="547"/>
    <w:p>
      <w:pPr>
        <w:spacing w:after="0"/>
        <w:ind w:left="0"/>
        <w:jc w:val="both"/>
      </w:pPr>
      <w:r>
        <w:rPr>
          <w:rFonts w:ascii="Times New Roman"/>
          <w:b w:val="false"/>
          <w:i w:val="false"/>
          <w:color w:val="000000"/>
          <w:sz w:val="28"/>
        </w:rPr>
        <w:t>
      ___________________________________________________________________</w:t>
      </w:r>
    </w:p>
    <w:bookmarkEnd w:id="547"/>
    <w:bookmarkStart w:name="z663" w:id="548"/>
    <w:p>
      <w:pPr>
        <w:spacing w:after="0"/>
        <w:ind w:left="0"/>
        <w:jc w:val="both"/>
      </w:pPr>
      <w:r>
        <w:rPr>
          <w:rFonts w:ascii="Times New Roman"/>
          <w:b w:val="false"/>
          <w:i w:val="false"/>
          <w:color w:val="000000"/>
          <w:sz w:val="28"/>
        </w:rPr>
        <w:t>
      Проверил бухгалтер 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548"/>
    <w:bookmarkStart w:name="z664" w:id="549"/>
    <w:p>
      <w:pPr>
        <w:spacing w:after="0"/>
        <w:ind w:left="0"/>
        <w:jc w:val="both"/>
      </w:pPr>
      <w:r>
        <w:rPr>
          <w:rFonts w:ascii="Times New Roman"/>
          <w:b w:val="false"/>
          <w:i w:val="false"/>
          <w:color w:val="000000"/>
          <w:sz w:val="28"/>
        </w:rPr>
        <w:t>
      вторая, третья и четвертая страницы формы № 389</w:t>
      </w:r>
    </w:p>
    <w:bookmarkEnd w:id="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7"/>
        <w:gridCol w:w="1507"/>
        <w:gridCol w:w="4714"/>
        <w:gridCol w:w="1507"/>
        <w:gridCol w:w="1507"/>
        <w:gridCol w:w="1508"/>
      </w:tblGrid>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Табельный номер</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в получении</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5" w:id="550"/>
    <w:p>
      <w:pPr>
        <w:spacing w:after="0"/>
        <w:ind w:left="0"/>
        <w:jc w:val="left"/>
      </w:pPr>
      <w:r>
        <w:rPr>
          <w:rFonts w:ascii="Times New Roman"/>
          <w:b/>
          <w:i w:val="false"/>
          <w:color w:val="000000"/>
        </w:rPr>
        <w:t xml:space="preserve"> и так далее линовка через 16 пунктов</w:t>
      </w:r>
    </w:p>
    <w:bookmarkEnd w:id="550"/>
    <w:bookmarkStart w:name="z666" w:id="551"/>
    <w:p>
      <w:pPr>
        <w:spacing w:after="0"/>
        <w:ind w:left="0"/>
        <w:jc w:val="both"/>
      </w:pPr>
      <w:r>
        <w:rPr>
          <w:rFonts w:ascii="Times New Roman"/>
          <w:b w:val="false"/>
          <w:i w:val="false"/>
          <w:color w:val="000000"/>
          <w:sz w:val="28"/>
        </w:rPr>
        <w:t>
      Ведомость составил 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551"/>
    <w:bookmarkStart w:name="z667" w:id="552"/>
    <w:p>
      <w:pPr>
        <w:spacing w:after="0"/>
        <w:ind w:left="0"/>
        <w:jc w:val="both"/>
      </w:pPr>
      <w:r>
        <w:rPr>
          <w:rFonts w:ascii="Times New Roman"/>
          <w:b w:val="false"/>
          <w:i w:val="false"/>
          <w:color w:val="000000"/>
          <w:sz w:val="28"/>
        </w:rPr>
        <w:t>
      Ведомость проверил 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552"/>
    <w:bookmarkStart w:name="z668" w:id="553"/>
    <w:p>
      <w:pPr>
        <w:spacing w:after="0"/>
        <w:ind w:left="0"/>
        <w:jc w:val="both"/>
      </w:pPr>
      <w:r>
        <w:rPr>
          <w:rFonts w:ascii="Times New Roman"/>
          <w:b w:val="false"/>
          <w:i w:val="false"/>
          <w:color w:val="000000"/>
          <w:sz w:val="28"/>
        </w:rPr>
        <w:t>
      Примечание:</w:t>
      </w:r>
    </w:p>
    <w:bookmarkEnd w:id="553"/>
    <w:bookmarkStart w:name="z669" w:id="554"/>
    <w:p>
      <w:pPr>
        <w:spacing w:after="0"/>
        <w:ind w:left="0"/>
        <w:jc w:val="both"/>
      </w:pPr>
      <w:r>
        <w:rPr>
          <w:rFonts w:ascii="Times New Roman"/>
          <w:b w:val="false"/>
          <w:i w:val="false"/>
          <w:color w:val="000000"/>
          <w:sz w:val="28"/>
        </w:rPr>
        <w:t>
      В тех случаях, когда разовые расчеты по заработной плате при уходе в отпуск или увольнении не совпадают с составлением общего расчета заработной платы, данные выплаты производятся по Платежной ведомости по форме № 389 по счету 3240 "Краткосрочная кредиторская задолженность перед работниками и прочими подотчетными лицами". Платежная ведомость по форме № 389 производят выплату аванса в тех государственных учреждениях, где учет заработной платы ведется вручную. При заполнении Платежной ведомости по форме № 389 после последней записи делается итоговая строка для подсчета общей суммы по ведомости. Итоговые строки могут быть введены также в конце каждой страницы. При необходимости в графе "Примечание" указывается номер предъявленного документа.</w:t>
      </w:r>
    </w:p>
    <w:bookmarkEnd w:id="5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1 июля 2020 года № 647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56 к приказу </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405</w:t>
            </w:r>
          </w:p>
        </w:tc>
      </w:tr>
    </w:tbl>
    <w:bookmarkStart w:name="z673" w:id="555"/>
    <w:p>
      <w:pPr>
        <w:spacing w:after="0"/>
        <w:ind w:left="0"/>
        <w:jc w:val="left"/>
      </w:pPr>
      <w:r>
        <w:rPr>
          <w:rFonts w:ascii="Times New Roman"/>
          <w:b/>
          <w:i w:val="false"/>
          <w:color w:val="000000"/>
        </w:rPr>
        <w:t xml:space="preserve"> __________________________________________________________________</w:t>
      </w:r>
      <w:r>
        <w:br/>
      </w:r>
      <w:r>
        <w:rPr>
          <w:rFonts w:ascii="Times New Roman"/>
          <w:b/>
          <w:i w:val="false"/>
          <w:color w:val="000000"/>
        </w:rPr>
        <w:t>Наименование государственного учреждения (централизованной бухгалтерии)</w:t>
      </w:r>
    </w:p>
    <w:bookmarkEnd w:id="555"/>
    <w:bookmarkStart w:name="z674" w:id="556"/>
    <w:p>
      <w:pPr>
        <w:spacing w:after="0"/>
        <w:ind w:left="0"/>
        <w:jc w:val="left"/>
      </w:pPr>
      <w:r>
        <w:rPr>
          <w:rFonts w:ascii="Times New Roman"/>
          <w:b/>
          <w:i w:val="false"/>
          <w:color w:val="000000"/>
        </w:rPr>
        <w:t xml:space="preserve"> Мемориальный ордер 5 за ______ __________ года Свод расчетных ведомостей по заработной плате и стипендиям</w:t>
      </w:r>
    </w:p>
    <w:bookmarkEnd w:id="5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3"/>
        <w:gridCol w:w="3239"/>
        <w:gridCol w:w="3239"/>
        <w:gridCol w:w="1219"/>
      </w:tblGrid>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 счета/субсчета</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счета/субсчета</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Начислены заработная плата, отпускные за отчетный период и пособия на оздоровление</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Начислены отпускные за прошлые периоды за счет резерва по неиспользованным отпускам</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Начислены стипендий</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Начислены социальные пособия по временной нетрудоспособности</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начисленной суммы социального налога на сумму начисленного социального пособия по временной нетрудоспособности</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Удержаны обязательные пенсионные взносы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Удержан индивидуальный подоходный налог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Удержаны взносы на обязательное социальное медицинское страхование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депонированной заработной платы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Удержано по безналичным перечислениям на счета по вкладам</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Удержано по договорам добровольного страхования</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Удержано по безналичным перечислениям суммы членских профсоюзных взносов</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Удержано по ссудам банка</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Удержано по исполнительным документам и прочим удержаниям</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Исчислено социального налога</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Начислены социальные отчисления</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Начислены отчисления на обязательное социальное медицинское страхование</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5" w:id="557"/>
    <w:p>
      <w:pPr>
        <w:spacing w:after="0"/>
        <w:ind w:left="0"/>
        <w:jc w:val="both"/>
      </w:pPr>
      <w:r>
        <w:rPr>
          <w:rFonts w:ascii="Times New Roman"/>
          <w:b w:val="false"/>
          <w:i w:val="false"/>
          <w:color w:val="000000"/>
          <w:sz w:val="28"/>
        </w:rPr>
        <w:t>
       Оборотная сторона формы № 405</w:t>
      </w:r>
    </w:p>
    <w:bookmarkEnd w:id="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8"/>
        <w:gridCol w:w="743"/>
        <w:gridCol w:w="743"/>
        <w:gridCol w:w="743"/>
        <w:gridCol w:w="743"/>
        <w:gridCol w:w="743"/>
        <w:gridCol w:w="743"/>
        <w:gridCol w:w="743"/>
        <w:gridCol w:w="743"/>
        <w:gridCol w:w="1154"/>
        <w:gridCol w:w="1154"/>
      </w:tblGrid>
      <w:tr>
        <w:trPr>
          <w:trHeight w:val="30" w:hRule="atLeast"/>
        </w:trPr>
        <w:tc>
          <w:tcPr>
            <w:tcW w:w="4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 программа, подпрограмма бюджетной классификации, виды средств от реализации платных услуг, наименование обслуживаемых государственных учреждений</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ведомости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начислено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штатным работникам (по отдельным видам)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внештатным работникам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по временной нетрудоспособности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специфике</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специфике</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6" w:id="558"/>
    <w:p>
      <w:pPr>
        <w:spacing w:after="0"/>
        <w:ind w:left="0"/>
        <w:jc w:val="both"/>
      </w:pPr>
      <w:r>
        <w:rPr>
          <w:rFonts w:ascii="Times New Roman"/>
          <w:b w:val="false"/>
          <w:i w:val="false"/>
          <w:color w:val="000000"/>
          <w:sz w:val="28"/>
        </w:rPr>
        <w:t>
      продолжение</w:t>
      </w:r>
    </w:p>
    <w:bookmarkEnd w:id="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1009"/>
        <w:gridCol w:w="1009"/>
        <w:gridCol w:w="1009"/>
        <w:gridCol w:w="1012"/>
        <w:gridCol w:w="1009"/>
        <w:gridCol w:w="1009"/>
        <w:gridCol w:w="1009"/>
        <w:gridCol w:w="1009"/>
        <w:gridCol w:w="1010"/>
        <w:gridCol w:w="1010"/>
        <w:gridCol w:w="1194"/>
      </w:tblGrid>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Удержано</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удержано</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выдаче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Исчислены</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 обязательное социальное медицинское страхование</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 за первую половину месяца</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исполнительным документам</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на обязательное медицинское страхование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7" w:id="559"/>
    <w:p>
      <w:pPr>
        <w:spacing w:after="0"/>
        <w:ind w:left="0"/>
        <w:jc w:val="both"/>
      </w:pPr>
      <w:r>
        <w:rPr>
          <w:rFonts w:ascii="Times New Roman"/>
          <w:b w:val="false"/>
          <w:i w:val="false"/>
          <w:color w:val="000000"/>
          <w:sz w:val="28"/>
        </w:rPr>
        <w:t>
      Исполнитель __________________________________________________________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559"/>
    <w:bookmarkStart w:name="z678" w:id="560"/>
    <w:p>
      <w:pPr>
        <w:spacing w:after="0"/>
        <w:ind w:left="0"/>
        <w:jc w:val="both"/>
      </w:pPr>
      <w:r>
        <w:rPr>
          <w:rFonts w:ascii="Times New Roman"/>
          <w:b w:val="false"/>
          <w:i w:val="false"/>
          <w:color w:val="000000"/>
          <w:sz w:val="28"/>
        </w:rPr>
        <w:t>
      Главный бухгалтер 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560"/>
    <w:bookmarkStart w:name="z679" w:id="561"/>
    <w:p>
      <w:pPr>
        <w:spacing w:after="0"/>
        <w:ind w:left="0"/>
        <w:jc w:val="both"/>
      </w:pPr>
      <w:r>
        <w:rPr>
          <w:rFonts w:ascii="Times New Roman"/>
          <w:b w:val="false"/>
          <w:i w:val="false"/>
          <w:color w:val="000000"/>
          <w:sz w:val="28"/>
        </w:rPr>
        <w:t>
      Примечание:</w:t>
      </w:r>
    </w:p>
    <w:bookmarkEnd w:id="561"/>
    <w:bookmarkStart w:name="z680" w:id="562"/>
    <w:p>
      <w:pPr>
        <w:spacing w:after="0"/>
        <w:ind w:left="0"/>
        <w:jc w:val="both"/>
      </w:pPr>
      <w:r>
        <w:rPr>
          <w:rFonts w:ascii="Times New Roman"/>
          <w:b w:val="false"/>
          <w:i w:val="false"/>
          <w:color w:val="000000"/>
          <w:sz w:val="28"/>
        </w:rPr>
        <w:t>
      В государственных учреждениях, в которых начисление заработной платы производится в нескольких расчетно-платежных ведомостях, а также в централизованных бухгалтериях по итогам этих ведомостей составляется свод расчетных ведомостей, являющийся мемориальным ордером по заработной плате, который ведется по счетам 3230 "Краткосрочная кредиторская задолженность стипендиатам" и 3240 "Краткосрочная кредиторская задолженность перед работниками и прочими подотчетными лицами". На основании Свода по форме № 405 в мемориальном ордере 5 производится удержание индивидуального подоходного налога по субсчету 3121 "Краткосрочная кредиторская задолженность по индивидуальному подоходному налогу", взносов на обязательное социальное медицинское страхование по субсчету 3152 "Краткосрочная кредиторская задолженность по взносам на обязательное социальное медицинское страхование", исчисление социального налога по субсчету 3122 "Краткосрочная кредиторская задолженность по социальному налогу", начисление обязательных социальных отчислений по субсчету 3141 "Краткосрочная кредиторская задолженность по обязательным социальным отчислениям в Государственный фонд социального страхования", отчислений на обязательное социальное медицинское страхование по субсчету 3151 "Краткосрочная кредиторская задолженность по отчислениям на обязательное социальное медицинское страхование", удержание обязательных пенсионных взносов по субсчету  3142 "Краткосрочная кредиторская задолженность по пенсионным взносам в Государственную корпорацию "Правительство для граждан", начисление социального пособия по временной нетрудоспособности по субсчету 3244 "Краткосрочная кредиторская задолженность работникам по социальному пособию по временной нетрудоспособности" и другие удержания и начисления. В конце месяца подсчитываются итоги, которые записываются в соответствующей корреспонденции в книгу по форме № 308 "Журнал-главная" и регистры аналитического учета.</w:t>
      </w:r>
    </w:p>
    <w:bookmarkEnd w:id="5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1 июля 2020 года № 647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58 к приказу </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417</w:t>
            </w:r>
          </w:p>
        </w:tc>
      </w:tr>
    </w:tbl>
    <w:bookmarkStart w:name="z684" w:id="563"/>
    <w:p>
      <w:pPr>
        <w:spacing w:after="0"/>
        <w:ind w:left="0"/>
        <w:jc w:val="left"/>
      </w:pPr>
      <w:r>
        <w:rPr>
          <w:rFonts w:ascii="Times New Roman"/>
          <w:b/>
          <w:i w:val="false"/>
          <w:color w:val="000000"/>
        </w:rPr>
        <w:t xml:space="preserve"> ___________________________________________________________________ </w:t>
      </w:r>
      <w:r>
        <w:br/>
      </w:r>
      <w:r>
        <w:rPr>
          <w:rFonts w:ascii="Times New Roman"/>
          <w:b/>
          <w:i w:val="false"/>
          <w:color w:val="000000"/>
        </w:rPr>
        <w:t>Наименование государственного учреждения (централизованной бухгалтерии)</w:t>
      </w:r>
    </w:p>
    <w:bookmarkEnd w:id="563"/>
    <w:bookmarkStart w:name="z685" w:id="564"/>
    <w:p>
      <w:pPr>
        <w:spacing w:after="0"/>
        <w:ind w:left="0"/>
        <w:jc w:val="left"/>
      </w:pPr>
      <w:r>
        <w:rPr>
          <w:rFonts w:ascii="Times New Roman"/>
          <w:b/>
          <w:i w:val="false"/>
          <w:color w:val="000000"/>
        </w:rPr>
        <w:t xml:space="preserve"> Карточка-справка (Лицевой счет) за _____ _______ года</w:t>
      </w:r>
    </w:p>
    <w:bookmarkEnd w:id="564"/>
    <w:bookmarkStart w:name="z686" w:id="565"/>
    <w:p>
      <w:pPr>
        <w:spacing w:after="0"/>
        <w:ind w:left="0"/>
        <w:jc w:val="both"/>
      </w:pPr>
      <w:r>
        <w:rPr>
          <w:rFonts w:ascii="Times New Roman"/>
          <w:b w:val="false"/>
          <w:i w:val="false"/>
          <w:color w:val="000000"/>
          <w:sz w:val="28"/>
        </w:rPr>
        <w:t>
      Фамилия, имя, отчество (при его наличии) ______________________________</w:t>
      </w:r>
    </w:p>
    <w:bookmarkEnd w:id="565"/>
    <w:bookmarkStart w:name="z687" w:id="566"/>
    <w:p>
      <w:pPr>
        <w:spacing w:after="0"/>
        <w:ind w:left="0"/>
        <w:jc w:val="both"/>
      </w:pPr>
      <w:r>
        <w:rPr>
          <w:rFonts w:ascii="Times New Roman"/>
          <w:b w:val="false"/>
          <w:i w:val="false"/>
          <w:color w:val="000000"/>
          <w:sz w:val="28"/>
        </w:rPr>
        <w:t>
      Год и месяц рождения ________________________________________________</w:t>
      </w:r>
    </w:p>
    <w:bookmarkEnd w:id="566"/>
    <w:bookmarkStart w:name="z688" w:id="567"/>
    <w:p>
      <w:pPr>
        <w:spacing w:after="0"/>
        <w:ind w:left="0"/>
        <w:jc w:val="both"/>
      </w:pPr>
      <w:r>
        <w:rPr>
          <w:rFonts w:ascii="Times New Roman"/>
          <w:b w:val="false"/>
          <w:i w:val="false"/>
          <w:color w:val="000000"/>
          <w:sz w:val="28"/>
        </w:rPr>
        <w:t>
      Индивидуальный идентификационный номер _____________________________</w:t>
      </w:r>
    </w:p>
    <w:bookmarkEnd w:id="567"/>
    <w:bookmarkStart w:name="z689" w:id="568"/>
    <w:p>
      <w:pPr>
        <w:spacing w:after="0"/>
        <w:ind w:left="0"/>
        <w:jc w:val="both"/>
      </w:pPr>
      <w:r>
        <w:rPr>
          <w:rFonts w:ascii="Times New Roman"/>
          <w:b w:val="false"/>
          <w:i w:val="false"/>
          <w:color w:val="000000"/>
          <w:sz w:val="28"/>
        </w:rPr>
        <w:t>
      Департамент, управление _____________________________________________</w:t>
      </w:r>
    </w:p>
    <w:bookmarkEnd w:id="568"/>
    <w:bookmarkStart w:name="z690" w:id="569"/>
    <w:p>
      <w:pPr>
        <w:spacing w:after="0"/>
        <w:ind w:left="0"/>
        <w:jc w:val="both"/>
      </w:pPr>
      <w:r>
        <w:rPr>
          <w:rFonts w:ascii="Times New Roman"/>
          <w:b w:val="false"/>
          <w:i w:val="false"/>
          <w:color w:val="000000"/>
          <w:sz w:val="28"/>
        </w:rPr>
        <w:t>
      Должность _________________________________________________________</w:t>
      </w:r>
    </w:p>
    <w:bookmarkEnd w:id="569"/>
    <w:bookmarkStart w:name="z691" w:id="570"/>
    <w:p>
      <w:pPr>
        <w:spacing w:after="0"/>
        <w:ind w:left="0"/>
        <w:jc w:val="both"/>
      </w:pPr>
      <w:r>
        <w:rPr>
          <w:rFonts w:ascii="Times New Roman"/>
          <w:b w:val="false"/>
          <w:i w:val="false"/>
          <w:color w:val="000000"/>
          <w:sz w:val="28"/>
        </w:rPr>
        <w:t>
      Категория, разряд ___________________________________________________</w:t>
      </w:r>
    </w:p>
    <w:bookmarkEnd w:id="570"/>
    <w:bookmarkStart w:name="z692" w:id="571"/>
    <w:p>
      <w:pPr>
        <w:spacing w:after="0"/>
        <w:ind w:left="0"/>
        <w:jc w:val="both"/>
      </w:pPr>
      <w:r>
        <w:rPr>
          <w:rFonts w:ascii="Times New Roman"/>
          <w:b w:val="false"/>
          <w:i w:val="false"/>
          <w:color w:val="000000"/>
          <w:sz w:val="28"/>
        </w:rPr>
        <w:t>
      Воинское (специальное) звание ________________________________________</w:t>
      </w:r>
    </w:p>
    <w:bookmarkEnd w:id="5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732"/>
        <w:gridCol w:w="732"/>
        <w:gridCol w:w="732"/>
        <w:gridCol w:w="732"/>
        <w:gridCol w:w="732"/>
        <w:gridCol w:w="732"/>
        <w:gridCol w:w="732"/>
        <w:gridCol w:w="732"/>
        <w:gridCol w:w="1137"/>
        <w:gridCol w:w="1137"/>
        <w:gridCol w:w="1138"/>
        <w:gridCol w:w="1138"/>
        <w:gridCol w:w="1138"/>
      </w:tblGrid>
      <w:tr>
        <w:trPr>
          <w:trHeight w:val="30" w:hRule="atLeast"/>
        </w:trPr>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отработанных дней</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начислено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должностной оклад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отпускные</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для оздоровления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больничный лист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3" w:id="572"/>
    <w:p>
      <w:pPr>
        <w:spacing w:after="0"/>
        <w:ind w:left="0"/>
        <w:jc w:val="both"/>
      </w:pPr>
      <w:r>
        <w:rPr>
          <w:rFonts w:ascii="Times New Roman"/>
          <w:b w:val="false"/>
          <w:i w:val="false"/>
          <w:color w:val="000000"/>
          <w:sz w:val="28"/>
        </w:rPr>
        <w:t>
      продолжение</w:t>
      </w:r>
    </w:p>
    <w:bookmarkEnd w:id="5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1082"/>
        <w:gridCol w:w="1082"/>
        <w:gridCol w:w="1279"/>
        <w:gridCol w:w="1082"/>
        <w:gridCol w:w="1082"/>
        <w:gridCol w:w="1082"/>
        <w:gridCol w:w="1083"/>
        <w:gridCol w:w="1083"/>
        <w:gridCol w:w="1083"/>
        <w:gridCol w:w="128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Удержано</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удержано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w:t>
            </w:r>
          </w:p>
        </w:tc>
      </w:tr>
      <w:tr>
        <w:trPr>
          <w:trHeight w:val="30" w:hRule="atLeast"/>
        </w:trPr>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исполнительным листам</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на обязательное социальное медицинское страхование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vMerge/>
            <w:tcBorders>
              <w:top w:val="nil"/>
              <w:left w:val="single" w:color="cfcfcf" w:sz="5"/>
              <w:bottom w:val="single" w:color="cfcfcf" w:sz="5"/>
              <w:right w:val="single" w:color="cfcfcf" w:sz="5"/>
            </w:tcBorders>
          </w:tcP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текущий счет</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 обязательное социальное медицинское страхование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4" w:id="573"/>
    <w:p>
      <w:pPr>
        <w:spacing w:after="0"/>
        <w:ind w:left="0"/>
        <w:jc w:val="both"/>
      </w:pPr>
      <w:r>
        <w:rPr>
          <w:rFonts w:ascii="Times New Roman"/>
          <w:b w:val="false"/>
          <w:i w:val="false"/>
          <w:color w:val="000000"/>
          <w:sz w:val="28"/>
        </w:rPr>
        <w:t xml:space="preserve">
       оборотная сторона формы № 417       </w:t>
      </w:r>
    </w:p>
    <w:bookmarkEnd w:id="573"/>
    <w:bookmarkStart w:name="z695" w:id="574"/>
    <w:p>
      <w:pPr>
        <w:spacing w:after="0"/>
        <w:ind w:left="0"/>
        <w:jc w:val="both"/>
      </w:pPr>
      <w:r>
        <w:rPr>
          <w:rFonts w:ascii="Times New Roman"/>
          <w:b w:val="false"/>
          <w:i w:val="false"/>
          <w:color w:val="000000"/>
          <w:sz w:val="28"/>
        </w:rPr>
        <w:t>
      Информация по отпуску</w:t>
      </w:r>
    </w:p>
    <w:bookmarkEnd w:id="5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4"/>
        <w:gridCol w:w="1325"/>
        <w:gridCol w:w="1325"/>
        <w:gridCol w:w="1326"/>
        <w:gridCol w:w="1326"/>
        <w:gridCol w:w="1326"/>
        <w:gridCol w:w="1326"/>
        <w:gridCol w:w="1326"/>
        <w:gridCol w:w="1326"/>
      </w:tblGrid>
      <w:tr>
        <w:trPr>
          <w:trHeight w:val="30" w:hRule="atLeast"/>
        </w:trPr>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приказа</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отпуска</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какой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отпуска</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ухода</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отпуска</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отпуска</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основного</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6" w:id="575"/>
    <w:p>
      <w:pPr>
        <w:spacing w:after="0"/>
        <w:ind w:left="0"/>
        <w:jc w:val="both"/>
      </w:pPr>
      <w:r>
        <w:rPr>
          <w:rFonts w:ascii="Times New Roman"/>
          <w:b w:val="false"/>
          <w:i w:val="false"/>
          <w:color w:val="000000"/>
          <w:sz w:val="28"/>
        </w:rPr>
        <w:t>
      Примечание:</w:t>
      </w:r>
    </w:p>
    <w:bookmarkEnd w:id="575"/>
    <w:bookmarkStart w:name="z697" w:id="576"/>
    <w:p>
      <w:pPr>
        <w:spacing w:after="0"/>
        <w:ind w:left="0"/>
        <w:jc w:val="both"/>
      </w:pPr>
      <w:r>
        <w:rPr>
          <w:rFonts w:ascii="Times New Roman"/>
          <w:b w:val="false"/>
          <w:i w:val="false"/>
          <w:color w:val="000000"/>
          <w:sz w:val="28"/>
        </w:rPr>
        <w:t>
      Для получения сведений о заработной плате работающего за прошлые периоды ведется Карточка-справка по форме № 417 (Лицевой счет) по счету 3240 "Краткосрочная кредиторская задолженность перед работниками и прочими подотчетными лицами". Карточка-справка по форме № 417 (Лицевой счет) открывается на каждого работающего сотрудника ежегодно. В форме № 417 (Лицевой счет) отражаются все сведения о работнике: количество отработанных дней в месяц, количество дней отпуска и больничного листа, начисление по видам (должностной оклад, отпускные, по временной нетрудоспособности, надбавки и доплаты), суммы и наименование удержаний (обязательные пенсионные отчисления, индивидуальный подоходный налог, взносы на обязательное социальное медицинское страхование и прочие удержания), а также ежемесячную сумму перечисленных социальных отчислений, социального налога и отчислений на обязательное социальное медицинское страхование. На оборотной стороне Карточки-справки по форме  № 417 (Лицевой счет) отражена подробная информация по отпуску: номер и дата приказа, количество дней отпуска, дата ухода в отпуск, дата начала и окончания отпуска, за какой период и вид отпуска.</w:t>
      </w:r>
    </w:p>
    <w:bookmarkEnd w:id="5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1 июля 2020 года № 647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60 к приказу </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423</w:t>
            </w:r>
          </w:p>
        </w:tc>
      </w:tr>
    </w:tbl>
    <w:bookmarkStart w:name="z701" w:id="577"/>
    <w:p>
      <w:pPr>
        <w:spacing w:after="0"/>
        <w:ind w:left="0"/>
        <w:jc w:val="both"/>
      </w:pPr>
      <w:r>
        <w:rPr>
          <w:rFonts w:ascii="Times New Roman"/>
          <w:b w:val="false"/>
          <w:i w:val="false"/>
          <w:color w:val="000000"/>
          <w:sz w:val="28"/>
        </w:rPr>
        <w:t>
      ____________________________________________________________________</w:t>
      </w:r>
    </w:p>
    <w:bookmarkEnd w:id="577"/>
    <w:bookmarkStart w:name="z702" w:id="578"/>
    <w:p>
      <w:pPr>
        <w:spacing w:after="0"/>
        <w:ind w:left="0"/>
        <w:jc w:val="both"/>
      </w:pPr>
      <w:r>
        <w:rPr>
          <w:rFonts w:ascii="Times New Roman"/>
          <w:b w:val="false"/>
          <w:i w:val="false"/>
          <w:color w:val="000000"/>
          <w:sz w:val="28"/>
        </w:rPr>
        <w:t>
      Наименование государственного учреждения (централизованной бухгалтерии)</w:t>
      </w:r>
    </w:p>
    <w:bookmarkEnd w:id="578"/>
    <w:bookmarkStart w:name="z703" w:id="579"/>
    <w:p>
      <w:pPr>
        <w:spacing w:after="0"/>
        <w:ind w:left="0"/>
        <w:jc w:val="both"/>
      </w:pPr>
      <w:r>
        <w:rPr>
          <w:rFonts w:ascii="Times New Roman"/>
          <w:b w:val="false"/>
          <w:i w:val="false"/>
          <w:color w:val="000000"/>
          <w:sz w:val="28"/>
        </w:rPr>
        <w:t>
      _______________________</w:t>
      </w:r>
    </w:p>
    <w:bookmarkEnd w:id="579"/>
    <w:bookmarkStart w:name="z704" w:id="580"/>
    <w:p>
      <w:pPr>
        <w:spacing w:after="0"/>
        <w:ind w:left="0"/>
        <w:jc w:val="both"/>
      </w:pPr>
      <w:r>
        <w:rPr>
          <w:rFonts w:ascii="Times New Roman"/>
          <w:b w:val="false"/>
          <w:i w:val="false"/>
          <w:color w:val="000000"/>
          <w:sz w:val="28"/>
        </w:rPr>
        <w:t>
      Подразделение</w:t>
      </w:r>
    </w:p>
    <w:bookmarkEnd w:id="580"/>
    <w:bookmarkStart w:name="z705" w:id="581"/>
    <w:p>
      <w:pPr>
        <w:spacing w:after="0"/>
        <w:ind w:left="0"/>
        <w:jc w:val="left"/>
      </w:pPr>
      <w:r>
        <w:rPr>
          <w:rFonts w:ascii="Times New Roman"/>
          <w:b/>
          <w:i w:val="false"/>
          <w:color w:val="000000"/>
        </w:rPr>
        <w:t xml:space="preserve"> Карта учета выработки на работы за _______________________ года</w:t>
      </w:r>
    </w:p>
    <w:bookmarkEnd w:id="581"/>
    <w:bookmarkStart w:name="z706" w:id="582"/>
    <w:p>
      <w:pPr>
        <w:spacing w:after="0"/>
        <w:ind w:left="0"/>
        <w:jc w:val="both"/>
      </w:pPr>
      <w:r>
        <w:rPr>
          <w:rFonts w:ascii="Times New Roman"/>
          <w:b w:val="false"/>
          <w:i w:val="false"/>
          <w:color w:val="000000"/>
          <w:sz w:val="28"/>
        </w:rPr>
        <w:t>
      Фамилия, имя, отчество (при его наличии) ___________________________________</w:t>
      </w:r>
    </w:p>
    <w:bookmarkEnd w:id="582"/>
    <w:bookmarkStart w:name="z707" w:id="583"/>
    <w:p>
      <w:pPr>
        <w:spacing w:after="0"/>
        <w:ind w:left="0"/>
        <w:jc w:val="both"/>
      </w:pPr>
      <w:r>
        <w:rPr>
          <w:rFonts w:ascii="Times New Roman"/>
          <w:b w:val="false"/>
          <w:i w:val="false"/>
          <w:color w:val="000000"/>
          <w:sz w:val="28"/>
        </w:rPr>
        <w:t>
      ________________________________________________________________________</w:t>
      </w:r>
    </w:p>
    <w:bookmarkEnd w:id="583"/>
    <w:bookmarkStart w:name="z708" w:id="584"/>
    <w:p>
      <w:pPr>
        <w:spacing w:after="0"/>
        <w:ind w:left="0"/>
        <w:jc w:val="both"/>
      </w:pPr>
      <w:r>
        <w:rPr>
          <w:rFonts w:ascii="Times New Roman"/>
          <w:b w:val="false"/>
          <w:i w:val="false"/>
          <w:color w:val="000000"/>
          <w:sz w:val="28"/>
        </w:rPr>
        <w:t>
      Категория работника _____________________________________________________</w:t>
      </w:r>
    </w:p>
    <w:bookmarkEnd w:id="5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485"/>
        <w:gridCol w:w="1557"/>
        <w:gridCol w:w="1822"/>
        <w:gridCol w:w="467"/>
        <w:gridCol w:w="18"/>
        <w:gridCol w:w="622"/>
        <w:gridCol w:w="623"/>
        <w:gridCol w:w="632"/>
        <w:gridCol w:w="311"/>
        <w:gridCol w:w="265"/>
        <w:gridCol w:w="531"/>
        <w:gridCol w:w="531"/>
        <w:gridCol w:w="265"/>
        <w:gridCol w:w="266"/>
        <w:gridCol w:w="532"/>
        <w:gridCol w:w="532"/>
        <w:gridCol w:w="266"/>
        <w:gridCol w:w="321"/>
        <w:gridCol w:w="632"/>
        <w:gridCol w:w="643"/>
      </w:tblGrid>
      <w:tr>
        <w:trPr>
          <w:trHeight w:val="30" w:hRule="atLeast"/>
        </w:trPr>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585"/>
          <w:p>
            <w:pPr>
              <w:spacing w:after="20"/>
              <w:ind w:left="20"/>
              <w:jc w:val="both"/>
            </w:pPr>
            <w:r>
              <w:rPr>
                <w:rFonts w:ascii="Times New Roman"/>
                <w:b w:val="false"/>
                <w:i w:val="false"/>
                <w:color w:val="000000"/>
                <w:sz w:val="20"/>
              </w:rPr>
              <w:t>
Государственное</w:t>
            </w:r>
            <w:r>
              <w:br/>
            </w:r>
            <w:r>
              <w:rPr>
                <w:rFonts w:ascii="Times New Roman"/>
                <w:b w:val="false"/>
                <w:i w:val="false"/>
                <w:color w:val="000000"/>
                <w:sz w:val="20"/>
              </w:rPr>
              <w:t>
учреждение</w:t>
            </w:r>
          </w:p>
          <w:bookmarkEnd w:id="585"/>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 расходов</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оплаты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персонала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субсчет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аналитического учета</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наряда</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по видам работ</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0" w:id="586"/>
    <w:p>
      <w:pPr>
        <w:spacing w:after="0"/>
        <w:ind w:left="0"/>
        <w:jc w:val="left"/>
      </w:pPr>
      <w:r>
        <w:rPr>
          <w:rFonts w:ascii="Times New Roman"/>
          <w:b/>
          <w:i w:val="false"/>
          <w:color w:val="000000"/>
        </w:rPr>
        <w:t xml:space="preserve"> и так далее до конца (линовка через 16 пунктов) Оборотная сторона формы № 423</w:t>
      </w:r>
    </w:p>
    <w:bookmarkEnd w:id="5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2823"/>
        <w:gridCol w:w="860"/>
        <w:gridCol w:w="860"/>
        <w:gridCol w:w="860"/>
        <w:gridCol w:w="860"/>
        <w:gridCol w:w="860"/>
        <w:gridCol w:w="860"/>
        <w:gridCol w:w="860"/>
        <w:gridCol w:w="860"/>
        <w:gridCol w:w="861"/>
      </w:tblGrid>
      <w:tr>
        <w:trPr>
          <w:trHeight w:val="30" w:hRule="atLeast"/>
        </w:trPr>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наряда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по видам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1" w:id="587"/>
    <w:p>
      <w:pPr>
        <w:spacing w:after="0"/>
        <w:ind w:left="0"/>
        <w:jc w:val="left"/>
      </w:pPr>
      <w:r>
        <w:rPr>
          <w:rFonts w:ascii="Times New Roman"/>
          <w:b/>
          <w:i w:val="false"/>
          <w:color w:val="000000"/>
        </w:rPr>
        <w:t xml:space="preserve"> и так далее до конца (линовка через 16 пунктов)</w:t>
      </w:r>
    </w:p>
    <w:bookmarkEnd w:id="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2823"/>
        <w:gridCol w:w="860"/>
        <w:gridCol w:w="860"/>
        <w:gridCol w:w="860"/>
        <w:gridCol w:w="860"/>
        <w:gridCol w:w="860"/>
        <w:gridCol w:w="860"/>
        <w:gridCol w:w="860"/>
        <w:gridCol w:w="860"/>
        <w:gridCol w:w="861"/>
      </w:tblGrid>
      <w:tr>
        <w:trPr>
          <w:trHeight w:val="30" w:hRule="atLeast"/>
        </w:trPr>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наряда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по видам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2" w:id="588"/>
    <w:p>
      <w:pPr>
        <w:spacing w:after="0"/>
        <w:ind w:left="0"/>
        <w:jc w:val="left"/>
      </w:pPr>
      <w:r>
        <w:rPr>
          <w:rFonts w:ascii="Times New Roman"/>
          <w:b/>
          <w:i w:val="false"/>
          <w:color w:val="000000"/>
        </w:rPr>
        <w:t xml:space="preserve"> и так далее до конца (линовка через 16 пунктов)</w:t>
      </w:r>
    </w:p>
    <w:bookmarkEnd w:id="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8"/>
        <w:gridCol w:w="1090"/>
        <w:gridCol w:w="1090"/>
        <w:gridCol w:w="1090"/>
        <w:gridCol w:w="1090"/>
        <w:gridCol w:w="1090"/>
        <w:gridCol w:w="1090"/>
        <w:gridCol w:w="1091"/>
        <w:gridCol w:w="1091"/>
      </w:tblGrid>
      <w:tr>
        <w:trPr>
          <w:trHeight w:val="30" w:hRule="atLeast"/>
        </w:trPr>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выработки</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Расценка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3" w:id="589"/>
    <w:p>
      <w:pPr>
        <w:spacing w:after="0"/>
        <w:ind w:left="0"/>
        <w:jc w:val="both"/>
      </w:pPr>
      <w:r>
        <w:rPr>
          <w:rFonts w:ascii="Times New Roman"/>
          <w:b w:val="false"/>
          <w:i w:val="false"/>
          <w:color w:val="000000"/>
          <w:sz w:val="28"/>
        </w:rPr>
        <w:t>
      Табель отработанного времени по числам месяца</w:t>
      </w:r>
    </w:p>
    <w:bookmarkEnd w:id="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574"/>
        <w:gridCol w:w="574"/>
        <w:gridCol w:w="574"/>
        <w:gridCol w:w="574"/>
        <w:gridCol w:w="574"/>
        <w:gridCol w:w="574"/>
        <w:gridCol w:w="574"/>
        <w:gridCol w:w="574"/>
        <w:gridCol w:w="891"/>
        <w:gridCol w:w="891"/>
        <w:gridCol w:w="892"/>
        <w:gridCol w:w="892"/>
        <w:gridCol w:w="892"/>
        <w:gridCol w:w="892"/>
        <w:gridCol w:w="892"/>
        <w:gridCol w:w="892"/>
      </w:tblGrid>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4" w:id="590"/>
    <w:p>
      <w:pPr>
        <w:spacing w:after="0"/>
        <w:ind w:left="0"/>
        <w:jc w:val="both"/>
      </w:pPr>
      <w:r>
        <w:rPr>
          <w:rFonts w:ascii="Times New Roman"/>
          <w:b w:val="false"/>
          <w:i w:val="false"/>
          <w:color w:val="000000"/>
          <w:sz w:val="28"/>
        </w:rPr>
        <w:t>
      продолжение таблицы</w:t>
      </w:r>
    </w:p>
    <w:bookmarkEnd w:id="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829"/>
        <w:gridCol w:w="829"/>
        <w:gridCol w:w="829"/>
        <w:gridCol w:w="830"/>
        <w:gridCol w:w="830"/>
        <w:gridCol w:w="830"/>
        <w:gridCol w:w="830"/>
        <w:gridCol w:w="830"/>
        <w:gridCol w:w="830"/>
        <w:gridCol w:w="830"/>
        <w:gridCol w:w="830"/>
        <w:gridCol w:w="830"/>
        <w:gridCol w:w="830"/>
        <w:gridCol w:w="684"/>
      </w:tblGrid>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отработанное, дни</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5" w:id="591"/>
    <w:p>
      <w:pPr>
        <w:spacing w:after="0"/>
        <w:ind w:left="0"/>
        <w:jc w:val="both"/>
      </w:pPr>
      <w:r>
        <w:rPr>
          <w:rFonts w:ascii="Times New Roman"/>
          <w:b w:val="false"/>
          <w:i w:val="false"/>
          <w:color w:val="000000"/>
          <w:sz w:val="28"/>
        </w:rPr>
        <w:t>
      Примечание:</w:t>
      </w:r>
    </w:p>
    <w:bookmarkEnd w:id="591"/>
    <w:bookmarkStart w:name="z716" w:id="592"/>
    <w:p>
      <w:pPr>
        <w:spacing w:after="0"/>
        <w:ind w:left="0"/>
        <w:jc w:val="both"/>
      </w:pPr>
      <w:r>
        <w:rPr>
          <w:rFonts w:ascii="Times New Roman"/>
          <w:b w:val="false"/>
          <w:i w:val="false"/>
          <w:color w:val="000000"/>
          <w:sz w:val="28"/>
        </w:rPr>
        <w:t>
      Карта учета выработки на работы по форме № 423 выписывается на каждого работника, находящегося на сдельной оплате труда по счету 3240 "Краткосрочная кредиторская задолженность перед работниками и прочими подотчетными лицами" и субсчету 8012 "Оплата труда". Она служит для учета и суммирования отработанного времени и подсчета заработной платы за месяц. Для каждого вида работ отводится отдельная графа. На оборотной стороне Карты учета выработки на работы по форме № 423 помещен табель ежедневного отработанного времени. По окончании месяца подсчитывается отработанное время, проставляются расценки по видам работ, после чего Карты учета выработки на работы по форме № 423 сдаются в бухгалтерию государственного учреждения.</w:t>
      </w:r>
    </w:p>
    <w:bookmarkEnd w:id="5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1 июля 2020 года № 647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61 к приказу </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424</w:t>
            </w:r>
          </w:p>
        </w:tc>
      </w:tr>
    </w:tbl>
    <w:bookmarkStart w:name="z720" w:id="593"/>
    <w:p>
      <w:pPr>
        <w:spacing w:after="0"/>
        <w:ind w:left="0"/>
        <w:jc w:val="left"/>
      </w:pPr>
      <w:r>
        <w:rPr>
          <w:rFonts w:ascii="Times New Roman"/>
          <w:b/>
          <w:i w:val="false"/>
          <w:color w:val="000000"/>
        </w:rPr>
        <w:t xml:space="preserve"> Наряд № ____________ от "____" _________________ года </w:t>
      </w:r>
      <w:r>
        <w:br/>
      </w:r>
      <w:r>
        <w:rPr>
          <w:rFonts w:ascii="Times New Roman"/>
          <w:b/>
          <w:i w:val="false"/>
          <w:color w:val="000000"/>
        </w:rPr>
        <w:t xml:space="preserve">____________________________________________________________________ </w:t>
      </w:r>
    </w:p>
    <w:bookmarkEnd w:id="593"/>
    <w:bookmarkStart w:name="z721" w:id="594"/>
    <w:p>
      <w:pPr>
        <w:spacing w:after="0"/>
        <w:ind w:left="0"/>
        <w:jc w:val="left"/>
      </w:pPr>
      <w:r>
        <w:rPr>
          <w:rFonts w:ascii="Times New Roman"/>
          <w:b/>
          <w:i w:val="false"/>
          <w:color w:val="000000"/>
        </w:rPr>
        <w:t xml:space="preserve"> Наименование государственного учреждения (централизованной бухгалтерии) </w:t>
      </w:r>
    </w:p>
    <w:bookmarkEnd w:id="594"/>
    <w:bookmarkStart w:name="z722" w:id="595"/>
    <w:p>
      <w:pPr>
        <w:spacing w:after="0"/>
        <w:ind w:left="0"/>
        <w:jc w:val="left"/>
      </w:pPr>
      <w:r>
        <w:rPr>
          <w:rFonts w:ascii="Times New Roman"/>
          <w:b/>
          <w:i w:val="false"/>
          <w:color w:val="000000"/>
        </w:rPr>
        <w:t xml:space="preserve"> Бригадир (рабочий) ___________________________________________________</w:t>
      </w:r>
      <w:r>
        <w:br/>
      </w:r>
      <w:r>
        <w:rPr>
          <w:rFonts w:ascii="Times New Roman"/>
          <w:b/>
          <w:i w:val="false"/>
          <w:color w:val="000000"/>
        </w:rPr>
        <w:t>фамилия, имя, отчество (при его наличии)</w:t>
      </w:r>
    </w:p>
    <w:bookmarkEnd w:id="5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0"/>
        <w:gridCol w:w="1890"/>
        <w:gridCol w:w="1162"/>
        <w:gridCol w:w="1162"/>
        <w:gridCol w:w="1163"/>
        <w:gridCol w:w="1978"/>
        <w:gridCol w:w="1163"/>
        <w:gridCol w:w="1892"/>
      </w:tblGrid>
      <w:tr>
        <w:trPr>
          <w:trHeight w:val="30" w:hRule="atLeast"/>
        </w:trPr>
        <w:tc>
          <w:tcPr>
            <w:tcW w:w="1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работы</w:t>
            </w:r>
          </w:p>
        </w:tc>
        <w:tc>
          <w:tcPr>
            <w:tcW w:w="1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единицу</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нормирования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задано</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расценка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времени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3" w:id="596"/>
    <w:p>
      <w:pPr>
        <w:spacing w:after="0"/>
        <w:ind w:left="0"/>
        <w:jc w:val="both"/>
      </w:pPr>
      <w:r>
        <w:rPr>
          <w:rFonts w:ascii="Times New Roman"/>
          <w:b w:val="false"/>
          <w:i w:val="false"/>
          <w:color w:val="000000"/>
          <w:sz w:val="28"/>
        </w:rPr>
        <w:t>
      Мастер _______________________________________________________</w:t>
      </w:r>
    </w:p>
    <w:bookmarkEnd w:id="596"/>
    <w:bookmarkStart w:name="z724" w:id="597"/>
    <w:p>
      <w:pPr>
        <w:spacing w:after="0"/>
        <w:ind w:left="0"/>
        <w:jc w:val="both"/>
      </w:pPr>
      <w:r>
        <w:rPr>
          <w:rFonts w:ascii="Times New Roman"/>
          <w:b w:val="false"/>
          <w:i w:val="false"/>
          <w:color w:val="000000"/>
          <w:sz w:val="28"/>
        </w:rPr>
        <w:t>
      подпись (фамилия, имя, отчество (при его наличии)</w:t>
      </w:r>
    </w:p>
    <w:bookmarkEnd w:id="597"/>
    <w:bookmarkStart w:name="z725" w:id="598"/>
    <w:p>
      <w:pPr>
        <w:spacing w:after="0"/>
        <w:ind w:left="0"/>
        <w:jc w:val="both"/>
      </w:pPr>
      <w:r>
        <w:rPr>
          <w:rFonts w:ascii="Times New Roman"/>
          <w:b w:val="false"/>
          <w:i w:val="false"/>
          <w:color w:val="000000"/>
          <w:sz w:val="28"/>
        </w:rPr>
        <w:t>
      Нормировщик (бухгалтер) ______________________________________</w:t>
      </w:r>
    </w:p>
    <w:bookmarkEnd w:id="598"/>
    <w:bookmarkStart w:name="z726" w:id="599"/>
    <w:p>
      <w:pPr>
        <w:spacing w:after="0"/>
        <w:ind w:left="0"/>
        <w:jc w:val="both"/>
      </w:pPr>
      <w:r>
        <w:rPr>
          <w:rFonts w:ascii="Times New Roman"/>
          <w:b w:val="false"/>
          <w:i w:val="false"/>
          <w:color w:val="000000"/>
          <w:sz w:val="28"/>
        </w:rPr>
        <w:t>
      подпись (фамилия, имя, отчество (при его наличии)</w:t>
      </w:r>
    </w:p>
    <w:bookmarkEnd w:id="599"/>
    <w:bookmarkStart w:name="z727" w:id="600"/>
    <w:p>
      <w:pPr>
        <w:spacing w:after="0"/>
        <w:ind w:left="0"/>
        <w:jc w:val="both"/>
      </w:pPr>
      <w:r>
        <w:rPr>
          <w:rFonts w:ascii="Times New Roman"/>
          <w:b w:val="false"/>
          <w:i w:val="false"/>
          <w:color w:val="000000"/>
          <w:sz w:val="28"/>
        </w:rPr>
        <w:t>
      Оператор ____________________________________________________</w:t>
      </w:r>
    </w:p>
    <w:bookmarkEnd w:id="600"/>
    <w:bookmarkStart w:name="z728" w:id="601"/>
    <w:p>
      <w:pPr>
        <w:spacing w:after="0"/>
        <w:ind w:left="0"/>
        <w:jc w:val="both"/>
      </w:pPr>
      <w:r>
        <w:rPr>
          <w:rFonts w:ascii="Times New Roman"/>
          <w:b w:val="false"/>
          <w:i w:val="false"/>
          <w:color w:val="000000"/>
          <w:sz w:val="28"/>
        </w:rPr>
        <w:t>
      подпись (фамилия, имя, отчество (при его наличии)</w:t>
      </w:r>
    </w:p>
    <w:bookmarkEnd w:id="601"/>
    <w:bookmarkStart w:name="z729" w:id="602"/>
    <w:p>
      <w:pPr>
        <w:spacing w:after="0"/>
        <w:ind w:left="0"/>
        <w:jc w:val="both"/>
      </w:pPr>
      <w:r>
        <w:rPr>
          <w:rFonts w:ascii="Times New Roman"/>
          <w:b w:val="false"/>
          <w:i w:val="false"/>
          <w:color w:val="000000"/>
          <w:sz w:val="28"/>
        </w:rPr>
        <w:t>
      Наряд к исполнению получил ___________________________</w:t>
      </w:r>
    </w:p>
    <w:bookmarkEnd w:id="602"/>
    <w:bookmarkStart w:name="z730" w:id="603"/>
    <w:p>
      <w:pPr>
        <w:spacing w:after="0"/>
        <w:ind w:left="0"/>
        <w:jc w:val="both"/>
      </w:pPr>
      <w:r>
        <w:rPr>
          <w:rFonts w:ascii="Times New Roman"/>
          <w:b w:val="false"/>
          <w:i w:val="false"/>
          <w:color w:val="000000"/>
          <w:sz w:val="28"/>
        </w:rPr>
        <w:t>
      подпись (фамилия, имя, отчество (при его наличии)</w:t>
      </w:r>
    </w:p>
    <w:bookmarkEnd w:id="603"/>
    <w:bookmarkStart w:name="z731" w:id="604"/>
    <w:p>
      <w:pPr>
        <w:spacing w:after="0"/>
        <w:ind w:left="0"/>
        <w:jc w:val="both"/>
      </w:pPr>
      <w:r>
        <w:rPr>
          <w:rFonts w:ascii="Times New Roman"/>
          <w:b w:val="false"/>
          <w:i w:val="false"/>
          <w:color w:val="000000"/>
          <w:sz w:val="28"/>
        </w:rPr>
        <w:t>
      Выполненную работу принял _______________________________________________</w:t>
      </w:r>
    </w:p>
    <w:bookmarkEnd w:id="604"/>
    <w:bookmarkStart w:name="z732" w:id="605"/>
    <w:p>
      <w:pPr>
        <w:spacing w:after="0"/>
        <w:ind w:left="0"/>
        <w:jc w:val="both"/>
      </w:pPr>
      <w:r>
        <w:rPr>
          <w:rFonts w:ascii="Times New Roman"/>
          <w:b w:val="false"/>
          <w:i w:val="false"/>
          <w:color w:val="000000"/>
          <w:sz w:val="28"/>
        </w:rPr>
        <w:t>
      подпись (фамилия, имя, отчество (при его наличии)</w:t>
      </w:r>
    </w:p>
    <w:bookmarkEnd w:id="605"/>
    <w:bookmarkStart w:name="z733" w:id="606"/>
    <w:p>
      <w:pPr>
        <w:spacing w:after="0"/>
        <w:ind w:left="0"/>
        <w:jc w:val="both"/>
      </w:pPr>
      <w:r>
        <w:rPr>
          <w:rFonts w:ascii="Times New Roman"/>
          <w:b w:val="false"/>
          <w:i w:val="false"/>
          <w:color w:val="000000"/>
          <w:sz w:val="28"/>
        </w:rPr>
        <w:t>
      "____" _______________ года</w:t>
      </w:r>
    </w:p>
    <w:bookmarkEnd w:id="606"/>
    <w:bookmarkStart w:name="z734" w:id="607"/>
    <w:p>
      <w:pPr>
        <w:spacing w:after="0"/>
        <w:ind w:left="0"/>
        <w:jc w:val="both"/>
      </w:pPr>
      <w:r>
        <w:rPr>
          <w:rFonts w:ascii="Times New Roman"/>
          <w:b w:val="false"/>
          <w:i w:val="false"/>
          <w:color w:val="000000"/>
          <w:sz w:val="28"/>
        </w:rPr>
        <w:t>
      "____" _______________ года</w:t>
      </w:r>
    </w:p>
    <w:bookmarkEnd w:id="607"/>
    <w:bookmarkStart w:name="z735" w:id="608"/>
    <w:p>
      <w:pPr>
        <w:spacing w:after="0"/>
        <w:ind w:left="0"/>
        <w:jc w:val="both"/>
      </w:pPr>
      <w:r>
        <w:rPr>
          <w:rFonts w:ascii="Times New Roman"/>
          <w:b w:val="false"/>
          <w:i w:val="false"/>
          <w:color w:val="000000"/>
          <w:sz w:val="28"/>
        </w:rPr>
        <w:t>
      Оборотная сторона формы № 424</w:t>
      </w:r>
    </w:p>
    <w:bookmarkEnd w:id="608"/>
    <w:bookmarkStart w:name="z736" w:id="609"/>
    <w:p>
      <w:pPr>
        <w:spacing w:after="0"/>
        <w:ind w:left="0"/>
        <w:jc w:val="both"/>
      </w:pPr>
      <w:r>
        <w:rPr>
          <w:rFonts w:ascii="Times New Roman"/>
          <w:b w:val="false"/>
          <w:i w:val="false"/>
          <w:color w:val="000000"/>
          <w:sz w:val="28"/>
        </w:rPr>
        <w:t>
      Табель и расчет заработной платы</w:t>
      </w:r>
    </w:p>
    <w:bookmarkEnd w:id="6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6"/>
        <w:gridCol w:w="2238"/>
        <w:gridCol w:w="1616"/>
        <w:gridCol w:w="1691"/>
        <w:gridCol w:w="5139"/>
      </w:tblGrid>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расходов</w:t>
            </w:r>
          </w:p>
        </w:tc>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направления</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Счет/субсчет</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товаров (работ, услуг)</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739"/>
        <w:gridCol w:w="739"/>
        <w:gridCol w:w="739"/>
        <w:gridCol w:w="739"/>
        <w:gridCol w:w="739"/>
        <w:gridCol w:w="739"/>
        <w:gridCol w:w="739"/>
        <w:gridCol w:w="739"/>
        <w:gridCol w:w="739"/>
        <w:gridCol w:w="739"/>
        <w:gridCol w:w="739"/>
        <w:gridCol w:w="739"/>
        <w:gridCol w:w="739"/>
        <w:gridCol w:w="739"/>
        <w:gridCol w:w="739"/>
        <w:gridCol w:w="739"/>
      </w:tblGrid>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Отработанное время по числам месяца</w:t>
            </w:r>
          </w:p>
        </w:tc>
      </w:tr>
      <w:tr>
        <w:trPr>
          <w:trHeight w:val="30" w:hRule="atLeast"/>
        </w:trPr>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7" w:id="610"/>
    <w:p>
      <w:pPr>
        <w:spacing w:after="0"/>
        <w:ind w:left="0"/>
        <w:jc w:val="both"/>
      </w:pPr>
      <w:r>
        <w:rPr>
          <w:rFonts w:ascii="Times New Roman"/>
          <w:b w:val="false"/>
          <w:i w:val="false"/>
          <w:color w:val="000000"/>
          <w:sz w:val="28"/>
        </w:rPr>
        <w:t>
      Продолжение таблицы</w:t>
      </w:r>
    </w:p>
    <w:bookmarkEnd w:id="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8"/>
        <w:gridCol w:w="3808"/>
        <w:gridCol w:w="2342"/>
        <w:gridCol w:w="2342"/>
      </w:tblGrid>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персонала</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Табельный номер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w:t>
            </w: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8" w:id="611"/>
    <w:p>
      <w:pPr>
        <w:spacing w:after="0"/>
        <w:ind w:left="0"/>
        <w:jc w:val="both"/>
      </w:pPr>
      <w:r>
        <w:rPr>
          <w:rFonts w:ascii="Times New Roman"/>
          <w:b w:val="false"/>
          <w:i w:val="false"/>
          <w:color w:val="000000"/>
          <w:sz w:val="28"/>
        </w:rPr>
        <w:t>
      Примечание:</w:t>
      </w:r>
    </w:p>
    <w:bookmarkEnd w:id="611"/>
    <w:bookmarkStart w:name="z739" w:id="612"/>
    <w:p>
      <w:pPr>
        <w:spacing w:after="0"/>
        <w:ind w:left="0"/>
        <w:jc w:val="both"/>
      </w:pPr>
      <w:r>
        <w:rPr>
          <w:rFonts w:ascii="Times New Roman"/>
          <w:b w:val="false"/>
          <w:i w:val="false"/>
          <w:color w:val="000000"/>
          <w:sz w:val="28"/>
        </w:rPr>
        <w:t>
      Наряд по форме № 424 служит для оформления сдельных работ в учебно-производственных мастерских и других хозяйствах, источником финансирования которых являются деньги от реализации товаров (работ, услуг) по счету 3240 "Краткосрочная кредиторская задолженность перед работниками и прочими подотчетными лицами" и субсчету 8012 "Оплата труда". Применяется как при ручной обработке, так и при обработке информации с применением средств вычислительной техники. Наряд по форме № 424 выписывается на бригаду или одного работника. После принятия работ Наряд по форме  № 424 передается в бухгалтерию государственного учреждения.</w:t>
      </w:r>
    </w:p>
    <w:bookmarkEnd w:id="6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1 июля 2020 года № 647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64 к приказу </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451</w:t>
            </w:r>
          </w:p>
        </w:tc>
      </w:tr>
    </w:tbl>
    <w:bookmarkStart w:name="z743" w:id="613"/>
    <w:p>
      <w:pPr>
        <w:spacing w:after="0"/>
        <w:ind w:left="0"/>
        <w:jc w:val="left"/>
      </w:pPr>
      <w:r>
        <w:rPr>
          <w:rFonts w:ascii="Times New Roman"/>
          <w:b/>
          <w:i w:val="false"/>
          <w:color w:val="000000"/>
        </w:rPr>
        <w:t xml:space="preserve"> ______________________________________________________________________ </w:t>
      </w:r>
      <w:r>
        <w:br/>
      </w:r>
      <w:r>
        <w:rPr>
          <w:rFonts w:ascii="Times New Roman"/>
          <w:b/>
          <w:i w:val="false"/>
          <w:color w:val="000000"/>
        </w:rPr>
        <w:t>Наименование государственного учреждения (централизованной бухгалтерии)</w:t>
      </w:r>
    </w:p>
    <w:bookmarkEnd w:id="613"/>
    <w:bookmarkStart w:name="z744" w:id="614"/>
    <w:p>
      <w:pPr>
        <w:spacing w:after="0"/>
        <w:ind w:left="0"/>
        <w:jc w:val="left"/>
      </w:pPr>
      <w:r>
        <w:rPr>
          <w:rFonts w:ascii="Times New Roman"/>
          <w:b/>
          <w:i w:val="false"/>
          <w:color w:val="000000"/>
        </w:rPr>
        <w:t xml:space="preserve"> Карточка учета № ______ обязательных пенсионных взносов за _________________ года</w:t>
      </w:r>
    </w:p>
    <w:bookmarkEnd w:id="614"/>
    <w:bookmarkStart w:name="z745" w:id="615"/>
    <w:p>
      <w:pPr>
        <w:spacing w:after="0"/>
        <w:ind w:left="0"/>
        <w:jc w:val="both"/>
      </w:pPr>
      <w:r>
        <w:rPr>
          <w:rFonts w:ascii="Times New Roman"/>
          <w:b w:val="false"/>
          <w:i w:val="false"/>
          <w:color w:val="000000"/>
          <w:sz w:val="28"/>
        </w:rPr>
        <w:t>
      Фамилия, имя, отчество (при его наличии) ___________________________</w:t>
      </w:r>
    </w:p>
    <w:bookmarkEnd w:id="615"/>
    <w:bookmarkStart w:name="z746" w:id="616"/>
    <w:p>
      <w:pPr>
        <w:spacing w:after="0"/>
        <w:ind w:left="0"/>
        <w:jc w:val="both"/>
      </w:pPr>
      <w:r>
        <w:rPr>
          <w:rFonts w:ascii="Times New Roman"/>
          <w:b w:val="false"/>
          <w:i w:val="false"/>
          <w:color w:val="000000"/>
          <w:sz w:val="28"/>
        </w:rPr>
        <w:t>
      Индивидуальный идентификационный номер_____________________________________ </w:t>
      </w:r>
    </w:p>
    <w:bookmarkEnd w:id="616"/>
    <w:bookmarkStart w:name="z747" w:id="617"/>
    <w:p>
      <w:pPr>
        <w:spacing w:after="0"/>
        <w:ind w:left="0"/>
        <w:jc w:val="both"/>
      </w:pPr>
      <w:r>
        <w:rPr>
          <w:rFonts w:ascii="Times New Roman"/>
          <w:b w:val="false"/>
          <w:i w:val="false"/>
          <w:color w:val="000000"/>
          <w:sz w:val="28"/>
        </w:rPr>
        <w:t>
      Сальдо на начало года _________________ тенге _________ тиын</w:t>
      </w:r>
    </w:p>
    <w:bookmarkEnd w:id="6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2080"/>
        <w:gridCol w:w="1628"/>
        <w:gridCol w:w="1628"/>
        <w:gridCol w:w="1628"/>
        <w:gridCol w:w="1628"/>
        <w:gridCol w:w="2081"/>
      </w:tblGrid>
      <w:tr>
        <w:trPr>
          <w:trHeight w:val="30" w:hRule="atLeast"/>
        </w:trPr>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месяца</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Удержано за месяц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месяца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8" w:id="618"/>
    <w:p>
      <w:pPr>
        <w:spacing w:after="0"/>
        <w:ind w:left="0"/>
        <w:jc w:val="both"/>
      </w:pPr>
      <w:r>
        <w:rPr>
          <w:rFonts w:ascii="Times New Roman"/>
          <w:b w:val="false"/>
          <w:i w:val="false"/>
          <w:color w:val="000000"/>
          <w:sz w:val="28"/>
        </w:rPr>
        <w:t>
      Сальдо на конец года _________________ тенге _________ тиын</w:t>
      </w:r>
    </w:p>
    <w:bookmarkEnd w:id="618"/>
    <w:bookmarkStart w:name="z749" w:id="619"/>
    <w:p>
      <w:pPr>
        <w:spacing w:after="0"/>
        <w:ind w:left="0"/>
        <w:jc w:val="both"/>
      </w:pPr>
      <w:r>
        <w:rPr>
          <w:rFonts w:ascii="Times New Roman"/>
          <w:b w:val="false"/>
          <w:i w:val="false"/>
          <w:color w:val="000000"/>
          <w:sz w:val="28"/>
        </w:rPr>
        <w:t>
      Руководитель государственного учреждения _________________________</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619"/>
    <w:bookmarkStart w:name="z750" w:id="620"/>
    <w:p>
      <w:pPr>
        <w:spacing w:after="0"/>
        <w:ind w:left="0"/>
        <w:jc w:val="both"/>
      </w:pPr>
      <w:r>
        <w:rPr>
          <w:rFonts w:ascii="Times New Roman"/>
          <w:b w:val="false"/>
          <w:i w:val="false"/>
          <w:color w:val="000000"/>
          <w:sz w:val="28"/>
        </w:rPr>
        <w:t>
      Место печати</w:t>
      </w:r>
    </w:p>
    <w:bookmarkEnd w:id="620"/>
    <w:bookmarkStart w:name="z751" w:id="621"/>
    <w:p>
      <w:pPr>
        <w:spacing w:after="0"/>
        <w:ind w:left="0"/>
        <w:jc w:val="both"/>
      </w:pPr>
      <w:r>
        <w:rPr>
          <w:rFonts w:ascii="Times New Roman"/>
          <w:b w:val="false"/>
          <w:i w:val="false"/>
          <w:color w:val="000000"/>
          <w:sz w:val="28"/>
        </w:rPr>
        <w:t>
      Главный бухгалтер _______ 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621"/>
    <w:bookmarkStart w:name="z752" w:id="622"/>
    <w:p>
      <w:pPr>
        <w:spacing w:after="0"/>
        <w:ind w:left="0"/>
        <w:jc w:val="both"/>
      </w:pPr>
      <w:r>
        <w:rPr>
          <w:rFonts w:ascii="Times New Roman"/>
          <w:b w:val="false"/>
          <w:i w:val="false"/>
          <w:color w:val="000000"/>
          <w:sz w:val="28"/>
        </w:rPr>
        <w:t>
      Примечание:</w:t>
      </w:r>
    </w:p>
    <w:bookmarkEnd w:id="622"/>
    <w:bookmarkStart w:name="z753" w:id="623"/>
    <w:p>
      <w:pPr>
        <w:spacing w:after="0"/>
        <w:ind w:left="0"/>
        <w:jc w:val="both"/>
      </w:pPr>
      <w:r>
        <w:rPr>
          <w:rFonts w:ascii="Times New Roman"/>
          <w:b w:val="false"/>
          <w:i w:val="false"/>
          <w:color w:val="000000"/>
          <w:sz w:val="28"/>
        </w:rPr>
        <w:t>
      Для получения полной информации об удержанных и перечисленных пенсионных взносах физического лица (работника государственного учреждения) ведется Карточка учета по форме № 451 по субсчету 3142 "Краткосрочная кредиторская задолженность по пенсионным взносам в Государственную корпорацию "Правительство для граждан". Карточка учета по форме № 451 ведется ежемесячно, в конце отчетного года подсчитываются итоги по всем графам, и выводится сальдо на конец отчетного периода. В новом году производится открытие новой Карточки учета по форме № 451.</w:t>
      </w:r>
    </w:p>
    <w:bookmarkEnd w:id="6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1 июля 2020 года № 647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71 к приказу </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КО-4</w:t>
            </w:r>
          </w:p>
        </w:tc>
      </w:tr>
    </w:tbl>
    <w:bookmarkStart w:name="z757" w:id="624"/>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Наименование государственного учреждения (централизованной бухгалтерии)</w:t>
      </w:r>
    </w:p>
    <w:bookmarkEnd w:id="624"/>
    <w:bookmarkStart w:name="z758" w:id="625"/>
    <w:p>
      <w:pPr>
        <w:spacing w:after="0"/>
        <w:ind w:left="0"/>
        <w:jc w:val="left"/>
      </w:pPr>
      <w:r>
        <w:rPr>
          <w:rFonts w:ascii="Times New Roman"/>
          <w:b/>
          <w:i w:val="false"/>
          <w:color w:val="000000"/>
        </w:rPr>
        <w:t xml:space="preserve"> КАССОВАЯ КНИГА на _______ года</w:t>
      </w:r>
    </w:p>
    <w:bookmarkEnd w:id="625"/>
    <w:bookmarkStart w:name="z759" w:id="626"/>
    <w:p>
      <w:pPr>
        <w:spacing w:after="0"/>
        <w:ind w:left="0"/>
        <w:jc w:val="both"/>
      </w:pPr>
      <w:r>
        <w:rPr>
          <w:rFonts w:ascii="Times New Roman"/>
          <w:b w:val="false"/>
          <w:i w:val="false"/>
          <w:color w:val="000000"/>
          <w:sz w:val="28"/>
        </w:rPr>
        <w:t>
            Касса за "___" _______________ года Лист _______</w:t>
      </w:r>
    </w:p>
    <w:bookmarkEnd w:id="6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562"/>
        <w:gridCol w:w="10"/>
        <w:gridCol w:w="2100"/>
        <w:gridCol w:w="1502"/>
        <w:gridCol w:w="1150"/>
        <w:gridCol w:w="864"/>
        <w:gridCol w:w="864"/>
        <w:gridCol w:w="1584"/>
        <w:gridCol w:w="1373"/>
        <w:gridCol w:w="864"/>
        <w:gridCol w:w="7"/>
        <w:gridCol w:w="427"/>
        <w:gridCol w:w="43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кого получено или кому выдано</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корреспондирующего счета/субсчета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кого получено или кому выдано</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корреспондирующего счета/ субсчета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627"/>
          <w:p>
            <w:pPr>
              <w:spacing w:after="20"/>
              <w:ind w:left="20"/>
              <w:jc w:val="both"/>
            </w:pPr>
            <w:r>
              <w:rPr>
                <w:rFonts w:ascii="Times New Roman"/>
                <w:b w:val="false"/>
                <w:i w:val="false"/>
                <w:color w:val="000000"/>
                <w:sz w:val="20"/>
              </w:rPr>
              <w:t>
Ра</w:t>
            </w:r>
            <w:r>
              <w:br/>
            </w:r>
            <w:r>
              <w:rPr>
                <w:rFonts w:ascii="Times New Roman"/>
                <w:b w:val="false"/>
                <w:i w:val="false"/>
                <w:color w:val="000000"/>
                <w:sz w:val="20"/>
              </w:rPr>
              <w:t>
</w:t>
            </w:r>
            <w:r>
              <w:rPr>
                <w:rFonts w:ascii="Times New Roman"/>
                <w:b w:val="false"/>
                <w:i w:val="false"/>
                <w:color w:val="000000"/>
                <w:sz w:val="20"/>
              </w:rPr>
              <w:t>сх</w:t>
            </w:r>
            <w:r>
              <w:br/>
            </w:r>
            <w:r>
              <w:rPr>
                <w:rFonts w:ascii="Times New Roman"/>
                <w:b w:val="false"/>
                <w:i w:val="false"/>
                <w:color w:val="000000"/>
                <w:sz w:val="20"/>
              </w:rPr>
              <w:t>
од</w:t>
            </w:r>
          </w:p>
          <w:bookmarkEnd w:id="62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начало дня....................</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день...........</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конец дня...........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заработную плату.......</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2" w:id="628"/>
    <w:p>
      <w:pPr>
        <w:spacing w:after="0"/>
        <w:ind w:left="0"/>
        <w:jc w:val="both"/>
      </w:pPr>
      <w:r>
        <w:rPr>
          <w:rFonts w:ascii="Times New Roman"/>
          <w:b w:val="false"/>
          <w:i w:val="false"/>
          <w:color w:val="000000"/>
          <w:sz w:val="28"/>
        </w:rPr>
        <w:t>
      Кассир __________________________________________________________</w:t>
      </w:r>
      <w:r>
        <w:br/>
      </w:r>
      <w:r>
        <w:rPr>
          <w:rFonts w:ascii="Times New Roman"/>
          <w:b w:val="false"/>
          <w:i w:val="false"/>
          <w:color w:val="000000"/>
          <w:sz w:val="28"/>
        </w:rPr>
        <w:t xml:space="preserve">                         (фамилия, имя, отчество (при его наличии)  </w:t>
      </w:r>
      <w:r>
        <w:br/>
      </w:r>
      <w:r>
        <w:rPr>
          <w:rFonts w:ascii="Times New Roman"/>
          <w:b w:val="false"/>
          <w:i w:val="false"/>
          <w:color w:val="000000"/>
          <w:sz w:val="28"/>
        </w:rPr>
        <w:t>Записи в кассовой книге проверил _________________________________________</w:t>
      </w:r>
      <w:r>
        <w:br/>
      </w:r>
      <w:r>
        <w:rPr>
          <w:rFonts w:ascii="Times New Roman"/>
          <w:b w:val="false"/>
          <w:i w:val="false"/>
          <w:color w:val="000000"/>
          <w:sz w:val="28"/>
        </w:rPr>
        <w:t xml:space="preserve">                         (фамилия, имя, отчество (при его наличии)  </w:t>
      </w:r>
      <w:r>
        <w:br/>
      </w:r>
      <w:r>
        <w:rPr>
          <w:rFonts w:ascii="Times New Roman"/>
          <w:b w:val="false"/>
          <w:i w:val="false"/>
          <w:color w:val="000000"/>
          <w:sz w:val="28"/>
        </w:rPr>
        <w:t>документы в количестве __________________________________________________</w:t>
      </w:r>
      <w:r>
        <w:br/>
      </w:r>
      <w:r>
        <w:rPr>
          <w:rFonts w:ascii="Times New Roman"/>
          <w:b w:val="false"/>
          <w:i w:val="false"/>
          <w:color w:val="000000"/>
          <w:sz w:val="28"/>
        </w:rPr>
        <w:t xml:space="preserve">                                     прописью  </w:t>
      </w:r>
      <w:r>
        <w:br/>
      </w:r>
      <w:r>
        <w:rPr>
          <w:rFonts w:ascii="Times New Roman"/>
          <w:b w:val="false"/>
          <w:i w:val="false"/>
          <w:color w:val="000000"/>
          <w:sz w:val="28"/>
        </w:rPr>
        <w:t>приходных и ___________ расходных______________________________________</w:t>
      </w:r>
      <w:r>
        <w:br/>
      </w:r>
      <w:r>
        <w:rPr>
          <w:rFonts w:ascii="Times New Roman"/>
          <w:b w:val="false"/>
          <w:i w:val="false"/>
          <w:color w:val="000000"/>
          <w:sz w:val="28"/>
        </w:rPr>
        <w:t>получил_______________________________________________________________</w:t>
      </w:r>
      <w:r>
        <w:br/>
      </w:r>
      <w:r>
        <w:rPr>
          <w:rFonts w:ascii="Times New Roman"/>
          <w:b w:val="false"/>
          <w:i w:val="false"/>
          <w:color w:val="000000"/>
          <w:sz w:val="28"/>
        </w:rPr>
        <w:t xml:space="preserve">                                     прописью  </w:t>
      </w:r>
      <w:r>
        <w:br/>
      </w:r>
      <w:r>
        <w:rPr>
          <w:rFonts w:ascii="Times New Roman"/>
          <w:b w:val="false"/>
          <w:i w:val="false"/>
          <w:color w:val="000000"/>
          <w:sz w:val="28"/>
        </w:rPr>
        <w:t>Бухгалтер _______________________________________________________________</w:t>
      </w:r>
      <w:r>
        <w:br/>
      </w:r>
      <w:r>
        <w:rPr>
          <w:rFonts w:ascii="Times New Roman"/>
          <w:b w:val="false"/>
          <w:i w:val="false"/>
          <w:color w:val="000000"/>
          <w:sz w:val="28"/>
        </w:rPr>
        <w:t xml:space="preserve">                   подпись (фамилия, имя, отчество (при его наличии)  </w:t>
      </w:r>
      <w:r>
        <w:br/>
      </w:r>
      <w:r>
        <w:rPr>
          <w:rFonts w:ascii="Times New Roman"/>
          <w:b w:val="false"/>
          <w:i w:val="false"/>
          <w:color w:val="000000"/>
          <w:sz w:val="28"/>
        </w:rPr>
        <w:t xml:space="preserve">Касса за "____" _________ года </w:t>
      </w:r>
      <w:r>
        <w:br/>
      </w:r>
      <w:r>
        <w:rPr>
          <w:rFonts w:ascii="Times New Roman"/>
          <w:b w:val="false"/>
          <w:i w:val="false"/>
          <w:color w:val="000000"/>
          <w:sz w:val="28"/>
        </w:rPr>
        <w:t>Лист _______</w:t>
      </w:r>
    </w:p>
    <w:bookmarkEnd w:id="628"/>
    <w:bookmarkStart w:name="z763" w:id="629"/>
    <w:p>
      <w:pPr>
        <w:spacing w:after="0"/>
        <w:ind w:left="0"/>
        <w:jc w:val="both"/>
      </w:pPr>
      <w:r>
        <w:rPr>
          <w:rFonts w:ascii="Times New Roman"/>
          <w:b w:val="false"/>
          <w:i w:val="false"/>
          <w:color w:val="000000"/>
          <w:sz w:val="28"/>
        </w:rPr>
        <w:t>
      оборотная сторона</w:t>
      </w:r>
    </w:p>
    <w:bookmarkEnd w:id="6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2005"/>
        <w:gridCol w:w="1436"/>
        <w:gridCol w:w="1097"/>
        <w:gridCol w:w="826"/>
        <w:gridCol w:w="826"/>
        <w:gridCol w:w="1515"/>
        <w:gridCol w:w="1848"/>
        <w:gridCol w:w="827"/>
        <w:gridCol w:w="827"/>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кого получено или кому выдано</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корреспондирующего счета/субсчета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кого получено или кому выдано</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корреспон- дирующего счета/ субсчета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начало дня....................</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519"/>
        <w:gridCol w:w="10223"/>
        <w:gridCol w:w="519"/>
        <w:gridCol w:w="520"/>
      </w:tblGrid>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день...........</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конец дня...........</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заработную плату.......</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4" w:id="630"/>
    <w:p>
      <w:pPr>
        <w:spacing w:after="0"/>
        <w:ind w:left="0"/>
        <w:jc w:val="both"/>
      </w:pPr>
      <w:r>
        <w:rPr>
          <w:rFonts w:ascii="Times New Roman"/>
          <w:b w:val="false"/>
          <w:i w:val="false"/>
          <w:color w:val="000000"/>
          <w:sz w:val="28"/>
        </w:rPr>
        <w:t>
      Кассир ______________________________________________________________</w:t>
      </w:r>
      <w:r>
        <w:br/>
      </w:r>
      <w:r>
        <w:rPr>
          <w:rFonts w:ascii="Times New Roman"/>
          <w:b w:val="false"/>
          <w:i w:val="false"/>
          <w:color w:val="000000"/>
          <w:sz w:val="28"/>
        </w:rPr>
        <w:t xml:space="preserve">                         подпись (фамилия, имя, отчество (при его наличии)  </w:t>
      </w:r>
      <w:r>
        <w:br/>
      </w:r>
      <w:r>
        <w:rPr>
          <w:rFonts w:ascii="Times New Roman"/>
          <w:b w:val="false"/>
          <w:i w:val="false"/>
          <w:color w:val="000000"/>
          <w:sz w:val="28"/>
        </w:rPr>
        <w:t>Записи в кассовой книге проверил и</w:t>
      </w:r>
      <w:r>
        <w:br/>
      </w:r>
      <w:r>
        <w:rPr>
          <w:rFonts w:ascii="Times New Roman"/>
          <w:b w:val="false"/>
          <w:i w:val="false"/>
          <w:color w:val="000000"/>
          <w:sz w:val="28"/>
        </w:rPr>
        <w:t>документы в количестве ____________________________________________________</w:t>
      </w:r>
      <w:r>
        <w:br/>
      </w:r>
      <w:r>
        <w:rPr>
          <w:rFonts w:ascii="Times New Roman"/>
          <w:b w:val="false"/>
          <w:i w:val="false"/>
          <w:color w:val="000000"/>
          <w:sz w:val="28"/>
        </w:rPr>
        <w:t xml:space="preserve">                                           прописью  </w:t>
      </w:r>
      <w:r>
        <w:br/>
      </w:r>
      <w:r>
        <w:rPr>
          <w:rFonts w:ascii="Times New Roman"/>
          <w:b w:val="false"/>
          <w:i w:val="false"/>
          <w:color w:val="000000"/>
          <w:sz w:val="28"/>
        </w:rPr>
        <w:t xml:space="preserve">приходных и ___________ расходных получил  </w:t>
      </w:r>
      <w:r>
        <w:br/>
      </w:r>
      <w:r>
        <w:rPr>
          <w:rFonts w:ascii="Times New Roman"/>
          <w:b w:val="false"/>
          <w:i w:val="false"/>
          <w:color w:val="000000"/>
          <w:sz w:val="28"/>
        </w:rPr>
        <w:t xml:space="preserve">             прописью  </w:t>
      </w:r>
      <w:r>
        <w:br/>
      </w:r>
      <w:r>
        <w:rPr>
          <w:rFonts w:ascii="Times New Roman"/>
          <w:b w:val="false"/>
          <w:i w:val="false"/>
          <w:color w:val="000000"/>
          <w:sz w:val="28"/>
        </w:rPr>
        <w:t>Бухгалтер 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  </w:t>
      </w:r>
      <w:r>
        <w:br/>
      </w:r>
      <w:r>
        <w:rPr>
          <w:rFonts w:ascii="Times New Roman"/>
          <w:b w:val="false"/>
          <w:i w:val="false"/>
          <w:color w:val="000000"/>
          <w:sz w:val="28"/>
        </w:rPr>
        <w:t xml:space="preserve">и так далее до конца книги  </w:t>
      </w:r>
      <w:r>
        <w:br/>
      </w:r>
      <w:r>
        <w:rPr>
          <w:rFonts w:ascii="Times New Roman"/>
          <w:b w:val="false"/>
          <w:i w:val="false"/>
          <w:color w:val="000000"/>
          <w:sz w:val="28"/>
        </w:rPr>
        <w:t xml:space="preserve">Печатать на последней странице  в правом нижнем углу  </w:t>
      </w:r>
      <w:r>
        <w:br/>
      </w:r>
      <w:r>
        <w:rPr>
          <w:rFonts w:ascii="Times New Roman"/>
          <w:b w:val="false"/>
          <w:i w:val="false"/>
          <w:color w:val="000000"/>
          <w:sz w:val="28"/>
        </w:rPr>
        <w:t xml:space="preserve">В этой книге пронумеровано и прошнуровано ___________ страниц  </w:t>
      </w:r>
      <w:r>
        <w:br/>
      </w:r>
      <w:r>
        <w:rPr>
          <w:rFonts w:ascii="Times New Roman"/>
          <w:b w:val="false"/>
          <w:i w:val="false"/>
          <w:color w:val="000000"/>
          <w:sz w:val="28"/>
        </w:rPr>
        <w:t xml:space="preserve">Место печати  </w:t>
      </w:r>
      <w:r>
        <w:br/>
      </w:r>
      <w:r>
        <w:rPr>
          <w:rFonts w:ascii="Times New Roman"/>
          <w:b w:val="false"/>
          <w:i w:val="false"/>
          <w:color w:val="000000"/>
          <w:sz w:val="28"/>
        </w:rPr>
        <w:t>Подпись _________________________________________________________________</w:t>
      </w:r>
      <w:r>
        <w:br/>
      </w:r>
      <w:r>
        <w:rPr>
          <w:rFonts w:ascii="Times New Roman"/>
          <w:b w:val="false"/>
          <w:i w:val="false"/>
          <w:color w:val="000000"/>
          <w:sz w:val="28"/>
        </w:rPr>
        <w:t xml:space="preserve">                   (фамилия, имя, отчество (при его наличии)  </w:t>
      </w:r>
      <w:r>
        <w:br/>
      </w:r>
      <w:r>
        <w:rPr>
          <w:rFonts w:ascii="Times New Roman"/>
          <w:b w:val="false"/>
          <w:i w:val="false"/>
          <w:color w:val="000000"/>
          <w:sz w:val="28"/>
        </w:rPr>
        <w:t>"____" ___________________ года</w:t>
      </w:r>
    </w:p>
    <w:bookmarkEnd w:id="630"/>
    <w:bookmarkStart w:name="z765" w:id="631"/>
    <w:p>
      <w:pPr>
        <w:spacing w:after="0"/>
        <w:ind w:left="0"/>
        <w:jc w:val="both"/>
      </w:pPr>
      <w:r>
        <w:rPr>
          <w:rFonts w:ascii="Times New Roman"/>
          <w:b w:val="false"/>
          <w:i w:val="false"/>
          <w:color w:val="000000"/>
          <w:sz w:val="28"/>
        </w:rPr>
        <w:t>
      Примечание:</w:t>
      </w:r>
    </w:p>
    <w:bookmarkEnd w:id="631"/>
    <w:bookmarkStart w:name="z766" w:id="632"/>
    <w:p>
      <w:pPr>
        <w:spacing w:after="0"/>
        <w:ind w:left="0"/>
        <w:jc w:val="both"/>
      </w:pPr>
      <w:r>
        <w:rPr>
          <w:rFonts w:ascii="Times New Roman"/>
          <w:b w:val="false"/>
          <w:i w:val="false"/>
          <w:color w:val="000000"/>
          <w:sz w:val="28"/>
        </w:rPr>
        <w:t>
      Поступление и выдачу наличных денег государственные учреждения учитывают в Кассовой книге по счетам 1010 "Денежные средства в кассе" и 1020 "Текущий счет государственного учреждения". Каждое государственное учреждение ведет только одну Кассовую книгу, которая пронумерована, прошнурована и опечатана печатью. Количество листов в Кассовой книге заверяется подписями руководителя, главного бухгалтера или лица, возглавляющего подразделение, обеспечивающее бухгалтерский учет данного государственного учреждения. Записи в Кассовой книге ведутся в двух экземплярах через копировальную бумагу шариковой ручкой. Первые экземпляры листов остаются в Кассовой книге, вторые экземпляры листов являются отрывными и служат отчетом кассира. Первые и вторые экземпляры листов нумеруются одинаковыми номерами. Подчистки и неоговоренные исправления в Кассовой книге не допускаются. Исправление ошибок в Кассовой книге оговаривается надписью "Исправлено" и подтверждается подписями кассира и главного бухгалтера государственного учреждения или лица, его заменяющего, с указанием даты исправления.</w:t>
      </w:r>
    </w:p>
    <w:bookmarkEnd w:id="632"/>
    <w:bookmarkStart w:name="z767" w:id="633"/>
    <w:p>
      <w:pPr>
        <w:spacing w:after="0"/>
        <w:ind w:left="0"/>
        <w:jc w:val="both"/>
      </w:pPr>
      <w:r>
        <w:rPr>
          <w:rFonts w:ascii="Times New Roman"/>
          <w:b w:val="false"/>
          <w:i w:val="false"/>
          <w:color w:val="000000"/>
          <w:sz w:val="28"/>
        </w:rPr>
        <w:t>
      Ежедневно в конце рабочего дня, кассир подсчитывает итоги операций за день, выводит остаток наличных денег в кассе на следующее число и передает в бухгалтерскую службу в качестве отчета второй отрывной лист (копию записей в Кассовой книге за день) с приходными и расходными кассовыми документами под расписку в Кассовой книге.</w:t>
      </w:r>
    </w:p>
    <w:bookmarkEnd w:id="633"/>
    <w:bookmarkStart w:name="z768" w:id="634"/>
    <w:p>
      <w:pPr>
        <w:spacing w:after="0"/>
        <w:ind w:left="0"/>
        <w:jc w:val="both"/>
      </w:pPr>
      <w:r>
        <w:rPr>
          <w:rFonts w:ascii="Times New Roman"/>
          <w:b w:val="false"/>
          <w:i w:val="false"/>
          <w:color w:val="000000"/>
          <w:sz w:val="28"/>
        </w:rPr>
        <w:t>
      В Кассовой книге Альбома форм, при отсутствии ежедневного оборота денежных средств в кассе государственного учреждения, вписывается следующая дата движения денежных средств.</w:t>
      </w:r>
    </w:p>
    <w:bookmarkEnd w:id="6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1 июля 2020 года № 647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76 к приказу </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381</w:t>
            </w:r>
          </w:p>
        </w:tc>
      </w:tr>
    </w:tbl>
    <w:bookmarkStart w:name="z772" w:id="635"/>
    <w:p>
      <w:pPr>
        <w:spacing w:after="0"/>
        <w:ind w:left="0"/>
        <w:jc w:val="left"/>
      </w:pPr>
      <w:r>
        <w:rPr>
          <w:rFonts w:ascii="Times New Roman"/>
          <w:b/>
          <w:i w:val="false"/>
          <w:color w:val="000000"/>
        </w:rPr>
        <w:t xml:space="preserve"> _____________________________________________________________________ </w:t>
      </w:r>
      <w:r>
        <w:br/>
      </w:r>
      <w:r>
        <w:rPr>
          <w:rFonts w:ascii="Times New Roman"/>
          <w:b/>
          <w:i w:val="false"/>
          <w:color w:val="000000"/>
        </w:rPr>
        <w:t>Наименование государственного учреждения (централизованной бухгалтерии)</w:t>
      </w:r>
    </w:p>
    <w:bookmarkEnd w:id="635"/>
    <w:bookmarkStart w:name="z773" w:id="636"/>
    <w:p>
      <w:pPr>
        <w:spacing w:after="0"/>
        <w:ind w:left="0"/>
        <w:jc w:val="left"/>
      </w:pPr>
      <w:r>
        <w:rPr>
          <w:rFonts w:ascii="Times New Roman"/>
          <w:b/>
          <w:i w:val="false"/>
          <w:color w:val="000000"/>
        </w:rPr>
        <w:t xml:space="preserve"> Мемориальный ордер 3 за _________________________ года</w:t>
      </w:r>
    </w:p>
    <w:bookmarkEnd w:id="636"/>
    <w:bookmarkStart w:name="z774" w:id="637"/>
    <w:p>
      <w:pPr>
        <w:spacing w:after="0"/>
        <w:ind w:left="0"/>
        <w:jc w:val="both"/>
      </w:pPr>
      <w:r>
        <w:rPr>
          <w:rFonts w:ascii="Times New Roman"/>
          <w:b w:val="false"/>
          <w:i w:val="false"/>
          <w:color w:val="000000"/>
          <w:sz w:val="28"/>
        </w:rPr>
        <w:t>
      Накопительная ведомость по учету денежных средств на Контрольный счет наличности платных услуг, Контрольный счет наличности спонсорской, благотворительной помощи, Контрольный счет наличности временного размещения денежных средств, Контрольный счет наличности местного самоуправления, Контрольный счет наличности целевого финансирования, на счете в иностранной валюте и специальных счетах бюджетного инвестиционного проекта по внешним займам и грантам</w:t>
      </w:r>
    </w:p>
    <w:bookmarkEnd w:id="637"/>
    <w:bookmarkStart w:name="z775" w:id="638"/>
    <w:p>
      <w:pPr>
        <w:spacing w:after="0"/>
        <w:ind w:left="0"/>
        <w:jc w:val="both"/>
      </w:pPr>
      <w:r>
        <w:rPr>
          <w:rFonts w:ascii="Times New Roman"/>
          <w:b w:val="false"/>
          <w:i w:val="false"/>
          <w:color w:val="000000"/>
          <w:sz w:val="28"/>
        </w:rPr>
        <w:t>
      Остаток на начало месяца __________</w:t>
      </w:r>
    </w:p>
    <w:bookmarkEnd w:id="6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335"/>
        <w:gridCol w:w="632"/>
        <w:gridCol w:w="632"/>
        <w:gridCol w:w="632"/>
        <w:gridCol w:w="632"/>
        <w:gridCol w:w="632"/>
        <w:gridCol w:w="632"/>
        <w:gridCol w:w="632"/>
        <w:gridCol w:w="981"/>
        <w:gridCol w:w="981"/>
        <w:gridCol w:w="981"/>
        <w:gridCol w:w="981"/>
        <w:gridCol w:w="982"/>
        <w:gridCol w:w="982"/>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 органов казначейства или отчета кассира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дебет счета/субсчета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кредита счетов/субсчетов</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6" w:id="639"/>
    <w:p>
      <w:pPr>
        <w:spacing w:after="0"/>
        <w:ind w:left="0"/>
        <w:jc w:val="both"/>
      </w:pPr>
      <w:r>
        <w:rPr>
          <w:rFonts w:ascii="Times New Roman"/>
          <w:b w:val="false"/>
          <w:i w:val="false"/>
          <w:color w:val="000000"/>
          <w:sz w:val="28"/>
        </w:rPr>
        <w:t>
      Оборотная сторона формы № 381</w:t>
      </w:r>
    </w:p>
    <w:bookmarkEnd w:id="6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1089"/>
        <w:gridCol w:w="800"/>
        <w:gridCol w:w="800"/>
        <w:gridCol w:w="801"/>
        <w:gridCol w:w="801"/>
        <w:gridCol w:w="801"/>
        <w:gridCol w:w="801"/>
        <w:gridCol w:w="801"/>
        <w:gridCol w:w="801"/>
        <w:gridCol w:w="801"/>
        <w:gridCol w:w="801"/>
        <w:gridCol w:w="801"/>
        <w:gridCol w:w="801"/>
        <w:gridCol w:w="801"/>
      </w:tblGrid>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 органов казначейства или отчета кассира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кредит счета/субсчета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дебета счетов/субсчетов</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7" w:id="640"/>
    <w:p>
      <w:pPr>
        <w:spacing w:after="0"/>
        <w:ind w:left="0"/>
        <w:jc w:val="both"/>
      </w:pPr>
      <w:r>
        <w:rPr>
          <w:rFonts w:ascii="Times New Roman"/>
          <w:b w:val="false"/>
          <w:i w:val="false"/>
          <w:color w:val="000000"/>
          <w:sz w:val="28"/>
        </w:rPr>
        <w:t>
      Остаток на конец месяца __________________</w:t>
      </w:r>
    </w:p>
    <w:bookmarkEnd w:id="640"/>
    <w:bookmarkStart w:name="z778" w:id="641"/>
    <w:p>
      <w:pPr>
        <w:spacing w:after="0"/>
        <w:ind w:left="0"/>
        <w:jc w:val="both"/>
      </w:pPr>
      <w:r>
        <w:rPr>
          <w:rFonts w:ascii="Times New Roman"/>
          <w:b w:val="false"/>
          <w:i w:val="false"/>
          <w:color w:val="000000"/>
          <w:sz w:val="28"/>
        </w:rPr>
        <w:t>
      Исполнитель 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641"/>
    <w:bookmarkStart w:name="z779" w:id="642"/>
    <w:p>
      <w:pPr>
        <w:spacing w:after="0"/>
        <w:ind w:left="0"/>
        <w:jc w:val="both"/>
      </w:pPr>
      <w:r>
        <w:rPr>
          <w:rFonts w:ascii="Times New Roman"/>
          <w:b w:val="false"/>
          <w:i w:val="false"/>
          <w:color w:val="000000"/>
          <w:sz w:val="28"/>
        </w:rPr>
        <w:t>
      Главный бухгалтер 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642"/>
    <w:bookmarkStart w:name="z780" w:id="643"/>
    <w:p>
      <w:pPr>
        <w:spacing w:after="0"/>
        <w:ind w:left="0"/>
        <w:jc w:val="both"/>
      </w:pPr>
      <w:r>
        <w:rPr>
          <w:rFonts w:ascii="Times New Roman"/>
          <w:b w:val="false"/>
          <w:i w:val="false"/>
          <w:color w:val="000000"/>
          <w:sz w:val="28"/>
        </w:rPr>
        <w:t>
      Приложение на ________ листах</w:t>
      </w:r>
    </w:p>
    <w:bookmarkEnd w:id="643"/>
    <w:bookmarkStart w:name="z781" w:id="644"/>
    <w:p>
      <w:pPr>
        <w:spacing w:after="0"/>
        <w:ind w:left="0"/>
        <w:jc w:val="both"/>
      </w:pPr>
      <w:r>
        <w:rPr>
          <w:rFonts w:ascii="Times New Roman"/>
          <w:b w:val="false"/>
          <w:i w:val="false"/>
          <w:color w:val="000000"/>
          <w:sz w:val="28"/>
        </w:rPr>
        <w:t>
      Примечание:</w:t>
      </w:r>
    </w:p>
    <w:bookmarkEnd w:id="644"/>
    <w:bookmarkStart w:name="z782" w:id="645"/>
    <w:p>
      <w:pPr>
        <w:spacing w:after="0"/>
        <w:ind w:left="0"/>
        <w:jc w:val="both"/>
      </w:pPr>
      <w:r>
        <w:rPr>
          <w:rFonts w:ascii="Times New Roman"/>
          <w:b w:val="false"/>
          <w:i w:val="false"/>
          <w:color w:val="000000"/>
          <w:sz w:val="28"/>
        </w:rPr>
        <w:t>
      Операции по движению денежных средств на других счетах государственных учреждений оформляются мемориальным ордером 3 накопительная ведомость по учету денежных средств на Контрольный счет наличности спонсорской и благотворительной помощи по субсчету 1041 "КСН спонсорской и благотворительной помощи", КСН платных услуг по субсчету 1042 "КСН платных услуг", КСН временного размещения денег по субсчету 1043 "КСН временного размещения денег", КСН местного самоуправления по субсчету 1044 "КСН местного самоуправления", КСН целевого финансирования по субсчету 1045 "КСН целевого финансирования", на счете в иностранной валюте по счету 1050 "Счет в иностранной валюте", специальных счетах бюджетного инвестиционного проекта по грантам по субсчету 1061 "Специальный счет связанного гранта", где учитываются финансовые операции по поступлению и расходованию средств по связанным грантам", по внешним займам по субсчету 1062 "Специальный счет внешнего займа", где учитываются финансовые операции по поступлению и расходованию средств по внешним займам (заемным средствам) и по прочим денежным средствам по субсчетам счета 1070 "Прочие денежные средства". Записи операций в мемориальный ордер 3 производятся на основании форм 5-15 "Ежедневная выписка по проведенным платежам государственного учреждения",  5-20 "Выписка с контрольного счета наличности", 5-33 "Отчет об остатках на контрольных счетах наличности платных услуг", 4-20 "Сводный отчет по расходам" выданных территориальными органами казначейства и приложенных к ним документов.</w:t>
      </w:r>
    </w:p>
    <w:bookmarkEnd w:id="6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1 июля 2020 года № 647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87 к приказу </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386</w:t>
            </w:r>
          </w:p>
        </w:tc>
      </w:tr>
    </w:tbl>
    <w:bookmarkStart w:name="z786" w:id="646"/>
    <w:p>
      <w:pPr>
        <w:spacing w:after="0"/>
        <w:ind w:left="0"/>
        <w:jc w:val="left"/>
      </w:pPr>
      <w:r>
        <w:rPr>
          <w:rFonts w:ascii="Times New Roman"/>
          <w:b/>
          <w:i w:val="false"/>
          <w:color w:val="000000"/>
        </w:rPr>
        <w:t xml:space="preserve"> ______________________________________________________________________</w:t>
      </w:r>
      <w:r>
        <w:br/>
      </w:r>
      <w:r>
        <w:rPr>
          <w:rFonts w:ascii="Times New Roman"/>
          <w:b/>
          <w:i w:val="false"/>
          <w:color w:val="000000"/>
        </w:rPr>
        <w:t>Наименование государственного учреждения (централизованной бухгалтерии)</w:t>
      </w:r>
    </w:p>
    <w:bookmarkEnd w:id="646"/>
    <w:bookmarkStart w:name="z787" w:id="647"/>
    <w:p>
      <w:pPr>
        <w:spacing w:after="0"/>
        <w:ind w:left="0"/>
        <w:jc w:val="left"/>
      </w:pPr>
      <w:r>
        <w:rPr>
          <w:rFonts w:ascii="Times New Roman"/>
          <w:b/>
          <w:i w:val="false"/>
          <w:color w:val="000000"/>
        </w:rPr>
        <w:t xml:space="preserve"> Мемориальный ордер 8 за ___________________года </w:t>
      </w:r>
    </w:p>
    <w:bookmarkEnd w:id="647"/>
    <w:bookmarkStart w:name="z788" w:id="648"/>
    <w:p>
      <w:pPr>
        <w:spacing w:after="0"/>
        <w:ind w:left="0"/>
        <w:jc w:val="left"/>
      </w:pPr>
      <w:r>
        <w:rPr>
          <w:rFonts w:ascii="Times New Roman"/>
          <w:b/>
          <w:i w:val="false"/>
          <w:color w:val="000000"/>
        </w:rPr>
        <w:t xml:space="preserve"> Накопительная ведомость по расчетам с подотчетными лицами</w:t>
      </w:r>
    </w:p>
    <w:bookmarkEnd w:id="6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
        <w:gridCol w:w="275"/>
        <w:gridCol w:w="275"/>
        <w:gridCol w:w="1015"/>
        <w:gridCol w:w="1741"/>
        <w:gridCol w:w="1742"/>
        <w:gridCol w:w="1742"/>
        <w:gridCol w:w="423"/>
        <w:gridCol w:w="2784"/>
        <w:gridCol w:w="656"/>
        <w:gridCol w:w="1363"/>
      </w:tblGrid>
      <w:tr>
        <w:trPr>
          <w:trHeight w:val="30" w:hRule="atLeast"/>
        </w:trPr>
        <w:tc>
          <w:tcPr>
            <w:tcW w:w="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авансового отчета</w:t>
            </w:r>
          </w:p>
        </w:tc>
        <w:tc>
          <w:tcPr>
            <w:tcW w:w="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подотчетного лица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начало месяца по счетов/субсчетов 1260, 1261, 1262, 1263 (3248, 3249)</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 в подочет и возвращено перерасхода дебет счетов/субсчетов 1260,1261, 1262, 1263 (3248,3249)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возникновения задолженности</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счета/ субсчета 1080, 1090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счета 1010</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9" w:id="649"/>
    <w:p>
      <w:pPr>
        <w:spacing w:after="0"/>
        <w:ind w:left="0"/>
        <w:jc w:val="both"/>
      </w:pPr>
      <w:r>
        <w:rPr>
          <w:rFonts w:ascii="Times New Roman"/>
          <w:b w:val="false"/>
          <w:i w:val="false"/>
          <w:color w:val="000000"/>
          <w:sz w:val="28"/>
        </w:rPr>
        <w:t>
      продолжение таблицы</w:t>
      </w:r>
    </w:p>
    <w:bookmarkEnd w:id="6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194"/>
        <w:gridCol w:w="3194"/>
        <w:gridCol w:w="374"/>
        <w:gridCol w:w="374"/>
        <w:gridCol w:w="374"/>
        <w:gridCol w:w="374"/>
        <w:gridCol w:w="374"/>
        <w:gridCol w:w="374"/>
        <w:gridCol w:w="1460"/>
        <w:gridCol w:w="1460"/>
        <w:gridCol w:w="3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сумм аванса</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Утверждена сумма расхода по отчету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 счетов/ субсчетов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конец месяца по счета/субсчетам 1260,1261, 1262, 1263 (3248, 3249)</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счетов/субсчетов 1260,1261, 1262, 1263 (3248, 3249)</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счетов/субсчетов 1260,1261, 1262, 1263 (3248, 3249)</w:t>
            </w: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 счета 1010</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Выплачено суточных при командировках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0" w:id="650"/>
    <w:p>
      <w:pPr>
        <w:spacing w:after="0"/>
        <w:ind w:left="0"/>
        <w:jc w:val="both"/>
      </w:pPr>
      <w:r>
        <w:rPr>
          <w:rFonts w:ascii="Times New Roman"/>
          <w:b w:val="false"/>
          <w:i w:val="false"/>
          <w:color w:val="000000"/>
          <w:sz w:val="28"/>
        </w:rPr>
        <w:t>
      Приложение ____на листах</w:t>
      </w:r>
    </w:p>
    <w:bookmarkEnd w:id="650"/>
    <w:bookmarkStart w:name="z791" w:id="651"/>
    <w:p>
      <w:pPr>
        <w:spacing w:after="0"/>
        <w:ind w:left="0"/>
        <w:jc w:val="both"/>
      </w:pPr>
      <w:r>
        <w:rPr>
          <w:rFonts w:ascii="Times New Roman"/>
          <w:b w:val="false"/>
          <w:i w:val="false"/>
          <w:color w:val="000000"/>
          <w:sz w:val="28"/>
        </w:rPr>
        <w:t>
      Исполнитель_________ 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651"/>
    <w:bookmarkStart w:name="z792" w:id="652"/>
    <w:p>
      <w:pPr>
        <w:spacing w:after="0"/>
        <w:ind w:left="0"/>
        <w:jc w:val="both"/>
      </w:pPr>
      <w:r>
        <w:rPr>
          <w:rFonts w:ascii="Times New Roman"/>
          <w:b w:val="false"/>
          <w:i w:val="false"/>
          <w:color w:val="000000"/>
          <w:sz w:val="28"/>
        </w:rPr>
        <w:t>
      Главный бухгалтер ________ 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652"/>
    <w:bookmarkStart w:name="z793" w:id="653"/>
    <w:p>
      <w:pPr>
        <w:spacing w:after="0"/>
        <w:ind w:left="0"/>
        <w:jc w:val="both"/>
      </w:pPr>
      <w:r>
        <w:rPr>
          <w:rFonts w:ascii="Times New Roman"/>
          <w:b w:val="false"/>
          <w:i w:val="false"/>
          <w:color w:val="000000"/>
          <w:sz w:val="28"/>
        </w:rPr>
        <w:t>
      Примечание:</w:t>
      </w:r>
    </w:p>
    <w:bookmarkEnd w:id="653"/>
    <w:bookmarkStart w:name="z794" w:id="654"/>
    <w:p>
      <w:pPr>
        <w:spacing w:after="0"/>
        <w:ind w:left="0"/>
        <w:jc w:val="both"/>
      </w:pPr>
      <w:r>
        <w:rPr>
          <w:rFonts w:ascii="Times New Roman"/>
          <w:b w:val="false"/>
          <w:i w:val="false"/>
          <w:color w:val="000000"/>
          <w:sz w:val="28"/>
        </w:rPr>
        <w:t>
      Учет в Накопительной ведомости по расчетам с подотчетными лицами ведется позиционным способом по субсчетам 1260 "Краткосрочная дебиторская задолженность работников и прочих подотчетных лиц", 1261 "Краткосрочная дебиторская задолженность работников по подотчетным суммам",  1262 "Краткосрочная дебиторская задолженность по другим видам расчетов с работниками", 1263 "Краткосрочная дебиторская задолженность прочих подотчетных лиц" (для учета дебетового остатка и дебетового оборота) и 3248 "Прочая краткосрочная кредиторская задолженность перед работниками", 3249 "Краткосрочная кредиторская задолженность по прочим подотчетным суммам" (для учета кредитового остатка и кредитового оборота). По каждой строке записываются фамилия и инициалы подотчетного лица, суммы выданного аванса и суммы произведенных расходов, а также поступившая сумма неиспользованного аванса. По окончании месяца итоги по графе "Утверждена сумма расхода по отчету - кредит субсчетов 1260, 1261, 1262, 1263 (3248, 3249) и по графам "Дебет счетов/субсчетов" записываются в книгу по форме № 308 "Журнал-главная". Накопительная ведомость по форме № 386 мемориальный ордер 8 составляется отдельно на каждый месяц с переносом остатков.</w:t>
      </w:r>
    </w:p>
    <w:bookmarkEnd w:id="654"/>
    <w:bookmarkStart w:name="z795" w:id="655"/>
    <w:p>
      <w:pPr>
        <w:spacing w:after="0"/>
        <w:ind w:left="0"/>
        <w:jc w:val="both"/>
      </w:pPr>
      <w:r>
        <w:rPr>
          <w:rFonts w:ascii="Times New Roman"/>
          <w:b w:val="false"/>
          <w:i w:val="false"/>
          <w:color w:val="000000"/>
          <w:sz w:val="28"/>
        </w:rPr>
        <w:t>
      В конце месяца Накопительная ведомость по форме № 386 мемориальный ордер  8 подписывается исполнителем и главным бухгалтером государственного учреждения или лицом, им уполномоченным, после чего данные переносятся в книгу по форме № 308 "Журнал-главная".</w:t>
      </w:r>
    </w:p>
    <w:bookmarkEnd w:id="6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1 июля 2020 года № 647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94 к приказу </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409</w:t>
            </w:r>
          </w:p>
        </w:tc>
      </w:tr>
    </w:tbl>
    <w:bookmarkStart w:name="z799" w:id="656"/>
    <w:p>
      <w:pPr>
        <w:spacing w:after="0"/>
        <w:ind w:left="0"/>
        <w:jc w:val="left"/>
      </w:pPr>
      <w:r>
        <w:rPr>
          <w:rFonts w:ascii="Times New Roman"/>
          <w:b/>
          <w:i w:val="false"/>
          <w:color w:val="000000"/>
        </w:rPr>
        <w:t xml:space="preserve"> ____________________________________________________________________ </w:t>
      </w:r>
      <w:r>
        <w:br/>
      </w:r>
      <w:r>
        <w:rPr>
          <w:rFonts w:ascii="Times New Roman"/>
          <w:b/>
          <w:i w:val="false"/>
          <w:color w:val="000000"/>
        </w:rPr>
        <w:t>Наименование государственного учреждения (централизованной бухгалтерии)</w:t>
      </w:r>
    </w:p>
    <w:bookmarkEnd w:id="656"/>
    <w:bookmarkStart w:name="z800" w:id="657"/>
    <w:p>
      <w:pPr>
        <w:spacing w:after="0"/>
        <w:ind w:left="0"/>
        <w:jc w:val="left"/>
      </w:pPr>
      <w:r>
        <w:rPr>
          <w:rFonts w:ascii="Times New Roman"/>
          <w:b/>
          <w:i w:val="false"/>
          <w:color w:val="000000"/>
        </w:rPr>
        <w:t xml:space="preserve"> Мемориальный ордер 15 за _________________ года </w:t>
      </w:r>
    </w:p>
    <w:bookmarkEnd w:id="657"/>
    <w:bookmarkStart w:name="z801" w:id="658"/>
    <w:p>
      <w:pPr>
        <w:spacing w:after="0"/>
        <w:ind w:left="0"/>
        <w:jc w:val="left"/>
      </w:pPr>
      <w:r>
        <w:rPr>
          <w:rFonts w:ascii="Times New Roman"/>
          <w:b/>
          <w:i w:val="false"/>
          <w:color w:val="000000"/>
        </w:rPr>
        <w:t xml:space="preserve"> Накопительная ведомость начисления доходов от необменных операций</w:t>
      </w:r>
    </w:p>
    <w:bookmarkEnd w:id="6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4"/>
        <w:gridCol w:w="2444"/>
        <w:gridCol w:w="2444"/>
        <w:gridCol w:w="2444"/>
        <w:gridCol w:w="2444"/>
      </w:tblGrid>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операции</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2" w:id="659"/>
    <w:p>
      <w:pPr>
        <w:spacing w:after="0"/>
        <w:ind w:left="0"/>
        <w:jc w:val="both"/>
      </w:pPr>
      <w:r>
        <w:rPr>
          <w:rFonts w:ascii="Times New Roman"/>
          <w:b w:val="false"/>
          <w:i w:val="false"/>
          <w:color w:val="000000"/>
          <w:sz w:val="28"/>
        </w:rPr>
        <w:t>
      продолжение</w:t>
      </w:r>
    </w:p>
    <w:bookmarkEnd w:id="6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дебет счетов</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660"/>
          <w:p>
            <w:pPr>
              <w:spacing w:after="20"/>
              <w:ind w:left="20"/>
              <w:jc w:val="both"/>
            </w:pPr>
            <w:r>
              <w:rPr>
                <w:rFonts w:ascii="Times New Roman"/>
                <w:b w:val="false"/>
                <w:i w:val="false"/>
                <w:color w:val="000000"/>
                <w:sz w:val="20"/>
              </w:rPr>
              <w:t>
60</w:t>
            </w:r>
            <w:r>
              <w:br/>
            </w:r>
            <w:r>
              <w:rPr>
                <w:rFonts w:ascii="Times New Roman"/>
                <w:b w:val="false"/>
                <w:i w:val="false"/>
                <w:color w:val="000000"/>
                <w:sz w:val="20"/>
              </w:rPr>
              <w:t>
10</w:t>
            </w:r>
          </w:p>
          <w:bookmarkEnd w:id="660"/>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661"/>
          <w:p>
            <w:pPr>
              <w:spacing w:after="20"/>
              <w:ind w:left="20"/>
              <w:jc w:val="both"/>
            </w:pPr>
            <w:r>
              <w:rPr>
                <w:rFonts w:ascii="Times New Roman"/>
                <w:b w:val="false"/>
                <w:i w:val="false"/>
                <w:color w:val="000000"/>
                <w:sz w:val="20"/>
              </w:rPr>
              <w:t>
60</w:t>
            </w:r>
            <w:r>
              <w:br/>
            </w:r>
            <w:r>
              <w:rPr>
                <w:rFonts w:ascii="Times New Roman"/>
                <w:b w:val="false"/>
                <w:i w:val="false"/>
                <w:color w:val="000000"/>
                <w:sz w:val="20"/>
              </w:rPr>
              <w:t>
20</w:t>
            </w:r>
          </w:p>
          <w:bookmarkEnd w:id="661"/>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662"/>
          <w:p>
            <w:pPr>
              <w:spacing w:after="20"/>
              <w:ind w:left="20"/>
              <w:jc w:val="both"/>
            </w:pPr>
            <w:r>
              <w:rPr>
                <w:rFonts w:ascii="Times New Roman"/>
                <w:b w:val="false"/>
                <w:i w:val="false"/>
                <w:color w:val="000000"/>
                <w:sz w:val="20"/>
              </w:rPr>
              <w:t>
60</w:t>
            </w:r>
            <w:r>
              <w:br/>
            </w:r>
            <w:r>
              <w:rPr>
                <w:rFonts w:ascii="Times New Roman"/>
                <w:b w:val="false"/>
                <w:i w:val="false"/>
                <w:color w:val="000000"/>
                <w:sz w:val="20"/>
              </w:rPr>
              <w:t>
30</w:t>
            </w:r>
          </w:p>
          <w:bookmarkEnd w:id="662"/>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663"/>
          <w:p>
            <w:pPr>
              <w:spacing w:after="20"/>
              <w:ind w:left="20"/>
              <w:jc w:val="both"/>
            </w:pPr>
            <w:r>
              <w:rPr>
                <w:rFonts w:ascii="Times New Roman"/>
                <w:b w:val="false"/>
                <w:i w:val="false"/>
                <w:color w:val="000000"/>
                <w:sz w:val="20"/>
              </w:rPr>
              <w:t>
60</w:t>
            </w:r>
            <w:r>
              <w:br/>
            </w:r>
            <w:r>
              <w:rPr>
                <w:rFonts w:ascii="Times New Roman"/>
                <w:b w:val="false"/>
                <w:i w:val="false"/>
                <w:color w:val="000000"/>
                <w:sz w:val="20"/>
              </w:rPr>
              <w:t>
40</w:t>
            </w:r>
          </w:p>
          <w:bookmarkEnd w:id="663"/>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664"/>
          <w:p>
            <w:pPr>
              <w:spacing w:after="20"/>
              <w:ind w:left="20"/>
              <w:jc w:val="both"/>
            </w:pPr>
            <w:r>
              <w:rPr>
                <w:rFonts w:ascii="Times New Roman"/>
                <w:b w:val="false"/>
                <w:i w:val="false"/>
                <w:color w:val="000000"/>
                <w:sz w:val="20"/>
              </w:rPr>
              <w:t>
60</w:t>
            </w:r>
            <w:r>
              <w:br/>
            </w:r>
            <w:r>
              <w:rPr>
                <w:rFonts w:ascii="Times New Roman"/>
                <w:b w:val="false"/>
                <w:i w:val="false"/>
                <w:color w:val="000000"/>
                <w:sz w:val="20"/>
              </w:rPr>
              <w:t>
50</w:t>
            </w:r>
          </w:p>
          <w:bookmarkEnd w:id="664"/>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665"/>
          <w:p>
            <w:pPr>
              <w:spacing w:after="20"/>
              <w:ind w:left="20"/>
              <w:jc w:val="both"/>
            </w:pPr>
            <w:r>
              <w:rPr>
                <w:rFonts w:ascii="Times New Roman"/>
                <w:b w:val="false"/>
                <w:i w:val="false"/>
                <w:color w:val="000000"/>
                <w:sz w:val="20"/>
              </w:rPr>
              <w:t>
60</w:t>
            </w:r>
            <w:r>
              <w:br/>
            </w:r>
            <w:r>
              <w:rPr>
                <w:rFonts w:ascii="Times New Roman"/>
                <w:b w:val="false"/>
                <w:i w:val="false"/>
                <w:color w:val="000000"/>
                <w:sz w:val="20"/>
              </w:rPr>
              <w:t>
60</w:t>
            </w:r>
          </w:p>
          <w:bookmarkEnd w:id="665"/>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666"/>
          <w:p>
            <w:pPr>
              <w:spacing w:after="20"/>
              <w:ind w:left="20"/>
              <w:jc w:val="both"/>
            </w:pPr>
            <w:r>
              <w:rPr>
                <w:rFonts w:ascii="Times New Roman"/>
                <w:b w:val="false"/>
                <w:i w:val="false"/>
                <w:color w:val="000000"/>
                <w:sz w:val="20"/>
              </w:rPr>
              <w:t>
60</w:t>
            </w:r>
            <w:r>
              <w:br/>
            </w:r>
            <w:r>
              <w:rPr>
                <w:rFonts w:ascii="Times New Roman"/>
                <w:b w:val="false"/>
                <w:i w:val="false"/>
                <w:color w:val="000000"/>
                <w:sz w:val="20"/>
              </w:rPr>
              <w:t>
70</w:t>
            </w:r>
          </w:p>
          <w:bookmarkEnd w:id="666"/>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667"/>
          <w:p>
            <w:pPr>
              <w:spacing w:after="20"/>
              <w:ind w:left="20"/>
              <w:jc w:val="both"/>
            </w:pPr>
            <w:r>
              <w:rPr>
                <w:rFonts w:ascii="Times New Roman"/>
                <w:b w:val="false"/>
                <w:i w:val="false"/>
                <w:color w:val="000000"/>
                <w:sz w:val="20"/>
              </w:rPr>
              <w:t>
60</w:t>
            </w:r>
            <w:r>
              <w:br/>
            </w:r>
            <w:r>
              <w:rPr>
                <w:rFonts w:ascii="Times New Roman"/>
                <w:b w:val="false"/>
                <w:i w:val="false"/>
                <w:color w:val="000000"/>
                <w:sz w:val="20"/>
              </w:rPr>
              <w:t>
80</w:t>
            </w:r>
          </w:p>
          <w:bookmarkEnd w:id="667"/>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668"/>
          <w:p>
            <w:pPr>
              <w:spacing w:after="20"/>
              <w:ind w:left="20"/>
              <w:jc w:val="both"/>
            </w:pPr>
            <w:r>
              <w:rPr>
                <w:rFonts w:ascii="Times New Roman"/>
                <w:b w:val="false"/>
                <w:i w:val="false"/>
                <w:color w:val="000000"/>
                <w:sz w:val="20"/>
              </w:rPr>
              <w:t>
60</w:t>
            </w:r>
            <w:r>
              <w:br/>
            </w:r>
            <w:r>
              <w:rPr>
                <w:rFonts w:ascii="Times New Roman"/>
                <w:b w:val="false"/>
                <w:i w:val="false"/>
                <w:color w:val="000000"/>
                <w:sz w:val="20"/>
              </w:rPr>
              <w:t>
90</w:t>
            </w:r>
          </w:p>
          <w:bookmarkEnd w:id="668"/>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669"/>
          <w:p>
            <w:pPr>
              <w:spacing w:after="20"/>
              <w:ind w:left="20"/>
              <w:jc w:val="both"/>
            </w:pPr>
            <w:r>
              <w:rPr>
                <w:rFonts w:ascii="Times New Roman"/>
                <w:b w:val="false"/>
                <w:i w:val="false"/>
                <w:color w:val="000000"/>
                <w:sz w:val="20"/>
              </w:rPr>
              <w:t>
52</w:t>
            </w:r>
            <w:r>
              <w:br/>
            </w:r>
            <w:r>
              <w:rPr>
                <w:rFonts w:ascii="Times New Roman"/>
                <w:b w:val="false"/>
                <w:i w:val="false"/>
                <w:color w:val="000000"/>
                <w:sz w:val="20"/>
              </w:rPr>
              <w:t>
10</w:t>
            </w:r>
          </w:p>
          <w:bookmarkEnd w:id="669"/>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кредита счетов</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670"/>
          <w:p>
            <w:pPr>
              <w:spacing w:after="20"/>
              <w:ind w:left="20"/>
              <w:jc w:val="both"/>
            </w:pPr>
            <w:r>
              <w:rPr>
                <w:rFonts w:ascii="Times New Roman"/>
                <w:b w:val="false"/>
                <w:i w:val="false"/>
                <w:color w:val="000000"/>
                <w:sz w:val="20"/>
              </w:rPr>
              <w:t>
60</w:t>
            </w:r>
            <w:r>
              <w:br/>
            </w:r>
            <w:r>
              <w:rPr>
                <w:rFonts w:ascii="Times New Roman"/>
                <w:b w:val="false"/>
                <w:i w:val="false"/>
                <w:color w:val="000000"/>
                <w:sz w:val="20"/>
              </w:rPr>
              <w:t>
10</w:t>
            </w:r>
          </w:p>
          <w:bookmarkEnd w:id="670"/>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671"/>
          <w:p>
            <w:pPr>
              <w:spacing w:after="20"/>
              <w:ind w:left="20"/>
              <w:jc w:val="both"/>
            </w:pPr>
            <w:r>
              <w:rPr>
                <w:rFonts w:ascii="Times New Roman"/>
                <w:b w:val="false"/>
                <w:i w:val="false"/>
                <w:color w:val="000000"/>
                <w:sz w:val="20"/>
              </w:rPr>
              <w:t>
60</w:t>
            </w:r>
            <w:r>
              <w:br/>
            </w:r>
            <w:r>
              <w:rPr>
                <w:rFonts w:ascii="Times New Roman"/>
                <w:b w:val="false"/>
                <w:i w:val="false"/>
                <w:color w:val="000000"/>
                <w:sz w:val="20"/>
              </w:rPr>
              <w:t>
20</w:t>
            </w:r>
          </w:p>
          <w:bookmarkEnd w:id="671"/>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672"/>
          <w:p>
            <w:pPr>
              <w:spacing w:after="20"/>
              <w:ind w:left="20"/>
              <w:jc w:val="both"/>
            </w:pPr>
            <w:r>
              <w:rPr>
                <w:rFonts w:ascii="Times New Roman"/>
                <w:b w:val="false"/>
                <w:i w:val="false"/>
                <w:color w:val="000000"/>
                <w:sz w:val="20"/>
              </w:rPr>
              <w:t>
60</w:t>
            </w:r>
            <w:r>
              <w:br/>
            </w:r>
            <w:r>
              <w:rPr>
                <w:rFonts w:ascii="Times New Roman"/>
                <w:b w:val="false"/>
                <w:i w:val="false"/>
                <w:color w:val="000000"/>
                <w:sz w:val="20"/>
              </w:rPr>
              <w:t>
30</w:t>
            </w:r>
          </w:p>
          <w:bookmarkEnd w:id="672"/>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673"/>
          <w:p>
            <w:pPr>
              <w:spacing w:after="20"/>
              <w:ind w:left="20"/>
              <w:jc w:val="both"/>
            </w:pPr>
            <w:r>
              <w:rPr>
                <w:rFonts w:ascii="Times New Roman"/>
                <w:b w:val="false"/>
                <w:i w:val="false"/>
                <w:color w:val="000000"/>
                <w:sz w:val="20"/>
              </w:rPr>
              <w:t>
60</w:t>
            </w:r>
            <w:r>
              <w:br/>
            </w:r>
            <w:r>
              <w:rPr>
                <w:rFonts w:ascii="Times New Roman"/>
                <w:b w:val="false"/>
                <w:i w:val="false"/>
                <w:color w:val="000000"/>
                <w:sz w:val="20"/>
              </w:rPr>
              <w:t>
40</w:t>
            </w:r>
          </w:p>
          <w:bookmarkEnd w:id="673"/>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674"/>
          <w:p>
            <w:pPr>
              <w:spacing w:after="20"/>
              <w:ind w:left="20"/>
              <w:jc w:val="both"/>
            </w:pPr>
            <w:r>
              <w:rPr>
                <w:rFonts w:ascii="Times New Roman"/>
                <w:b w:val="false"/>
                <w:i w:val="false"/>
                <w:color w:val="000000"/>
                <w:sz w:val="20"/>
              </w:rPr>
              <w:t>
60</w:t>
            </w:r>
            <w:r>
              <w:br/>
            </w:r>
            <w:r>
              <w:rPr>
                <w:rFonts w:ascii="Times New Roman"/>
                <w:b w:val="false"/>
                <w:i w:val="false"/>
                <w:color w:val="000000"/>
                <w:sz w:val="20"/>
              </w:rPr>
              <w:t>
50</w:t>
            </w:r>
          </w:p>
          <w:bookmarkEnd w:id="674"/>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675"/>
          <w:p>
            <w:pPr>
              <w:spacing w:after="20"/>
              <w:ind w:left="20"/>
              <w:jc w:val="both"/>
            </w:pPr>
            <w:r>
              <w:rPr>
                <w:rFonts w:ascii="Times New Roman"/>
                <w:b w:val="false"/>
                <w:i w:val="false"/>
                <w:color w:val="000000"/>
                <w:sz w:val="20"/>
              </w:rPr>
              <w:t>
60</w:t>
            </w:r>
            <w:r>
              <w:br/>
            </w:r>
            <w:r>
              <w:rPr>
                <w:rFonts w:ascii="Times New Roman"/>
                <w:b w:val="false"/>
                <w:i w:val="false"/>
                <w:color w:val="000000"/>
                <w:sz w:val="20"/>
              </w:rPr>
              <w:t>
60</w:t>
            </w:r>
          </w:p>
          <w:bookmarkEnd w:id="675"/>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676"/>
          <w:p>
            <w:pPr>
              <w:spacing w:after="20"/>
              <w:ind w:left="20"/>
              <w:jc w:val="both"/>
            </w:pPr>
            <w:r>
              <w:rPr>
                <w:rFonts w:ascii="Times New Roman"/>
                <w:b w:val="false"/>
                <w:i w:val="false"/>
                <w:color w:val="000000"/>
                <w:sz w:val="20"/>
              </w:rPr>
              <w:t>
60</w:t>
            </w:r>
            <w:r>
              <w:br/>
            </w:r>
            <w:r>
              <w:rPr>
                <w:rFonts w:ascii="Times New Roman"/>
                <w:b w:val="false"/>
                <w:i w:val="false"/>
                <w:color w:val="000000"/>
                <w:sz w:val="20"/>
              </w:rPr>
              <w:t>
70</w:t>
            </w:r>
          </w:p>
          <w:bookmarkEnd w:id="676"/>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677"/>
          <w:p>
            <w:pPr>
              <w:spacing w:after="20"/>
              <w:ind w:left="20"/>
              <w:jc w:val="both"/>
            </w:pPr>
            <w:r>
              <w:rPr>
                <w:rFonts w:ascii="Times New Roman"/>
                <w:b w:val="false"/>
                <w:i w:val="false"/>
                <w:color w:val="000000"/>
                <w:sz w:val="20"/>
              </w:rPr>
              <w:t>
60</w:t>
            </w:r>
            <w:r>
              <w:br/>
            </w:r>
            <w:r>
              <w:rPr>
                <w:rFonts w:ascii="Times New Roman"/>
                <w:b w:val="false"/>
                <w:i w:val="false"/>
                <w:color w:val="000000"/>
                <w:sz w:val="20"/>
              </w:rPr>
              <w:t>
80</w:t>
            </w:r>
          </w:p>
          <w:bookmarkEnd w:id="677"/>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678"/>
          <w:p>
            <w:pPr>
              <w:spacing w:after="20"/>
              <w:ind w:left="20"/>
              <w:jc w:val="both"/>
            </w:pPr>
            <w:r>
              <w:rPr>
                <w:rFonts w:ascii="Times New Roman"/>
                <w:b w:val="false"/>
                <w:i w:val="false"/>
                <w:color w:val="000000"/>
                <w:sz w:val="20"/>
              </w:rPr>
              <w:t>
60</w:t>
            </w:r>
            <w:r>
              <w:br/>
            </w:r>
            <w:r>
              <w:rPr>
                <w:rFonts w:ascii="Times New Roman"/>
                <w:b w:val="false"/>
                <w:i w:val="false"/>
                <w:color w:val="000000"/>
                <w:sz w:val="20"/>
              </w:rPr>
              <w:t>
90</w:t>
            </w:r>
          </w:p>
          <w:bookmarkEnd w:id="678"/>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679"/>
          <w:p>
            <w:pPr>
              <w:spacing w:after="20"/>
              <w:ind w:left="20"/>
              <w:jc w:val="both"/>
            </w:pPr>
            <w:r>
              <w:rPr>
                <w:rFonts w:ascii="Times New Roman"/>
                <w:b w:val="false"/>
                <w:i w:val="false"/>
                <w:color w:val="000000"/>
                <w:sz w:val="20"/>
              </w:rPr>
              <w:t>
10</w:t>
            </w:r>
            <w:r>
              <w:br/>
            </w:r>
            <w:r>
              <w:rPr>
                <w:rFonts w:ascii="Times New Roman"/>
                <w:b w:val="false"/>
                <w:i w:val="false"/>
                <w:color w:val="000000"/>
                <w:sz w:val="20"/>
              </w:rPr>
              <w:t>
40</w:t>
            </w:r>
          </w:p>
          <w:bookmarkEnd w:id="679"/>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680"/>
          <w:p>
            <w:pPr>
              <w:spacing w:after="20"/>
              <w:ind w:left="20"/>
              <w:jc w:val="both"/>
            </w:pPr>
            <w:r>
              <w:rPr>
                <w:rFonts w:ascii="Times New Roman"/>
                <w:b w:val="false"/>
                <w:i w:val="false"/>
                <w:color w:val="000000"/>
                <w:sz w:val="20"/>
              </w:rPr>
              <w:t>
10</w:t>
            </w:r>
            <w:r>
              <w:br/>
            </w:r>
            <w:r>
              <w:rPr>
                <w:rFonts w:ascii="Times New Roman"/>
                <w:b w:val="false"/>
                <w:i w:val="false"/>
                <w:color w:val="000000"/>
                <w:sz w:val="20"/>
              </w:rPr>
              <w:t>
80</w:t>
            </w:r>
          </w:p>
          <w:bookmarkEnd w:id="680"/>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681"/>
          <w:p>
            <w:pPr>
              <w:spacing w:after="20"/>
              <w:ind w:left="20"/>
              <w:jc w:val="both"/>
            </w:pPr>
            <w:r>
              <w:rPr>
                <w:rFonts w:ascii="Times New Roman"/>
                <w:b w:val="false"/>
                <w:i w:val="false"/>
                <w:color w:val="000000"/>
                <w:sz w:val="20"/>
              </w:rPr>
              <w:t>
10</w:t>
            </w:r>
            <w:r>
              <w:br/>
            </w:r>
            <w:r>
              <w:rPr>
                <w:rFonts w:ascii="Times New Roman"/>
                <w:b w:val="false"/>
                <w:i w:val="false"/>
                <w:color w:val="000000"/>
                <w:sz w:val="20"/>
              </w:rPr>
              <w:t>
90</w:t>
            </w:r>
          </w:p>
          <w:bookmarkEnd w:id="681"/>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682"/>
          <w:p>
            <w:pPr>
              <w:spacing w:after="20"/>
              <w:ind w:left="20"/>
              <w:jc w:val="both"/>
            </w:pPr>
            <w:r>
              <w:rPr>
                <w:rFonts w:ascii="Times New Roman"/>
                <w:b w:val="false"/>
                <w:i w:val="false"/>
                <w:color w:val="000000"/>
                <w:sz w:val="20"/>
              </w:rPr>
              <w:t>
52</w:t>
            </w:r>
            <w:r>
              <w:br/>
            </w:r>
            <w:r>
              <w:rPr>
                <w:rFonts w:ascii="Times New Roman"/>
                <w:b w:val="false"/>
                <w:i w:val="false"/>
                <w:color w:val="000000"/>
                <w:sz w:val="20"/>
              </w:rPr>
              <w:t>
10</w:t>
            </w:r>
          </w:p>
          <w:bookmarkEnd w:id="682"/>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683"/>
          <w:p>
            <w:pPr>
              <w:spacing w:after="20"/>
              <w:ind w:left="20"/>
              <w:jc w:val="both"/>
            </w:pPr>
            <w:r>
              <w:rPr>
                <w:rFonts w:ascii="Times New Roman"/>
                <w:b w:val="false"/>
                <w:i w:val="false"/>
                <w:color w:val="000000"/>
                <w:sz w:val="20"/>
              </w:rPr>
              <w:t>
52</w:t>
            </w:r>
            <w:r>
              <w:br/>
            </w:r>
            <w:r>
              <w:rPr>
                <w:rFonts w:ascii="Times New Roman"/>
                <w:b w:val="false"/>
                <w:i w:val="false"/>
                <w:color w:val="000000"/>
                <w:sz w:val="20"/>
              </w:rPr>
              <w:t>
20</w:t>
            </w:r>
          </w:p>
          <w:bookmarkEnd w:id="683"/>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7" w:id="684"/>
    <w:p>
      <w:pPr>
        <w:spacing w:after="0"/>
        <w:ind w:left="0"/>
        <w:jc w:val="both"/>
      </w:pPr>
      <w:r>
        <w:rPr>
          <w:rFonts w:ascii="Times New Roman"/>
          <w:b w:val="false"/>
          <w:i w:val="false"/>
          <w:color w:val="000000"/>
          <w:sz w:val="28"/>
        </w:rPr>
        <w:t xml:space="preserve">
      Исполнитель _________________________________________________________ </w:t>
      </w:r>
      <w:r>
        <w:br/>
      </w:r>
      <w:r>
        <w:rPr>
          <w:rFonts w:ascii="Times New Roman"/>
          <w:b w:val="false"/>
          <w:i w:val="false"/>
          <w:color w:val="000000"/>
          <w:sz w:val="28"/>
        </w:rPr>
        <w:t xml:space="preserve">                         подпись (фамилия, имя, отчество (при его наличии))</w:t>
      </w:r>
    </w:p>
    <w:bookmarkEnd w:id="684"/>
    <w:bookmarkStart w:name="z828" w:id="685"/>
    <w:p>
      <w:pPr>
        <w:spacing w:after="0"/>
        <w:ind w:left="0"/>
        <w:jc w:val="both"/>
      </w:pPr>
      <w:r>
        <w:rPr>
          <w:rFonts w:ascii="Times New Roman"/>
          <w:b w:val="false"/>
          <w:i w:val="false"/>
          <w:color w:val="000000"/>
          <w:sz w:val="28"/>
        </w:rPr>
        <w:t xml:space="preserve">
      Главный бухгалтер ____________________________________________________ </w:t>
      </w:r>
      <w:r>
        <w:br/>
      </w:r>
      <w:r>
        <w:rPr>
          <w:rFonts w:ascii="Times New Roman"/>
          <w:b w:val="false"/>
          <w:i w:val="false"/>
          <w:color w:val="000000"/>
          <w:sz w:val="28"/>
        </w:rPr>
        <w:t xml:space="preserve">                         подпись (фамилия, имя, отчество (при его наличии))</w:t>
      </w:r>
    </w:p>
    <w:bookmarkEnd w:id="685"/>
    <w:bookmarkStart w:name="z829" w:id="686"/>
    <w:p>
      <w:pPr>
        <w:spacing w:after="0"/>
        <w:ind w:left="0"/>
        <w:jc w:val="both"/>
      </w:pPr>
      <w:r>
        <w:rPr>
          <w:rFonts w:ascii="Times New Roman"/>
          <w:b w:val="false"/>
          <w:i w:val="false"/>
          <w:color w:val="000000"/>
          <w:sz w:val="28"/>
        </w:rPr>
        <w:t>
      Приложение на ________ листах</w:t>
      </w:r>
    </w:p>
    <w:bookmarkEnd w:id="686"/>
    <w:bookmarkStart w:name="z830" w:id="687"/>
    <w:p>
      <w:pPr>
        <w:spacing w:after="0"/>
        <w:ind w:left="0"/>
        <w:jc w:val="both"/>
      </w:pPr>
      <w:r>
        <w:rPr>
          <w:rFonts w:ascii="Times New Roman"/>
          <w:b w:val="false"/>
          <w:i w:val="false"/>
          <w:color w:val="000000"/>
          <w:sz w:val="28"/>
        </w:rPr>
        <w:t>
      Примечание:</w:t>
      </w:r>
    </w:p>
    <w:bookmarkEnd w:id="687"/>
    <w:bookmarkStart w:name="z831" w:id="688"/>
    <w:p>
      <w:pPr>
        <w:spacing w:after="0"/>
        <w:ind w:left="0"/>
        <w:jc w:val="both"/>
      </w:pPr>
      <w:r>
        <w:rPr>
          <w:rFonts w:ascii="Times New Roman"/>
          <w:b w:val="false"/>
          <w:i w:val="false"/>
          <w:color w:val="000000"/>
          <w:sz w:val="28"/>
        </w:rPr>
        <w:t>
      Накопительная ведомость начисления доходов от необменных операций применяется для начисления доходов от необменных операций по счетам 6010 "Доходы от финансирования текущей деятельности", 6020 "Доходы от финансирования капитальных вложений", 6030 "Доходы по трансфертам", 6040 "Доходы от финансирования по выплате субсидий", 6050 "Доходы от благотворительной помощи", 6060 "Доходы по грантам", 6070 "Доходы от поступления займов", 6080 "Прочие доходы от необменных операций" и 6090 "Возврат остатков бюджетных средств". В Накопительной ведомости по форме № 409 мемориальный ордер 15, на основании соответствующих документов доходы от необменных операций группируются по видам. В конце месяца в Накопительной ведомости по форме  № 409 подводятся итоги, которые соответствующей корреспонденцией оформляются мемориальным ордером 15 по форме № 409. Мемориальный ордер 15 подписывается исполнителем и главным бухгалтером или лицом, им уполномоченным, после чего данные переносятся в книгу по форме № 308 "Журнал-главная".</w:t>
      </w:r>
    </w:p>
    <w:bookmarkEnd w:id="6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1 июля 2020 года № 647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97 к приказу </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409-в</w:t>
            </w:r>
          </w:p>
        </w:tc>
      </w:tr>
    </w:tbl>
    <w:bookmarkStart w:name="z835" w:id="689"/>
    <w:p>
      <w:pPr>
        <w:spacing w:after="0"/>
        <w:ind w:left="0"/>
        <w:jc w:val="left"/>
      </w:pPr>
      <w:r>
        <w:rPr>
          <w:rFonts w:ascii="Times New Roman"/>
          <w:b/>
          <w:i w:val="false"/>
          <w:color w:val="000000"/>
        </w:rPr>
        <w:t xml:space="preserve"> __________________________________________________________________</w:t>
      </w:r>
      <w:r>
        <w:br/>
      </w:r>
      <w:r>
        <w:rPr>
          <w:rFonts w:ascii="Times New Roman"/>
          <w:b/>
          <w:i w:val="false"/>
          <w:color w:val="000000"/>
        </w:rPr>
        <w:t>Наименование государственного учреждения (централизованной бухгалтерии)</w:t>
      </w:r>
    </w:p>
    <w:bookmarkEnd w:id="689"/>
    <w:bookmarkStart w:name="z836" w:id="690"/>
    <w:p>
      <w:pPr>
        <w:spacing w:after="0"/>
        <w:ind w:left="0"/>
        <w:jc w:val="left"/>
      </w:pPr>
      <w:r>
        <w:rPr>
          <w:rFonts w:ascii="Times New Roman"/>
          <w:b/>
          <w:i w:val="false"/>
          <w:color w:val="000000"/>
        </w:rPr>
        <w:t xml:space="preserve"> Мемориальный ордер 18 за _________________ года </w:t>
      </w:r>
    </w:p>
    <w:bookmarkEnd w:id="690"/>
    <w:bookmarkStart w:name="z837" w:id="691"/>
    <w:p>
      <w:pPr>
        <w:spacing w:after="0"/>
        <w:ind w:left="0"/>
        <w:jc w:val="left"/>
      </w:pPr>
      <w:r>
        <w:rPr>
          <w:rFonts w:ascii="Times New Roman"/>
          <w:b/>
          <w:i w:val="false"/>
          <w:color w:val="000000"/>
        </w:rPr>
        <w:t xml:space="preserve"> Накопительная ведомость начисления доходов по прочим операциям</w:t>
      </w:r>
    </w:p>
    <w:bookmarkEnd w:id="6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4"/>
        <w:gridCol w:w="2444"/>
        <w:gridCol w:w="2444"/>
        <w:gridCol w:w="2444"/>
        <w:gridCol w:w="2444"/>
      </w:tblGrid>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операции</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1032"/>
        <w:gridCol w:w="1032"/>
        <w:gridCol w:w="1032"/>
        <w:gridCol w:w="1032"/>
        <w:gridCol w:w="1032"/>
        <w:gridCol w:w="1032"/>
        <w:gridCol w:w="1032"/>
        <w:gridCol w:w="602"/>
        <w:gridCol w:w="1032"/>
        <w:gridCol w:w="602"/>
        <w:gridCol w:w="602"/>
        <w:gridCol w:w="603"/>
        <w:gridCol w:w="60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дебет счетов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кредита счетов</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1069"/>
        <w:gridCol w:w="1069"/>
        <w:gridCol w:w="1069"/>
        <w:gridCol w:w="1069"/>
        <w:gridCol w:w="1069"/>
        <w:gridCol w:w="1070"/>
        <w:gridCol w:w="1070"/>
        <w:gridCol w:w="624"/>
        <w:gridCol w:w="624"/>
        <w:gridCol w:w="624"/>
        <w:gridCol w:w="624"/>
        <w:gridCol w:w="625"/>
        <w:gridCol w:w="62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кредита счетов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дебет счетов</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8" w:id="692"/>
    <w:p>
      <w:pPr>
        <w:spacing w:after="0"/>
        <w:ind w:left="0"/>
        <w:jc w:val="both"/>
      </w:pPr>
      <w:r>
        <w:rPr>
          <w:rFonts w:ascii="Times New Roman"/>
          <w:b w:val="false"/>
          <w:i w:val="false"/>
          <w:color w:val="000000"/>
          <w:sz w:val="28"/>
        </w:rPr>
        <w:t>
      Приложение на ________ листах</w:t>
      </w:r>
    </w:p>
    <w:bookmarkEnd w:id="692"/>
    <w:bookmarkStart w:name="z839" w:id="693"/>
    <w:p>
      <w:pPr>
        <w:spacing w:after="0"/>
        <w:ind w:left="0"/>
        <w:jc w:val="both"/>
      </w:pPr>
      <w:r>
        <w:rPr>
          <w:rFonts w:ascii="Times New Roman"/>
          <w:b w:val="false"/>
          <w:i w:val="false"/>
          <w:color w:val="000000"/>
          <w:sz w:val="28"/>
        </w:rPr>
        <w:t>
      Исполнитель _________ 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693"/>
    <w:bookmarkStart w:name="z840" w:id="694"/>
    <w:p>
      <w:pPr>
        <w:spacing w:after="0"/>
        <w:ind w:left="0"/>
        <w:jc w:val="both"/>
      </w:pPr>
      <w:r>
        <w:rPr>
          <w:rFonts w:ascii="Times New Roman"/>
          <w:b w:val="false"/>
          <w:i w:val="false"/>
          <w:color w:val="000000"/>
          <w:sz w:val="28"/>
        </w:rPr>
        <w:t>
      Главный бухгалтер _________ ____________________________________</w:t>
      </w:r>
      <w:r>
        <w:br/>
      </w:r>
      <w:r>
        <w:rPr>
          <w:rFonts w:ascii="Times New Roman"/>
          <w:b w:val="false"/>
          <w:i w:val="false"/>
          <w:color w:val="000000"/>
          <w:sz w:val="28"/>
        </w:rPr>
        <w:t xml:space="preserve">                   подпись (фамилия, имя, отчество (при его наличии)</w:t>
      </w:r>
    </w:p>
    <w:bookmarkEnd w:id="694"/>
    <w:bookmarkStart w:name="z841" w:id="695"/>
    <w:p>
      <w:pPr>
        <w:spacing w:after="0"/>
        <w:ind w:left="0"/>
        <w:jc w:val="both"/>
      </w:pPr>
      <w:r>
        <w:rPr>
          <w:rFonts w:ascii="Times New Roman"/>
          <w:b w:val="false"/>
          <w:i w:val="false"/>
          <w:color w:val="000000"/>
          <w:sz w:val="28"/>
        </w:rPr>
        <w:t>
      Примечание:</w:t>
      </w:r>
    </w:p>
    <w:bookmarkEnd w:id="695"/>
    <w:bookmarkStart w:name="z842" w:id="696"/>
    <w:p>
      <w:pPr>
        <w:spacing w:after="0"/>
        <w:ind w:left="0"/>
        <w:jc w:val="both"/>
      </w:pPr>
      <w:r>
        <w:rPr>
          <w:rFonts w:ascii="Times New Roman"/>
          <w:b w:val="false"/>
          <w:i w:val="false"/>
          <w:color w:val="000000"/>
          <w:sz w:val="28"/>
        </w:rPr>
        <w:t>
      Накопительная ведомость начисления доходов по прочим операциям применяется для начисления доходов по прочим операциям по счетам 6310 "Доходы от изменения справедливой стоимости", 6320 "Доходы от выбытия долгосрочных активов", 6330 "Доходы от безвозмездного получения активов", 6340 "Доходы от курсовой разницы", 6350 "Доходы от компенсации убытков", 6360 "Прочие доходы" и 6370 "Доходы от поступлений в Фонд компенсации потерпевшим", 6380 "Доходы от размещения ценных бумаг".</w:t>
      </w:r>
    </w:p>
    <w:bookmarkEnd w:id="696"/>
    <w:bookmarkStart w:name="z843" w:id="697"/>
    <w:p>
      <w:pPr>
        <w:spacing w:after="0"/>
        <w:ind w:left="0"/>
        <w:jc w:val="both"/>
      </w:pPr>
      <w:r>
        <w:rPr>
          <w:rFonts w:ascii="Times New Roman"/>
          <w:b w:val="false"/>
          <w:i w:val="false"/>
          <w:color w:val="000000"/>
          <w:sz w:val="28"/>
        </w:rPr>
        <w:t>
      В Накопительной ведомости по форме № 409-в на основании соответствующих документов доходы по прочим операциям группируются по видам доходов. В конце месяца в Накопительной ведомости по форме № 409-в подводятся итоги, которые соответствующей корреспонденцией оформляются мемориальным ордером 18 по форме № 409-в. Мемориальный ордер 18 подписывается исполнителем и главным бухгалтером государственного учреждения или лицом, им уполномоченным, после чего данные переносятся в книгу по форме № 308 "Журнал-главная".</w:t>
      </w:r>
    </w:p>
    <w:bookmarkEnd w:id="6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1 июля 2020 года № 647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101 к приказу </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458-в</w:t>
            </w:r>
          </w:p>
        </w:tc>
      </w:tr>
    </w:tbl>
    <w:bookmarkStart w:name="z847" w:id="698"/>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Наименование государственного учреждения (централизованной бухгалтерии)</w:t>
      </w:r>
    </w:p>
    <w:bookmarkEnd w:id="698"/>
    <w:bookmarkStart w:name="z848" w:id="699"/>
    <w:p>
      <w:pPr>
        <w:spacing w:after="0"/>
        <w:ind w:left="0"/>
        <w:jc w:val="left"/>
      </w:pPr>
      <w:r>
        <w:rPr>
          <w:rFonts w:ascii="Times New Roman"/>
          <w:b/>
          <w:i w:val="false"/>
          <w:color w:val="000000"/>
        </w:rPr>
        <w:t xml:space="preserve"> Мемориальный ордер 22 за _________________ года </w:t>
      </w:r>
    </w:p>
    <w:bookmarkEnd w:id="699"/>
    <w:bookmarkStart w:name="z849" w:id="700"/>
    <w:p>
      <w:pPr>
        <w:spacing w:after="0"/>
        <w:ind w:left="0"/>
        <w:jc w:val="left"/>
      </w:pPr>
      <w:r>
        <w:rPr>
          <w:rFonts w:ascii="Times New Roman"/>
          <w:b/>
          <w:i w:val="false"/>
          <w:color w:val="000000"/>
        </w:rPr>
        <w:t xml:space="preserve"> Накопительная ведомость начисления расходов по прочим операциям</w:t>
      </w:r>
    </w:p>
    <w:bookmarkEnd w:id="7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2"/>
        <w:gridCol w:w="2316"/>
        <w:gridCol w:w="2316"/>
        <w:gridCol w:w="2316"/>
        <w:gridCol w:w="2960"/>
      </w:tblGrid>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операции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единой бюджетной классификации</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0" w:id="701"/>
    <w:p>
      <w:pPr>
        <w:spacing w:after="0"/>
        <w:ind w:left="0"/>
        <w:jc w:val="both"/>
      </w:pPr>
      <w:r>
        <w:rPr>
          <w:rFonts w:ascii="Times New Roman"/>
          <w:b w:val="false"/>
          <w:i w:val="false"/>
          <w:color w:val="000000"/>
          <w:sz w:val="28"/>
        </w:rPr>
        <w:t>
      продолжение таблицы</w:t>
      </w:r>
    </w:p>
    <w:bookmarkEnd w:id="7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1171"/>
        <w:gridCol w:w="1171"/>
        <w:gridCol w:w="1171"/>
        <w:gridCol w:w="1171"/>
        <w:gridCol w:w="1171"/>
        <w:gridCol w:w="1171"/>
        <w:gridCol w:w="683"/>
        <w:gridCol w:w="684"/>
        <w:gridCol w:w="684"/>
        <w:gridCol w:w="684"/>
        <w:gridCol w:w="684"/>
        <w:gridCol w:w="684"/>
      </w:tblGrid>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дебет счетов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кредита счетов</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1" w:id="702"/>
    <w:p>
      <w:pPr>
        <w:spacing w:after="0"/>
        <w:ind w:left="0"/>
        <w:jc w:val="both"/>
      </w:pPr>
      <w:r>
        <w:rPr>
          <w:rFonts w:ascii="Times New Roman"/>
          <w:b w:val="false"/>
          <w:i w:val="false"/>
          <w:color w:val="000000"/>
          <w:sz w:val="28"/>
        </w:rPr>
        <w:t>
      продолжение таблицы</w:t>
      </w:r>
    </w:p>
    <w:bookmarkEnd w:id="7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1171"/>
        <w:gridCol w:w="1171"/>
        <w:gridCol w:w="1171"/>
        <w:gridCol w:w="1171"/>
        <w:gridCol w:w="1171"/>
        <w:gridCol w:w="1171"/>
        <w:gridCol w:w="683"/>
        <w:gridCol w:w="684"/>
        <w:gridCol w:w="684"/>
        <w:gridCol w:w="684"/>
        <w:gridCol w:w="684"/>
        <w:gridCol w:w="684"/>
      </w:tblGrid>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кредита счетов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дебет счетов</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2" w:id="703"/>
    <w:p>
      <w:pPr>
        <w:spacing w:after="0"/>
        <w:ind w:left="0"/>
        <w:jc w:val="both"/>
      </w:pPr>
      <w:r>
        <w:rPr>
          <w:rFonts w:ascii="Times New Roman"/>
          <w:b w:val="false"/>
          <w:i w:val="false"/>
          <w:color w:val="000000"/>
          <w:sz w:val="28"/>
        </w:rPr>
        <w:t>
      Приложение на ________ листах</w:t>
      </w:r>
    </w:p>
    <w:bookmarkEnd w:id="703"/>
    <w:bookmarkStart w:name="z853" w:id="704"/>
    <w:p>
      <w:pPr>
        <w:spacing w:after="0"/>
        <w:ind w:left="0"/>
        <w:jc w:val="both"/>
      </w:pPr>
      <w:r>
        <w:rPr>
          <w:rFonts w:ascii="Times New Roman"/>
          <w:b w:val="false"/>
          <w:i w:val="false"/>
          <w:color w:val="000000"/>
          <w:sz w:val="28"/>
        </w:rPr>
        <w:t>
      Исполнитель _________ 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704"/>
    <w:bookmarkStart w:name="z854" w:id="705"/>
    <w:p>
      <w:pPr>
        <w:spacing w:after="0"/>
        <w:ind w:left="0"/>
        <w:jc w:val="both"/>
      </w:pPr>
      <w:r>
        <w:rPr>
          <w:rFonts w:ascii="Times New Roman"/>
          <w:b w:val="false"/>
          <w:i w:val="false"/>
          <w:color w:val="000000"/>
          <w:sz w:val="28"/>
        </w:rPr>
        <w:t>
      Главный бухгалтер 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705"/>
    <w:bookmarkStart w:name="z855" w:id="706"/>
    <w:p>
      <w:pPr>
        <w:spacing w:after="0"/>
        <w:ind w:left="0"/>
        <w:jc w:val="both"/>
      </w:pPr>
      <w:r>
        <w:rPr>
          <w:rFonts w:ascii="Times New Roman"/>
          <w:b w:val="false"/>
          <w:i w:val="false"/>
          <w:color w:val="000000"/>
          <w:sz w:val="28"/>
        </w:rPr>
        <w:t>
      Примечание:</w:t>
      </w:r>
    </w:p>
    <w:bookmarkEnd w:id="706"/>
    <w:bookmarkStart w:name="z856" w:id="707"/>
    <w:p>
      <w:pPr>
        <w:spacing w:after="0"/>
        <w:ind w:left="0"/>
        <w:jc w:val="both"/>
      </w:pPr>
      <w:r>
        <w:rPr>
          <w:rFonts w:ascii="Times New Roman"/>
          <w:b w:val="false"/>
          <w:i w:val="false"/>
          <w:color w:val="000000"/>
          <w:sz w:val="28"/>
        </w:rPr>
        <w:t>
      Накопительная ведомость начисления расходов по прочим операциям применяется для начисления расходов по прочим операциям по счетам 7410 "Расходы от изменения справедливой стоимости", 7420 "Расходы по выбытию долгосрочных активов", 7430 "Расходы по курсовой разнице", 7440 "Расходы от обесценения активов", 7450 "Расходы по созданию резервов", 7460 "Прочие расходы" и 7480 "Расходы от размещения ценных бумаг". В Накопительной ведомости по форме № 458-в на основании соответствующих документов расходы группируются в разрезе видов расходов по прочим операциям. В конце месяца в Накопительной ведомости по форме № 458-в подводятся итоги, которые соответствующей корреспонденцией оформляются мемориальным ордером 22 по форме  № 458-в.</w:t>
      </w:r>
    </w:p>
    <w:bookmarkEnd w:id="707"/>
    <w:bookmarkStart w:name="z857" w:id="708"/>
    <w:p>
      <w:pPr>
        <w:spacing w:after="0"/>
        <w:ind w:left="0"/>
        <w:jc w:val="both"/>
      </w:pPr>
      <w:r>
        <w:rPr>
          <w:rFonts w:ascii="Times New Roman"/>
          <w:b w:val="false"/>
          <w:i w:val="false"/>
          <w:color w:val="000000"/>
          <w:sz w:val="28"/>
        </w:rPr>
        <w:t>
      Мемориальный ордер 22 подписывается исполнителем и главным бухгалтером государственного учреждения или лицом, им уполномоченным, после чего данные переносятся в книгу по форме № 308 "Журнал-главная".</w:t>
      </w:r>
    </w:p>
    <w:bookmarkEnd w:id="7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1 июля 2020 года № 647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104 к приказу </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274</w:t>
            </w:r>
          </w:p>
        </w:tc>
      </w:tr>
    </w:tbl>
    <w:bookmarkStart w:name="z861" w:id="709"/>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Наименование государственного учреждения (централизованной бухгалтерии)</w:t>
      </w:r>
    </w:p>
    <w:bookmarkEnd w:id="709"/>
    <w:bookmarkStart w:name="z862" w:id="710"/>
    <w:p>
      <w:pPr>
        <w:spacing w:after="0"/>
        <w:ind w:left="0"/>
        <w:jc w:val="left"/>
      </w:pPr>
      <w:r>
        <w:rPr>
          <w:rFonts w:ascii="Times New Roman"/>
          <w:b/>
          <w:i w:val="false"/>
          <w:color w:val="000000"/>
        </w:rPr>
        <w:t xml:space="preserve"> Мемориальный ордер № _____ за _________________ года</w:t>
      </w:r>
    </w:p>
    <w:bookmarkEnd w:id="7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6"/>
        <w:gridCol w:w="3020"/>
        <w:gridCol w:w="3020"/>
        <w:gridCol w:w="844"/>
      </w:tblGrid>
      <w:tr>
        <w:trPr>
          <w:trHeight w:val="30" w:hRule="atLeast"/>
        </w:trPr>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(ссылка на документы или содержание записи)</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дебету счета/ субсчета</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кредиту счета/ субсчета</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3" w:id="711"/>
    <w:p>
      <w:pPr>
        <w:spacing w:after="0"/>
        <w:ind w:left="0"/>
        <w:jc w:val="left"/>
      </w:pPr>
      <w:r>
        <w:rPr>
          <w:rFonts w:ascii="Times New Roman"/>
          <w:b/>
          <w:i w:val="false"/>
          <w:color w:val="000000"/>
        </w:rPr>
        <w:t xml:space="preserve"> Оборотная сторона формы № 274</w:t>
      </w:r>
    </w:p>
    <w:bookmarkEnd w:id="7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6"/>
        <w:gridCol w:w="3020"/>
        <w:gridCol w:w="3020"/>
        <w:gridCol w:w="844"/>
      </w:tblGrid>
      <w:tr>
        <w:trPr>
          <w:trHeight w:val="30" w:hRule="atLeast"/>
        </w:trPr>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(ссылка на документы или содержание записи)</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дебету счета/ субсчета</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кредиту счета/ субсчета</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4" w:id="712"/>
    <w:p>
      <w:pPr>
        <w:spacing w:after="0"/>
        <w:ind w:left="0"/>
        <w:jc w:val="both"/>
      </w:pPr>
      <w:r>
        <w:rPr>
          <w:rFonts w:ascii="Times New Roman"/>
          <w:b w:val="false"/>
          <w:i w:val="false"/>
          <w:color w:val="000000"/>
          <w:sz w:val="28"/>
        </w:rPr>
        <w:t>
      Исполнитель _____________________________________________________________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712"/>
    <w:bookmarkStart w:name="z865" w:id="713"/>
    <w:p>
      <w:pPr>
        <w:spacing w:after="0"/>
        <w:ind w:left="0"/>
        <w:jc w:val="both"/>
      </w:pPr>
      <w:r>
        <w:rPr>
          <w:rFonts w:ascii="Times New Roman"/>
          <w:b w:val="false"/>
          <w:i w:val="false"/>
          <w:color w:val="000000"/>
          <w:sz w:val="28"/>
        </w:rPr>
        <w:t>
      Главный бухгалтер 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713"/>
    <w:bookmarkStart w:name="z866" w:id="714"/>
    <w:p>
      <w:pPr>
        <w:spacing w:after="0"/>
        <w:ind w:left="0"/>
        <w:jc w:val="both"/>
      </w:pPr>
      <w:r>
        <w:rPr>
          <w:rFonts w:ascii="Times New Roman"/>
          <w:b w:val="false"/>
          <w:i w:val="false"/>
          <w:color w:val="000000"/>
          <w:sz w:val="28"/>
        </w:rPr>
        <w:t>
      Приложение на ________ листах</w:t>
      </w:r>
    </w:p>
    <w:bookmarkEnd w:id="714"/>
    <w:bookmarkStart w:name="z867" w:id="715"/>
    <w:p>
      <w:pPr>
        <w:spacing w:after="0"/>
        <w:ind w:left="0"/>
        <w:jc w:val="both"/>
      </w:pPr>
      <w:r>
        <w:rPr>
          <w:rFonts w:ascii="Times New Roman"/>
          <w:b w:val="false"/>
          <w:i w:val="false"/>
          <w:color w:val="000000"/>
          <w:sz w:val="28"/>
        </w:rPr>
        <w:t>
      Примечание:</w:t>
      </w:r>
    </w:p>
    <w:bookmarkEnd w:id="715"/>
    <w:bookmarkStart w:name="z868" w:id="716"/>
    <w:p>
      <w:pPr>
        <w:spacing w:after="0"/>
        <w:ind w:left="0"/>
        <w:jc w:val="both"/>
      </w:pPr>
      <w:r>
        <w:rPr>
          <w:rFonts w:ascii="Times New Roman"/>
          <w:b w:val="false"/>
          <w:i w:val="false"/>
          <w:color w:val="000000"/>
          <w:sz w:val="28"/>
        </w:rPr>
        <w:t>
      По операциям "Сторно" в государственных учреждениях, где объем операций не требует составления накопительных ведомостей, а также по другим счетам/субсчетам, для которых не предусмотрены отдельные мемориальные ордера, принятые к учету документы оформляются мемориальными ордерами по форме № 274, с присвоением соответствующего постоянного номера начиная с 28.</w:t>
      </w:r>
    </w:p>
    <w:bookmarkEnd w:id="716"/>
    <w:bookmarkStart w:name="z869" w:id="717"/>
    <w:p>
      <w:pPr>
        <w:spacing w:after="0"/>
        <w:ind w:left="0"/>
        <w:jc w:val="both"/>
      </w:pPr>
      <w:r>
        <w:rPr>
          <w:rFonts w:ascii="Times New Roman"/>
          <w:b w:val="false"/>
          <w:i w:val="false"/>
          <w:color w:val="000000"/>
          <w:sz w:val="28"/>
        </w:rPr>
        <w:t>
      Отдельные мемориальные ордера по форме № 274 составляются по мере совершения операций, но не позднее следующего дня (по получении первичного документа), как на основании отдельных документов, так и на основании группы однородных документов. Корреспонденция счетов/субсчетов в мемориальном ордере записывается в зависимости от характера операций по дебету одного счета/субсчета и кредиту другого счета/субсчета или дебету одного счета/субсчета и кредиту нескольких счетов/субсчетов, или, наоборот, по кредиту одного счета/субсчета и дебету нескольких счетов/субсчетов. Итоги за месяц переносятся в книгу по форме № 308 "Журнал-главная".</w:t>
      </w:r>
    </w:p>
    <w:bookmarkEnd w:id="7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1 июля 2020 года № 647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125 к приказу </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408-ДЗ-в</w:t>
            </w:r>
          </w:p>
        </w:tc>
      </w:tr>
    </w:tbl>
    <w:bookmarkStart w:name="z873" w:id="718"/>
    <w:p>
      <w:pPr>
        <w:spacing w:after="0"/>
        <w:ind w:left="0"/>
        <w:jc w:val="left"/>
      </w:pPr>
      <w:r>
        <w:rPr>
          <w:rFonts w:ascii="Times New Roman"/>
          <w:b/>
          <w:i w:val="false"/>
          <w:color w:val="000000"/>
        </w:rPr>
        <w:t xml:space="preserve"> ___________________________________________________________________</w:t>
      </w:r>
      <w:r>
        <w:br/>
      </w:r>
      <w:r>
        <w:rPr>
          <w:rFonts w:ascii="Times New Roman"/>
          <w:b/>
          <w:i w:val="false"/>
          <w:color w:val="000000"/>
        </w:rPr>
        <w:t>Наименование государственного учреждения (централизованной бухгалтерии)</w:t>
      </w:r>
    </w:p>
    <w:bookmarkEnd w:id="718"/>
    <w:bookmarkStart w:name="z874" w:id="719"/>
    <w:p>
      <w:pPr>
        <w:spacing w:after="0"/>
        <w:ind w:left="0"/>
        <w:jc w:val="left"/>
      </w:pPr>
      <w:r>
        <w:rPr>
          <w:rFonts w:ascii="Times New Roman"/>
          <w:b/>
          <w:i w:val="false"/>
          <w:color w:val="000000"/>
        </w:rPr>
        <w:t xml:space="preserve"> Мемориальный ордер 23 за ____________ месяц _____ года </w:t>
      </w:r>
    </w:p>
    <w:bookmarkEnd w:id="719"/>
    <w:bookmarkStart w:name="z875" w:id="720"/>
    <w:p>
      <w:pPr>
        <w:spacing w:after="0"/>
        <w:ind w:left="0"/>
        <w:jc w:val="left"/>
      </w:pPr>
      <w:r>
        <w:rPr>
          <w:rFonts w:ascii="Times New Roman"/>
          <w:b/>
          <w:i w:val="false"/>
          <w:color w:val="000000"/>
        </w:rPr>
        <w:t xml:space="preserve"> Накопительная ведомость по дебиторской задолженности по расчетам с плательщиками по поступлениям в бюджет</w:t>
      </w:r>
    </w:p>
    <w:bookmarkEnd w:id="7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604"/>
        <w:gridCol w:w="941"/>
        <w:gridCol w:w="604"/>
        <w:gridCol w:w="605"/>
        <w:gridCol w:w="605"/>
        <w:gridCol w:w="605"/>
        <w:gridCol w:w="3286"/>
        <w:gridCol w:w="1609"/>
        <w:gridCol w:w="939"/>
        <w:gridCol w:w="939"/>
        <w:gridCol w:w="939"/>
      </w:tblGrid>
      <w:tr>
        <w:trPr>
          <w:trHeight w:val="30"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номер документа</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начало месяца по субсчетам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 счетов/субсчетов 1292, 1293, 1294, 1295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счетов/субсчетов</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6081, 6082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6" w:id="721"/>
    <w:p>
      <w:pPr>
        <w:spacing w:after="0"/>
        <w:ind w:left="0"/>
        <w:jc w:val="both"/>
      </w:pPr>
      <w:r>
        <w:rPr>
          <w:rFonts w:ascii="Times New Roman"/>
          <w:b w:val="false"/>
          <w:i w:val="false"/>
          <w:color w:val="000000"/>
          <w:sz w:val="28"/>
        </w:rPr>
        <w:t>
      Продолжение таблицы</w:t>
      </w:r>
    </w:p>
    <w:bookmarkEnd w:id="7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0"/>
        <w:gridCol w:w="2852"/>
        <w:gridCol w:w="1472"/>
        <w:gridCol w:w="859"/>
        <w:gridCol w:w="859"/>
        <w:gridCol w:w="859"/>
        <w:gridCol w:w="8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счетов/субсчетов 1292, 1293, 1294, 1295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конец месяца по счетам/ субсчетам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 счетов/субсчетов</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1046, 1047, 1048</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6081 6082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7" w:id="722"/>
    <w:p>
      <w:pPr>
        <w:spacing w:after="0"/>
        <w:ind w:left="0"/>
        <w:jc w:val="both"/>
      </w:pPr>
      <w:r>
        <w:rPr>
          <w:rFonts w:ascii="Times New Roman"/>
          <w:b w:val="false"/>
          <w:i w:val="false"/>
          <w:color w:val="000000"/>
          <w:sz w:val="28"/>
        </w:rPr>
        <w:t>
      Исполнитель 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722"/>
    <w:bookmarkStart w:name="z878" w:id="723"/>
    <w:p>
      <w:pPr>
        <w:spacing w:after="0"/>
        <w:ind w:left="0"/>
        <w:jc w:val="both"/>
      </w:pPr>
      <w:r>
        <w:rPr>
          <w:rFonts w:ascii="Times New Roman"/>
          <w:b w:val="false"/>
          <w:i w:val="false"/>
          <w:color w:val="000000"/>
          <w:sz w:val="28"/>
        </w:rPr>
        <w:t>
      Главный бухгалтер 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723"/>
    <w:bookmarkStart w:name="z879" w:id="724"/>
    <w:p>
      <w:pPr>
        <w:spacing w:after="0"/>
        <w:ind w:left="0"/>
        <w:jc w:val="both"/>
      </w:pPr>
      <w:r>
        <w:rPr>
          <w:rFonts w:ascii="Times New Roman"/>
          <w:b w:val="false"/>
          <w:i w:val="false"/>
          <w:color w:val="000000"/>
          <w:sz w:val="28"/>
        </w:rPr>
        <w:t>
      Примечание:</w:t>
      </w:r>
    </w:p>
    <w:bookmarkEnd w:id="724"/>
    <w:bookmarkStart w:name="z880" w:id="725"/>
    <w:p>
      <w:pPr>
        <w:spacing w:after="0"/>
        <w:ind w:left="0"/>
        <w:jc w:val="both"/>
      </w:pPr>
      <w:r>
        <w:rPr>
          <w:rFonts w:ascii="Times New Roman"/>
          <w:b w:val="false"/>
          <w:i w:val="false"/>
          <w:color w:val="000000"/>
          <w:sz w:val="28"/>
        </w:rPr>
        <w:t>
      Накопительная ведомость по дебиторской задолженности по расчетам  с плательщиками по поступлениям в бюджет по форме № 408-ДЗ-в применяется для учета дебиторской задолженности по расчетам с плательщиками по поступлениям в бюджет и составляется по субсчетам 1292 "Краткосрочная дебиторская задолженность по расчетам с плательщиками по налоговым поступлениям в бюджет", 1293 "Краткосрочная дебиторская задолженность по расчетам с плательщиками по неналоговым поступлениям в бюджет", 1294 "Краткосрочная дебиторская задолженность по расчетам от реализации основного капитала", 1295 "Краткосрочная дебиторская задолженность по расчетам от реализации финансовых активов государства".</w:t>
      </w:r>
    </w:p>
    <w:bookmarkEnd w:id="725"/>
    <w:bookmarkStart w:name="z881" w:id="726"/>
    <w:p>
      <w:pPr>
        <w:spacing w:after="0"/>
        <w:ind w:left="0"/>
        <w:jc w:val="both"/>
      </w:pPr>
      <w:r>
        <w:rPr>
          <w:rFonts w:ascii="Times New Roman"/>
          <w:b w:val="false"/>
          <w:i w:val="false"/>
          <w:color w:val="000000"/>
          <w:sz w:val="28"/>
        </w:rPr>
        <w:t>
      В графе "Дебет счетов/субсчетов": по субсчету 1292 "Краткосрочная дебиторская задолженность по расчетам с плательщиками по налоговым поступлениям в бюджет" и в кредит счетов/субсчетов по субсчету 6081 "Доходы от налоговых поступлений в бюджет" производятся записи по признанию доходов от налоговых поступлений в бюджет на основании сводного отчета по итоговым операциям лицевых счетов налогоплательщиков (начисленных, уменьшенных, поступивших, возвращенных сумм в бюджет).</w:t>
      </w:r>
    </w:p>
    <w:bookmarkEnd w:id="726"/>
    <w:bookmarkStart w:name="z882" w:id="727"/>
    <w:p>
      <w:pPr>
        <w:spacing w:after="0"/>
        <w:ind w:left="0"/>
        <w:jc w:val="both"/>
      </w:pPr>
      <w:r>
        <w:rPr>
          <w:rFonts w:ascii="Times New Roman"/>
          <w:b w:val="false"/>
          <w:i w:val="false"/>
          <w:color w:val="000000"/>
          <w:sz w:val="28"/>
        </w:rPr>
        <w:t xml:space="preserve">
      По субсчету 1293 "Краткосрочная дебиторская задолженность по расчетам с плательщиками по неналоговым поступлениям в бюджет" в кредит субсчета 6082 "Доходы от неналоговых поступлений в бюджет" производятся записи по признанию доходов от неналоговых поступлений в бюджет на основании форм отчетов по поступлениям, полученных из подсистемы Аналитический центр (далее – АЦ) интегрированной автоматизированной информационной системы (далее – ИАИС) "е-Минфин" АЦ Компонент "Формирование отчетности и статистики по государственным финансам, анализ исполнения бюджетов, подготовка аналитических материалов". </w:t>
      </w:r>
    </w:p>
    <w:bookmarkEnd w:id="727"/>
    <w:bookmarkStart w:name="z883" w:id="728"/>
    <w:p>
      <w:pPr>
        <w:spacing w:after="0"/>
        <w:ind w:left="0"/>
        <w:jc w:val="both"/>
      </w:pPr>
      <w:r>
        <w:rPr>
          <w:rFonts w:ascii="Times New Roman"/>
          <w:b w:val="false"/>
          <w:i w:val="false"/>
          <w:color w:val="000000"/>
          <w:sz w:val="28"/>
        </w:rPr>
        <w:t>
      В графе "Дебет счетов/субсчетов": по субсчетам 1292 "Краткосрочная дебиторская задолженность по расчетам с плательщиками по налоговым поступлениям в бюджет, 1293 "Краткосрочная дебиторская задолженность по расчетам с плательщиками по неналоговым поступлениям в бюджет",</w:t>
      </w:r>
    </w:p>
    <w:bookmarkEnd w:id="728"/>
    <w:bookmarkStart w:name="z884" w:id="729"/>
    <w:p>
      <w:pPr>
        <w:spacing w:after="0"/>
        <w:ind w:left="0"/>
        <w:jc w:val="both"/>
      </w:pPr>
      <w:r>
        <w:rPr>
          <w:rFonts w:ascii="Times New Roman"/>
          <w:b w:val="false"/>
          <w:i w:val="false"/>
          <w:color w:val="000000"/>
          <w:sz w:val="28"/>
        </w:rPr>
        <w:t>
      1294 "Краткосрочная дебиторская задолженность по расчетам от реализации основного капитала", 1295 "Краткосрочная дебиторская задолженность по расчетам от реализации финансовых активов государства" и в кредит счета 5240 "Финансовый результат предыдущих лет по поступлениям в бюджет" производятся записи по доначислению дебиторской задолженности за предыдущие отчетные периоды.</w:t>
      </w:r>
    </w:p>
    <w:bookmarkEnd w:id="729"/>
    <w:bookmarkStart w:name="z885" w:id="730"/>
    <w:p>
      <w:pPr>
        <w:spacing w:after="0"/>
        <w:ind w:left="0"/>
        <w:jc w:val="both"/>
      </w:pPr>
      <w:r>
        <w:rPr>
          <w:rFonts w:ascii="Times New Roman"/>
          <w:b w:val="false"/>
          <w:i w:val="false"/>
          <w:color w:val="000000"/>
          <w:sz w:val="28"/>
        </w:rPr>
        <w:t>
      В графе "Кредит счетов/субсчетов": 1292 "Краткосрочная дебиторская задолженность по расчетам с плательщиками по налоговым поступлениям в бюджет", 1293 "Краткосрочная дебиторская задолженность по расчетам с плательщиками по неналоговым поступлениям в бюджет", 1294 "Краткосрочная дебиторская задолженность по расчетам от реализации основного капитала", 1295 "Краткосрочная дебиторская задолженность по расчетам от реализации финансовых активов государства" в "Дебет счетов/субсчетов":</w:t>
      </w:r>
    </w:p>
    <w:bookmarkEnd w:id="730"/>
    <w:bookmarkStart w:name="z886" w:id="731"/>
    <w:p>
      <w:pPr>
        <w:spacing w:after="0"/>
        <w:ind w:left="0"/>
        <w:jc w:val="both"/>
      </w:pPr>
      <w:r>
        <w:rPr>
          <w:rFonts w:ascii="Times New Roman"/>
          <w:b w:val="false"/>
          <w:i w:val="false"/>
          <w:color w:val="000000"/>
          <w:sz w:val="28"/>
        </w:rPr>
        <w:t>
      1046 "КСН республиканского бюджета", 1047 "КСН местных бюджетов" учитываются поступления налоговых, неналоговых поступлений, поступления от реализации основного капитала и финансовых активов государства в республиканский и местный бюджеты; 1048 "КСН Фонда компенсации потерпевшим";</w:t>
      </w:r>
    </w:p>
    <w:bookmarkEnd w:id="731"/>
    <w:bookmarkStart w:name="z887" w:id="732"/>
    <w:p>
      <w:pPr>
        <w:spacing w:after="0"/>
        <w:ind w:left="0"/>
        <w:jc w:val="both"/>
      </w:pPr>
      <w:r>
        <w:rPr>
          <w:rFonts w:ascii="Times New Roman"/>
          <w:b w:val="false"/>
          <w:i w:val="false"/>
          <w:color w:val="000000"/>
          <w:sz w:val="28"/>
        </w:rPr>
        <w:t xml:space="preserve">
      6081 "Доходы от налоговых поступлений в бюджет", 6082 "Доходы от неналоговых поступлений в бюджет учитывается сторнировочная запись по исчисленным суммам по налоговым и неналоговым поступлениям в бюджет на основании бухгалтерской справки, составленной на основании дополнительно представленных расчетов по текущим поступлениям; </w:t>
      </w:r>
    </w:p>
    <w:bookmarkEnd w:id="732"/>
    <w:bookmarkStart w:name="z888" w:id="733"/>
    <w:p>
      <w:pPr>
        <w:spacing w:after="0"/>
        <w:ind w:left="0"/>
        <w:jc w:val="both"/>
      </w:pPr>
      <w:r>
        <w:rPr>
          <w:rFonts w:ascii="Times New Roman"/>
          <w:b w:val="false"/>
          <w:i w:val="false"/>
          <w:color w:val="000000"/>
          <w:sz w:val="28"/>
        </w:rPr>
        <w:t>
      5240 "Финансовый результат предыдущих лет по поступлениям в бюджет" учитывается исправительная запись по неправильно начисленным суммам налоговых и неналоговых поступлений в бюджет за предыдущие отчетные периоды, согласно бухгалтерской справке, составленной на основании дополнительно представленных расчетов.</w:t>
      </w:r>
    </w:p>
    <w:bookmarkEnd w:id="733"/>
    <w:bookmarkStart w:name="z889" w:id="734"/>
    <w:p>
      <w:pPr>
        <w:spacing w:after="0"/>
        <w:ind w:left="0"/>
        <w:jc w:val="both"/>
      </w:pPr>
      <w:r>
        <w:rPr>
          <w:rFonts w:ascii="Times New Roman"/>
          <w:b w:val="false"/>
          <w:i w:val="false"/>
          <w:color w:val="000000"/>
          <w:sz w:val="28"/>
        </w:rPr>
        <w:t>
      В конце месяца итоги по графе 12 "Кредит счетов/субсчетов" и итоги по графе 17 "Дебет счетов/субсчетов" после оформления мемориального ордера 23 переносятся в книгу по форме № 308 "Журнал-главная". Мемориальный ордер 23 по форме № 408-ДЗ-в подписывается исполнителем и главным бухгалтером государственного учреждения или лицом, им уполномоченным.</w:t>
      </w:r>
    </w:p>
    <w:bookmarkEnd w:id="7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1 июля 2020 года № 647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126 к приказу </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408-КЗ-в</w:t>
            </w:r>
          </w:p>
        </w:tc>
      </w:tr>
    </w:tbl>
    <w:bookmarkStart w:name="z893" w:id="735"/>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Наименование государственного учреждения (централизованной бухгалтерии)</w:t>
      </w:r>
    </w:p>
    <w:bookmarkEnd w:id="735"/>
    <w:bookmarkStart w:name="z894" w:id="736"/>
    <w:p>
      <w:pPr>
        <w:spacing w:after="0"/>
        <w:ind w:left="0"/>
        <w:jc w:val="left"/>
      </w:pPr>
      <w:r>
        <w:rPr>
          <w:rFonts w:ascii="Times New Roman"/>
          <w:b/>
          <w:i w:val="false"/>
          <w:color w:val="000000"/>
        </w:rPr>
        <w:t xml:space="preserve"> Мемориальный ордер 24 за ____________ месяц _____ года </w:t>
      </w:r>
    </w:p>
    <w:bookmarkEnd w:id="736"/>
    <w:bookmarkStart w:name="z895" w:id="737"/>
    <w:p>
      <w:pPr>
        <w:spacing w:after="0"/>
        <w:ind w:left="0"/>
        <w:jc w:val="left"/>
      </w:pPr>
      <w:r>
        <w:rPr>
          <w:rFonts w:ascii="Times New Roman"/>
          <w:b/>
          <w:i w:val="false"/>
          <w:color w:val="000000"/>
        </w:rPr>
        <w:t xml:space="preserve"> Накопительная ведомость по кредиторской задолженности по расчетам с плательщиками по поступлениям в бюджет</w:t>
      </w:r>
    </w:p>
    <w:bookmarkEnd w:id="7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407"/>
        <w:gridCol w:w="748"/>
        <w:gridCol w:w="408"/>
        <w:gridCol w:w="408"/>
        <w:gridCol w:w="408"/>
        <w:gridCol w:w="408"/>
        <w:gridCol w:w="4478"/>
        <w:gridCol w:w="3347"/>
        <w:gridCol w:w="633"/>
        <w:gridCol w:w="634"/>
      </w:tblGrid>
      <w:tr>
        <w:trPr>
          <w:trHeight w:val="30" w:hRule="atLeast"/>
        </w:trPr>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 мента, наименование документа</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начало месяца по субсчетам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 счетов/субсчетов 3281, 3282, 3283, 3284, 3285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счетов/субсчетов</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1292, 1293, 1294, 1295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1046, 1047, 1048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6" w:id="738"/>
    <w:p>
      <w:pPr>
        <w:spacing w:after="0"/>
        <w:ind w:left="0"/>
        <w:jc w:val="both"/>
      </w:pPr>
      <w:r>
        <w:rPr>
          <w:rFonts w:ascii="Times New Roman"/>
          <w:b w:val="false"/>
          <w:i w:val="false"/>
          <w:color w:val="000000"/>
          <w:sz w:val="28"/>
        </w:rPr>
        <w:t>
      Продолжение таблицы</w:t>
      </w:r>
    </w:p>
    <w:bookmarkEnd w:id="7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3"/>
        <w:gridCol w:w="3203"/>
        <w:gridCol w:w="1869"/>
        <w:gridCol w:w="1869"/>
        <w:gridCol w:w="1078"/>
        <w:gridCol w:w="10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счетов/субсчетов 3281, 3282, 3283, 3284, 3285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конец месяца по счетам/субсчетам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 счетов/субсчетов</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7" w:id="739"/>
    <w:p>
      <w:pPr>
        <w:spacing w:after="0"/>
        <w:ind w:left="0"/>
        <w:jc w:val="both"/>
      </w:pPr>
      <w:r>
        <w:rPr>
          <w:rFonts w:ascii="Times New Roman"/>
          <w:b w:val="false"/>
          <w:i w:val="false"/>
          <w:color w:val="000000"/>
          <w:sz w:val="28"/>
        </w:rPr>
        <w:t>
      Исполнитель 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739"/>
    <w:bookmarkStart w:name="z898" w:id="740"/>
    <w:p>
      <w:pPr>
        <w:spacing w:after="0"/>
        <w:ind w:left="0"/>
        <w:jc w:val="both"/>
      </w:pPr>
      <w:r>
        <w:rPr>
          <w:rFonts w:ascii="Times New Roman"/>
          <w:b w:val="false"/>
          <w:i w:val="false"/>
          <w:color w:val="000000"/>
          <w:sz w:val="28"/>
        </w:rPr>
        <w:t>
      Главный бухгалтер 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740"/>
    <w:bookmarkStart w:name="z899" w:id="741"/>
    <w:p>
      <w:pPr>
        <w:spacing w:after="0"/>
        <w:ind w:left="0"/>
        <w:jc w:val="both"/>
      </w:pPr>
      <w:r>
        <w:rPr>
          <w:rFonts w:ascii="Times New Roman"/>
          <w:b w:val="false"/>
          <w:i w:val="false"/>
          <w:color w:val="000000"/>
          <w:sz w:val="28"/>
        </w:rPr>
        <w:t>
      Примечание:</w:t>
      </w:r>
    </w:p>
    <w:bookmarkEnd w:id="741"/>
    <w:bookmarkStart w:name="z900" w:id="742"/>
    <w:p>
      <w:pPr>
        <w:spacing w:after="0"/>
        <w:ind w:left="0"/>
        <w:jc w:val="both"/>
      </w:pPr>
      <w:r>
        <w:rPr>
          <w:rFonts w:ascii="Times New Roman"/>
          <w:b w:val="false"/>
          <w:i w:val="false"/>
          <w:color w:val="000000"/>
          <w:sz w:val="28"/>
        </w:rPr>
        <w:t xml:space="preserve">
      Накопительная ведомость по кредиторской задолженности по расчетам с плательщиками по поступлениям в бюджет по форме № 408-КЗ-в составляется по субсчетам 3281 "Краткосрочная кредиторская задолженность по расчетам с плательщиками по налоговым поступлениям в бюджет", 3282 "Краткосрочная кредиторская задолженность по оплате НДС", 3283 "Краткосрочная кредиторская задолженность по возврату НДС", 3284 "Краткосрочная кредиторская задолженность по расчетам с плательщиками по неналоговым поступлениям в бюджет", 3285 "Кредиторская задолженность по распределяемым таможенным пошлинам перед государствами-членами ЕЭС". </w:t>
      </w:r>
    </w:p>
    <w:bookmarkEnd w:id="742"/>
    <w:bookmarkStart w:name="z901" w:id="743"/>
    <w:p>
      <w:pPr>
        <w:spacing w:after="0"/>
        <w:ind w:left="0"/>
        <w:jc w:val="both"/>
      </w:pPr>
      <w:r>
        <w:rPr>
          <w:rFonts w:ascii="Times New Roman"/>
          <w:b w:val="false"/>
          <w:i w:val="false"/>
          <w:color w:val="000000"/>
          <w:sz w:val="28"/>
        </w:rPr>
        <w:t xml:space="preserve">
      В графе "Дебет счетов/субсчетов": 3281 "Краткосрочная кредиторская задолженность по расчетам с плательщиками по налоговым поступлениям в бюджет", 3282 "Краткосрочная кредиторская задолженность по оплате НДС", 3283 "Краткосрочная кредиторская задолженность по возврату НДС, </w:t>
      </w:r>
    </w:p>
    <w:bookmarkEnd w:id="743"/>
    <w:bookmarkStart w:name="z902" w:id="744"/>
    <w:p>
      <w:pPr>
        <w:spacing w:after="0"/>
        <w:ind w:left="0"/>
        <w:jc w:val="both"/>
      </w:pPr>
      <w:r>
        <w:rPr>
          <w:rFonts w:ascii="Times New Roman"/>
          <w:b w:val="false"/>
          <w:i w:val="false"/>
          <w:color w:val="000000"/>
          <w:sz w:val="28"/>
        </w:rPr>
        <w:t>
      3284 "Краткосрочная кредиторская задолженность по расчетам с плательщиками по неналоговым поступлениям в бюджет", 3285 "Кредиторская задолженность по распределяемым таможенным пошлинам перед государствами-членами ЕЭС" и в "Кредит счетов/субсчетов": 1292 "Краткосрочная дебиторская задолженность по расчетам с плательщиками по налоговым поступлениям в бюджет", 1293 "Краткосрочная дебиторская задолженность по расчетам с плательщиками по неналоговым поступлениям в бюджет", 1294 "Краткосрочная дебиторская задолженность по расчетам от реализации основного капитала", 1295 "Краткосрочная дебиторская задолженность по расчетам от реализации финансовых активов государства" зачет дебиторской задолженности налогоплательщика по одному виду и кредиторской задолженности по другому виду налоговых и неналоговых поступлений в бюджет на основании сводного отчета по итоговым операциям лицевых счетов налогоплательщиков (начисленных, уменьшенных, поступивших, возвращенных сумм в бюджет).</w:t>
      </w:r>
    </w:p>
    <w:bookmarkEnd w:id="744"/>
    <w:bookmarkStart w:name="z903" w:id="745"/>
    <w:p>
      <w:pPr>
        <w:spacing w:after="0"/>
        <w:ind w:left="0"/>
        <w:jc w:val="both"/>
      </w:pPr>
      <w:r>
        <w:rPr>
          <w:rFonts w:ascii="Times New Roman"/>
          <w:b w:val="false"/>
          <w:i w:val="false"/>
          <w:color w:val="000000"/>
          <w:sz w:val="28"/>
        </w:rPr>
        <w:t>
      По дебету субсчетов 3281 "Краткосрочная кредиторская задолженность по оплате НДС", 3282 "Краткосрочная кредиторская задолженность по оплате НДС",  3283 "Краткосрочная кредиторская задолженность по возврату НДС, 3284 "Краткосрочная кредиторская задолженность по расчетам с плательщиками по неналоговым поступлениям в бюджет", 3285 "Кредиторская задолженность по распределяемым таможенным пошлинам перед государствами-членами ЕЭС" и кредиту субсчета 1046 "КСН республиканского бюджета", 1047 "КСН местных бюджетов", 1048 "КСН Фонда компенсации потерпевшим" учитывается возврат из бюджета излишне (ошибочно) уплаченных сумм поступлений на основании платежных поручений налоговых органов на основании форм отчетов по поступлениям, полученных из подсистемы Аналитический центр (далее – АЦ) интегрированной автоматизированной информационной системы (далее – ИАИС) "е-Минфин" АЦ Компонент "Формирование отчетности и статистики по государственным финансам, анализ исполнения бюджетов, подготовка аналитических материалов".</w:t>
      </w:r>
    </w:p>
    <w:bookmarkEnd w:id="745"/>
    <w:bookmarkStart w:name="z904" w:id="746"/>
    <w:p>
      <w:pPr>
        <w:spacing w:after="0"/>
        <w:ind w:left="0"/>
        <w:jc w:val="both"/>
      </w:pPr>
      <w:r>
        <w:rPr>
          <w:rFonts w:ascii="Times New Roman"/>
          <w:b w:val="false"/>
          <w:i w:val="false"/>
          <w:color w:val="000000"/>
          <w:sz w:val="28"/>
        </w:rPr>
        <w:t xml:space="preserve">
      По дебету субсчета 3283 "Краткосрочная кредиторская задолженность по возврату НДС" и кредиту субсчета 1046 "КСН республиканского бюджета" учитывается возврат НДС дипломатическим и приравненным к ним представительствам, аккредитованным в Республике Казахстан, по платежным поручениям и распоряжению налогового органа. </w:t>
      </w:r>
    </w:p>
    <w:bookmarkEnd w:id="746"/>
    <w:bookmarkStart w:name="z905" w:id="747"/>
    <w:p>
      <w:pPr>
        <w:spacing w:after="0"/>
        <w:ind w:left="0"/>
        <w:jc w:val="both"/>
      </w:pPr>
      <w:r>
        <w:rPr>
          <w:rFonts w:ascii="Times New Roman"/>
          <w:b w:val="false"/>
          <w:i w:val="false"/>
          <w:color w:val="000000"/>
          <w:sz w:val="28"/>
        </w:rPr>
        <w:t>
      В графе "Кредит счетов/субсчетов" 3281 "Краткосрочная кредиторская задолженность по расчетам с плательщиками по налоговым поступлениям в бюджет" и в "Дебет счетов/субсчетов" по счету 7260 "Расходы по уменьшению поступлений в бюджет" отражается сторнировочная запись на основании сводного отчета по итоговым операциям лицевых счетов налогоплательщиков (начисленных, уменьшенных, поступивших, возвращенных сумм в бюджет).</w:t>
      </w:r>
    </w:p>
    <w:bookmarkEnd w:id="747"/>
    <w:bookmarkStart w:name="z906" w:id="748"/>
    <w:p>
      <w:pPr>
        <w:spacing w:after="0"/>
        <w:ind w:left="0"/>
        <w:jc w:val="both"/>
      </w:pPr>
      <w:r>
        <w:rPr>
          <w:rFonts w:ascii="Times New Roman"/>
          <w:b w:val="false"/>
          <w:i w:val="false"/>
          <w:color w:val="000000"/>
          <w:sz w:val="28"/>
        </w:rPr>
        <w:t>
      В графе "Кредит счетов/субсчетов" 3282 "Краткосрочная кредиторская задолженность по оплате НДС", 3283 "Краткосрочная кредиторская задолженность по возврату НДС", 3284 "Краткосрочная кредиторская задолженность по расчетам с плательщиками по неналоговым поступлениям в бюджет", 3285 "Кредиторская задолженность по распределяемым таможенным пошлинам перед государствами-членами ЕЭС" и в "Дебет счетов/субсчетов" по счету 7260 "Расходы по уменьшению поступлений в бюджет" отражается начисление кредиторской задолженности по налогу на добавленную стоимость за текущий отчетный период на основании сводного отчета по итоговым операциям лицевых счетов налогоплательщиков (начисленных, уменьшенных, поступивших, возвращенных сумм в бюджет).</w:t>
      </w:r>
    </w:p>
    <w:bookmarkEnd w:id="748"/>
    <w:bookmarkStart w:name="z907" w:id="749"/>
    <w:p>
      <w:pPr>
        <w:spacing w:after="0"/>
        <w:ind w:left="0"/>
        <w:jc w:val="both"/>
      </w:pPr>
      <w:r>
        <w:rPr>
          <w:rFonts w:ascii="Times New Roman"/>
          <w:b w:val="false"/>
          <w:i w:val="false"/>
          <w:color w:val="000000"/>
          <w:sz w:val="28"/>
        </w:rPr>
        <w:t>
      В графе "Кредит счетов/субсчетов" 3281 "Краткосрочная кредиторская задолженность по расчетам с плательщиками по налоговым поступлениям в бюджет", 3282 "Краткосрочная кредиторская задолженность по оплате НДС", 3283 "Краткосрочная кредиторская задолженность по возврату НДС", 3284 "Краткосрочная кредиторская задолженность по расчетам с плательщиками по неналоговым поступлениям в бюджет", 3285 "Кредиторская задолженность по распределяемым таможенным пошлинам перед государствами-членами ЕЭС" и в "Дебет счетов/субсчетов" 5240 "Финансовый результат предыдущих лет по поступлениям в бюджет" учитывается восстановление кредиторской задолженности по расчетам с налогоплательщиками по налогам, пене, штрафам и неналоговым поступлениям) прошлых периодов.</w:t>
      </w:r>
    </w:p>
    <w:bookmarkEnd w:id="749"/>
    <w:bookmarkStart w:name="z908" w:id="750"/>
    <w:p>
      <w:pPr>
        <w:spacing w:after="0"/>
        <w:ind w:left="0"/>
        <w:jc w:val="both"/>
      </w:pPr>
      <w:r>
        <w:rPr>
          <w:rFonts w:ascii="Times New Roman"/>
          <w:b w:val="false"/>
          <w:i w:val="false"/>
          <w:color w:val="000000"/>
          <w:sz w:val="28"/>
        </w:rPr>
        <w:t xml:space="preserve">
      В конце месяца итоги по графе 11 "Кредит счетов/субсчетов" и итоги по графе 15 "Дебет счетов/субсчетов" после оформления мемориального ордера переносятся в книгу по форме № 308 "Журнал-главная". Мемориальный ордер 24 по форме № 408-КЗ-в подписывается исполнителем и главным бухгалтером государственного учреждения или лицом, им уполномоченным. </w:t>
      </w:r>
    </w:p>
    <w:bookmarkEnd w:id="7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1 июля 2020 года № 647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127 к приказу </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381-в</w:t>
            </w:r>
          </w:p>
        </w:tc>
      </w:tr>
    </w:tbl>
    <w:bookmarkStart w:name="z912" w:id="751"/>
    <w:p>
      <w:pPr>
        <w:spacing w:after="0"/>
        <w:ind w:left="0"/>
        <w:jc w:val="left"/>
      </w:pPr>
      <w:r>
        <w:rPr>
          <w:rFonts w:ascii="Times New Roman"/>
          <w:b/>
          <w:i w:val="false"/>
          <w:color w:val="000000"/>
        </w:rPr>
        <w:t xml:space="preserve"> ______________________________________________________________________</w:t>
      </w:r>
      <w:r>
        <w:br/>
      </w:r>
      <w:r>
        <w:rPr>
          <w:rFonts w:ascii="Times New Roman"/>
          <w:b/>
          <w:i w:val="false"/>
          <w:color w:val="000000"/>
        </w:rPr>
        <w:t>Наименование государственного учреждения (централизованной бухгалтерии)</w:t>
      </w:r>
    </w:p>
    <w:bookmarkEnd w:id="751"/>
    <w:bookmarkStart w:name="z913" w:id="752"/>
    <w:p>
      <w:pPr>
        <w:spacing w:after="0"/>
        <w:ind w:left="0"/>
        <w:jc w:val="left"/>
      </w:pPr>
      <w:r>
        <w:rPr>
          <w:rFonts w:ascii="Times New Roman"/>
          <w:b/>
          <w:i w:val="false"/>
          <w:color w:val="000000"/>
        </w:rPr>
        <w:t xml:space="preserve"> Мемориальный ордер 25 за период _________________ года </w:t>
      </w:r>
    </w:p>
    <w:bookmarkEnd w:id="752"/>
    <w:bookmarkStart w:name="z914" w:id="753"/>
    <w:p>
      <w:pPr>
        <w:spacing w:after="0"/>
        <w:ind w:left="0"/>
        <w:jc w:val="left"/>
      </w:pPr>
      <w:r>
        <w:rPr>
          <w:rFonts w:ascii="Times New Roman"/>
          <w:b/>
          <w:i w:val="false"/>
          <w:color w:val="000000"/>
        </w:rPr>
        <w:t xml:space="preserve"> Накопительная ведомость по движению средств на контрольных счетах наличности республиканского, местного бюджета</w:t>
      </w:r>
    </w:p>
    <w:bookmarkEnd w:id="7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422"/>
        <w:gridCol w:w="539"/>
        <w:gridCol w:w="422"/>
        <w:gridCol w:w="422"/>
        <w:gridCol w:w="422"/>
        <w:gridCol w:w="1122"/>
        <w:gridCol w:w="1122"/>
        <w:gridCol w:w="1122"/>
        <w:gridCol w:w="1123"/>
        <w:gridCol w:w="1123"/>
        <w:gridCol w:w="1123"/>
        <w:gridCol w:w="1123"/>
        <w:gridCol w:w="1123"/>
        <w:gridCol w:w="656"/>
      </w:tblGrid>
      <w:tr>
        <w:trPr>
          <w:trHeight w:val="30" w:hRule="atLeast"/>
        </w:trPr>
        <w:tc>
          <w:tcPr>
            <w:tcW w:w="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номер документа</w:t>
            </w: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начало месяца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дебета счетов/субсчетов 1046, 1047,1048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кредит счетов/субсчетов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5" w:id="754"/>
    <w:p>
      <w:pPr>
        <w:spacing w:after="0"/>
        <w:ind w:left="0"/>
        <w:jc w:val="both"/>
      </w:pPr>
      <w:r>
        <w:rPr>
          <w:rFonts w:ascii="Times New Roman"/>
          <w:b w:val="false"/>
          <w:i w:val="false"/>
          <w:color w:val="000000"/>
          <w:sz w:val="28"/>
        </w:rPr>
        <w:t>
      продожение таблицы</w:t>
      </w:r>
    </w:p>
    <w:bookmarkEnd w:id="7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5567"/>
        <w:gridCol w:w="1077"/>
        <w:gridCol w:w="628"/>
        <w:gridCol w:w="628"/>
        <w:gridCol w:w="628"/>
        <w:gridCol w:w="628"/>
        <w:gridCol w:w="629"/>
        <w:gridCol w:w="629"/>
        <w:gridCol w:w="629"/>
        <w:gridCol w:w="629"/>
      </w:tblGrid>
      <w:tr>
        <w:trPr>
          <w:trHeight w:val="30"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кредита счетов/субсчетов 1046, 1047, 1048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конец месяца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дебет счетов/субсчетов</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3281, 3282, 3283, 3284, 3285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6" w:id="755"/>
    <w:p>
      <w:pPr>
        <w:spacing w:after="0"/>
        <w:ind w:left="0"/>
        <w:jc w:val="both"/>
      </w:pPr>
      <w:r>
        <w:rPr>
          <w:rFonts w:ascii="Times New Roman"/>
          <w:b w:val="false"/>
          <w:i w:val="false"/>
          <w:color w:val="000000"/>
          <w:sz w:val="28"/>
        </w:rPr>
        <w:t>
      Исполнитель 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755"/>
    <w:bookmarkStart w:name="z917" w:id="756"/>
    <w:p>
      <w:pPr>
        <w:spacing w:after="0"/>
        <w:ind w:left="0"/>
        <w:jc w:val="both"/>
      </w:pPr>
      <w:r>
        <w:rPr>
          <w:rFonts w:ascii="Times New Roman"/>
          <w:b w:val="false"/>
          <w:i w:val="false"/>
          <w:color w:val="000000"/>
          <w:sz w:val="28"/>
        </w:rPr>
        <w:t>
      Главный бухгалтер 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756"/>
    <w:bookmarkStart w:name="z918" w:id="757"/>
    <w:p>
      <w:pPr>
        <w:spacing w:after="0"/>
        <w:ind w:left="0"/>
        <w:jc w:val="both"/>
      </w:pPr>
      <w:r>
        <w:rPr>
          <w:rFonts w:ascii="Times New Roman"/>
          <w:b w:val="false"/>
          <w:i w:val="false"/>
          <w:color w:val="000000"/>
          <w:sz w:val="28"/>
        </w:rPr>
        <w:t>
      Примечание:</w:t>
      </w:r>
    </w:p>
    <w:bookmarkEnd w:id="757"/>
    <w:bookmarkStart w:name="z919" w:id="758"/>
    <w:p>
      <w:pPr>
        <w:spacing w:after="0"/>
        <w:ind w:left="0"/>
        <w:jc w:val="both"/>
      </w:pPr>
      <w:r>
        <w:rPr>
          <w:rFonts w:ascii="Times New Roman"/>
          <w:b w:val="false"/>
          <w:i w:val="false"/>
          <w:color w:val="000000"/>
          <w:sz w:val="28"/>
        </w:rPr>
        <w:t>
      В Накопительной ведомости по движению средств на Контрольных счетах наличности республиканского, местного бюджета ведется учет по зачислению поступлений в республиканский и местный бюджеты. Накопительная ведомость по форме № 381-в заполняется по субсчетам 1046 "КСН республиканского бюджета", 1047 "КСН местных бюджетов", 1048 "КСН Фонда компенсации потерпевшим".</w:t>
      </w:r>
    </w:p>
    <w:bookmarkEnd w:id="758"/>
    <w:bookmarkStart w:name="z920" w:id="759"/>
    <w:p>
      <w:pPr>
        <w:spacing w:after="0"/>
        <w:ind w:left="0"/>
        <w:jc w:val="both"/>
      </w:pPr>
      <w:r>
        <w:rPr>
          <w:rFonts w:ascii="Times New Roman"/>
          <w:b w:val="false"/>
          <w:i w:val="false"/>
          <w:color w:val="000000"/>
          <w:sz w:val="28"/>
        </w:rPr>
        <w:t>
      В графе "с дебета счетов/субсчетов" 1046 "КСН республиканского бюджета", 1047 "КСН местных бюджетов", 1048 "КСН Фонда компенсации потерпевшим" и "в кредит счетов/субсчетов": 1292 "Краткосрочная дебиторская задолженность по расчетам с налогоплательщиками по налоговым поступлениям в бюджет", 1293 учитываются налоговые поступления по платежным поручениям налогоплательщиков на основании сводного отчета по итоговым операциям лицевых счетов налогоплательщиков (начисленных, уменьшенных, поступивших, возвращенных сумм в бюджет).</w:t>
      </w:r>
    </w:p>
    <w:bookmarkEnd w:id="759"/>
    <w:bookmarkStart w:name="z921" w:id="760"/>
    <w:p>
      <w:pPr>
        <w:spacing w:after="0"/>
        <w:ind w:left="0"/>
        <w:jc w:val="both"/>
      </w:pPr>
      <w:r>
        <w:rPr>
          <w:rFonts w:ascii="Times New Roman"/>
          <w:b w:val="false"/>
          <w:i w:val="false"/>
          <w:color w:val="000000"/>
          <w:sz w:val="28"/>
        </w:rPr>
        <w:t xml:space="preserve">
      В графе "с дебета счетов/субсчетов" 1046 "КСН республиканского бюджета", 1047 "КСН местных бюджетов", 1048 "КСН Фонда компенсации потерпевшим" и "в кредит счетов/субсчетов" 1292 "Краткосрочная дебиторская задолженность по расчетам с налогоплательщиками по налоговым поступлениям в бюджет", </w:t>
      </w:r>
    </w:p>
    <w:bookmarkEnd w:id="760"/>
    <w:bookmarkStart w:name="z922" w:id="761"/>
    <w:p>
      <w:pPr>
        <w:spacing w:after="0"/>
        <w:ind w:left="0"/>
        <w:jc w:val="both"/>
      </w:pPr>
      <w:r>
        <w:rPr>
          <w:rFonts w:ascii="Times New Roman"/>
          <w:b w:val="false"/>
          <w:i w:val="false"/>
          <w:color w:val="000000"/>
          <w:sz w:val="28"/>
        </w:rPr>
        <w:t>
      1293 "Краткосрочная дебиторская задолженность по расчетам с плательщиками по неналоговым поступлениям в бюджет", 1294 Краткосрочная дебиторская задолженность по расчетам от реализации основного капитала и финансовых активов государства",  1295 "Краткосрочная дебиторская задолженность по расчетам от реализации финансовых активов государства" учитываются неналоговые поступления, поступления в соответствующий бюджет от реализации основного капитала и финансовых активов государства на основании форм отчетов по поступлениям, полученных из подсистемы Аналитический центр (далее – АЦ) интегрированной автоматизированной информационной системы (далее – ИАИС) "е-Минфин" АЦ Компонент "Формирование отчетности и статистики по государственным финансам, анализ исполнения бюджетов, подготовка аналитических материалов".</w:t>
      </w:r>
    </w:p>
    <w:bookmarkEnd w:id="761"/>
    <w:bookmarkStart w:name="z923" w:id="762"/>
    <w:p>
      <w:pPr>
        <w:spacing w:after="0"/>
        <w:ind w:left="0"/>
        <w:jc w:val="both"/>
      </w:pPr>
      <w:r>
        <w:rPr>
          <w:rFonts w:ascii="Times New Roman"/>
          <w:b w:val="false"/>
          <w:i w:val="false"/>
          <w:color w:val="000000"/>
          <w:sz w:val="28"/>
        </w:rPr>
        <w:t>
      В графе "с дебета счетов/субсчетов" 1046 "КСН республиканского бюджета",  1047 "КСН местных бюджетов", 1048 "КСН Фонда компенсации потерпевшим" и "в кредит счетов/субсчетов" субсчет 6085 "Поступления трансфертов в бюджет" учитываются зачисления в соответствующий бюджет поступления трансфертов (возврат и бюджетное изъятие).</w:t>
      </w:r>
    </w:p>
    <w:bookmarkEnd w:id="762"/>
    <w:bookmarkStart w:name="z924" w:id="763"/>
    <w:p>
      <w:pPr>
        <w:spacing w:after="0"/>
        <w:ind w:left="0"/>
        <w:jc w:val="both"/>
      </w:pPr>
      <w:r>
        <w:rPr>
          <w:rFonts w:ascii="Times New Roman"/>
          <w:b w:val="false"/>
          <w:i w:val="false"/>
          <w:color w:val="000000"/>
          <w:sz w:val="28"/>
        </w:rPr>
        <w:t>
      В графе "с кредита счетов/субсчетов" 1046 "КСН республиканского бюджета",  1047 "КСН местных бюджетов", 1048 "КСН Фонда компенсации потерпевшим" "в дебет счетов/субсчетов" 3281 "Краткосрочная кредиторская задолженность по расчетам с плательщиками по налоговым поступлениям в бюджет", 3282 "Краткосрочная кредиторская задолженность по оплате НДС", 3283 "Краткосрочная кредиторская задолженность по возврату НДС", 3284 "Краткосрочная кредиторская задолженность по расчетам с плательщиками по неналоговым поступлениям в бюджет", 3285 "Кредиторская задолженность по распределяемым таможенным пошлинам перед государствами-членами ЕЭС" учитывается возврат из бюджета излишне (ошибочно) уплаченных сумм поступлений на основании заключения налоговых органов или бухгалтерской справки, составленной на основании дополнительно представленных расчетов.</w:t>
      </w:r>
    </w:p>
    <w:bookmarkEnd w:id="763"/>
    <w:bookmarkStart w:name="z925" w:id="764"/>
    <w:p>
      <w:pPr>
        <w:spacing w:after="0"/>
        <w:ind w:left="0"/>
        <w:jc w:val="both"/>
      </w:pPr>
      <w:r>
        <w:rPr>
          <w:rFonts w:ascii="Times New Roman"/>
          <w:b w:val="false"/>
          <w:i w:val="false"/>
          <w:color w:val="000000"/>
          <w:sz w:val="28"/>
        </w:rPr>
        <w:t>
      В графе "с кредита счетов/субсчетов" 1046 "КСН республиканского бюджета",  1047 "КСН местных бюджетов", 1048 "КСН Фонда компенсации потерпевшим" в "дебет счетов/субсчетов" 7470 "Расходы по КСН республиканского и местных бюджетов" отражается проведение расходов из КСН соответствующего бюджета.</w:t>
      </w:r>
    </w:p>
    <w:bookmarkEnd w:id="764"/>
    <w:bookmarkStart w:name="z926" w:id="765"/>
    <w:p>
      <w:pPr>
        <w:spacing w:after="0"/>
        <w:ind w:left="0"/>
        <w:jc w:val="both"/>
      </w:pPr>
      <w:r>
        <w:rPr>
          <w:rFonts w:ascii="Times New Roman"/>
          <w:b w:val="false"/>
          <w:i w:val="false"/>
          <w:color w:val="000000"/>
          <w:sz w:val="28"/>
        </w:rPr>
        <w:t>
      В конце месяца итоги по графе 14 "с дебета счетов/субсчетов" и итоги по графе 26  "с кредита счетов/субсчетов" после оформления мемориального ордера 25 переносятся в книгу по форме № 308 "Журнал-главная". Мемориальный ордер 25 по форме № 381-в подписывается исполнителем и главным бухгалтером государственного учреждения или лицом, им уполномоченным.</w:t>
      </w:r>
    </w:p>
    <w:bookmarkEnd w:id="7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1 июля 2020 года № 647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128 к приказу </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409-д</w:t>
            </w:r>
          </w:p>
        </w:tc>
      </w:tr>
    </w:tbl>
    <w:bookmarkStart w:name="z930" w:id="766"/>
    <w:p>
      <w:pPr>
        <w:spacing w:after="0"/>
        <w:ind w:left="0"/>
        <w:jc w:val="left"/>
      </w:pPr>
      <w:r>
        <w:rPr>
          <w:rFonts w:ascii="Times New Roman"/>
          <w:b/>
          <w:i w:val="false"/>
          <w:color w:val="000000"/>
        </w:rPr>
        <w:t xml:space="preserve"> ________________________________________________________________________</w:t>
      </w:r>
      <w:r>
        <w:br/>
      </w:r>
      <w:r>
        <w:rPr>
          <w:rFonts w:ascii="Times New Roman"/>
          <w:b/>
          <w:i w:val="false"/>
          <w:color w:val="000000"/>
        </w:rPr>
        <w:t>Наименование государственного учреждения (централизованной бухгалтерии)</w:t>
      </w:r>
    </w:p>
    <w:bookmarkEnd w:id="766"/>
    <w:bookmarkStart w:name="z931" w:id="767"/>
    <w:p>
      <w:pPr>
        <w:spacing w:after="0"/>
        <w:ind w:left="0"/>
        <w:jc w:val="left"/>
      </w:pPr>
      <w:r>
        <w:rPr>
          <w:rFonts w:ascii="Times New Roman"/>
          <w:b/>
          <w:i w:val="false"/>
          <w:color w:val="000000"/>
        </w:rPr>
        <w:t xml:space="preserve"> Мемориальный ордер 26  за ____________ месяц _____ года </w:t>
      </w:r>
    </w:p>
    <w:bookmarkEnd w:id="767"/>
    <w:bookmarkStart w:name="z932" w:id="768"/>
    <w:p>
      <w:pPr>
        <w:spacing w:after="0"/>
        <w:ind w:left="0"/>
        <w:jc w:val="left"/>
      </w:pPr>
      <w:r>
        <w:rPr>
          <w:rFonts w:ascii="Times New Roman"/>
          <w:b/>
          <w:i w:val="false"/>
          <w:color w:val="000000"/>
        </w:rPr>
        <w:t xml:space="preserve"> Накопительная ведомость начисления доходов от поступлений в бюджет</w:t>
      </w:r>
    </w:p>
    <w:bookmarkEnd w:id="7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785"/>
        <w:gridCol w:w="1003"/>
        <w:gridCol w:w="785"/>
        <w:gridCol w:w="785"/>
        <w:gridCol w:w="785"/>
        <w:gridCol w:w="3143"/>
        <w:gridCol w:w="1180"/>
        <w:gridCol w:w="1183"/>
        <w:gridCol w:w="1840"/>
      </w:tblGrid>
      <w:tr>
        <w:trPr>
          <w:trHeight w:val="30" w:hRule="atLeast"/>
        </w:trPr>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номер документа</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начало месяца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дебета счетов/субсчетов 6081, 6082, 6085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кредит счетов/субсчетов</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3" w:id="769"/>
    <w:p>
      <w:pPr>
        <w:spacing w:after="0"/>
        <w:ind w:left="0"/>
        <w:jc w:val="both"/>
      </w:pPr>
      <w:r>
        <w:rPr>
          <w:rFonts w:ascii="Times New Roman"/>
          <w:b w:val="false"/>
          <w:i w:val="false"/>
          <w:color w:val="000000"/>
          <w:sz w:val="28"/>
        </w:rPr>
        <w:t>
      Продолжение таблицы</w:t>
      </w:r>
    </w:p>
    <w:bookmarkEnd w:id="7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8"/>
        <w:gridCol w:w="2139"/>
        <w:gridCol w:w="2139"/>
        <w:gridCol w:w="2139"/>
        <w:gridCol w:w="1248"/>
        <w:gridCol w:w="1248"/>
        <w:gridCol w:w="12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кредита счетов/субсчетов 6081, 6082, 6085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конец месяца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дебет счетов/субсчетов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4" w:id="770"/>
    <w:p>
      <w:pPr>
        <w:spacing w:after="0"/>
        <w:ind w:left="0"/>
        <w:jc w:val="both"/>
      </w:pPr>
      <w:r>
        <w:rPr>
          <w:rFonts w:ascii="Times New Roman"/>
          <w:b w:val="false"/>
          <w:i w:val="false"/>
          <w:color w:val="000000"/>
          <w:sz w:val="28"/>
        </w:rPr>
        <w:t>
      Исполнитель 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770"/>
    <w:bookmarkStart w:name="z935" w:id="771"/>
    <w:p>
      <w:pPr>
        <w:spacing w:after="0"/>
        <w:ind w:left="0"/>
        <w:jc w:val="both"/>
      </w:pPr>
      <w:r>
        <w:rPr>
          <w:rFonts w:ascii="Times New Roman"/>
          <w:b w:val="false"/>
          <w:i w:val="false"/>
          <w:color w:val="000000"/>
          <w:sz w:val="28"/>
        </w:rPr>
        <w:t>
      Главный бухгалтер 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771"/>
    <w:bookmarkStart w:name="z936" w:id="772"/>
    <w:p>
      <w:pPr>
        <w:spacing w:after="0"/>
        <w:ind w:left="0"/>
        <w:jc w:val="both"/>
      </w:pPr>
      <w:r>
        <w:rPr>
          <w:rFonts w:ascii="Times New Roman"/>
          <w:b w:val="false"/>
          <w:i w:val="false"/>
          <w:color w:val="000000"/>
          <w:sz w:val="28"/>
        </w:rPr>
        <w:t>
      Примечание:</w:t>
      </w:r>
    </w:p>
    <w:bookmarkEnd w:id="772"/>
    <w:bookmarkStart w:name="z937" w:id="773"/>
    <w:p>
      <w:pPr>
        <w:spacing w:after="0"/>
        <w:ind w:left="0"/>
        <w:jc w:val="both"/>
      </w:pPr>
      <w:r>
        <w:rPr>
          <w:rFonts w:ascii="Times New Roman"/>
          <w:b w:val="false"/>
          <w:i w:val="false"/>
          <w:color w:val="000000"/>
          <w:sz w:val="28"/>
        </w:rPr>
        <w:t>
      Накопительная ведомость начисления доходов от поступлений в бюджет по форме  № 409-д применяется для начисления доходов по налоговым и неналоговым поступлениям в бюджет. Накопительная ведомость по форме № 409-д составляется по субсчетам 6081 "Доходы от налоговых поступлений в бюджет", 6082 "Доходы от неналоговых поступлений в бюджет", 6085 "Поступления трансфертов в бюджет".</w:t>
      </w:r>
    </w:p>
    <w:bookmarkEnd w:id="773"/>
    <w:bookmarkStart w:name="z938" w:id="774"/>
    <w:p>
      <w:pPr>
        <w:spacing w:after="0"/>
        <w:ind w:left="0"/>
        <w:jc w:val="both"/>
      </w:pPr>
      <w:r>
        <w:rPr>
          <w:rFonts w:ascii="Times New Roman"/>
          <w:b w:val="false"/>
          <w:i w:val="false"/>
          <w:color w:val="000000"/>
          <w:sz w:val="28"/>
        </w:rPr>
        <w:t>
      В графе "с дебета счетов/субсчетов" 6081 "Доходы от налоговых поступлений в бюджет", 6082 "Доходы от неналоговых поступлений в бюджет", 6085 "Поступления трансфертов в бюджет" и "в кредит счетов/субсчетов" 5230 "Финансовый результат отчетного периода по поступлениям в бюджет" – осуществляется закрытие счетов доходов по налоговым и неналоговым поступлениям на финансовый результат отчетного года.</w:t>
      </w:r>
    </w:p>
    <w:bookmarkEnd w:id="774"/>
    <w:bookmarkStart w:name="z939" w:id="775"/>
    <w:p>
      <w:pPr>
        <w:spacing w:after="0"/>
        <w:ind w:left="0"/>
        <w:jc w:val="both"/>
      </w:pPr>
      <w:r>
        <w:rPr>
          <w:rFonts w:ascii="Times New Roman"/>
          <w:b w:val="false"/>
          <w:i w:val="false"/>
          <w:color w:val="000000"/>
          <w:sz w:val="28"/>
        </w:rPr>
        <w:t>
      В графе "с кредита счетов/субсчетов": 6081 "Доходы от налоговых поступлений в бюджет", 6082 "Доходы от неналоговых поступлений в бюджет", 6085 "Поступления трансфертов в бюджет" и "в дебет счетов/субсчетов": 1292 "Краткосрочная дебиторская задолженность по расчетам с плательщиками по налоговым поступлениям",  1293 "Краткосрочная дебиторская задолженность по расчетам с плательщиками по неналоговым поступлениям в бюджет", 1294 "Краткосрочная дебиторская задолженность по расчетам от реализации основного капитала", 1295 "Краткосрочная дебиторская задолженность по расчетам от реализации финансовых активов государства" учитывается начисление дебиторской задолженности за текущий отчетный период.</w:t>
      </w:r>
    </w:p>
    <w:bookmarkEnd w:id="775"/>
    <w:bookmarkStart w:name="z940" w:id="776"/>
    <w:p>
      <w:pPr>
        <w:spacing w:after="0"/>
        <w:ind w:left="0"/>
        <w:jc w:val="both"/>
      </w:pPr>
      <w:r>
        <w:rPr>
          <w:rFonts w:ascii="Times New Roman"/>
          <w:b w:val="false"/>
          <w:i w:val="false"/>
          <w:color w:val="000000"/>
          <w:sz w:val="28"/>
        </w:rPr>
        <w:t>
      В мемориальном ордере по форме № 409-д на основании соответствующих документов по поступлениям в бюджет группируются по видам поступлений и в конце месяца итоги по графе 8 "с дебета счетов/субсчетов" и итоги по графе 13 "с кредита счетов/субсчетов" переносятся в книгу по форме № 308 "Журнал-главная". Мемориальный ордер 26 по форме № 409-д подписывается исполнителем и главным бухгалтером государственного учреждения или лицом, им уполномоченным.</w:t>
      </w:r>
    </w:p>
    <w:bookmarkEnd w:id="7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 к приказу</w:t>
            </w:r>
            <w:r>
              <w:br/>
            </w:r>
            <w:r>
              <w:rPr>
                <w:rFonts w:ascii="Times New Roman"/>
                <w:b w:val="false"/>
                <w:i w:val="false"/>
                <w:color w:val="000000"/>
                <w:sz w:val="20"/>
              </w:rPr>
              <w:t>и.о. Министра финансов</w:t>
            </w:r>
            <w:r>
              <w:br/>
            </w:r>
            <w:r>
              <w:rPr>
                <w:rFonts w:ascii="Times New Roman"/>
                <w:b w:val="false"/>
                <w:i w:val="false"/>
                <w:color w:val="000000"/>
                <w:sz w:val="20"/>
              </w:rPr>
              <w:t>от 1 июля 2020 года № 647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129 к приказу </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августа 2011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458-в</w:t>
            </w:r>
          </w:p>
        </w:tc>
      </w:tr>
    </w:tbl>
    <w:bookmarkStart w:name="z944" w:id="777"/>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Наименование государственного учреждения (централизованной бухгалтерии)</w:t>
      </w:r>
    </w:p>
    <w:bookmarkEnd w:id="777"/>
    <w:bookmarkStart w:name="z945" w:id="778"/>
    <w:p>
      <w:pPr>
        <w:spacing w:after="0"/>
        <w:ind w:left="0"/>
        <w:jc w:val="left"/>
      </w:pPr>
      <w:r>
        <w:rPr>
          <w:rFonts w:ascii="Times New Roman"/>
          <w:b/>
          <w:i w:val="false"/>
          <w:color w:val="000000"/>
        </w:rPr>
        <w:t xml:space="preserve"> Мемориальный ордер 27 за ____________ месяц _____ года </w:t>
      </w:r>
    </w:p>
    <w:bookmarkEnd w:id="778"/>
    <w:bookmarkStart w:name="z946" w:id="779"/>
    <w:p>
      <w:pPr>
        <w:spacing w:after="0"/>
        <w:ind w:left="0"/>
        <w:jc w:val="left"/>
      </w:pPr>
      <w:r>
        <w:rPr>
          <w:rFonts w:ascii="Times New Roman"/>
          <w:b/>
          <w:i w:val="false"/>
          <w:color w:val="000000"/>
        </w:rPr>
        <w:t xml:space="preserve"> Накопительная ведомость начисления расходов по уменьшению поступлений в бюджет</w:t>
      </w:r>
    </w:p>
    <w:bookmarkEnd w:id="7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464"/>
        <w:gridCol w:w="593"/>
        <w:gridCol w:w="464"/>
        <w:gridCol w:w="1235"/>
        <w:gridCol w:w="1236"/>
        <w:gridCol w:w="1236"/>
        <w:gridCol w:w="1236"/>
        <w:gridCol w:w="1236"/>
        <w:gridCol w:w="721"/>
        <w:gridCol w:w="721"/>
        <w:gridCol w:w="1236"/>
        <w:gridCol w:w="721"/>
        <w:gridCol w:w="722"/>
      </w:tblGrid>
      <w:tr>
        <w:trPr>
          <w:trHeight w:val="30" w:hRule="atLeast"/>
        </w:trPr>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номер документа</w:t>
            </w:r>
          </w:p>
        </w:tc>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дебета счета 7260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кредита счета 7260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кредит счетов/субсчетов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дебет счетов/субсчетов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7" w:id="780"/>
    <w:p>
      <w:pPr>
        <w:spacing w:after="0"/>
        <w:ind w:left="0"/>
        <w:jc w:val="both"/>
      </w:pPr>
      <w:r>
        <w:rPr>
          <w:rFonts w:ascii="Times New Roman"/>
          <w:b w:val="false"/>
          <w:i w:val="false"/>
          <w:color w:val="000000"/>
          <w:sz w:val="28"/>
        </w:rPr>
        <w:t>
      Исполнитель 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780"/>
    <w:bookmarkStart w:name="z948" w:id="781"/>
    <w:p>
      <w:pPr>
        <w:spacing w:after="0"/>
        <w:ind w:left="0"/>
        <w:jc w:val="both"/>
      </w:pPr>
      <w:r>
        <w:rPr>
          <w:rFonts w:ascii="Times New Roman"/>
          <w:b w:val="false"/>
          <w:i w:val="false"/>
          <w:color w:val="000000"/>
          <w:sz w:val="28"/>
        </w:rPr>
        <w:t>
      Главный бухгалтер 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781"/>
    <w:bookmarkStart w:name="z949" w:id="782"/>
    <w:p>
      <w:pPr>
        <w:spacing w:after="0"/>
        <w:ind w:left="0"/>
        <w:jc w:val="both"/>
      </w:pPr>
      <w:r>
        <w:rPr>
          <w:rFonts w:ascii="Times New Roman"/>
          <w:b w:val="false"/>
          <w:i w:val="false"/>
          <w:color w:val="000000"/>
          <w:sz w:val="28"/>
        </w:rPr>
        <w:t>
      Примечание:</w:t>
      </w:r>
    </w:p>
    <w:bookmarkEnd w:id="782"/>
    <w:bookmarkStart w:name="z950" w:id="783"/>
    <w:p>
      <w:pPr>
        <w:spacing w:after="0"/>
        <w:ind w:left="0"/>
        <w:jc w:val="both"/>
      </w:pPr>
      <w:r>
        <w:rPr>
          <w:rFonts w:ascii="Times New Roman"/>
          <w:b w:val="false"/>
          <w:i w:val="false"/>
          <w:color w:val="000000"/>
          <w:sz w:val="28"/>
        </w:rPr>
        <w:t>
      Накопительная ведомость начисления расходов по уменьшению поступлений в бюджет по форме № 458-в применяется для учета расходов по уменьшению поступлений в бюджет. Накопительная ведомость по форме № 458-в составляется по счету 7260 "Расходы по уменьшению поступлений в бюджет".</w:t>
      </w:r>
    </w:p>
    <w:bookmarkEnd w:id="783"/>
    <w:bookmarkStart w:name="z951" w:id="784"/>
    <w:p>
      <w:pPr>
        <w:spacing w:after="0"/>
        <w:ind w:left="0"/>
        <w:jc w:val="both"/>
      </w:pPr>
      <w:r>
        <w:rPr>
          <w:rFonts w:ascii="Times New Roman"/>
          <w:b w:val="false"/>
          <w:i w:val="false"/>
          <w:color w:val="000000"/>
          <w:sz w:val="28"/>
        </w:rPr>
        <w:t>
      В графе "с дебета счета" 7260 "Расходы по уменьшению поступлений в бюджет" "в кредит счетов/субсчетов" 3281 "Краткосрочная кредиторская задолженность по расчетам с плательщиками по налоговым поступлениям в бюджет", 3282 "Краткосрочная кредиторская задолженность по оплате НДС", 3283 "Краткосрочная кредиторская задолженность по возврату НДС", 3284 "Краткосрочная кредиторская задолженность по расчетам с плательщиками по неналоговым поступлениям в бюджет", 3285 "Кредиторская задолженность по распределяемым таможенным пошлинам перед государствами-членами ЕЭС" осуществляется начисление кредиторской задолженности по налоговым и неналоговым поступлениям в бюджет, кредиторская задолженность по оплате НДС.</w:t>
      </w:r>
    </w:p>
    <w:bookmarkEnd w:id="784"/>
    <w:bookmarkStart w:name="z952" w:id="785"/>
    <w:p>
      <w:pPr>
        <w:spacing w:after="0"/>
        <w:ind w:left="0"/>
        <w:jc w:val="both"/>
      </w:pPr>
      <w:r>
        <w:rPr>
          <w:rFonts w:ascii="Times New Roman"/>
          <w:b w:val="false"/>
          <w:i w:val="false"/>
          <w:color w:val="000000"/>
          <w:sz w:val="28"/>
        </w:rPr>
        <w:t>
      В графе "с кредита счета" 7260 "Расходы по уменьшению поступлений в бюджет" "в дебет счетов/субсчетов" 5230 "Финансовый результат отчетного периода по поступлениям в бюджет" осуществляется списание заключительными оборотами начисленных расходов по уменьшению поступлений в бюджет.</w:t>
      </w:r>
    </w:p>
    <w:bookmarkEnd w:id="785"/>
    <w:bookmarkStart w:name="z953" w:id="786"/>
    <w:p>
      <w:pPr>
        <w:spacing w:after="0"/>
        <w:ind w:left="0"/>
        <w:jc w:val="both"/>
      </w:pPr>
      <w:r>
        <w:rPr>
          <w:rFonts w:ascii="Times New Roman"/>
          <w:b w:val="false"/>
          <w:i w:val="false"/>
          <w:color w:val="000000"/>
          <w:sz w:val="28"/>
        </w:rPr>
        <w:t>
      В конце месяца итоги по графе 11 "с дебета счета" и итоги по графе 14  "с кредита счета" переносятся в книгу по форме № 308 "Журнал-главная". Мемориальный ордер 27 по форме 458-в подписывается исполнителем и главным бухгалтером государственного учреждения или лицом, им уполномоченным.</w:t>
      </w:r>
    </w:p>
    <w:bookmarkEnd w:id="7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