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b2cb" w14:textId="3eeb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предоставлению права недропользования по углеводородам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июля 2020 года № 247. Зарегистрирован в Министерстве юстиции Республики Казахстан 3 июля 2020 года № 20918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сентября 2020 года.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Кодекса Республики Казахстан от 27 декабря 2017 года "О недрах и недропользовании"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предоставлению права недропользования по углеводородам.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247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предоставлению права  недропользования по углеводородам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предоставлению права недропользования по углеводородам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Кодекса Республики Казахстан от 27 декабря 2017 года "О недрах и недропользовании" (далее - Кодекс) и определяет задачи и функции, а также регламент работы комиссии по предоставлению права недропользования по углеводородам (далее - Комиссия).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постоянно действующим коллегиальным органом, созданным для предоставления права недропользования по углеводородам на основании реестров итогов электронных аукционов, формируемых оператором электронных аукционов на предоставление права недропользования по углеводородам.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Термины, используемые в настоящем Положении, применяются в соответствии с законодательством Республики Казахстан о недрах и недропользовании.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функции комиссии по предоставлению права недропользования по углеводородам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Комиссии является определение победителя из числа участников аукциона на предоставления права недропользования на разведку и добычу или добычу углеводородов на основании реестра итогов электронных аукционов.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осуществляет следующие функции: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признает победителя аукциона на основании реестра итогов электронных аукционов;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отменяет аукцион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признает аукцион несостоявшимся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Регламент работы комиссии по предоставлению права недропользования по углеводородам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председатель. Во время отсутствия председателя его функции выполняет заместитель. Секретарь не является членом Комиссии.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считаются правомочными, если на них присутствуют не менее двух третей от общего числа членов Комиссии.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деятельности Комиссии возлагается на соответствующее структурное подразделение компетентного органа.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проводит заседание в день проведения аукциона, указанный в извещении о проведении аукциона.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аукциона объявляются и оформляются в день его проведения протоколом о результатах аукциона по предоставлению права недропользования по углеводородам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который удостоверяется электронной цифровой подписью (далее – ЭЦП) всех членов Комиссии и победителя на веб-портале торговой системы.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принятия решения об отмене аукциона Комиссией подписывается протокол об отмене аукциона по предоставлению права недропользования по углеводородам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который удостоверяется ЭЦП всех членов Комиссии на веб-портале торговой системы.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Признание аукциона несостоявшимся оформляется протоколом о признании аукциона по предоставлению права недропользования по углеводородам несостоявшимся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который удостоверяется ЭЦП всех членов комиссии на веб-портале торговой системы.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аукциона в течение трех рабочих дней со дня его проведения размещаются на интернет-ресурсе компетентного органа на казахском и русском языках.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признании аукциона несостоявшимся подлежит размещению на интернет-ресурсе компетентного органа на казахском и русском языках в течение трех рабочих дней со дня оформления протокола.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предоставлению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по углеводородам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о результатах аукциона по предоставлению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 углеводородам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Нур-Султан "___"___________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Комиссия по предоставлению права недропользования по углеводородам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председателя (заместителя председателя)________________________________________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 (далее -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членов 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членов комиссии, включая заместителей председателя, участвовавших на заседании)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рассмотрения реестра итогов электронного аукциона по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сформированный веб-порталом торговой системы приняла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РЕШЕНИЕ: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победителем аукциона на предоставление права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углеводородам по: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участка недр (блоков), выставленного на аукцион)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(Ф.И.О), Индивидуальный идентификационный номер,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номер, аукционный номер победителя)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Компетентному органу опубликовать результаты аукциона в течение 3 (трех)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 дня его проведения на интернет-ресурсе компетентного органа на казахском и на русском языках.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Компетентному органу заключить контракты с победителем аукциона.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предоставлению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по углеводородам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об отмене аукциона по предоставлению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 углеводородам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"___"___________ года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предоставлению права недропользования по углеводородам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председателя (заместителя председателя)_________________________________________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 (далее -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членов комиссии: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членов комиссии, включая заместителей председателя, участвовавших на заседании)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рассмотрения приняла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РЕШЕНИЕ: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отменить аукцион, назначенный 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(дата, время)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участка недр (блоков), выставленного на аукцион)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 отмены аукциона).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Компетентному органу опубликовать результаты аукциона в течение 3 (трех)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 дня его проведения на интернет-ресурсе компетентного органа на казахском и  на русском языках.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предоставлению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по углеводородам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о признании аукциона по предоставлению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углеводородам несостоявшимся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"___"___________ года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предоставлению права недропользования по углеводородам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председателя (заместителя председателя)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 (далее -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членов комиссии: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членов комиссии, включая заместителей председателя, участвовавших на заседании)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реестра итогов электронного аукциона по_______________,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сформированный веб-порталом торговой системы приняла 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аукцион несостоявшимся*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участка недр (блоков), выставленного на аукцион)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(основание признания аукциона несостоявшимся)</w:t>
      </w:r>
    </w:p>
    <w:bookmarkEnd w:id="48"/>
    <w:bookmarkStart w:name="z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Компетентному органу опубликовать результаты аукциона в течение 3 (трех)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 дня его проведения на интернет-ресурсе компетентного органа на казахском и на русском языках.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- заполняется в случае признания аукциона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Кодекса Республики Казахстан от 27 декабря 2017 года "О недрах и недропользовании".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