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e72ce" w14:textId="8be72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18 октября 2018 года № 578 "Об утверждении Типовых правил приема на обучение в организации образования, реализующие образовательные программы технического и профессионального, послесреднего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13 июля 2020 года № 297. Зарегистрирован в Министерстве юстиции Республики Казахстан 14 июля 2020 года № 20956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октября 2018 года № 578 "Об утверждении Типовых правил приема на обучение в организации образования, реализующие образовательные программы технического и профессионального, послесреднего образования" (зарегистрирован в Реестре государственной регистрации нормативных правовых актов под № 17705, опубликован 15 ноября 2018 года в Эталонном контрольном банке нормативных правовых актов Республики Казахстан в электронном виде) следующее изменение: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организации образования, реализующие образовательные программы технического и профессионального, послесреднего образования: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8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 услугодателю: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приеме документов;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подлинник документа об образовании;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фотографии размером 3х4 см в количестве 4-х штук;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медицинская справка формы № 086-У,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6697), для инвалидов І и II группы и инвалидов с детства заключение медико-социальной экспертизы по форме 088-У,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документ, удостоверяющий личность (для идентификации личности). Документы, удостоверяющие личность услугополучателя, предъявляются лично или законными представителями.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Услугополучатели – иностранцы и лица без гражданства, также представляют документ, определяющий их статус, с отметкой о регистрации по месту проживания: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иностранец - вид на жительство иностранца в Республике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лицо без гражданства - удостоверение лица без гражданства;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беженец - удостоверение беженца;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лицо, ищущее убежище – свидетельство лица, ищущего убежище;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оралман – удостоверение оралмана.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одного из родителей (или иных законных представителей) услугополучателя в форме электронного документа, подписанного ЭЦП его представителя, с указанием фактического места жительства услугополучателя;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документа об образовании или документ об образовании в электронном виде;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электронные копии документов медицинских справок по форме № 086-У,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6697), для инвалидов І и II группы и инвалидов с детства заключение медико-социальной экспертизы по форме 088-У,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цифровая фотография размером 3х4 см.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 услугополучателя,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в "личный кабинет" направляется уведомление-отчет о принятии запроса для оказания государственной услуги в форме электронного документа, удостоверенного ЭЦП.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Услугополучателю выдается расписка о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указанием: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перечня сданных документов;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фамилии, имени, отчества (при наличии), должности сотрудника, принявшего документы, а также его контактных данных.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территории, услугополучатели в данной территории предоставляют непосредственно в организации образования документы, перечисленные в подпункте 4) абзаца первого и подпункте 3) абзаца второго настоящего пункта, по мере снятия ограничительных мероприятий, прекращения действия чрезвычайного положения.".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образования и науки Республики Казахстан (Оспанова Н.Ж.) в установленном законодательством Республики Казахстан порядке обеспечить: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науки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