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2ffe" w14:textId="8db2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энергетики Республики Казахстан от 14 декабря 2018 года № 514 "Об утверждении предельных тарифов на электрическую энергию"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9 июля 2020 года № 250. Зарегистрирован в Министерстве юстиции Республики Казахстан 14 июля 2020 года № 20967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 14 декабря 2018 года № 514 "Об утверждении предельных тарифов на электрическую энергию" (зарегистрирован в Реестре государственной регистрации нормативных правовых актов за № 17956, опубликован  20 декабря 2018 года в Эталонном контрольном банке нормативных правовых актов Республики Казахстан)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предельных тарифах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электрическую энергию,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1593"/>
        <w:gridCol w:w="1593"/>
        <w:gridCol w:w="1593"/>
        <w:gridCol w:w="1594"/>
        <w:gridCol w:w="1594"/>
        <w:gridCol w:w="1594"/>
        <w:gridCol w:w="159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Энергопроизводящие организации, вводимые в эксплуатацию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энергопроизводящих организаций, реализующих электрическую энергию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энергетики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приказа возложить на курирующего вице-министра энергетики Республики Казахстан.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