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efc78" w14:textId="d7efc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информирования, пропаганды знаний, обучения населения и специалистов в сфере гражданской защиты</w:t>
      </w:r>
    </w:p>
    <w:p>
      <w:pPr>
        <w:spacing w:after="0"/>
        <w:ind w:left="0"/>
        <w:jc w:val="both"/>
      </w:pPr>
      <w:r>
        <w:rPr>
          <w:rFonts w:ascii="Times New Roman"/>
          <w:b w:val="false"/>
          <w:i w:val="false"/>
          <w:color w:val="000000"/>
          <w:sz w:val="28"/>
        </w:rPr>
        <w:t>Приказ Министра внутренних дел Республики Казахстан от 2 июля 2020 года № 494. Зарегистрирован в Министерстве юстиции Республики Казахстан 3 июля 2020 года № 20990.</w:t>
      </w:r>
    </w:p>
    <w:p>
      <w:pPr>
        <w:spacing w:after="0"/>
        <w:ind w:left="0"/>
        <w:jc w:val="both"/>
      </w:pPr>
      <w:bookmarkStart w:name="z4" w:id="0"/>
      <w:r>
        <w:rPr>
          <w:rFonts w:ascii="Times New Roman"/>
          <w:b w:val="false"/>
          <w:i w:val="false"/>
          <w:color w:val="000000"/>
          <w:sz w:val="28"/>
        </w:rPr>
        <w:t xml:space="preserve">
      В соответствии с подпунктом 70-13)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от 11 апреля 2014 года "О гражданской защите"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информирования, пропаганды знаний, обучения населения и специалистов в сфере гражданской защиты.</w:t>
      </w:r>
    </w:p>
    <w:bookmarkEnd w:id="1"/>
    <w:bookmarkStart w:name="z6" w:id="2"/>
    <w:p>
      <w:pPr>
        <w:spacing w:after="0"/>
        <w:ind w:left="0"/>
        <w:jc w:val="both"/>
      </w:pPr>
      <w:r>
        <w:rPr>
          <w:rFonts w:ascii="Times New Roman"/>
          <w:b w:val="false"/>
          <w:i w:val="false"/>
          <w:color w:val="000000"/>
          <w:sz w:val="28"/>
        </w:rPr>
        <w:t>
      2. Признать утратившими силу некоторые приказы Министра внутренних дел Республики Казахстан согласно приложению к настоящему приказу.</w:t>
      </w:r>
    </w:p>
    <w:bookmarkEnd w:id="2"/>
    <w:bookmarkStart w:name="z7" w:id="3"/>
    <w:p>
      <w:pPr>
        <w:spacing w:after="0"/>
        <w:ind w:left="0"/>
        <w:jc w:val="both"/>
      </w:pPr>
      <w:r>
        <w:rPr>
          <w:rFonts w:ascii="Times New Roman"/>
          <w:b w:val="false"/>
          <w:i w:val="false"/>
          <w:color w:val="000000"/>
          <w:sz w:val="28"/>
        </w:rPr>
        <w:t>
      3. Комитету по чрезвычайным ситуациям Министерства внутренних дел Республики Казахстан (Беккер В.Р.) обеспечить в установленном законодательством порядке:</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внутренних дел Республики Казахстан после его официального опубликования;</w:t>
      </w:r>
    </w:p>
    <w:bookmarkEnd w:id="5"/>
    <w:bookmarkStart w:name="z10" w:id="6"/>
    <w:p>
      <w:pPr>
        <w:spacing w:after="0"/>
        <w:ind w:left="0"/>
        <w:jc w:val="both"/>
      </w:pPr>
      <w:r>
        <w:rPr>
          <w:rFonts w:ascii="Times New Roman"/>
          <w:b w:val="false"/>
          <w:i w:val="false"/>
          <w:color w:val="000000"/>
          <w:sz w:val="28"/>
        </w:rPr>
        <w:t xml:space="preserve">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настоящего пункта.</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заместителя министра внутренних дел Республики Казахстан.</w:t>
      </w:r>
    </w:p>
    <w:bookmarkEnd w:id="7"/>
    <w:bookmarkStart w:name="z12" w:id="8"/>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внутренних дел</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bookmarkStart w:name="z14"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Министерство сельского хозяйства</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bookmarkStart w:name="z15"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Министерство информации и</w:t>
      </w:r>
    </w:p>
    <w:p>
      <w:pPr>
        <w:spacing w:after="0"/>
        <w:ind w:left="0"/>
        <w:jc w:val="both"/>
      </w:pPr>
      <w:r>
        <w:rPr>
          <w:rFonts w:ascii="Times New Roman"/>
          <w:b w:val="false"/>
          <w:i w:val="false"/>
          <w:color w:val="000000"/>
          <w:sz w:val="28"/>
        </w:rPr>
        <w:t>общественного развития</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bookmarkStart w:name="z16"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Министерство юстиции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bookmarkStart w:name="z17" w:id="12"/>
      <w:r>
        <w:rPr>
          <w:rFonts w:ascii="Times New Roman"/>
          <w:b w:val="false"/>
          <w:i w:val="false"/>
          <w:color w:val="000000"/>
          <w:sz w:val="28"/>
        </w:rPr>
        <w:t>
      "СОГЛАСОВАН"</w:t>
      </w:r>
    </w:p>
    <w:bookmarkEnd w:id="12"/>
    <w:p>
      <w:pPr>
        <w:spacing w:after="0"/>
        <w:ind w:left="0"/>
        <w:jc w:val="both"/>
      </w:pPr>
      <w:r>
        <w:rPr>
          <w:rFonts w:ascii="Times New Roman"/>
          <w:b w:val="false"/>
          <w:i w:val="false"/>
          <w:color w:val="000000"/>
          <w:sz w:val="28"/>
        </w:rPr>
        <w:t>Министерство образования и науки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bookmarkStart w:name="z18" w:id="13"/>
      <w:r>
        <w:rPr>
          <w:rFonts w:ascii="Times New Roman"/>
          <w:b w:val="false"/>
          <w:i w:val="false"/>
          <w:color w:val="000000"/>
          <w:sz w:val="28"/>
        </w:rPr>
        <w:t>
      "СОГЛАСОВАН"</w:t>
      </w:r>
    </w:p>
    <w:bookmarkEnd w:id="13"/>
    <w:p>
      <w:pPr>
        <w:spacing w:after="0"/>
        <w:ind w:left="0"/>
        <w:jc w:val="both"/>
      </w:pPr>
      <w:r>
        <w:rPr>
          <w:rFonts w:ascii="Times New Roman"/>
          <w:b w:val="false"/>
          <w:i w:val="false"/>
          <w:color w:val="000000"/>
          <w:sz w:val="28"/>
        </w:rPr>
        <w:t>Министерство здравоохранения</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bookmarkStart w:name="z19" w:id="14"/>
      <w:r>
        <w:rPr>
          <w:rFonts w:ascii="Times New Roman"/>
          <w:b w:val="false"/>
          <w:i w:val="false"/>
          <w:color w:val="000000"/>
          <w:sz w:val="28"/>
        </w:rPr>
        <w:t>
      "СОГЛАСОВАН"</w:t>
      </w:r>
    </w:p>
    <w:bookmarkEnd w:id="14"/>
    <w:p>
      <w:pPr>
        <w:spacing w:after="0"/>
        <w:ind w:left="0"/>
        <w:jc w:val="both"/>
      </w:pPr>
      <w:r>
        <w:rPr>
          <w:rFonts w:ascii="Times New Roman"/>
          <w:b w:val="false"/>
          <w:i w:val="false"/>
          <w:color w:val="000000"/>
          <w:sz w:val="28"/>
        </w:rPr>
        <w:t>Министерство индустрии и инфраструктурного</w:t>
      </w:r>
    </w:p>
    <w:p>
      <w:pPr>
        <w:spacing w:after="0"/>
        <w:ind w:left="0"/>
        <w:jc w:val="both"/>
      </w:pPr>
      <w:r>
        <w:rPr>
          <w:rFonts w:ascii="Times New Roman"/>
          <w:b w:val="false"/>
          <w:i w:val="false"/>
          <w:color w:val="000000"/>
          <w:sz w:val="28"/>
        </w:rPr>
        <w:t>развития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bookmarkStart w:name="z20" w:id="15"/>
      <w:r>
        <w:rPr>
          <w:rFonts w:ascii="Times New Roman"/>
          <w:b w:val="false"/>
          <w:i w:val="false"/>
          <w:color w:val="000000"/>
          <w:sz w:val="28"/>
        </w:rPr>
        <w:t>
      "СОГЛАСОВАН"</w:t>
      </w:r>
    </w:p>
    <w:bookmarkEnd w:id="15"/>
    <w:p>
      <w:pPr>
        <w:spacing w:after="0"/>
        <w:ind w:left="0"/>
        <w:jc w:val="both"/>
      </w:pPr>
      <w:r>
        <w:rPr>
          <w:rFonts w:ascii="Times New Roman"/>
          <w:b w:val="false"/>
          <w:i w:val="false"/>
          <w:color w:val="000000"/>
          <w:sz w:val="28"/>
        </w:rPr>
        <w:t>Министерство цифрового развития, инноваций и</w:t>
      </w:r>
    </w:p>
    <w:p>
      <w:pPr>
        <w:spacing w:after="0"/>
        <w:ind w:left="0"/>
        <w:jc w:val="both"/>
      </w:pPr>
      <w:r>
        <w:rPr>
          <w:rFonts w:ascii="Times New Roman"/>
          <w:b w:val="false"/>
          <w:i w:val="false"/>
          <w:color w:val="000000"/>
          <w:sz w:val="28"/>
        </w:rPr>
        <w:t>аэрокосмической промышленности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bookmarkStart w:name="z21" w:id="16"/>
      <w:r>
        <w:rPr>
          <w:rFonts w:ascii="Times New Roman"/>
          <w:b w:val="false"/>
          <w:i w:val="false"/>
          <w:color w:val="000000"/>
          <w:sz w:val="28"/>
        </w:rPr>
        <w:t>
      "СОГЛАСОВАН"</w:t>
      </w:r>
    </w:p>
    <w:bookmarkEnd w:id="16"/>
    <w:p>
      <w:pPr>
        <w:spacing w:after="0"/>
        <w:ind w:left="0"/>
        <w:jc w:val="both"/>
      </w:pPr>
      <w:r>
        <w:rPr>
          <w:rFonts w:ascii="Times New Roman"/>
          <w:b w:val="false"/>
          <w:i w:val="false"/>
          <w:color w:val="000000"/>
          <w:sz w:val="28"/>
        </w:rPr>
        <w:t>Министерство энергетики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bookmarkStart w:name="z22" w:id="17"/>
      <w:r>
        <w:rPr>
          <w:rFonts w:ascii="Times New Roman"/>
          <w:b w:val="false"/>
          <w:i w:val="false"/>
          <w:color w:val="000000"/>
          <w:sz w:val="28"/>
        </w:rPr>
        <w:t>
      "СОГЛАСОВАН"</w:t>
      </w:r>
    </w:p>
    <w:bookmarkEnd w:id="17"/>
    <w:p>
      <w:pPr>
        <w:spacing w:after="0"/>
        <w:ind w:left="0"/>
        <w:jc w:val="both"/>
      </w:pPr>
      <w:r>
        <w:rPr>
          <w:rFonts w:ascii="Times New Roman"/>
          <w:b w:val="false"/>
          <w:i w:val="false"/>
          <w:color w:val="000000"/>
          <w:sz w:val="28"/>
        </w:rPr>
        <w:t>Министерство экологии, геологии и</w:t>
      </w:r>
    </w:p>
    <w:p>
      <w:pPr>
        <w:spacing w:after="0"/>
        <w:ind w:left="0"/>
        <w:jc w:val="both"/>
      </w:pPr>
      <w:r>
        <w:rPr>
          <w:rFonts w:ascii="Times New Roman"/>
          <w:b w:val="false"/>
          <w:i w:val="false"/>
          <w:color w:val="000000"/>
          <w:sz w:val="28"/>
        </w:rPr>
        <w:t>природных ресурсов</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bookmarkStart w:name="z23" w:id="18"/>
      <w:r>
        <w:rPr>
          <w:rFonts w:ascii="Times New Roman"/>
          <w:b w:val="false"/>
          <w:i w:val="false"/>
          <w:color w:val="000000"/>
          <w:sz w:val="28"/>
        </w:rPr>
        <w:t>
      "СОГЛАСОВАН"</w:t>
      </w:r>
    </w:p>
    <w:bookmarkEnd w:id="18"/>
    <w:p>
      <w:pPr>
        <w:spacing w:after="0"/>
        <w:ind w:left="0"/>
        <w:jc w:val="both"/>
      </w:pPr>
      <w:r>
        <w:rPr>
          <w:rFonts w:ascii="Times New Roman"/>
          <w:b w:val="false"/>
          <w:i w:val="false"/>
          <w:color w:val="000000"/>
          <w:sz w:val="28"/>
        </w:rPr>
        <w:t>Министерство торговли и интеграции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2 июля 2020 года</w:t>
            </w:r>
            <w:r>
              <w:br/>
            </w:r>
            <w:r>
              <w:rPr>
                <w:rFonts w:ascii="Times New Roman"/>
                <w:b w:val="false"/>
                <w:i w:val="false"/>
                <w:color w:val="000000"/>
                <w:sz w:val="20"/>
              </w:rPr>
              <w:t>№ 494</w:t>
            </w:r>
          </w:p>
        </w:tc>
      </w:tr>
    </w:tbl>
    <w:bookmarkStart w:name="z25" w:id="19"/>
    <w:p>
      <w:pPr>
        <w:spacing w:after="0"/>
        <w:ind w:left="0"/>
        <w:jc w:val="left"/>
      </w:pPr>
      <w:r>
        <w:rPr>
          <w:rFonts w:ascii="Times New Roman"/>
          <w:b/>
          <w:i w:val="false"/>
          <w:color w:val="000000"/>
        </w:rPr>
        <w:t xml:space="preserve"> Правила информирования, пропаганды знаний,</w:t>
      </w:r>
      <w:r>
        <w:br/>
      </w:r>
      <w:r>
        <w:rPr>
          <w:rFonts w:ascii="Times New Roman"/>
          <w:b/>
          <w:i w:val="false"/>
          <w:color w:val="000000"/>
        </w:rPr>
        <w:t>обучения населения и специалистов  в сфере гражданской защиты</w:t>
      </w:r>
    </w:p>
    <w:bookmarkEnd w:id="19"/>
    <w:bookmarkStart w:name="z26" w:id="20"/>
    <w:p>
      <w:pPr>
        <w:spacing w:after="0"/>
        <w:ind w:left="0"/>
        <w:jc w:val="left"/>
      </w:pPr>
      <w:r>
        <w:rPr>
          <w:rFonts w:ascii="Times New Roman"/>
          <w:b/>
          <w:i w:val="false"/>
          <w:color w:val="000000"/>
        </w:rPr>
        <w:t xml:space="preserve"> Глава 1.Общие положения</w:t>
      </w:r>
    </w:p>
    <w:bookmarkEnd w:id="20"/>
    <w:bookmarkStart w:name="z27" w:id="21"/>
    <w:p>
      <w:pPr>
        <w:spacing w:after="0"/>
        <w:ind w:left="0"/>
        <w:jc w:val="both"/>
      </w:pPr>
      <w:r>
        <w:rPr>
          <w:rFonts w:ascii="Times New Roman"/>
          <w:b w:val="false"/>
          <w:i w:val="false"/>
          <w:color w:val="000000"/>
          <w:sz w:val="28"/>
        </w:rPr>
        <w:t xml:space="preserve">
      1. Настоящие Правила информирования, пропаганды знаний, обучения населения и специалистов в сфере гражданской защиты (далее – Правила) разработаны в соответствии с подпунктом 70-13) </w:t>
      </w:r>
      <w:r>
        <w:rPr>
          <w:rFonts w:ascii="Times New Roman"/>
          <w:b w:val="false"/>
          <w:i w:val="false"/>
          <w:color w:val="000000"/>
          <w:sz w:val="28"/>
        </w:rPr>
        <w:t>пункта 1</w:t>
      </w:r>
      <w:r>
        <w:rPr>
          <w:rFonts w:ascii="Times New Roman"/>
          <w:b w:val="false"/>
          <w:i w:val="false"/>
          <w:color w:val="000000"/>
          <w:sz w:val="28"/>
        </w:rPr>
        <w:t xml:space="preserve"> статьи 12 Закона Республики Казахстан от 11 апреля 2014 года "О гражданской защите" (далее – Закон) и определяют порядок информирования, пропаганды знаний, обучения населения и специалистов в сфере гражданской защиты.</w:t>
      </w:r>
    </w:p>
    <w:bookmarkEnd w:id="21"/>
    <w:bookmarkStart w:name="z28" w:id="22"/>
    <w:p>
      <w:pPr>
        <w:spacing w:after="0"/>
        <w:ind w:left="0"/>
        <w:jc w:val="both"/>
      </w:pPr>
      <w:r>
        <w:rPr>
          <w:rFonts w:ascii="Times New Roman"/>
          <w:b w:val="false"/>
          <w:i w:val="false"/>
          <w:color w:val="000000"/>
          <w:sz w:val="28"/>
        </w:rPr>
        <w:t>
      2. Информирование, пропаганда знаний, обучение населения и специалистов в сфере гражданской защиты проводятся в целях усвоения знаний и умений по организации и выполнению мероприятий гражданской защиты, навыков действий в чрезвычайных ситуациях, ведения аварийно-спасательных и неотложных работ, знания основных приемов и способов самоспасения и взаимопомощи, максимального снижения возможных потерь среди населения и материального ущерба.</w:t>
      </w:r>
    </w:p>
    <w:bookmarkEnd w:id="22"/>
    <w:bookmarkStart w:name="z29" w:id="23"/>
    <w:p>
      <w:pPr>
        <w:spacing w:after="0"/>
        <w:ind w:left="0"/>
        <w:jc w:val="both"/>
      </w:pPr>
      <w:r>
        <w:rPr>
          <w:rFonts w:ascii="Times New Roman"/>
          <w:b w:val="false"/>
          <w:i w:val="false"/>
          <w:color w:val="000000"/>
          <w:sz w:val="28"/>
        </w:rPr>
        <w:t>
      3. При обучении населения и специалистов в сфере гражданской защиты комплексно используются теоретические и практические формы обучения, такие как лекция, семинар, классно-групповое занятие, тренировка и интерактивные занятия.</w:t>
      </w:r>
    </w:p>
    <w:bookmarkEnd w:id="23"/>
    <w:bookmarkStart w:name="z30" w:id="24"/>
    <w:p>
      <w:pPr>
        <w:spacing w:after="0"/>
        <w:ind w:left="0"/>
        <w:jc w:val="left"/>
      </w:pPr>
      <w:r>
        <w:rPr>
          <w:rFonts w:ascii="Times New Roman"/>
          <w:b/>
          <w:i w:val="false"/>
          <w:color w:val="000000"/>
        </w:rPr>
        <w:t xml:space="preserve"> Глава 2. Порядок информирования населения и специалистов в сфере гражданской защиты</w:t>
      </w:r>
    </w:p>
    <w:bookmarkEnd w:id="24"/>
    <w:bookmarkStart w:name="z31" w:id="25"/>
    <w:p>
      <w:pPr>
        <w:spacing w:after="0"/>
        <w:ind w:left="0"/>
        <w:jc w:val="both"/>
      </w:pPr>
      <w:r>
        <w:rPr>
          <w:rFonts w:ascii="Times New Roman"/>
          <w:b w:val="false"/>
          <w:i w:val="false"/>
          <w:color w:val="000000"/>
          <w:sz w:val="28"/>
        </w:rPr>
        <w:t>
      4. Уполномоченный орган в сфере гражданской защиты (далее -уполномоченный орган) и его территориальные подразделения обеспечивают информирование населения заблаговременно при наличии прогноза об угрозе возникновения чрезвычайной ситуации, и организует пропаганду знаний в сфере гражданской защиты в соответствии с полномочиями, возложенными на них Законом.</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приказа Министра по чрезвычайным ситуациям РК от 21.01.2021 </w:t>
      </w:r>
      <w:r>
        <w:rPr>
          <w:rFonts w:ascii="Times New Roman"/>
          <w:b w:val="false"/>
          <w:i w:val="false"/>
          <w:color w:val="000000"/>
          <w:sz w:val="28"/>
        </w:rPr>
        <w:t>№ 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 w:id="26"/>
    <w:p>
      <w:pPr>
        <w:spacing w:after="0"/>
        <w:ind w:left="0"/>
        <w:jc w:val="both"/>
      </w:pPr>
      <w:r>
        <w:rPr>
          <w:rFonts w:ascii="Times New Roman"/>
          <w:b w:val="false"/>
          <w:i w:val="false"/>
          <w:color w:val="000000"/>
          <w:sz w:val="28"/>
        </w:rPr>
        <w:t>
      5. Государственные органы, организации и общественные объединения осуществляют информирование в сфере гражданской защиты в соответствии с полномочиями, возложенными на них Законом.</w:t>
      </w:r>
    </w:p>
    <w:bookmarkEnd w:id="26"/>
    <w:bookmarkStart w:name="z33" w:id="27"/>
    <w:p>
      <w:pPr>
        <w:spacing w:after="0"/>
        <w:ind w:left="0"/>
        <w:jc w:val="both"/>
      </w:pPr>
      <w:r>
        <w:rPr>
          <w:rFonts w:ascii="Times New Roman"/>
          <w:b w:val="false"/>
          <w:i w:val="false"/>
          <w:color w:val="000000"/>
          <w:sz w:val="28"/>
        </w:rPr>
        <w:t>
      6. Информация о чрезвычайных ситуациях, угрожающих безопасности и здоровью граждан является гласной и открытой и передается населению через систему оповещения гражданской защиты и средства массовой информации.</w:t>
      </w:r>
    </w:p>
    <w:bookmarkEnd w:id="27"/>
    <w:bookmarkStart w:name="z34" w:id="28"/>
    <w:p>
      <w:pPr>
        <w:spacing w:after="0"/>
        <w:ind w:left="0"/>
        <w:jc w:val="both"/>
      </w:pPr>
      <w:r>
        <w:rPr>
          <w:rFonts w:ascii="Times New Roman"/>
          <w:b w:val="false"/>
          <w:i w:val="false"/>
          <w:color w:val="000000"/>
          <w:sz w:val="28"/>
        </w:rPr>
        <w:t>
      7. Службы наблюдения, контроля обстановки и прогнозирования чрезвычайных ситуаций природного и техногенного характера (сейсмологическая служба, системы селевого оповещения, контроля за радиационной безопасностью и другие) в целях предупреждения, при угрозе возникновения чрезвычайной ситуации на территории Республики Казахстан и (или) на приграничной территории сопредельных государств незамедлительно предоставляют необходимую информацию с указанием его характеристик соответствующему территориальному подразделению уполномоченного органа.</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приказа Министра по чрезвычайным ситуациям РК от 21.01.2021 </w:t>
      </w:r>
      <w:r>
        <w:rPr>
          <w:rFonts w:ascii="Times New Roman"/>
          <w:b w:val="false"/>
          <w:i w:val="false"/>
          <w:color w:val="000000"/>
          <w:sz w:val="28"/>
        </w:rPr>
        <w:t>№ 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 w:id="29"/>
    <w:p>
      <w:pPr>
        <w:spacing w:after="0"/>
        <w:ind w:left="0"/>
        <w:jc w:val="both"/>
      </w:pPr>
      <w:r>
        <w:rPr>
          <w:rFonts w:ascii="Times New Roman"/>
          <w:b w:val="false"/>
          <w:i w:val="false"/>
          <w:color w:val="000000"/>
          <w:sz w:val="28"/>
        </w:rPr>
        <w:t>
      8. Информация об угрозе или возникновении чрезвычайных ситуаций передается населению через систему оповещения гражданской защиты, по сетям операторов связи и телерадиовещания, в том числе по сетям операторов сотовой связи путем передачи бесплатных текстовых сообщений, а также по средствам оповещения юридических лиц, предоставляющих услуги населению, в местах его массового пребывания и общественном транспорте.</w:t>
      </w:r>
    </w:p>
    <w:bookmarkEnd w:id="29"/>
    <w:bookmarkStart w:name="z36" w:id="30"/>
    <w:p>
      <w:pPr>
        <w:spacing w:after="0"/>
        <w:ind w:left="0"/>
        <w:jc w:val="both"/>
      </w:pPr>
      <w:r>
        <w:rPr>
          <w:rFonts w:ascii="Times New Roman"/>
          <w:b w:val="false"/>
          <w:i w:val="false"/>
          <w:color w:val="000000"/>
          <w:sz w:val="28"/>
        </w:rPr>
        <w:t>
      9. Руководители опасных производственных объектов оповещают вблизи проживающее население об угрозе возникновения и возникновении чрезвычайных ситуаций техногенного характера путем приведения в действие локальных систем оповещения.</w:t>
      </w:r>
    </w:p>
    <w:bookmarkEnd w:id="30"/>
    <w:bookmarkStart w:name="z37" w:id="31"/>
    <w:p>
      <w:pPr>
        <w:spacing w:after="0"/>
        <w:ind w:left="0"/>
        <w:jc w:val="both"/>
      </w:pPr>
      <w:r>
        <w:rPr>
          <w:rFonts w:ascii="Times New Roman"/>
          <w:b w:val="false"/>
          <w:i w:val="false"/>
          <w:color w:val="000000"/>
          <w:sz w:val="28"/>
        </w:rPr>
        <w:t xml:space="preserve">
      10. Центральные и местные исполнительные органы информируют население о принятых ими мерах в сфере гражданской защиты в соответствии со </w:t>
      </w:r>
      <w:r>
        <w:rPr>
          <w:rFonts w:ascii="Times New Roman"/>
          <w:b w:val="false"/>
          <w:i w:val="false"/>
          <w:color w:val="000000"/>
          <w:sz w:val="28"/>
        </w:rPr>
        <w:t>статьей 47</w:t>
      </w:r>
      <w:r>
        <w:rPr>
          <w:rFonts w:ascii="Times New Roman"/>
          <w:b w:val="false"/>
          <w:i w:val="false"/>
          <w:color w:val="000000"/>
          <w:sz w:val="28"/>
        </w:rPr>
        <w:t xml:space="preserve"> Закона.</w:t>
      </w:r>
    </w:p>
    <w:bookmarkEnd w:id="31"/>
    <w:bookmarkStart w:name="z38" w:id="32"/>
    <w:p>
      <w:pPr>
        <w:spacing w:after="0"/>
        <w:ind w:left="0"/>
        <w:jc w:val="left"/>
      </w:pPr>
      <w:r>
        <w:rPr>
          <w:rFonts w:ascii="Times New Roman"/>
          <w:b/>
          <w:i w:val="false"/>
          <w:color w:val="000000"/>
        </w:rPr>
        <w:t xml:space="preserve"> Глава 3. Порядок пропаганды знаний в сфере гражданской защиты</w:t>
      </w:r>
    </w:p>
    <w:bookmarkEnd w:id="32"/>
    <w:bookmarkStart w:name="z39" w:id="33"/>
    <w:p>
      <w:pPr>
        <w:spacing w:after="0"/>
        <w:ind w:left="0"/>
        <w:jc w:val="both"/>
      </w:pPr>
      <w:r>
        <w:rPr>
          <w:rFonts w:ascii="Times New Roman"/>
          <w:b w:val="false"/>
          <w:i w:val="false"/>
          <w:color w:val="000000"/>
          <w:sz w:val="28"/>
        </w:rPr>
        <w:t>
      11. Пропаганда знаний в сфере гражданской защиты осуществляется уполномоченным органом, его территориальными подразделениями, а также государственными органами, организациями и общественными объединениями.</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Министра по чрезвычайным ситуациям РК от 21.01.2021 </w:t>
      </w:r>
      <w:r>
        <w:rPr>
          <w:rFonts w:ascii="Times New Roman"/>
          <w:b w:val="false"/>
          <w:i w:val="false"/>
          <w:color w:val="000000"/>
          <w:sz w:val="28"/>
        </w:rPr>
        <w:t>№ 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 w:id="34"/>
    <w:p>
      <w:pPr>
        <w:spacing w:after="0"/>
        <w:ind w:left="0"/>
        <w:jc w:val="both"/>
      </w:pPr>
      <w:r>
        <w:rPr>
          <w:rFonts w:ascii="Times New Roman"/>
          <w:b w:val="false"/>
          <w:i w:val="false"/>
          <w:color w:val="000000"/>
          <w:sz w:val="28"/>
        </w:rPr>
        <w:t>
      12. Территориальные подразделения уполномоченного органа совместно с местными исполнительными органами осуществляют пропаганду знаний в сфере гражданской защиты в соответствии с планом пропаганды.</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приказа Министра по чрезвычайным ситуациям РК от 21.01.2021 </w:t>
      </w:r>
      <w:r>
        <w:rPr>
          <w:rFonts w:ascii="Times New Roman"/>
          <w:b w:val="false"/>
          <w:i w:val="false"/>
          <w:color w:val="000000"/>
          <w:sz w:val="28"/>
        </w:rPr>
        <w:t>№ 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 w:id="35"/>
    <w:p>
      <w:pPr>
        <w:spacing w:after="0"/>
        <w:ind w:left="0"/>
        <w:jc w:val="both"/>
      </w:pPr>
      <w:r>
        <w:rPr>
          <w:rFonts w:ascii="Times New Roman"/>
          <w:b w:val="false"/>
          <w:i w:val="false"/>
          <w:color w:val="000000"/>
          <w:sz w:val="28"/>
        </w:rPr>
        <w:t>
      13. План пропаганды знаний в сфере гражданской защиты разрабатывается территориальным подразделением уполномоченного органа и утверждается местными исполнительными органами.</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приказа Министра по чрезвычайным ситуациям РК от 21.01.2021 </w:t>
      </w:r>
      <w:r>
        <w:rPr>
          <w:rFonts w:ascii="Times New Roman"/>
          <w:b w:val="false"/>
          <w:i w:val="false"/>
          <w:color w:val="000000"/>
          <w:sz w:val="28"/>
        </w:rPr>
        <w:t>№ 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 w:id="36"/>
    <w:p>
      <w:pPr>
        <w:spacing w:after="0"/>
        <w:ind w:left="0"/>
        <w:jc w:val="both"/>
      </w:pPr>
      <w:r>
        <w:rPr>
          <w:rFonts w:ascii="Times New Roman"/>
          <w:b w:val="false"/>
          <w:i w:val="false"/>
          <w:color w:val="000000"/>
          <w:sz w:val="28"/>
        </w:rPr>
        <w:t>
      14. Пропаганда знаний в сфере гражданской защиты включают:</w:t>
      </w:r>
    </w:p>
    <w:bookmarkEnd w:id="36"/>
    <w:bookmarkStart w:name="z43" w:id="37"/>
    <w:p>
      <w:pPr>
        <w:spacing w:after="0"/>
        <w:ind w:left="0"/>
        <w:jc w:val="both"/>
      </w:pPr>
      <w:r>
        <w:rPr>
          <w:rFonts w:ascii="Times New Roman"/>
          <w:b w:val="false"/>
          <w:i w:val="false"/>
          <w:color w:val="000000"/>
          <w:sz w:val="28"/>
        </w:rPr>
        <w:t>
      организацию пропаганды населения через средства массовой информации, в том числе путем создания на республиканских и областных (городских) телеканалах специальных программ, о порядке действий при чрезвычайных ситуациях;</w:t>
      </w:r>
    </w:p>
    <w:bookmarkEnd w:id="37"/>
    <w:bookmarkStart w:name="z44" w:id="38"/>
    <w:p>
      <w:pPr>
        <w:spacing w:after="0"/>
        <w:ind w:left="0"/>
        <w:jc w:val="both"/>
      </w:pPr>
      <w:r>
        <w:rPr>
          <w:rFonts w:ascii="Times New Roman"/>
          <w:b w:val="false"/>
          <w:i w:val="false"/>
          <w:color w:val="000000"/>
          <w:sz w:val="28"/>
        </w:rPr>
        <w:t>
      организацию регулярных публикаций в печати, на интернет-ресурсах, в социальных сетях, передач по сетям телерадиовещания, пропагандирующих знания в сфере гражданской защиты, правила безопасности в быту и на производстве.</w:t>
      </w:r>
    </w:p>
    <w:bookmarkEnd w:id="38"/>
    <w:bookmarkStart w:name="z45" w:id="39"/>
    <w:p>
      <w:pPr>
        <w:spacing w:after="0"/>
        <w:ind w:left="0"/>
        <w:jc w:val="both"/>
      </w:pPr>
      <w:r>
        <w:rPr>
          <w:rFonts w:ascii="Times New Roman"/>
          <w:b w:val="false"/>
          <w:i w:val="false"/>
          <w:color w:val="000000"/>
          <w:sz w:val="28"/>
        </w:rPr>
        <w:t>
      15. Пропаганда знаний в сфере гражданской защиты осуществляется также при обучении населения в сфере гражданской защиты в соответствии настоящими Правилами.</w:t>
      </w:r>
    </w:p>
    <w:bookmarkEnd w:id="39"/>
    <w:bookmarkStart w:name="z46" w:id="40"/>
    <w:p>
      <w:pPr>
        <w:spacing w:after="0"/>
        <w:ind w:left="0"/>
        <w:jc w:val="left"/>
      </w:pPr>
      <w:r>
        <w:rPr>
          <w:rFonts w:ascii="Times New Roman"/>
          <w:b/>
          <w:i w:val="false"/>
          <w:color w:val="000000"/>
        </w:rPr>
        <w:t xml:space="preserve"> Глава 4. Обучение населения и специалистов в сфере гражданской защиты</w:t>
      </w:r>
    </w:p>
    <w:bookmarkEnd w:id="40"/>
    <w:bookmarkStart w:name="z47" w:id="41"/>
    <w:p>
      <w:pPr>
        <w:spacing w:after="0"/>
        <w:ind w:left="0"/>
        <w:jc w:val="left"/>
      </w:pPr>
      <w:r>
        <w:rPr>
          <w:rFonts w:ascii="Times New Roman"/>
          <w:b/>
          <w:i w:val="false"/>
          <w:color w:val="000000"/>
        </w:rPr>
        <w:t xml:space="preserve"> Параграф 1. Порядок обучения в организациях и учебных заведениях уполномоченного органа</w:t>
      </w:r>
    </w:p>
    <w:bookmarkEnd w:id="41"/>
    <w:bookmarkStart w:name="z48" w:id="42"/>
    <w:p>
      <w:pPr>
        <w:spacing w:after="0"/>
        <w:ind w:left="0"/>
        <w:jc w:val="both"/>
      </w:pPr>
      <w:r>
        <w:rPr>
          <w:rFonts w:ascii="Times New Roman"/>
          <w:b w:val="false"/>
          <w:i w:val="false"/>
          <w:color w:val="000000"/>
          <w:sz w:val="28"/>
        </w:rPr>
        <w:t>
      16. Обучение должностных лиц центральных и местных исполнительных органов в учебных заведениях уполномоченного органа проводится в соответствии с Планом обучения в сфере гражданской защиты должностных лиц центральных и местных исполнительных органов.</w:t>
      </w:r>
    </w:p>
    <w:bookmarkEnd w:id="42"/>
    <w:bookmarkStart w:name="z49" w:id="43"/>
    <w:p>
      <w:pPr>
        <w:spacing w:after="0"/>
        <w:ind w:left="0"/>
        <w:jc w:val="both"/>
      </w:pPr>
      <w:r>
        <w:rPr>
          <w:rFonts w:ascii="Times New Roman"/>
          <w:b w:val="false"/>
          <w:i w:val="false"/>
          <w:color w:val="000000"/>
          <w:sz w:val="28"/>
        </w:rPr>
        <w:t>
      17. План обучения в сфере гражданской защиты должностных лиц центральных и местных исполнительных органов разрабатывается уполномоченным органом на основании заявок центральных и местных исполнительных органов и утверждается уполномоченным органом в сфере гражданской защиты.</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 в редакции приказа Министра по чрезвычайным ситуациям РК от 21.01.2021 </w:t>
      </w:r>
      <w:r>
        <w:rPr>
          <w:rFonts w:ascii="Times New Roman"/>
          <w:b w:val="false"/>
          <w:i w:val="false"/>
          <w:color w:val="000000"/>
          <w:sz w:val="28"/>
        </w:rPr>
        <w:t>№ 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 w:id="44"/>
    <w:p>
      <w:pPr>
        <w:spacing w:after="0"/>
        <w:ind w:left="0"/>
        <w:jc w:val="both"/>
      </w:pPr>
      <w:r>
        <w:rPr>
          <w:rFonts w:ascii="Times New Roman"/>
          <w:b w:val="false"/>
          <w:i w:val="false"/>
          <w:color w:val="000000"/>
          <w:sz w:val="28"/>
        </w:rPr>
        <w:t xml:space="preserve">
      18. Перечень должностных лиц, подлежащих обучению в организациях и учебных заведениях уполномоченного органа в сфере гражданской защиты и периодичности обучения определены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44"/>
    <w:bookmarkStart w:name="z51" w:id="45"/>
    <w:p>
      <w:pPr>
        <w:spacing w:after="0"/>
        <w:ind w:left="0"/>
        <w:jc w:val="both"/>
      </w:pPr>
      <w:r>
        <w:rPr>
          <w:rFonts w:ascii="Times New Roman"/>
          <w:b w:val="false"/>
          <w:i w:val="false"/>
          <w:color w:val="000000"/>
          <w:sz w:val="28"/>
        </w:rPr>
        <w:t>
      19. Для лиц, вновь назначенных на должность, которые осуществляют организацию и ведение мероприятий гражданской обороны, обучение в сфере гражданской защиты осуществляется в течение первого года работы.</w:t>
      </w:r>
    </w:p>
    <w:bookmarkEnd w:id="45"/>
    <w:bookmarkStart w:name="z52" w:id="46"/>
    <w:p>
      <w:pPr>
        <w:spacing w:after="0"/>
        <w:ind w:left="0"/>
        <w:jc w:val="both"/>
      </w:pPr>
      <w:r>
        <w:rPr>
          <w:rFonts w:ascii="Times New Roman"/>
          <w:b w:val="false"/>
          <w:i w:val="false"/>
          <w:color w:val="000000"/>
          <w:sz w:val="28"/>
        </w:rPr>
        <w:t xml:space="preserve">
      20. Обучение проводится в соответствии с учебной программой подготовки руководителей, специалистов органов управления и сил гражданской защиты, обучение населения способам защиты и действиям  при возникновении чрезвычайных ситуаций и военных конфликтов  или вследствие этих конфликтов, утвержденный </w:t>
      </w:r>
      <w:r>
        <w:rPr>
          <w:rFonts w:ascii="Times New Roman"/>
          <w:b w:val="false"/>
          <w:i w:val="false"/>
          <w:color w:val="000000"/>
          <w:sz w:val="28"/>
        </w:rPr>
        <w:t>приказом</w:t>
      </w:r>
      <w:r>
        <w:rPr>
          <w:rFonts w:ascii="Times New Roman"/>
          <w:b w:val="false"/>
          <w:i w:val="false"/>
          <w:color w:val="000000"/>
          <w:sz w:val="28"/>
        </w:rPr>
        <w:t xml:space="preserve"> Министра  по чрезвычайным ситуациям Республики Казахстан от 20 мая 2014 года № 235 "Об утверждении учебной программы подготовки руководителей, специалистов органов управления и сил гражданской защиты, обучения населения способам защиты и действиям при возникновении чрезвычайных ситуаций и военных конфликтов или вследствие этих конфликтов" (зарегистрирован в Реестре государственной регистрации нормативных правовых актов под № 9509), (далее – Учебная программа).</w:t>
      </w:r>
    </w:p>
    <w:bookmarkEnd w:id="46"/>
    <w:bookmarkStart w:name="z53" w:id="47"/>
    <w:p>
      <w:pPr>
        <w:spacing w:after="0"/>
        <w:ind w:left="0"/>
        <w:jc w:val="both"/>
      </w:pPr>
      <w:r>
        <w:rPr>
          <w:rFonts w:ascii="Times New Roman"/>
          <w:b w:val="false"/>
          <w:i w:val="false"/>
          <w:color w:val="000000"/>
          <w:sz w:val="28"/>
        </w:rPr>
        <w:t xml:space="preserve">
      21. При проведении обучения с использованием материалов с секретными сведениями необходимо строго соблюдать требования нормативных правовых актов по защите государственных секретов Республики Казахстан. </w:t>
      </w:r>
    </w:p>
    <w:bookmarkEnd w:id="47"/>
    <w:bookmarkStart w:name="z54" w:id="48"/>
    <w:p>
      <w:pPr>
        <w:spacing w:after="0"/>
        <w:ind w:left="0"/>
        <w:jc w:val="both"/>
      </w:pPr>
      <w:r>
        <w:rPr>
          <w:rFonts w:ascii="Times New Roman"/>
          <w:b w:val="false"/>
          <w:i w:val="false"/>
          <w:color w:val="000000"/>
          <w:sz w:val="28"/>
        </w:rPr>
        <w:t>
      22. По окончании обучения проводится итоговое тестирование. Содержание итогового тестирования утверждается руководителями организаций и учебных заведений уполномоченного органа, осуществляющим обучение.</w:t>
      </w:r>
    </w:p>
    <w:bookmarkEnd w:id="48"/>
    <w:bookmarkStart w:name="z55" w:id="49"/>
    <w:p>
      <w:pPr>
        <w:spacing w:after="0"/>
        <w:ind w:left="0"/>
        <w:jc w:val="both"/>
      </w:pPr>
      <w:r>
        <w:rPr>
          <w:rFonts w:ascii="Times New Roman"/>
          <w:b w:val="false"/>
          <w:i w:val="false"/>
          <w:color w:val="000000"/>
          <w:sz w:val="28"/>
        </w:rPr>
        <w:t>
      23. По итогам прохождения обучения, слушателям не допущенным или показавшим неудовлетворительный уровень знаний при сдаче итогового тестирования сертификаты о прохождении подготовки или переподготовки в сфере гражданской защиты не выдаются.</w:t>
      </w:r>
    </w:p>
    <w:bookmarkEnd w:id="49"/>
    <w:bookmarkStart w:name="z56" w:id="50"/>
    <w:p>
      <w:pPr>
        <w:spacing w:after="0"/>
        <w:ind w:left="0"/>
        <w:jc w:val="both"/>
      </w:pPr>
      <w:r>
        <w:rPr>
          <w:rFonts w:ascii="Times New Roman"/>
          <w:b w:val="false"/>
          <w:i w:val="false"/>
          <w:color w:val="000000"/>
          <w:sz w:val="28"/>
        </w:rPr>
        <w:t>
      24. Слушатели, пропустившие 25% и более от общего количества занятий к сдаче итогового тестирования не допускаются.</w:t>
      </w:r>
    </w:p>
    <w:bookmarkEnd w:id="50"/>
    <w:bookmarkStart w:name="z57" w:id="51"/>
    <w:p>
      <w:pPr>
        <w:spacing w:after="0"/>
        <w:ind w:left="0"/>
        <w:jc w:val="both"/>
      </w:pPr>
      <w:r>
        <w:rPr>
          <w:rFonts w:ascii="Times New Roman"/>
          <w:b w:val="false"/>
          <w:i w:val="false"/>
          <w:color w:val="000000"/>
          <w:sz w:val="28"/>
        </w:rPr>
        <w:t xml:space="preserve">
      25. Слушателям, прошедшим обучение и сдавшим итоговое тестирование  с показателями удовлетворительно, хорошо и отлично выдаются сертификаты о прохождении подготовки или переподготовки в сфере гражданской защиты, утвержденный </w:t>
      </w:r>
      <w:r>
        <w:rPr>
          <w:rFonts w:ascii="Times New Roman"/>
          <w:b w:val="false"/>
          <w:i w:val="false"/>
          <w:color w:val="000000"/>
          <w:sz w:val="28"/>
        </w:rPr>
        <w:t>приказом</w:t>
      </w:r>
      <w:r>
        <w:rPr>
          <w:rFonts w:ascii="Times New Roman"/>
          <w:b w:val="false"/>
          <w:i w:val="false"/>
          <w:color w:val="000000"/>
          <w:sz w:val="28"/>
        </w:rPr>
        <w:t xml:space="preserve"> Министра внутренних дел Республики Казахстан от 20 октября 2015 года № 857 "Об установлении сертификата единого образца о прохождении подготовки или переподготовки в сфере гражданской защиты" (зарегистрирован в Реестре государственной регистрации нормативных правовых актов под № 12292), (далее – сертификат).</w:t>
      </w:r>
    </w:p>
    <w:bookmarkEnd w:id="51"/>
    <w:bookmarkStart w:name="z58" w:id="52"/>
    <w:p>
      <w:pPr>
        <w:spacing w:after="0"/>
        <w:ind w:left="0"/>
        <w:jc w:val="left"/>
      </w:pPr>
      <w:r>
        <w:rPr>
          <w:rFonts w:ascii="Times New Roman"/>
          <w:b/>
          <w:i w:val="false"/>
          <w:color w:val="000000"/>
        </w:rPr>
        <w:t xml:space="preserve"> Параграф 2. Порядок организации обучения в территориальных подразделениях уполномоченного органа</w:t>
      </w:r>
    </w:p>
    <w:bookmarkEnd w:id="52"/>
    <w:p>
      <w:pPr>
        <w:spacing w:after="0"/>
        <w:ind w:left="0"/>
        <w:jc w:val="both"/>
      </w:pPr>
      <w:r>
        <w:rPr>
          <w:rFonts w:ascii="Times New Roman"/>
          <w:b w:val="false"/>
          <w:i w:val="false"/>
          <w:color w:val="ff0000"/>
          <w:sz w:val="28"/>
        </w:rPr>
        <w:t xml:space="preserve">
      Сноска. Заголовок параграфа 2 - в редакции приказа Министра по чрезвычайным ситуациям РК от 21.01.2021 </w:t>
      </w:r>
      <w:r>
        <w:rPr>
          <w:rFonts w:ascii="Times New Roman"/>
          <w:b w:val="false"/>
          <w:i w:val="false"/>
          <w:color w:val="ff0000"/>
          <w:sz w:val="28"/>
        </w:rPr>
        <w:t>№ 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9" w:id="53"/>
    <w:p>
      <w:pPr>
        <w:spacing w:after="0"/>
        <w:ind w:left="0"/>
        <w:jc w:val="both"/>
      </w:pPr>
      <w:r>
        <w:rPr>
          <w:rFonts w:ascii="Times New Roman"/>
          <w:b w:val="false"/>
          <w:i w:val="false"/>
          <w:color w:val="000000"/>
          <w:sz w:val="28"/>
        </w:rPr>
        <w:t xml:space="preserve">
      26. Обучение в территориальных подразделениях уполномоченного органа проводится в соответствии с Планом комплектования категорий групп слушателями для обучения в сфере гражданской защиты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 в редакции приказа Министра по чрезвычайным ситуациям РК от 21.01.2021 </w:t>
      </w:r>
      <w:r>
        <w:rPr>
          <w:rFonts w:ascii="Times New Roman"/>
          <w:b w:val="false"/>
          <w:i w:val="false"/>
          <w:color w:val="000000"/>
          <w:sz w:val="28"/>
        </w:rPr>
        <w:t>№ 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0" w:id="54"/>
    <w:p>
      <w:pPr>
        <w:spacing w:after="0"/>
        <w:ind w:left="0"/>
        <w:jc w:val="both"/>
      </w:pPr>
      <w:r>
        <w:rPr>
          <w:rFonts w:ascii="Times New Roman"/>
          <w:b w:val="false"/>
          <w:i w:val="false"/>
          <w:color w:val="000000"/>
          <w:sz w:val="28"/>
        </w:rPr>
        <w:t>
      27. План комплектования категорий групп слушателями для обучения в сфере гражданской защиты разрабатывается территориальным подразделением уполномоченного органа и утверждается местным исполнительным органом.</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 в редакции приказа Министра по чрезвычайным ситуациям РК от 21.01.2021 </w:t>
      </w:r>
      <w:r>
        <w:rPr>
          <w:rFonts w:ascii="Times New Roman"/>
          <w:b w:val="false"/>
          <w:i w:val="false"/>
          <w:color w:val="000000"/>
          <w:sz w:val="28"/>
        </w:rPr>
        <w:t>№ 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 w:id="55"/>
    <w:p>
      <w:pPr>
        <w:spacing w:after="0"/>
        <w:ind w:left="0"/>
        <w:jc w:val="both"/>
      </w:pPr>
      <w:r>
        <w:rPr>
          <w:rFonts w:ascii="Times New Roman"/>
          <w:b w:val="false"/>
          <w:i w:val="false"/>
          <w:color w:val="000000"/>
          <w:sz w:val="28"/>
        </w:rPr>
        <w:t xml:space="preserve">
      28. Перечень слушателей, подлежащих обучению в территориальных подразделениях уполномоченного органа в сфере гражданской защиты и периодичности обучения определены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 в редакции приказа Министра по чрезвычайным ситуациям РК от 21.01.2021 </w:t>
      </w:r>
      <w:r>
        <w:rPr>
          <w:rFonts w:ascii="Times New Roman"/>
          <w:b w:val="false"/>
          <w:i w:val="false"/>
          <w:color w:val="000000"/>
          <w:sz w:val="28"/>
        </w:rPr>
        <w:t>№ 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 w:id="56"/>
    <w:p>
      <w:pPr>
        <w:spacing w:after="0"/>
        <w:ind w:left="0"/>
        <w:jc w:val="both"/>
      </w:pPr>
      <w:r>
        <w:rPr>
          <w:rFonts w:ascii="Times New Roman"/>
          <w:b w:val="false"/>
          <w:i w:val="false"/>
          <w:color w:val="000000"/>
          <w:sz w:val="28"/>
        </w:rPr>
        <w:t>
      29. Для лиц, вновь назначенных на должность, которые осуществляют организацию и ведение мероприятий гражданской обороны, обучение в сфере гражданской защиты осуществляется в течение первого года работы.</w:t>
      </w:r>
    </w:p>
    <w:bookmarkEnd w:id="56"/>
    <w:bookmarkStart w:name="z63" w:id="57"/>
    <w:p>
      <w:pPr>
        <w:spacing w:after="0"/>
        <w:ind w:left="0"/>
        <w:jc w:val="both"/>
      </w:pPr>
      <w:r>
        <w:rPr>
          <w:rFonts w:ascii="Times New Roman"/>
          <w:b w:val="false"/>
          <w:i w:val="false"/>
          <w:color w:val="000000"/>
          <w:sz w:val="28"/>
        </w:rPr>
        <w:t>
      30. Учебные группы для проведения обучения комплектуются преимущественно из лиц одной или схожих по своим функциональным обязанностям категорий обучаемых численностью до 40 человек.</w:t>
      </w:r>
    </w:p>
    <w:bookmarkEnd w:id="57"/>
    <w:bookmarkStart w:name="z64" w:id="58"/>
    <w:p>
      <w:pPr>
        <w:spacing w:after="0"/>
        <w:ind w:left="0"/>
        <w:jc w:val="both"/>
      </w:pPr>
      <w:r>
        <w:rPr>
          <w:rFonts w:ascii="Times New Roman"/>
          <w:b w:val="false"/>
          <w:i w:val="false"/>
          <w:color w:val="000000"/>
          <w:sz w:val="28"/>
        </w:rPr>
        <w:t>
      31. Продолжительность обучения определяется в соответствии с Учебной программой.</w:t>
      </w:r>
    </w:p>
    <w:bookmarkEnd w:id="58"/>
    <w:bookmarkStart w:name="z65" w:id="59"/>
    <w:p>
      <w:pPr>
        <w:spacing w:after="0"/>
        <w:ind w:left="0"/>
        <w:jc w:val="both"/>
      </w:pPr>
      <w:r>
        <w:rPr>
          <w:rFonts w:ascii="Times New Roman"/>
          <w:b w:val="false"/>
          <w:i w:val="false"/>
          <w:color w:val="000000"/>
          <w:sz w:val="28"/>
        </w:rPr>
        <w:t xml:space="preserve">
      32. За неделю до начала обучающего процесса руководителем территориального подразделения уполномоченного органа, осуществляющего обучение утверждается расписание проведения занятий по гражданской защите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 в редакции приказа Министра по чрезвычайным ситуациям РК от 21.01.2021 </w:t>
      </w:r>
      <w:r>
        <w:rPr>
          <w:rFonts w:ascii="Times New Roman"/>
          <w:b w:val="false"/>
          <w:i w:val="false"/>
          <w:color w:val="000000"/>
          <w:sz w:val="28"/>
        </w:rPr>
        <w:t>№ 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 w:id="60"/>
    <w:p>
      <w:pPr>
        <w:spacing w:after="0"/>
        <w:ind w:left="0"/>
        <w:jc w:val="both"/>
      </w:pPr>
      <w:r>
        <w:rPr>
          <w:rFonts w:ascii="Times New Roman"/>
          <w:b w:val="false"/>
          <w:i w:val="false"/>
          <w:color w:val="000000"/>
          <w:sz w:val="28"/>
        </w:rPr>
        <w:t>
      33. При организации занятий по обучению руководителям занятий необходимо предусмотреть максимальное использование учебного оборудования и средств обеспечения учебного процесса.</w:t>
      </w:r>
    </w:p>
    <w:bookmarkEnd w:id="60"/>
    <w:bookmarkStart w:name="z67" w:id="61"/>
    <w:p>
      <w:pPr>
        <w:spacing w:after="0"/>
        <w:ind w:left="0"/>
        <w:jc w:val="both"/>
      </w:pPr>
      <w:r>
        <w:rPr>
          <w:rFonts w:ascii="Times New Roman"/>
          <w:b w:val="false"/>
          <w:i w:val="false"/>
          <w:color w:val="000000"/>
          <w:sz w:val="28"/>
        </w:rPr>
        <w:t>
      34. Руководители занятий принимают меры по предотвращению травматизма обучаемых, устанавливают необходимые требования безопасности при обращении с техникой, оборудованием, средствами индивидуальной защиты и приборами на занятиях, своевременно доводить эти требования до слушателей.</w:t>
      </w:r>
    </w:p>
    <w:bookmarkEnd w:id="61"/>
    <w:bookmarkStart w:name="z68" w:id="62"/>
    <w:p>
      <w:pPr>
        <w:spacing w:after="0"/>
        <w:ind w:left="0"/>
        <w:jc w:val="both"/>
      </w:pPr>
      <w:r>
        <w:rPr>
          <w:rFonts w:ascii="Times New Roman"/>
          <w:b w:val="false"/>
          <w:i w:val="false"/>
          <w:color w:val="000000"/>
          <w:sz w:val="28"/>
        </w:rPr>
        <w:t xml:space="preserve">
      35. При проведении обучения с использованием материалов с секретными сведениями необходимо строго соблюдать требования нормативных правовых актов по защите государственных секретов Республики Казахстан. </w:t>
      </w:r>
    </w:p>
    <w:bookmarkEnd w:id="62"/>
    <w:bookmarkStart w:name="z69" w:id="63"/>
    <w:p>
      <w:pPr>
        <w:spacing w:after="0"/>
        <w:ind w:left="0"/>
        <w:jc w:val="both"/>
      </w:pPr>
      <w:r>
        <w:rPr>
          <w:rFonts w:ascii="Times New Roman"/>
          <w:b w:val="false"/>
          <w:i w:val="false"/>
          <w:color w:val="000000"/>
          <w:sz w:val="28"/>
        </w:rPr>
        <w:t xml:space="preserve">
      36. Руководители занятий ведут учет проведения занятий и присутствия на них слушателей в журналах учета обучения слушателей в сфере гражданской защиты и выдачи сертификатов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63"/>
    <w:bookmarkStart w:name="z70" w:id="64"/>
    <w:p>
      <w:pPr>
        <w:spacing w:after="0"/>
        <w:ind w:left="0"/>
        <w:jc w:val="both"/>
      </w:pPr>
      <w:r>
        <w:rPr>
          <w:rFonts w:ascii="Times New Roman"/>
          <w:b w:val="false"/>
          <w:i w:val="false"/>
          <w:color w:val="000000"/>
          <w:sz w:val="28"/>
        </w:rPr>
        <w:t>
      37. Журналы учета обучения слушателей в сфере гражданской защиты и выдачи сертификатов хранятся в территориальных подразделениях уполномоченного органа в сфере гражданской защиты.</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37 - в редакции приказа Министра по чрезвычайным ситуациям РК от 21.01.2021 </w:t>
      </w:r>
      <w:r>
        <w:rPr>
          <w:rFonts w:ascii="Times New Roman"/>
          <w:b w:val="false"/>
          <w:i w:val="false"/>
          <w:color w:val="000000"/>
          <w:sz w:val="28"/>
        </w:rPr>
        <w:t>№ 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 w:id="65"/>
    <w:p>
      <w:pPr>
        <w:spacing w:after="0"/>
        <w:ind w:left="0"/>
        <w:jc w:val="both"/>
      </w:pPr>
      <w:r>
        <w:rPr>
          <w:rFonts w:ascii="Times New Roman"/>
          <w:b w:val="false"/>
          <w:i w:val="false"/>
          <w:color w:val="000000"/>
          <w:sz w:val="28"/>
        </w:rPr>
        <w:t>
      38. В процессе прохождения обучения слушателями изучаются:</w:t>
      </w:r>
    </w:p>
    <w:bookmarkEnd w:id="65"/>
    <w:bookmarkStart w:name="z72" w:id="66"/>
    <w:p>
      <w:pPr>
        <w:spacing w:after="0"/>
        <w:ind w:left="0"/>
        <w:jc w:val="both"/>
      </w:pPr>
      <w:r>
        <w:rPr>
          <w:rFonts w:ascii="Times New Roman"/>
          <w:b w:val="false"/>
          <w:i w:val="false"/>
          <w:color w:val="000000"/>
          <w:sz w:val="28"/>
        </w:rPr>
        <w:t>
      требования нормативных правовых документов в сфере гражданской защиты;</w:t>
      </w:r>
    </w:p>
    <w:bookmarkEnd w:id="66"/>
    <w:bookmarkStart w:name="z73" w:id="67"/>
    <w:p>
      <w:pPr>
        <w:spacing w:after="0"/>
        <w:ind w:left="0"/>
        <w:jc w:val="both"/>
      </w:pPr>
      <w:r>
        <w:rPr>
          <w:rFonts w:ascii="Times New Roman"/>
          <w:b w:val="false"/>
          <w:i w:val="false"/>
          <w:color w:val="000000"/>
          <w:sz w:val="28"/>
        </w:rPr>
        <w:t>
      алгоритмы работы Комиссии по предупреждению и ликвидации чрезвычайных ситуаций при угрозе и возникновении чрезвычайных ситуаций;</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структуры Плана гражданской обороны, а также Плана действий по ликвидации чрезвычайных ситуаций;</w:t>
      </w:r>
    </w:p>
    <w:bookmarkStart w:name="z75" w:id="68"/>
    <w:p>
      <w:pPr>
        <w:spacing w:after="0"/>
        <w:ind w:left="0"/>
        <w:jc w:val="both"/>
      </w:pPr>
      <w:r>
        <w:rPr>
          <w:rFonts w:ascii="Times New Roman"/>
          <w:b w:val="false"/>
          <w:i w:val="false"/>
          <w:color w:val="000000"/>
          <w:sz w:val="28"/>
        </w:rPr>
        <w:t>
      задачи и возможности применения сил и средств гражданской защиты, а также мероприятия по обеспечению их постоянной готовности;</w:t>
      </w:r>
    </w:p>
    <w:bookmarkEnd w:id="68"/>
    <w:bookmarkStart w:name="z76" w:id="69"/>
    <w:p>
      <w:pPr>
        <w:spacing w:after="0"/>
        <w:ind w:left="0"/>
        <w:jc w:val="both"/>
      </w:pPr>
      <w:r>
        <w:rPr>
          <w:rFonts w:ascii="Times New Roman"/>
          <w:b w:val="false"/>
          <w:i w:val="false"/>
          <w:color w:val="000000"/>
          <w:sz w:val="28"/>
        </w:rPr>
        <w:t>
      требования нормативных правовых документов по организации и проведению эвакуации населения, материальных и культурных ценностей;</w:t>
      </w:r>
    </w:p>
    <w:bookmarkEnd w:id="69"/>
    <w:bookmarkStart w:name="z77" w:id="70"/>
    <w:p>
      <w:pPr>
        <w:spacing w:after="0"/>
        <w:ind w:left="0"/>
        <w:jc w:val="both"/>
      </w:pPr>
      <w:r>
        <w:rPr>
          <w:rFonts w:ascii="Times New Roman"/>
          <w:b w:val="false"/>
          <w:i w:val="false"/>
          <w:color w:val="000000"/>
          <w:sz w:val="28"/>
        </w:rPr>
        <w:t>
      поражающие факторы источников чрезвычайных ситуаций, характерных для территории расположения организации (проживания), а также современных средств поражения и других видов оружия;</w:t>
      </w:r>
    </w:p>
    <w:bookmarkEnd w:id="70"/>
    <w:bookmarkStart w:name="z78" w:id="71"/>
    <w:p>
      <w:pPr>
        <w:spacing w:after="0"/>
        <w:ind w:left="0"/>
        <w:jc w:val="both"/>
      </w:pPr>
      <w:r>
        <w:rPr>
          <w:rFonts w:ascii="Times New Roman"/>
          <w:b w:val="false"/>
          <w:i w:val="false"/>
          <w:color w:val="000000"/>
          <w:sz w:val="28"/>
        </w:rPr>
        <w:t>
      способы и средства защиты населения, материальных и культурных ценностей от опасностей, возникающих при военных конфликтах и чрезвычайных ситуаций;</w:t>
      </w:r>
    </w:p>
    <w:bookmarkEnd w:id="71"/>
    <w:bookmarkStart w:name="z79" w:id="72"/>
    <w:p>
      <w:pPr>
        <w:spacing w:after="0"/>
        <w:ind w:left="0"/>
        <w:jc w:val="both"/>
      </w:pPr>
      <w:r>
        <w:rPr>
          <w:rFonts w:ascii="Times New Roman"/>
          <w:b w:val="false"/>
          <w:i w:val="false"/>
          <w:color w:val="000000"/>
          <w:sz w:val="28"/>
        </w:rPr>
        <w:t>
      действия работников организаций по единому сигналу оповещения "Внимание всем!" с информационными сообщениями на проведение эвакуации и использование средств коллективной и индивидуальной защиты;</w:t>
      </w:r>
    </w:p>
    <w:bookmarkEnd w:id="72"/>
    <w:bookmarkStart w:name="z80" w:id="73"/>
    <w:p>
      <w:pPr>
        <w:spacing w:after="0"/>
        <w:ind w:left="0"/>
        <w:jc w:val="both"/>
      </w:pPr>
      <w:r>
        <w:rPr>
          <w:rFonts w:ascii="Times New Roman"/>
          <w:b w:val="false"/>
          <w:i w:val="false"/>
          <w:color w:val="000000"/>
          <w:sz w:val="28"/>
        </w:rPr>
        <w:t>
      требования нормативных правовых документов по созданию и поддержанию в готовности формирований гражданской защиты;</w:t>
      </w:r>
    </w:p>
    <w:bookmarkEnd w:id="73"/>
    <w:bookmarkStart w:name="z81" w:id="74"/>
    <w:p>
      <w:pPr>
        <w:spacing w:after="0"/>
        <w:ind w:left="0"/>
        <w:jc w:val="both"/>
      </w:pPr>
      <w:r>
        <w:rPr>
          <w:rFonts w:ascii="Times New Roman"/>
          <w:b w:val="false"/>
          <w:i w:val="false"/>
          <w:color w:val="000000"/>
          <w:sz w:val="28"/>
        </w:rPr>
        <w:t>
      состояния здоровья, при которых оказывается первая помощь, и порядок ее оказания.</w:t>
      </w:r>
    </w:p>
    <w:bookmarkEnd w:id="74"/>
    <w:bookmarkStart w:name="z82" w:id="75"/>
    <w:p>
      <w:pPr>
        <w:spacing w:after="0"/>
        <w:ind w:left="0"/>
        <w:jc w:val="both"/>
      </w:pPr>
      <w:r>
        <w:rPr>
          <w:rFonts w:ascii="Times New Roman"/>
          <w:b w:val="false"/>
          <w:i w:val="false"/>
          <w:color w:val="000000"/>
          <w:sz w:val="28"/>
        </w:rPr>
        <w:t>
      39. По окончанию обучения проводится итоговое тестирование. Содержание итогового тестирования утверждается руководителем территориального подразделения уполномоченного органа, осуществляющим обучение.</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39 - в редакции приказа Министра по чрезвычайным ситуациям РК от 21.01.2021 </w:t>
      </w:r>
      <w:r>
        <w:rPr>
          <w:rFonts w:ascii="Times New Roman"/>
          <w:b w:val="false"/>
          <w:i w:val="false"/>
          <w:color w:val="000000"/>
          <w:sz w:val="28"/>
        </w:rPr>
        <w:t>№ 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3" w:id="76"/>
    <w:p>
      <w:pPr>
        <w:spacing w:after="0"/>
        <w:ind w:left="0"/>
        <w:jc w:val="both"/>
      </w:pPr>
      <w:r>
        <w:rPr>
          <w:rFonts w:ascii="Times New Roman"/>
          <w:b w:val="false"/>
          <w:i w:val="false"/>
          <w:color w:val="000000"/>
          <w:sz w:val="28"/>
        </w:rPr>
        <w:t>
      40. По итогам прохождения обучения, слушателям не допущенным или показавшим неудовлетворительный уровень знаний при сдаче итогового тестирования сертификаты не выдаются.</w:t>
      </w:r>
    </w:p>
    <w:bookmarkEnd w:id="76"/>
    <w:bookmarkStart w:name="z84" w:id="77"/>
    <w:p>
      <w:pPr>
        <w:spacing w:after="0"/>
        <w:ind w:left="0"/>
        <w:jc w:val="both"/>
      </w:pPr>
      <w:r>
        <w:rPr>
          <w:rFonts w:ascii="Times New Roman"/>
          <w:b w:val="false"/>
          <w:i w:val="false"/>
          <w:color w:val="000000"/>
          <w:sz w:val="28"/>
        </w:rPr>
        <w:t>
      41. Слушатели, пропустившие 25% и более от общего количества занятий к сдаче итогового тестирования не допускаются.</w:t>
      </w:r>
    </w:p>
    <w:bookmarkEnd w:id="77"/>
    <w:bookmarkStart w:name="z85" w:id="78"/>
    <w:p>
      <w:pPr>
        <w:spacing w:after="0"/>
        <w:ind w:left="0"/>
        <w:jc w:val="both"/>
      </w:pPr>
      <w:r>
        <w:rPr>
          <w:rFonts w:ascii="Times New Roman"/>
          <w:b w:val="false"/>
          <w:i w:val="false"/>
          <w:color w:val="000000"/>
          <w:sz w:val="28"/>
        </w:rPr>
        <w:t xml:space="preserve">
      42. Слушателям, прошедшим обучение и сдавшим итоговое тестирование с показателями удовлетворительно, хорошо и отлично выдаются </w:t>
      </w:r>
      <w:r>
        <w:rPr>
          <w:rFonts w:ascii="Times New Roman"/>
          <w:b w:val="false"/>
          <w:i w:val="false"/>
          <w:color w:val="000000"/>
          <w:sz w:val="28"/>
        </w:rPr>
        <w:t>сертификаты</w:t>
      </w:r>
      <w:r>
        <w:rPr>
          <w:rFonts w:ascii="Times New Roman"/>
          <w:b w:val="false"/>
          <w:i w:val="false"/>
          <w:color w:val="000000"/>
          <w:sz w:val="28"/>
        </w:rPr>
        <w:t>.</w:t>
      </w:r>
    </w:p>
    <w:bookmarkEnd w:id="78"/>
    <w:bookmarkStart w:name="z86" w:id="79"/>
    <w:p>
      <w:pPr>
        <w:spacing w:after="0"/>
        <w:ind w:left="0"/>
        <w:jc w:val="left"/>
      </w:pPr>
      <w:r>
        <w:rPr>
          <w:rFonts w:ascii="Times New Roman"/>
          <w:b/>
          <w:i w:val="false"/>
          <w:color w:val="000000"/>
        </w:rPr>
        <w:t xml:space="preserve"> Параграф 3. Порядок прохождения обучения работников организаций, отнесенных к категориям по гражданской обороне по месту работы</w:t>
      </w:r>
    </w:p>
    <w:bookmarkEnd w:id="79"/>
    <w:bookmarkStart w:name="z87" w:id="80"/>
    <w:p>
      <w:pPr>
        <w:spacing w:after="0"/>
        <w:ind w:left="0"/>
        <w:jc w:val="both"/>
      </w:pPr>
      <w:r>
        <w:rPr>
          <w:rFonts w:ascii="Times New Roman"/>
          <w:b w:val="false"/>
          <w:i w:val="false"/>
          <w:color w:val="000000"/>
          <w:sz w:val="28"/>
        </w:rPr>
        <w:t>
      43. Обучение работников категорированных организаций, планируется и проводится ежегодно в соответствии с Учебной программой утвержденной уполномоченным органом в сфере гражданской защиты.</w:t>
      </w:r>
    </w:p>
    <w:bookmarkEnd w:id="80"/>
    <w:bookmarkStart w:name="z88" w:id="81"/>
    <w:p>
      <w:pPr>
        <w:spacing w:after="0"/>
        <w:ind w:left="0"/>
        <w:jc w:val="both"/>
      </w:pPr>
      <w:r>
        <w:rPr>
          <w:rFonts w:ascii="Times New Roman"/>
          <w:b w:val="false"/>
          <w:i w:val="false"/>
          <w:color w:val="000000"/>
          <w:sz w:val="28"/>
        </w:rPr>
        <w:t>
      44. Работники категорированных организаций, проходят подготовку по месту работы в пределах рабочего времени.</w:t>
      </w:r>
    </w:p>
    <w:bookmarkEnd w:id="81"/>
    <w:bookmarkStart w:name="z89" w:id="82"/>
    <w:p>
      <w:pPr>
        <w:spacing w:after="0"/>
        <w:ind w:left="0"/>
        <w:jc w:val="both"/>
      </w:pPr>
      <w:r>
        <w:rPr>
          <w:rFonts w:ascii="Times New Roman"/>
          <w:b w:val="false"/>
          <w:i w:val="false"/>
          <w:color w:val="000000"/>
          <w:sz w:val="28"/>
        </w:rPr>
        <w:t>
      45. По решению руководителей, работники категорированных организаций могут проходить подготовку в организациях и учебных учреждениях уполномоченного органа и других специализированных учебных центрах на договорной основе.</w:t>
      </w:r>
    </w:p>
    <w:bookmarkEnd w:id="82"/>
    <w:bookmarkStart w:name="z90" w:id="83"/>
    <w:p>
      <w:pPr>
        <w:spacing w:after="0"/>
        <w:ind w:left="0"/>
        <w:jc w:val="both"/>
      </w:pPr>
      <w:r>
        <w:rPr>
          <w:rFonts w:ascii="Times New Roman"/>
          <w:b w:val="false"/>
          <w:i w:val="false"/>
          <w:color w:val="000000"/>
          <w:sz w:val="28"/>
        </w:rPr>
        <w:t>
      46. Для реализации обучения работников категорированных организаций, в зависимости от численности сотрудников, в организациях необходимо иметь:</w:t>
      </w:r>
    </w:p>
    <w:bookmarkEnd w:id="83"/>
    <w:bookmarkStart w:name="z91" w:id="84"/>
    <w:p>
      <w:pPr>
        <w:spacing w:after="0"/>
        <w:ind w:left="0"/>
        <w:jc w:val="both"/>
      </w:pPr>
      <w:r>
        <w:rPr>
          <w:rFonts w:ascii="Times New Roman"/>
          <w:b w:val="false"/>
          <w:i w:val="false"/>
          <w:color w:val="000000"/>
          <w:sz w:val="28"/>
        </w:rPr>
        <w:t>
      с численностью работников до 100 человек – комплект средств для проведения занятий по гражданской защите, один уголок по гражданской защите;</w:t>
      </w:r>
    </w:p>
    <w:bookmarkEnd w:id="84"/>
    <w:bookmarkStart w:name="z92" w:id="85"/>
    <w:p>
      <w:pPr>
        <w:spacing w:after="0"/>
        <w:ind w:left="0"/>
        <w:jc w:val="both"/>
      </w:pPr>
      <w:r>
        <w:rPr>
          <w:rFonts w:ascii="Times New Roman"/>
          <w:b w:val="false"/>
          <w:i w:val="false"/>
          <w:color w:val="000000"/>
          <w:sz w:val="28"/>
        </w:rPr>
        <w:t>
      комплект средств для проведения занятий по гражданской защите включает в себя: плакаты, схемы и слайды по темам занятий;</w:t>
      </w:r>
    </w:p>
    <w:bookmarkEnd w:id="85"/>
    <w:bookmarkStart w:name="z93" w:id="86"/>
    <w:p>
      <w:pPr>
        <w:spacing w:after="0"/>
        <w:ind w:left="0"/>
        <w:jc w:val="both"/>
      </w:pPr>
      <w:r>
        <w:rPr>
          <w:rFonts w:ascii="Times New Roman"/>
          <w:b w:val="false"/>
          <w:i w:val="false"/>
          <w:color w:val="000000"/>
          <w:sz w:val="28"/>
        </w:rPr>
        <w:t>
      уголок по гражданской защите – информационно-справочный стенд с материалами для пропаганды знаний и информирования работников организаций по вопросам защиты от опасностей, возникающих при чрезвычайных ситуациях и военных конфликтах;</w:t>
      </w:r>
    </w:p>
    <w:bookmarkEnd w:id="86"/>
    <w:bookmarkStart w:name="z94" w:id="87"/>
    <w:p>
      <w:pPr>
        <w:spacing w:after="0"/>
        <w:ind w:left="0"/>
        <w:jc w:val="both"/>
      </w:pPr>
      <w:r>
        <w:rPr>
          <w:rFonts w:ascii="Times New Roman"/>
          <w:b w:val="false"/>
          <w:i w:val="false"/>
          <w:color w:val="000000"/>
          <w:sz w:val="28"/>
        </w:rPr>
        <w:t>
      с численностью работников свыше 100 человек – многопрофильный кабинет или по одному уголку гражданской защиты в каждом административном и производственном здании.</w:t>
      </w:r>
    </w:p>
    <w:bookmarkEnd w:id="87"/>
    <w:bookmarkStart w:name="z95" w:id="88"/>
    <w:p>
      <w:pPr>
        <w:spacing w:after="0"/>
        <w:ind w:left="0"/>
        <w:jc w:val="both"/>
      </w:pPr>
      <w:r>
        <w:rPr>
          <w:rFonts w:ascii="Times New Roman"/>
          <w:b w:val="false"/>
          <w:i w:val="false"/>
          <w:color w:val="000000"/>
          <w:sz w:val="28"/>
        </w:rPr>
        <w:t>
      47. В состав многопрофильного учебного кабинета входят: рабочее место преподавателя, доска, проектор, рабочие места обучаемых и средства обеспечения учебного процесса, в том числе нормативные правовые документы в сфере гражданской защите, учебная литература, а также средства обеспечения учебного процесса.</w:t>
      </w:r>
    </w:p>
    <w:bookmarkEnd w:id="88"/>
    <w:bookmarkStart w:name="z96" w:id="89"/>
    <w:p>
      <w:pPr>
        <w:spacing w:after="0"/>
        <w:ind w:left="0"/>
        <w:jc w:val="both"/>
      </w:pPr>
      <w:r>
        <w:rPr>
          <w:rFonts w:ascii="Times New Roman"/>
          <w:b w:val="false"/>
          <w:i w:val="false"/>
          <w:color w:val="000000"/>
          <w:sz w:val="28"/>
        </w:rPr>
        <w:t>
      48. В категорированных организациях, с численностью работников свыше 1000 человек – допускается проведение обучения работников организации посредством онлайн курсов с последующим тестированием и выдачей справок о прохождении обучения в сфере гражданской защиты.</w:t>
      </w:r>
    </w:p>
    <w:bookmarkEnd w:id="89"/>
    <w:bookmarkStart w:name="z97" w:id="90"/>
    <w:p>
      <w:pPr>
        <w:spacing w:after="0"/>
        <w:ind w:left="0"/>
        <w:jc w:val="both"/>
      </w:pPr>
      <w:r>
        <w:rPr>
          <w:rFonts w:ascii="Times New Roman"/>
          <w:b w:val="false"/>
          <w:i w:val="false"/>
          <w:color w:val="000000"/>
          <w:sz w:val="28"/>
        </w:rPr>
        <w:t>
      49. Списки учебных групп, руководителей занятий и расписание проведения занятий утверждаются руководителем организации.</w:t>
      </w:r>
    </w:p>
    <w:bookmarkEnd w:id="90"/>
    <w:bookmarkStart w:name="z98" w:id="91"/>
    <w:p>
      <w:pPr>
        <w:spacing w:after="0"/>
        <w:ind w:left="0"/>
        <w:jc w:val="both"/>
      </w:pPr>
      <w:r>
        <w:rPr>
          <w:rFonts w:ascii="Times New Roman"/>
          <w:b w:val="false"/>
          <w:i w:val="false"/>
          <w:color w:val="000000"/>
          <w:sz w:val="28"/>
        </w:rPr>
        <w:t>
      50. Обучение работников категорированных организаций проводят руководители групп занятий по гражданской защите, которые прошли обучение в территориальных подразделениях уполномоченного органа или в организациях и учебных заведениях уполномоченного органа в соответствии с установленными сроками и имеющие соответствующие сертификаты.</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50 - в редакции приказа Министра по чрезвычайным ситуациям РК от 21.01.2021 </w:t>
      </w:r>
      <w:r>
        <w:rPr>
          <w:rFonts w:ascii="Times New Roman"/>
          <w:b w:val="false"/>
          <w:i w:val="false"/>
          <w:color w:val="000000"/>
          <w:sz w:val="28"/>
        </w:rPr>
        <w:t>№ 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9" w:id="92"/>
    <w:p>
      <w:pPr>
        <w:spacing w:after="0"/>
        <w:ind w:left="0"/>
        <w:jc w:val="both"/>
      </w:pPr>
      <w:r>
        <w:rPr>
          <w:rFonts w:ascii="Times New Roman"/>
          <w:b w:val="false"/>
          <w:i w:val="false"/>
          <w:color w:val="000000"/>
          <w:sz w:val="28"/>
        </w:rPr>
        <w:t>
      51. Занятия проводятся в рабочее время в объеме в соответствии с Учебной программой.</w:t>
      </w:r>
    </w:p>
    <w:bookmarkEnd w:id="92"/>
    <w:bookmarkStart w:name="z100" w:id="93"/>
    <w:p>
      <w:pPr>
        <w:spacing w:after="0"/>
        <w:ind w:left="0"/>
        <w:jc w:val="both"/>
      </w:pPr>
      <w:r>
        <w:rPr>
          <w:rFonts w:ascii="Times New Roman"/>
          <w:b w:val="false"/>
          <w:i w:val="false"/>
          <w:color w:val="000000"/>
          <w:sz w:val="28"/>
        </w:rPr>
        <w:t>
      52. Проведение занятий в соответствии с расписанием и присутствие на них обучающихся осуществляются руководителем занятий в журнале учета проведенных занятий, по форме согласно приложению 6 к настоящим Правилам, которые ведутся на каждую учебную группу.</w:t>
      </w:r>
    </w:p>
    <w:bookmarkEnd w:id="93"/>
    <w:bookmarkStart w:name="z101" w:id="94"/>
    <w:p>
      <w:pPr>
        <w:spacing w:after="0"/>
        <w:ind w:left="0"/>
        <w:jc w:val="both"/>
      </w:pPr>
      <w:r>
        <w:rPr>
          <w:rFonts w:ascii="Times New Roman"/>
          <w:b w:val="false"/>
          <w:i w:val="false"/>
          <w:color w:val="000000"/>
          <w:sz w:val="28"/>
        </w:rPr>
        <w:t>
      53. Журналы учета проведенных занятий хранятся в организациях в течение года после завершения обучения.</w:t>
      </w:r>
    </w:p>
    <w:bookmarkEnd w:id="94"/>
    <w:bookmarkStart w:name="z102" w:id="95"/>
    <w:p>
      <w:pPr>
        <w:spacing w:after="0"/>
        <w:ind w:left="0"/>
        <w:jc w:val="both"/>
      </w:pPr>
      <w:r>
        <w:rPr>
          <w:rFonts w:ascii="Times New Roman"/>
          <w:b w:val="false"/>
          <w:i w:val="false"/>
          <w:color w:val="000000"/>
          <w:sz w:val="28"/>
        </w:rPr>
        <w:t xml:space="preserve">
      54. В процессе прохождения обучения слушателями изучаются: </w:t>
      </w:r>
    </w:p>
    <w:bookmarkEnd w:id="95"/>
    <w:bookmarkStart w:name="z103" w:id="96"/>
    <w:p>
      <w:pPr>
        <w:spacing w:after="0"/>
        <w:ind w:left="0"/>
        <w:jc w:val="both"/>
      </w:pPr>
      <w:r>
        <w:rPr>
          <w:rFonts w:ascii="Times New Roman"/>
          <w:b w:val="false"/>
          <w:i w:val="false"/>
          <w:color w:val="000000"/>
          <w:sz w:val="28"/>
        </w:rPr>
        <w:t>
      поражающие факторы источников чрезвычайных ситуаций, характерных для территории проживания и работы, а также оружия массового поражения и других видов оружия;</w:t>
      </w:r>
    </w:p>
    <w:bookmarkEnd w:id="96"/>
    <w:bookmarkStart w:name="z104" w:id="97"/>
    <w:p>
      <w:pPr>
        <w:spacing w:after="0"/>
        <w:ind w:left="0"/>
        <w:jc w:val="both"/>
      </w:pPr>
      <w:r>
        <w:rPr>
          <w:rFonts w:ascii="Times New Roman"/>
          <w:b w:val="false"/>
          <w:i w:val="false"/>
          <w:color w:val="000000"/>
          <w:sz w:val="28"/>
        </w:rPr>
        <w:t>
      способы и средства защиты от опасностей, возникающих при военных конфликтах и чрезвычайных ситуаций;</w:t>
      </w:r>
    </w:p>
    <w:bookmarkEnd w:id="97"/>
    <w:bookmarkStart w:name="z105" w:id="98"/>
    <w:p>
      <w:pPr>
        <w:spacing w:after="0"/>
        <w:ind w:left="0"/>
        <w:jc w:val="both"/>
      </w:pPr>
      <w:r>
        <w:rPr>
          <w:rFonts w:ascii="Times New Roman"/>
          <w:b w:val="false"/>
          <w:i w:val="false"/>
          <w:color w:val="000000"/>
          <w:sz w:val="28"/>
        </w:rPr>
        <w:t xml:space="preserve">
      места расположения средств индивидуальной и коллективной защиты; </w:t>
      </w:r>
    </w:p>
    <w:bookmarkEnd w:id="98"/>
    <w:bookmarkStart w:name="z106" w:id="99"/>
    <w:p>
      <w:pPr>
        <w:spacing w:after="0"/>
        <w:ind w:left="0"/>
        <w:jc w:val="both"/>
      </w:pPr>
      <w:r>
        <w:rPr>
          <w:rFonts w:ascii="Times New Roman"/>
          <w:b w:val="false"/>
          <w:i w:val="false"/>
          <w:color w:val="000000"/>
          <w:sz w:val="28"/>
        </w:rPr>
        <w:t>
      места расположения первичных средств пожаротушения, имеющихся в организации;</w:t>
      </w:r>
    </w:p>
    <w:bookmarkEnd w:id="99"/>
    <w:bookmarkStart w:name="z107" w:id="100"/>
    <w:p>
      <w:pPr>
        <w:spacing w:after="0"/>
        <w:ind w:left="0"/>
        <w:jc w:val="both"/>
      </w:pPr>
      <w:r>
        <w:rPr>
          <w:rFonts w:ascii="Times New Roman"/>
          <w:b w:val="false"/>
          <w:i w:val="false"/>
          <w:color w:val="000000"/>
          <w:sz w:val="28"/>
        </w:rPr>
        <w:t xml:space="preserve">
      алгоритмы действий по получению средств индивидуальной защиты, </w:t>
      </w:r>
    </w:p>
    <w:bookmarkEnd w:id="100"/>
    <w:bookmarkStart w:name="z108" w:id="101"/>
    <w:p>
      <w:pPr>
        <w:spacing w:after="0"/>
        <w:ind w:left="0"/>
        <w:jc w:val="both"/>
      </w:pPr>
      <w:r>
        <w:rPr>
          <w:rFonts w:ascii="Times New Roman"/>
          <w:b w:val="false"/>
          <w:i w:val="false"/>
          <w:color w:val="000000"/>
          <w:sz w:val="28"/>
        </w:rPr>
        <w:t>
      а также укрытия в защитных сооружениях;</w:t>
      </w:r>
    </w:p>
    <w:bookmarkEnd w:id="101"/>
    <w:bookmarkStart w:name="z109" w:id="102"/>
    <w:p>
      <w:pPr>
        <w:spacing w:after="0"/>
        <w:ind w:left="0"/>
        <w:jc w:val="both"/>
      </w:pPr>
      <w:r>
        <w:rPr>
          <w:rFonts w:ascii="Times New Roman"/>
          <w:b w:val="false"/>
          <w:i w:val="false"/>
          <w:color w:val="000000"/>
          <w:sz w:val="28"/>
        </w:rPr>
        <w:t>
      действия по обеспечению личной безопасности в местах массового скопления людей, при пожаре, на водных объектах и на природе;</w:t>
      </w:r>
    </w:p>
    <w:bookmarkEnd w:id="102"/>
    <w:bookmarkStart w:name="z110" w:id="103"/>
    <w:p>
      <w:pPr>
        <w:spacing w:after="0"/>
        <w:ind w:left="0"/>
        <w:jc w:val="both"/>
      </w:pPr>
      <w:r>
        <w:rPr>
          <w:rFonts w:ascii="Times New Roman"/>
          <w:b w:val="false"/>
          <w:i w:val="false"/>
          <w:color w:val="000000"/>
          <w:sz w:val="28"/>
        </w:rPr>
        <w:t>
      действия работников организаций по единому сигналу оповещения сигналу "Внимание всем!" с информационными сообщениями на проведение эвакуации и использование средств индивидуальной защиты;</w:t>
      </w:r>
    </w:p>
    <w:bookmarkEnd w:id="103"/>
    <w:bookmarkStart w:name="z111" w:id="104"/>
    <w:p>
      <w:pPr>
        <w:spacing w:after="0"/>
        <w:ind w:left="0"/>
        <w:jc w:val="both"/>
      </w:pPr>
      <w:r>
        <w:rPr>
          <w:rFonts w:ascii="Times New Roman"/>
          <w:b w:val="false"/>
          <w:i w:val="false"/>
          <w:color w:val="000000"/>
          <w:sz w:val="28"/>
        </w:rPr>
        <w:t>
      мероприятия по переводу гражданской защиты с мирного на военное положение;</w:t>
      </w:r>
    </w:p>
    <w:bookmarkEnd w:id="104"/>
    <w:bookmarkStart w:name="z112" w:id="105"/>
    <w:p>
      <w:pPr>
        <w:spacing w:after="0"/>
        <w:ind w:left="0"/>
        <w:jc w:val="both"/>
      </w:pPr>
      <w:r>
        <w:rPr>
          <w:rFonts w:ascii="Times New Roman"/>
          <w:b w:val="false"/>
          <w:i w:val="false"/>
          <w:color w:val="000000"/>
          <w:sz w:val="28"/>
        </w:rPr>
        <w:t>
      состояния здоровья, при которых оказывается первая помощь, и порядок ее оказания.</w:t>
      </w:r>
    </w:p>
    <w:bookmarkEnd w:id="105"/>
    <w:bookmarkStart w:name="z113" w:id="106"/>
    <w:p>
      <w:pPr>
        <w:spacing w:after="0"/>
        <w:ind w:left="0"/>
        <w:jc w:val="both"/>
      </w:pPr>
      <w:r>
        <w:rPr>
          <w:rFonts w:ascii="Times New Roman"/>
          <w:b w:val="false"/>
          <w:i w:val="false"/>
          <w:color w:val="000000"/>
          <w:sz w:val="28"/>
        </w:rPr>
        <w:t>
      55. По окончании обучения проводится итоговое тестирование. Содержание итогового тестирования утверждается руководителем организации, осуществляющим обучение. Допускается проведение обучения и тестирования работников организации в интерактивном виде с использованием соответствующих компьютерных программ.</w:t>
      </w:r>
    </w:p>
    <w:bookmarkEnd w:id="106"/>
    <w:bookmarkStart w:name="z114" w:id="107"/>
    <w:p>
      <w:pPr>
        <w:spacing w:after="0"/>
        <w:ind w:left="0"/>
        <w:jc w:val="both"/>
      </w:pPr>
      <w:r>
        <w:rPr>
          <w:rFonts w:ascii="Times New Roman"/>
          <w:b w:val="false"/>
          <w:i w:val="false"/>
          <w:color w:val="000000"/>
          <w:sz w:val="28"/>
        </w:rPr>
        <w:t>
      56. По итогам прохождения обучения, слушателям не допущенным или показавшим неудовлетворительный уровень знаний при сдаче итогового тестирования справки не выдаются.</w:t>
      </w:r>
    </w:p>
    <w:bookmarkEnd w:id="107"/>
    <w:bookmarkStart w:name="z115" w:id="108"/>
    <w:p>
      <w:pPr>
        <w:spacing w:after="0"/>
        <w:ind w:left="0"/>
        <w:jc w:val="both"/>
      </w:pPr>
      <w:r>
        <w:rPr>
          <w:rFonts w:ascii="Times New Roman"/>
          <w:b w:val="false"/>
          <w:i w:val="false"/>
          <w:color w:val="000000"/>
          <w:sz w:val="28"/>
        </w:rPr>
        <w:t>
      57. Слушатели, пропустившие 25% и более от общего количества занятий к сдаче итогового тестирования не допускаются.</w:t>
      </w:r>
    </w:p>
    <w:bookmarkEnd w:id="108"/>
    <w:bookmarkStart w:name="z116" w:id="109"/>
    <w:p>
      <w:pPr>
        <w:spacing w:after="0"/>
        <w:ind w:left="0"/>
        <w:jc w:val="both"/>
      </w:pPr>
      <w:r>
        <w:rPr>
          <w:rFonts w:ascii="Times New Roman"/>
          <w:b w:val="false"/>
          <w:i w:val="false"/>
          <w:color w:val="000000"/>
          <w:sz w:val="28"/>
        </w:rPr>
        <w:t xml:space="preserve">
      58. Слушателям, прошедшим обучение и сдавшим итоговое тестирование с показателями удовлетворительно, хорошо и отлично выдается справка о прохождении обучения в сфере гражданской защиты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109"/>
    <w:bookmarkStart w:name="z117" w:id="110"/>
    <w:p>
      <w:pPr>
        <w:spacing w:after="0"/>
        <w:ind w:left="0"/>
        <w:jc w:val="left"/>
      </w:pPr>
      <w:r>
        <w:rPr>
          <w:rFonts w:ascii="Times New Roman"/>
          <w:b/>
          <w:i w:val="false"/>
          <w:color w:val="000000"/>
        </w:rPr>
        <w:t xml:space="preserve"> Параграф 4. Порядок прохождения обучения личного состава формирований гражданской защиты по месту работы</w:t>
      </w:r>
    </w:p>
    <w:bookmarkEnd w:id="110"/>
    <w:bookmarkStart w:name="z118" w:id="111"/>
    <w:p>
      <w:pPr>
        <w:spacing w:after="0"/>
        <w:ind w:left="0"/>
        <w:jc w:val="both"/>
      </w:pPr>
      <w:r>
        <w:rPr>
          <w:rFonts w:ascii="Times New Roman"/>
          <w:b w:val="false"/>
          <w:i w:val="false"/>
          <w:color w:val="000000"/>
          <w:sz w:val="28"/>
        </w:rPr>
        <w:t xml:space="preserve">
      59. Обучение личного состава формирований гражданской защиты категорированных организаций (не категорированных организаций) –планируется и проводится ежегодно по месту работы, в соответствии с Учебной программой. </w:t>
      </w:r>
    </w:p>
    <w:bookmarkEnd w:id="111"/>
    <w:bookmarkStart w:name="z119" w:id="112"/>
    <w:p>
      <w:pPr>
        <w:spacing w:after="0"/>
        <w:ind w:left="0"/>
        <w:jc w:val="both"/>
      </w:pPr>
      <w:r>
        <w:rPr>
          <w:rFonts w:ascii="Times New Roman"/>
          <w:b w:val="false"/>
          <w:i w:val="false"/>
          <w:color w:val="000000"/>
          <w:sz w:val="28"/>
        </w:rPr>
        <w:t>
      60. По решению руководителя организации командиры и личный состав объектовых формирований гражданской защиты проходят обучение в организациях и учебных учреждениях уполномоченного органа и других специализированных учебных центрах на договорной основе.</w:t>
      </w:r>
    </w:p>
    <w:bookmarkEnd w:id="112"/>
    <w:bookmarkStart w:name="z120" w:id="113"/>
    <w:p>
      <w:pPr>
        <w:spacing w:after="0"/>
        <w:ind w:left="0"/>
        <w:jc w:val="both"/>
      </w:pPr>
      <w:r>
        <w:rPr>
          <w:rFonts w:ascii="Times New Roman"/>
          <w:b w:val="false"/>
          <w:i w:val="false"/>
          <w:color w:val="000000"/>
          <w:sz w:val="28"/>
        </w:rPr>
        <w:t>
      61. Обучение личного состава формирований гражданской защиты проводят руководители групп занятий по гражданской защите и командиры формирований гражданской защиты, которые прошли обучение в территориальных подразделениях уполномоченного органа или в организациях и учебных заведениях уполномоченного органа в соответствии с установленными сроками и имеющие соответствующие сертификаты.</w:t>
      </w:r>
    </w:p>
    <w:bookmarkEnd w:id="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61 - в редакции приказа Министра по чрезвычайным ситуациям РК от 21.01.2021 </w:t>
      </w:r>
      <w:r>
        <w:rPr>
          <w:rFonts w:ascii="Times New Roman"/>
          <w:b w:val="false"/>
          <w:i w:val="false"/>
          <w:color w:val="000000"/>
          <w:sz w:val="28"/>
        </w:rPr>
        <w:t>№ 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1" w:id="114"/>
    <w:p>
      <w:pPr>
        <w:spacing w:after="0"/>
        <w:ind w:left="0"/>
        <w:jc w:val="both"/>
      </w:pPr>
      <w:r>
        <w:rPr>
          <w:rFonts w:ascii="Times New Roman"/>
          <w:b w:val="false"/>
          <w:i w:val="false"/>
          <w:color w:val="000000"/>
          <w:sz w:val="28"/>
        </w:rPr>
        <w:t>
      62. Теоретический материал изучается в минимальном объеме, для правильного и четкого выполнения практических приемов и действий обучаемым. При этом используются современные обучающие программы, видеофильмы, плакаты, другие наглядные пособия.</w:t>
      </w:r>
    </w:p>
    <w:bookmarkEnd w:id="114"/>
    <w:bookmarkStart w:name="z122" w:id="115"/>
    <w:p>
      <w:pPr>
        <w:spacing w:after="0"/>
        <w:ind w:left="0"/>
        <w:jc w:val="both"/>
      </w:pPr>
      <w:r>
        <w:rPr>
          <w:rFonts w:ascii="Times New Roman"/>
          <w:b w:val="false"/>
          <w:i w:val="false"/>
          <w:color w:val="000000"/>
          <w:sz w:val="28"/>
        </w:rPr>
        <w:t>
      63. Занятия проводятся в рабочее время, в объеме в соответствии с Учебной программой.</w:t>
      </w:r>
    </w:p>
    <w:bookmarkEnd w:id="115"/>
    <w:bookmarkStart w:name="z123" w:id="116"/>
    <w:p>
      <w:pPr>
        <w:spacing w:after="0"/>
        <w:ind w:left="0"/>
        <w:jc w:val="both"/>
      </w:pPr>
      <w:r>
        <w:rPr>
          <w:rFonts w:ascii="Times New Roman"/>
          <w:b w:val="false"/>
          <w:i w:val="false"/>
          <w:color w:val="000000"/>
          <w:sz w:val="28"/>
        </w:rPr>
        <w:t>
      64. Проверка индивидуальных знаний личного состава осуществляется в ходе проведения тестирования, а формирования в целом при проведении учений и тренировок, предусмотренных в настоящих Правилах.</w:t>
      </w:r>
    </w:p>
    <w:bookmarkEnd w:id="116"/>
    <w:bookmarkStart w:name="z124" w:id="117"/>
    <w:p>
      <w:pPr>
        <w:spacing w:after="0"/>
        <w:ind w:left="0"/>
        <w:jc w:val="both"/>
      </w:pPr>
      <w:r>
        <w:rPr>
          <w:rFonts w:ascii="Times New Roman"/>
          <w:b w:val="false"/>
          <w:i w:val="false"/>
          <w:color w:val="000000"/>
          <w:sz w:val="28"/>
        </w:rPr>
        <w:t>
      65. Проверку знаний личного состава формирований гражданской защиты в обязательном порядке проводит руководитель занятия или командиры формирований гражданской защиты.</w:t>
      </w:r>
    </w:p>
    <w:bookmarkEnd w:id="117"/>
    <w:bookmarkStart w:name="z125" w:id="118"/>
    <w:p>
      <w:pPr>
        <w:spacing w:after="0"/>
        <w:ind w:left="0"/>
        <w:jc w:val="both"/>
      </w:pPr>
      <w:r>
        <w:rPr>
          <w:rFonts w:ascii="Times New Roman"/>
          <w:b w:val="false"/>
          <w:i w:val="false"/>
          <w:color w:val="000000"/>
          <w:sz w:val="28"/>
        </w:rPr>
        <w:t>
      66. Практические занятия организуют и проводят командиры формирований гражданской защиты.</w:t>
      </w:r>
    </w:p>
    <w:bookmarkEnd w:id="118"/>
    <w:bookmarkStart w:name="z126" w:id="119"/>
    <w:p>
      <w:pPr>
        <w:spacing w:after="0"/>
        <w:ind w:left="0"/>
        <w:jc w:val="both"/>
      </w:pPr>
      <w:r>
        <w:rPr>
          <w:rFonts w:ascii="Times New Roman"/>
          <w:b w:val="false"/>
          <w:i w:val="false"/>
          <w:color w:val="000000"/>
          <w:sz w:val="28"/>
        </w:rPr>
        <w:t>
      67. На тактико-специальные учения формирования гражданской защиты привлекаются в полном составе, с необходимым количеством специальной техники, оборудования, снаряжения, инструментов и материалов.</w:t>
      </w:r>
    </w:p>
    <w:bookmarkEnd w:id="119"/>
    <w:bookmarkStart w:name="z127" w:id="120"/>
    <w:p>
      <w:pPr>
        <w:spacing w:after="0"/>
        <w:ind w:left="0"/>
        <w:jc w:val="both"/>
      </w:pPr>
      <w:r>
        <w:rPr>
          <w:rFonts w:ascii="Times New Roman"/>
          <w:b w:val="false"/>
          <w:i w:val="false"/>
          <w:color w:val="000000"/>
          <w:sz w:val="28"/>
        </w:rPr>
        <w:t>
      68. Руководителю организации создающей формирования гражданской защиты, разрешается исходя из местных условий, с учетом предназначения конкретного формирования гражданской защиты и степени подготовки личного состава уточнять содержание тем Учебной программы и количество часов на их изучение, без уменьшения общего времени на подготовку, а также дополнительно включать темы для совершенствования умений обучаемых,  по оказанию первой помощи и повышению психологической устойчивости личного состава формирований гражданской защиты при работе в зоне чрезвычайных ситуаций.</w:t>
      </w:r>
    </w:p>
    <w:bookmarkEnd w:id="120"/>
    <w:bookmarkStart w:name="z128" w:id="121"/>
    <w:p>
      <w:pPr>
        <w:spacing w:after="0"/>
        <w:ind w:left="0"/>
        <w:jc w:val="both"/>
      </w:pPr>
      <w:r>
        <w:rPr>
          <w:rFonts w:ascii="Times New Roman"/>
          <w:b w:val="false"/>
          <w:i w:val="false"/>
          <w:color w:val="000000"/>
          <w:sz w:val="28"/>
        </w:rPr>
        <w:t>
      69. Командиры формирований гражданской защиты организуют и проводят практические занятия, а также оценивают качество усвоения учебного материала личным составом в ходе тактико-специальных учений.</w:t>
      </w:r>
    </w:p>
    <w:bookmarkEnd w:id="121"/>
    <w:bookmarkStart w:name="z129" w:id="122"/>
    <w:p>
      <w:pPr>
        <w:spacing w:after="0"/>
        <w:ind w:left="0"/>
        <w:jc w:val="both"/>
      </w:pPr>
      <w:r>
        <w:rPr>
          <w:rFonts w:ascii="Times New Roman"/>
          <w:b w:val="false"/>
          <w:i w:val="false"/>
          <w:color w:val="000000"/>
          <w:sz w:val="28"/>
        </w:rPr>
        <w:t>
      70. Командиры формирований гражданской защиты проводят занятия с личным составом на учебных местах. В ходе занятий контролируют степень усвоения материала и готовность к действиям в составе подразделения.</w:t>
      </w:r>
    </w:p>
    <w:bookmarkEnd w:id="122"/>
    <w:bookmarkStart w:name="z130" w:id="123"/>
    <w:p>
      <w:pPr>
        <w:spacing w:after="0"/>
        <w:ind w:left="0"/>
        <w:jc w:val="both"/>
      </w:pPr>
      <w:r>
        <w:rPr>
          <w:rFonts w:ascii="Times New Roman"/>
          <w:b w:val="false"/>
          <w:i w:val="false"/>
          <w:color w:val="000000"/>
          <w:sz w:val="28"/>
        </w:rPr>
        <w:t>
      71. При организации занятий командирам формирований гражданской защиты необходимо предусматривать максимальное использование учебного оборудования и средств обеспечения учебного процесса.</w:t>
      </w:r>
    </w:p>
    <w:bookmarkEnd w:id="123"/>
    <w:bookmarkStart w:name="z131" w:id="124"/>
    <w:p>
      <w:pPr>
        <w:spacing w:after="0"/>
        <w:ind w:left="0"/>
        <w:jc w:val="both"/>
      </w:pPr>
      <w:r>
        <w:rPr>
          <w:rFonts w:ascii="Times New Roman"/>
          <w:b w:val="false"/>
          <w:i w:val="false"/>
          <w:color w:val="000000"/>
          <w:sz w:val="28"/>
        </w:rPr>
        <w:t>
      72. В ходе проведения занятий, необходимо уделять постоянное внимание морально-психологической подготовке личного состава, выработке уверенности в надежности и эффективности применения специальной техники, оборудования, снаряжения и инструментов, воспитанию стойкости, готовности выполнять должностные обязанности в сложной обстановке, при высокой организованности и дисциплине.</w:t>
      </w:r>
    </w:p>
    <w:bookmarkEnd w:id="124"/>
    <w:bookmarkStart w:name="z132" w:id="125"/>
    <w:p>
      <w:pPr>
        <w:spacing w:after="0"/>
        <w:ind w:left="0"/>
        <w:jc w:val="both"/>
      </w:pPr>
      <w:r>
        <w:rPr>
          <w:rFonts w:ascii="Times New Roman"/>
          <w:b w:val="false"/>
          <w:i w:val="false"/>
          <w:color w:val="000000"/>
          <w:sz w:val="28"/>
        </w:rPr>
        <w:t>
      73. Списки учебных групп, руководителей занятий и расписание проведения занятий по гражданской защите утверждаются руководителем организации.</w:t>
      </w:r>
    </w:p>
    <w:bookmarkEnd w:id="125"/>
    <w:bookmarkStart w:name="z133" w:id="126"/>
    <w:p>
      <w:pPr>
        <w:spacing w:after="0"/>
        <w:ind w:left="0"/>
        <w:jc w:val="both"/>
      </w:pPr>
      <w:r>
        <w:rPr>
          <w:rFonts w:ascii="Times New Roman"/>
          <w:b w:val="false"/>
          <w:i w:val="false"/>
          <w:color w:val="000000"/>
          <w:sz w:val="28"/>
        </w:rPr>
        <w:t xml:space="preserve">
      74. Проведение занятий в соответствии с расписанием, и присутствие на них обучающихся осуществляются руководителем занятий в журнале учета проведенных занятий,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которые ведутся на каждую учебную группу.</w:t>
      </w:r>
    </w:p>
    <w:bookmarkEnd w:id="126"/>
    <w:bookmarkStart w:name="z134" w:id="127"/>
    <w:p>
      <w:pPr>
        <w:spacing w:after="0"/>
        <w:ind w:left="0"/>
        <w:jc w:val="both"/>
      </w:pPr>
      <w:r>
        <w:rPr>
          <w:rFonts w:ascii="Times New Roman"/>
          <w:b w:val="false"/>
          <w:i w:val="false"/>
          <w:color w:val="000000"/>
          <w:sz w:val="28"/>
        </w:rPr>
        <w:t>
      75. Журналы учета проведенных занятий хранятся в организациях в течение года, после завершения обучения.</w:t>
      </w:r>
    </w:p>
    <w:bookmarkEnd w:id="127"/>
    <w:bookmarkStart w:name="z135" w:id="128"/>
    <w:p>
      <w:pPr>
        <w:spacing w:after="0"/>
        <w:ind w:left="0"/>
        <w:jc w:val="both"/>
      </w:pPr>
      <w:r>
        <w:rPr>
          <w:rFonts w:ascii="Times New Roman"/>
          <w:b w:val="false"/>
          <w:i w:val="false"/>
          <w:color w:val="000000"/>
          <w:sz w:val="28"/>
        </w:rPr>
        <w:t>
      76. В процессе обучения слушателями изучаются:</w:t>
      </w:r>
    </w:p>
    <w:bookmarkEnd w:id="128"/>
    <w:bookmarkStart w:name="z136" w:id="129"/>
    <w:p>
      <w:pPr>
        <w:spacing w:after="0"/>
        <w:ind w:left="0"/>
        <w:jc w:val="both"/>
      </w:pPr>
      <w:r>
        <w:rPr>
          <w:rFonts w:ascii="Times New Roman"/>
          <w:b w:val="false"/>
          <w:i w:val="false"/>
          <w:color w:val="000000"/>
          <w:sz w:val="28"/>
        </w:rPr>
        <w:t>
      предназначение формирования гражданской защиты и свои функциональные обязанности;</w:t>
      </w:r>
    </w:p>
    <w:bookmarkEnd w:id="129"/>
    <w:bookmarkStart w:name="z137" w:id="130"/>
    <w:p>
      <w:pPr>
        <w:spacing w:after="0"/>
        <w:ind w:left="0"/>
        <w:jc w:val="both"/>
      </w:pPr>
      <w:r>
        <w:rPr>
          <w:rFonts w:ascii="Times New Roman"/>
          <w:b w:val="false"/>
          <w:i w:val="false"/>
          <w:color w:val="000000"/>
          <w:sz w:val="28"/>
        </w:rPr>
        <w:t>
      методы оповещения, сбора и приведения в готовность;</w:t>
      </w:r>
    </w:p>
    <w:bookmarkEnd w:id="130"/>
    <w:bookmarkStart w:name="z138" w:id="131"/>
    <w:p>
      <w:pPr>
        <w:spacing w:after="0"/>
        <w:ind w:left="0"/>
        <w:jc w:val="both"/>
      </w:pPr>
      <w:r>
        <w:rPr>
          <w:rFonts w:ascii="Times New Roman"/>
          <w:b w:val="false"/>
          <w:i w:val="false"/>
          <w:color w:val="000000"/>
          <w:sz w:val="28"/>
        </w:rPr>
        <w:t>
      производственные и технологические особенности функционирования организации, характер возможных аварийно-спасательных и неотложных работ;</w:t>
      </w:r>
    </w:p>
    <w:bookmarkEnd w:id="131"/>
    <w:bookmarkStart w:name="z139" w:id="132"/>
    <w:p>
      <w:pPr>
        <w:spacing w:after="0"/>
        <w:ind w:left="0"/>
        <w:jc w:val="both"/>
      </w:pPr>
      <w:r>
        <w:rPr>
          <w:rFonts w:ascii="Times New Roman"/>
          <w:b w:val="false"/>
          <w:i w:val="false"/>
          <w:color w:val="000000"/>
          <w:sz w:val="28"/>
        </w:rPr>
        <w:t>
      назначение, безопасная эксплуатация, обслуживание, возможности и применение техники, механизмов и приборов, а также специального снаряжения и средств защиты, состоящих на оснащении формирования;</w:t>
      </w:r>
    </w:p>
    <w:bookmarkEnd w:id="132"/>
    <w:bookmarkStart w:name="z140" w:id="133"/>
    <w:p>
      <w:pPr>
        <w:spacing w:after="0"/>
        <w:ind w:left="0"/>
        <w:jc w:val="both"/>
      </w:pPr>
      <w:r>
        <w:rPr>
          <w:rFonts w:ascii="Times New Roman"/>
          <w:b w:val="false"/>
          <w:i w:val="false"/>
          <w:color w:val="000000"/>
          <w:sz w:val="28"/>
        </w:rPr>
        <w:t>
      методы проведения санитарной обработки, специальной обработки техники, обеззараживания зданий и территорий;</w:t>
      </w:r>
    </w:p>
    <w:bookmarkEnd w:id="133"/>
    <w:bookmarkStart w:name="z141" w:id="134"/>
    <w:p>
      <w:pPr>
        <w:spacing w:after="0"/>
        <w:ind w:left="0"/>
        <w:jc w:val="both"/>
      </w:pPr>
      <w:r>
        <w:rPr>
          <w:rFonts w:ascii="Times New Roman"/>
          <w:b w:val="false"/>
          <w:i w:val="false"/>
          <w:color w:val="000000"/>
          <w:sz w:val="28"/>
        </w:rPr>
        <w:t xml:space="preserve">
      методы и способы оказания первой помощи. </w:t>
      </w:r>
    </w:p>
    <w:bookmarkEnd w:id="134"/>
    <w:bookmarkStart w:name="z142" w:id="135"/>
    <w:p>
      <w:pPr>
        <w:spacing w:after="0"/>
        <w:ind w:left="0"/>
        <w:jc w:val="both"/>
      </w:pPr>
      <w:r>
        <w:rPr>
          <w:rFonts w:ascii="Times New Roman"/>
          <w:b w:val="false"/>
          <w:i w:val="false"/>
          <w:color w:val="000000"/>
          <w:sz w:val="28"/>
        </w:rPr>
        <w:t>
      77. Для отработки навыков действий и закрепления полученных знаний личный состав в составе формирования гражданской защиты привлекаются на учения и тренировки, предусмотренных в настоящих Правилах.</w:t>
      </w:r>
    </w:p>
    <w:bookmarkEnd w:id="135"/>
    <w:bookmarkStart w:name="z143" w:id="136"/>
    <w:p>
      <w:pPr>
        <w:spacing w:after="0"/>
        <w:ind w:left="0"/>
        <w:jc w:val="both"/>
      </w:pPr>
      <w:r>
        <w:rPr>
          <w:rFonts w:ascii="Times New Roman"/>
          <w:b w:val="false"/>
          <w:i w:val="false"/>
          <w:color w:val="000000"/>
          <w:sz w:val="28"/>
        </w:rPr>
        <w:t>
      78. По окончанию обучения проводится итоговое тестирование. Содержание итогового тестирования утверждается руководителем организации, осуществляющим обучение.</w:t>
      </w:r>
    </w:p>
    <w:bookmarkEnd w:id="136"/>
    <w:bookmarkStart w:name="z144" w:id="137"/>
    <w:p>
      <w:pPr>
        <w:spacing w:after="0"/>
        <w:ind w:left="0"/>
        <w:jc w:val="both"/>
      </w:pPr>
      <w:r>
        <w:rPr>
          <w:rFonts w:ascii="Times New Roman"/>
          <w:b w:val="false"/>
          <w:i w:val="false"/>
          <w:color w:val="000000"/>
          <w:sz w:val="28"/>
        </w:rPr>
        <w:t>
      79. По итогам прохождения обучения, слушателям не допущенным или показавшим неудовлетворительный уровень знаний при сдаче итогового тестирования справки не выдаются.</w:t>
      </w:r>
    </w:p>
    <w:bookmarkEnd w:id="137"/>
    <w:bookmarkStart w:name="z145" w:id="138"/>
    <w:p>
      <w:pPr>
        <w:spacing w:after="0"/>
        <w:ind w:left="0"/>
        <w:jc w:val="both"/>
      </w:pPr>
      <w:r>
        <w:rPr>
          <w:rFonts w:ascii="Times New Roman"/>
          <w:b w:val="false"/>
          <w:i w:val="false"/>
          <w:color w:val="000000"/>
          <w:sz w:val="28"/>
        </w:rPr>
        <w:t>
      80. Слушатели, пропустившие 25% и более от общего количества занятий к сдаче итогового тестирования не допускаются.</w:t>
      </w:r>
    </w:p>
    <w:bookmarkEnd w:id="138"/>
    <w:bookmarkStart w:name="z146" w:id="139"/>
    <w:p>
      <w:pPr>
        <w:spacing w:after="0"/>
        <w:ind w:left="0"/>
        <w:jc w:val="both"/>
      </w:pPr>
      <w:r>
        <w:rPr>
          <w:rFonts w:ascii="Times New Roman"/>
          <w:b w:val="false"/>
          <w:i w:val="false"/>
          <w:color w:val="000000"/>
          <w:sz w:val="28"/>
        </w:rPr>
        <w:t xml:space="preserve">
      81. Слушателям, прошедшим обучение и сдавшим итоговое тестирование с показателями удовлетворительно, хорошо и отлично выдается справка о прохождении обучения в сфере гражданской защите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139"/>
    <w:bookmarkStart w:name="z147" w:id="140"/>
    <w:p>
      <w:pPr>
        <w:spacing w:after="0"/>
        <w:ind w:left="0"/>
        <w:jc w:val="left"/>
      </w:pPr>
      <w:r>
        <w:rPr>
          <w:rFonts w:ascii="Times New Roman"/>
          <w:b/>
          <w:i w:val="false"/>
          <w:color w:val="000000"/>
        </w:rPr>
        <w:t xml:space="preserve"> Параграф 5. Обучение работников организаций, не отнесенных к категориям по гражданской обороне и неработающего населения.</w:t>
      </w:r>
    </w:p>
    <w:bookmarkEnd w:id="140"/>
    <w:bookmarkStart w:name="z148" w:id="141"/>
    <w:p>
      <w:pPr>
        <w:spacing w:after="0"/>
        <w:ind w:left="0"/>
        <w:jc w:val="both"/>
      </w:pPr>
      <w:r>
        <w:rPr>
          <w:rFonts w:ascii="Times New Roman"/>
          <w:b w:val="false"/>
          <w:i w:val="false"/>
          <w:color w:val="000000"/>
          <w:sz w:val="28"/>
        </w:rPr>
        <w:t>
      82. Обучение работников организаций, не отнесенных к категориям по гражданской обороне (далее – не категорированные организаций)  и неработающего населения осуществляется принятием участия в учениях  и тренировках предусмотренных в настоящих Правилах.</w:t>
      </w:r>
    </w:p>
    <w:bookmarkEnd w:id="141"/>
    <w:bookmarkStart w:name="z149" w:id="142"/>
    <w:p>
      <w:pPr>
        <w:spacing w:after="0"/>
        <w:ind w:left="0"/>
        <w:jc w:val="both"/>
      </w:pPr>
      <w:r>
        <w:rPr>
          <w:rFonts w:ascii="Times New Roman"/>
          <w:b w:val="false"/>
          <w:i w:val="false"/>
          <w:color w:val="000000"/>
          <w:sz w:val="28"/>
        </w:rPr>
        <w:t>
      83. Изучение вопросов защиты от чрезвычайных ситуаций осуществляется самостоятельно, прослушиванием радиопередач, просмотром интернет-ресурсов, телепрограмм, изучением памяток, листовок и буклетов, посещением мероприятий, проводимых по тематике предупреждения  и ликвидации чрезвычайных ситуаций.</w:t>
      </w:r>
    </w:p>
    <w:bookmarkEnd w:id="142"/>
    <w:bookmarkStart w:name="z150" w:id="143"/>
    <w:p>
      <w:pPr>
        <w:spacing w:after="0"/>
        <w:ind w:left="0"/>
        <w:jc w:val="both"/>
      </w:pPr>
      <w:r>
        <w:rPr>
          <w:rFonts w:ascii="Times New Roman"/>
          <w:b w:val="false"/>
          <w:i w:val="false"/>
          <w:color w:val="000000"/>
          <w:sz w:val="28"/>
        </w:rPr>
        <w:t>
      84. По запросу организации территориальными подразделениями уполномоченного органа могут организовываться выездные занятия с работниками организаций по определенным тематикам.</w:t>
      </w:r>
    </w:p>
    <w:bookmarkEnd w:id="1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84 - в редакции приказа Министра по чрезвычайным ситуациям РК от 21.01.2021 </w:t>
      </w:r>
      <w:r>
        <w:rPr>
          <w:rFonts w:ascii="Times New Roman"/>
          <w:b w:val="false"/>
          <w:i w:val="false"/>
          <w:color w:val="000000"/>
          <w:sz w:val="28"/>
        </w:rPr>
        <w:t>№ 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1" w:id="144"/>
    <w:p>
      <w:pPr>
        <w:spacing w:after="0"/>
        <w:ind w:left="0"/>
        <w:jc w:val="both"/>
      </w:pPr>
      <w:r>
        <w:rPr>
          <w:rFonts w:ascii="Times New Roman"/>
          <w:b w:val="false"/>
          <w:i w:val="false"/>
          <w:color w:val="000000"/>
          <w:sz w:val="28"/>
        </w:rPr>
        <w:t>
      85. Работники не категорированных организаций могут проходить подготовку в организациях и учебных учреждениях уполномоченного органа  и других специализированных учебных центрах на договорной основе.</w:t>
      </w:r>
    </w:p>
    <w:bookmarkEnd w:id="144"/>
    <w:bookmarkStart w:name="z152" w:id="145"/>
    <w:p>
      <w:pPr>
        <w:spacing w:after="0"/>
        <w:ind w:left="0"/>
        <w:jc w:val="left"/>
      </w:pPr>
      <w:r>
        <w:rPr>
          <w:rFonts w:ascii="Times New Roman"/>
          <w:b/>
          <w:i w:val="false"/>
          <w:color w:val="000000"/>
        </w:rPr>
        <w:t xml:space="preserve"> Параграф 6. Порядок организации учений и тренировок в сфере гражданской защиты</w:t>
      </w:r>
    </w:p>
    <w:bookmarkEnd w:id="145"/>
    <w:bookmarkStart w:name="z153" w:id="146"/>
    <w:p>
      <w:pPr>
        <w:spacing w:after="0"/>
        <w:ind w:left="0"/>
        <w:jc w:val="both"/>
      </w:pPr>
      <w:r>
        <w:rPr>
          <w:rFonts w:ascii="Times New Roman"/>
          <w:b w:val="false"/>
          <w:i w:val="false"/>
          <w:color w:val="000000"/>
          <w:sz w:val="28"/>
        </w:rPr>
        <w:t xml:space="preserve">
      86. Для отработки навыков действий и закрепления полученных знаний население и специалисты в сфере гражданской защиты привлекаются  на учения, тренировки и занятия в соответствии с видами учений, тренировок  и занятий в сфере гражданской защиты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146"/>
    <w:bookmarkStart w:name="z154" w:id="147"/>
    <w:p>
      <w:pPr>
        <w:spacing w:after="0"/>
        <w:ind w:left="0"/>
        <w:jc w:val="both"/>
      </w:pPr>
      <w:r>
        <w:rPr>
          <w:rFonts w:ascii="Times New Roman"/>
          <w:b w:val="false"/>
          <w:i w:val="false"/>
          <w:color w:val="000000"/>
          <w:sz w:val="28"/>
        </w:rPr>
        <w:t xml:space="preserve">
      87. План проведения учений и тренировок в сфере гражданской защиты на территориальном уровне разрабатываются территориальным подразделением уполномоченного органа, и утверждается местным исполнительным органом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bookmarkEnd w:id="1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87 - в редакции приказа Министра по чрезвычайным ситуациям РК от 21.01.2021 </w:t>
      </w:r>
      <w:r>
        <w:rPr>
          <w:rFonts w:ascii="Times New Roman"/>
          <w:b w:val="false"/>
          <w:i w:val="false"/>
          <w:color w:val="000000"/>
          <w:sz w:val="28"/>
        </w:rPr>
        <w:t>№ 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5" w:id="148"/>
    <w:p>
      <w:pPr>
        <w:spacing w:after="0"/>
        <w:ind w:left="0"/>
        <w:jc w:val="both"/>
      </w:pPr>
      <w:r>
        <w:rPr>
          <w:rFonts w:ascii="Times New Roman"/>
          <w:b w:val="false"/>
          <w:i w:val="false"/>
          <w:color w:val="000000"/>
          <w:sz w:val="28"/>
        </w:rPr>
        <w:t>
      88. Исполнителям, ответственным за проведение учений и тренировок  в сфере гражданской защиты на территориальном уровне и в организациях необходимо представлять в территориальные подразделения уполномоченного органа в сфере гражданской защиты информацию об их проведении  с приложением копий организационных документов.</w:t>
      </w:r>
    </w:p>
    <w:bookmarkEnd w:id="148"/>
    <w:bookmarkStart w:name="z156" w:id="149"/>
    <w:p>
      <w:pPr>
        <w:spacing w:after="0"/>
        <w:ind w:left="0"/>
        <w:jc w:val="both"/>
      </w:pPr>
      <w:r>
        <w:rPr>
          <w:rFonts w:ascii="Times New Roman"/>
          <w:b w:val="false"/>
          <w:i w:val="false"/>
          <w:color w:val="000000"/>
          <w:sz w:val="28"/>
        </w:rPr>
        <w:t>
      89. Организационные документы по учениям и тренировкам разрабатываются на:</w:t>
      </w:r>
    </w:p>
    <w:bookmarkEnd w:id="149"/>
    <w:p>
      <w:pPr>
        <w:spacing w:after="0"/>
        <w:ind w:left="0"/>
        <w:jc w:val="both"/>
      </w:pPr>
      <w:r>
        <w:rPr>
          <w:rFonts w:ascii="Times New Roman"/>
          <w:b w:val="false"/>
          <w:i w:val="false"/>
          <w:color w:val="000000"/>
          <w:sz w:val="28"/>
        </w:rPr>
        <w:t>
      республиканском уровне – уполномоченным органом в сфере гражданской защиты и утверждаются уполномоченным органом в сфере гражданской защиты;</w:t>
      </w:r>
    </w:p>
    <w:p>
      <w:pPr>
        <w:spacing w:after="0"/>
        <w:ind w:left="0"/>
        <w:jc w:val="both"/>
      </w:pPr>
      <w:r>
        <w:rPr>
          <w:rFonts w:ascii="Times New Roman"/>
          <w:b w:val="false"/>
          <w:i w:val="false"/>
          <w:color w:val="000000"/>
          <w:sz w:val="28"/>
        </w:rPr>
        <w:t>
      территориальном уровне – территориальным подразделением уполномоченного органа в сфере гражданской защиты и утверждается начальником гражданской обороны или его заместителем соответствующих административно-территориальных единиц;</w:t>
      </w:r>
    </w:p>
    <w:p>
      <w:pPr>
        <w:spacing w:after="0"/>
        <w:ind w:left="0"/>
        <w:jc w:val="both"/>
      </w:pPr>
      <w:r>
        <w:rPr>
          <w:rFonts w:ascii="Times New Roman"/>
          <w:b w:val="false"/>
          <w:i w:val="false"/>
          <w:color w:val="000000"/>
          <w:sz w:val="28"/>
        </w:rPr>
        <w:t>
      объектовом уровне – руководителями организаций по согласованию с территориальными подразделениями уполномоченного органа в сфере гражданской защиты и утверждается начальником гражданской обороны организации.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89 - в редакции приказа Министра по чрезвычайным ситуациям РК от 21.01.2021 </w:t>
      </w:r>
      <w:r>
        <w:rPr>
          <w:rFonts w:ascii="Times New Roman"/>
          <w:b w:val="false"/>
          <w:i w:val="false"/>
          <w:color w:val="000000"/>
          <w:sz w:val="28"/>
        </w:rPr>
        <w:t>№ 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0" w:id="150"/>
    <w:p>
      <w:pPr>
        <w:spacing w:after="0"/>
        <w:ind w:left="0"/>
        <w:jc w:val="both"/>
      </w:pPr>
      <w:r>
        <w:rPr>
          <w:rFonts w:ascii="Times New Roman"/>
          <w:b w:val="false"/>
          <w:i w:val="false"/>
          <w:color w:val="000000"/>
          <w:sz w:val="28"/>
        </w:rPr>
        <w:t>
      90. Все виды учений и тренировок проводятся в целях:</w:t>
      </w:r>
    </w:p>
    <w:bookmarkEnd w:id="150"/>
    <w:bookmarkStart w:name="z161" w:id="151"/>
    <w:p>
      <w:pPr>
        <w:spacing w:after="0"/>
        <w:ind w:left="0"/>
        <w:jc w:val="both"/>
      </w:pPr>
      <w:r>
        <w:rPr>
          <w:rFonts w:ascii="Times New Roman"/>
          <w:b w:val="false"/>
          <w:i w:val="false"/>
          <w:color w:val="000000"/>
          <w:sz w:val="28"/>
        </w:rPr>
        <w:t>
      достижения высокой слаженности в работе органов управления, руководящего состава, формирований, рабочих и служащих организаций  по ликвидации последствий чрезвычайных ситуаций природного  и техногенного характера, восстановлению их жизнедеятельности и ведению гражданской обороны;</w:t>
      </w:r>
    </w:p>
    <w:bookmarkEnd w:id="151"/>
    <w:bookmarkStart w:name="z162" w:id="152"/>
    <w:p>
      <w:pPr>
        <w:spacing w:after="0"/>
        <w:ind w:left="0"/>
        <w:jc w:val="both"/>
      </w:pPr>
      <w:r>
        <w:rPr>
          <w:rFonts w:ascii="Times New Roman"/>
          <w:b w:val="false"/>
          <w:i w:val="false"/>
          <w:color w:val="000000"/>
          <w:sz w:val="28"/>
        </w:rPr>
        <w:t>
      совершенствования приемов и способов защиты людей в чрезвычайных ситуациях природного и техногенного характера;</w:t>
      </w:r>
    </w:p>
    <w:bookmarkEnd w:id="152"/>
    <w:bookmarkStart w:name="z163" w:id="153"/>
    <w:p>
      <w:pPr>
        <w:spacing w:after="0"/>
        <w:ind w:left="0"/>
        <w:jc w:val="both"/>
      </w:pPr>
      <w:r>
        <w:rPr>
          <w:rFonts w:ascii="Times New Roman"/>
          <w:b w:val="false"/>
          <w:i w:val="false"/>
          <w:color w:val="000000"/>
          <w:sz w:val="28"/>
        </w:rPr>
        <w:t>
      проверки реальности планов действий по предупреждению и ликвидации последствий чрезвычайных ситуаций природного и техногенного характера  и планов гражданской обороны, готовности сил и средств к решению задач;</w:t>
      </w:r>
    </w:p>
    <w:bookmarkEnd w:id="153"/>
    <w:bookmarkStart w:name="z164" w:id="154"/>
    <w:p>
      <w:pPr>
        <w:spacing w:after="0"/>
        <w:ind w:left="0"/>
        <w:jc w:val="both"/>
      </w:pPr>
      <w:r>
        <w:rPr>
          <w:rFonts w:ascii="Times New Roman"/>
          <w:b w:val="false"/>
          <w:i w:val="false"/>
          <w:color w:val="000000"/>
          <w:sz w:val="28"/>
        </w:rPr>
        <w:t>
      изучения приемов и способов проведения аварийно-спасательных  и неотложных работ, повышения эффективности применения формирований  и техники.</w:t>
      </w:r>
    </w:p>
    <w:bookmarkEnd w:id="154"/>
    <w:bookmarkStart w:name="z165" w:id="155"/>
    <w:p>
      <w:pPr>
        <w:spacing w:after="0"/>
        <w:ind w:left="0"/>
        <w:jc w:val="both"/>
      </w:pPr>
      <w:r>
        <w:rPr>
          <w:rFonts w:ascii="Times New Roman"/>
          <w:b w:val="false"/>
          <w:i w:val="false"/>
          <w:color w:val="000000"/>
          <w:sz w:val="28"/>
        </w:rPr>
        <w:t xml:space="preserve">
      91. Комплексные учения являются одной из форм подготовки руководящего состава, органов управления, формирований гражданской защиты, рабочих и служащих, населения, проживающего вблизи организаций. </w:t>
      </w:r>
    </w:p>
    <w:bookmarkEnd w:id="155"/>
    <w:bookmarkStart w:name="z166" w:id="156"/>
    <w:p>
      <w:pPr>
        <w:spacing w:after="0"/>
        <w:ind w:left="0"/>
        <w:jc w:val="both"/>
      </w:pPr>
      <w:r>
        <w:rPr>
          <w:rFonts w:ascii="Times New Roman"/>
          <w:b w:val="false"/>
          <w:i w:val="false"/>
          <w:color w:val="000000"/>
          <w:sz w:val="28"/>
        </w:rPr>
        <w:t>
      92. Комплексные учения дают возможность практически отработать весь комплекс мероприятий, связанных с угрозой возникновения и ликвидацией чрезвычайных ситуаций природного и техногенного характера  и их последствий, а также мероприятий гражданской обороны, с учетом специфики производства, особенностей территориального размещения, сезонности работ и других факторов, присущих данной территории (организации).</w:t>
      </w:r>
    </w:p>
    <w:bookmarkEnd w:id="156"/>
    <w:bookmarkStart w:name="z167" w:id="157"/>
    <w:p>
      <w:pPr>
        <w:spacing w:after="0"/>
        <w:ind w:left="0"/>
        <w:jc w:val="both"/>
      </w:pPr>
      <w:r>
        <w:rPr>
          <w:rFonts w:ascii="Times New Roman"/>
          <w:b w:val="false"/>
          <w:i w:val="false"/>
          <w:color w:val="000000"/>
          <w:sz w:val="28"/>
        </w:rPr>
        <w:t>
      93. Комплексные учения проводятся 1 раз в 3 года:</w:t>
      </w:r>
    </w:p>
    <w:bookmarkEnd w:id="157"/>
    <w:bookmarkStart w:name="z168" w:id="158"/>
    <w:p>
      <w:pPr>
        <w:spacing w:after="0"/>
        <w:ind w:left="0"/>
        <w:jc w:val="both"/>
      </w:pPr>
      <w:r>
        <w:rPr>
          <w:rFonts w:ascii="Times New Roman"/>
          <w:b w:val="false"/>
          <w:i w:val="false"/>
          <w:color w:val="000000"/>
          <w:sz w:val="28"/>
        </w:rPr>
        <w:t>
      в городах и районах областей (в городах и районах областей отнесенных  к группам по гражданской обороне 1 раз в 2 года);</w:t>
      </w:r>
    </w:p>
    <w:bookmarkEnd w:id="158"/>
    <w:bookmarkStart w:name="z169" w:id="159"/>
    <w:p>
      <w:pPr>
        <w:spacing w:after="0"/>
        <w:ind w:left="0"/>
        <w:jc w:val="both"/>
      </w:pPr>
      <w:r>
        <w:rPr>
          <w:rFonts w:ascii="Times New Roman"/>
          <w:b w:val="false"/>
          <w:i w:val="false"/>
          <w:color w:val="000000"/>
          <w:sz w:val="28"/>
        </w:rPr>
        <w:t>
      во всех организациях, отнесенных к категориям по гражданской обороне;</w:t>
      </w:r>
    </w:p>
    <w:bookmarkEnd w:id="159"/>
    <w:bookmarkStart w:name="z170" w:id="160"/>
    <w:p>
      <w:pPr>
        <w:spacing w:after="0"/>
        <w:ind w:left="0"/>
        <w:jc w:val="both"/>
      </w:pPr>
      <w:r>
        <w:rPr>
          <w:rFonts w:ascii="Times New Roman"/>
          <w:b w:val="false"/>
          <w:i w:val="false"/>
          <w:color w:val="000000"/>
          <w:sz w:val="28"/>
        </w:rPr>
        <w:t>
      на объектах, производящих или использующих в производстве пожаро-, взрывоопасные, сильнодействующие ядовитые вещества, радиационно  и биологически опасные вещества;</w:t>
      </w:r>
    </w:p>
    <w:bookmarkEnd w:id="160"/>
    <w:bookmarkStart w:name="z171" w:id="161"/>
    <w:p>
      <w:pPr>
        <w:spacing w:after="0"/>
        <w:ind w:left="0"/>
        <w:jc w:val="both"/>
      </w:pPr>
      <w:r>
        <w:rPr>
          <w:rFonts w:ascii="Times New Roman"/>
          <w:b w:val="false"/>
          <w:i w:val="false"/>
          <w:color w:val="000000"/>
          <w:sz w:val="28"/>
        </w:rPr>
        <w:t>
      в медицинских, лечебно-оздоровительных учреждениях вместимостью  600 и более больничных коек.</w:t>
      </w:r>
    </w:p>
    <w:bookmarkEnd w:id="161"/>
    <w:bookmarkStart w:name="z172" w:id="162"/>
    <w:p>
      <w:pPr>
        <w:spacing w:after="0"/>
        <w:ind w:left="0"/>
        <w:jc w:val="both"/>
      </w:pPr>
      <w:r>
        <w:rPr>
          <w:rFonts w:ascii="Times New Roman"/>
          <w:b w:val="false"/>
          <w:i w:val="false"/>
          <w:color w:val="000000"/>
          <w:sz w:val="28"/>
        </w:rPr>
        <w:t>
      94. На комплексные учения территориального уровня привлекаются все территориальные органы управления, службы и командиры формирований гражданской защиты территориальных подсистем государственной системы гражданской защиты, объектовые формирования гражданской защиты, полностью укомплектованные личным составом, техникой, приборами  и имуществом, а также рабочие и служащие, не входящие в состав формирований.</w:t>
      </w:r>
    </w:p>
    <w:bookmarkEnd w:id="162"/>
    <w:bookmarkStart w:name="z173" w:id="163"/>
    <w:p>
      <w:pPr>
        <w:spacing w:after="0"/>
        <w:ind w:left="0"/>
        <w:jc w:val="both"/>
      </w:pPr>
      <w:r>
        <w:rPr>
          <w:rFonts w:ascii="Times New Roman"/>
          <w:b w:val="false"/>
          <w:i w:val="false"/>
          <w:color w:val="000000"/>
          <w:sz w:val="28"/>
        </w:rPr>
        <w:t>
      95. На комплексные учения объектового уровня привлекаются объектовые службы и формирования гражданской защиты, укомплектованные личным составом, техникой, средствами и имуществом, а также рабочие и служащие, не входящие в формирования.</w:t>
      </w:r>
    </w:p>
    <w:bookmarkEnd w:id="163"/>
    <w:bookmarkStart w:name="z174" w:id="164"/>
    <w:p>
      <w:pPr>
        <w:spacing w:after="0"/>
        <w:ind w:left="0"/>
        <w:jc w:val="both"/>
      </w:pPr>
      <w:r>
        <w:rPr>
          <w:rFonts w:ascii="Times New Roman"/>
          <w:b w:val="false"/>
          <w:i w:val="false"/>
          <w:color w:val="000000"/>
          <w:sz w:val="28"/>
        </w:rPr>
        <w:t>
      96. На основании решения начальника гражданской обороны соответствующего уровня на комплексные учения может привлекаться население соответствующей территории.</w:t>
      </w:r>
    </w:p>
    <w:bookmarkEnd w:id="164"/>
    <w:bookmarkStart w:name="z175" w:id="165"/>
    <w:p>
      <w:pPr>
        <w:spacing w:after="0"/>
        <w:ind w:left="0"/>
        <w:jc w:val="both"/>
      </w:pPr>
      <w:r>
        <w:rPr>
          <w:rFonts w:ascii="Times New Roman"/>
          <w:b w:val="false"/>
          <w:i w:val="false"/>
          <w:color w:val="000000"/>
          <w:sz w:val="28"/>
        </w:rPr>
        <w:t>
      97. Для подготовки и проведения комплексного учения территориального уровня назначаются: руководитель учения, его заместители и помощники, а также создается штаб руководства учения.</w:t>
      </w:r>
    </w:p>
    <w:bookmarkEnd w:id="165"/>
    <w:bookmarkStart w:name="z176" w:id="166"/>
    <w:p>
      <w:pPr>
        <w:spacing w:after="0"/>
        <w:ind w:left="0"/>
        <w:jc w:val="both"/>
      </w:pPr>
      <w:r>
        <w:rPr>
          <w:rFonts w:ascii="Times New Roman"/>
          <w:b w:val="false"/>
          <w:i w:val="false"/>
          <w:color w:val="000000"/>
          <w:sz w:val="28"/>
        </w:rPr>
        <w:t>
      98. Для подготовки и проведения комплексного учения объектового уровня назначаются руководитель учения, ответственные за оснащение формирований гражданской защиты и технику безопасности.</w:t>
      </w:r>
    </w:p>
    <w:bookmarkEnd w:id="166"/>
    <w:bookmarkStart w:name="z177" w:id="167"/>
    <w:p>
      <w:pPr>
        <w:spacing w:after="0"/>
        <w:ind w:left="0"/>
        <w:jc w:val="both"/>
      </w:pPr>
      <w:r>
        <w:rPr>
          <w:rFonts w:ascii="Times New Roman"/>
          <w:b w:val="false"/>
          <w:i w:val="false"/>
          <w:color w:val="000000"/>
          <w:sz w:val="28"/>
        </w:rPr>
        <w:t>
      99. Для проведения комплексных учений территориального уровня разрабатываются следующие документы:</w:t>
      </w:r>
    </w:p>
    <w:bookmarkEnd w:id="167"/>
    <w:bookmarkStart w:name="z178" w:id="168"/>
    <w:p>
      <w:pPr>
        <w:spacing w:after="0"/>
        <w:ind w:left="0"/>
        <w:jc w:val="both"/>
      </w:pPr>
      <w:r>
        <w:rPr>
          <w:rFonts w:ascii="Times New Roman"/>
          <w:b w:val="false"/>
          <w:i w:val="false"/>
          <w:color w:val="000000"/>
          <w:sz w:val="28"/>
        </w:rPr>
        <w:t>
      распоряжение акима области (города) – начальника гражданской обороны;</w:t>
      </w:r>
    </w:p>
    <w:bookmarkEnd w:id="1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календарный план подготовки комплексного учения;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план проведения комплексного учения.</w:t>
      </w:r>
    </w:p>
    <w:bookmarkStart w:name="z181" w:id="169"/>
    <w:p>
      <w:pPr>
        <w:spacing w:after="0"/>
        <w:ind w:left="0"/>
        <w:jc w:val="both"/>
      </w:pPr>
      <w:r>
        <w:rPr>
          <w:rFonts w:ascii="Times New Roman"/>
          <w:b w:val="false"/>
          <w:i w:val="false"/>
          <w:color w:val="000000"/>
          <w:sz w:val="28"/>
        </w:rPr>
        <w:t>
      100. Для проведения комплексного учения объектового уровня разрабатываются следующие документы:</w:t>
      </w:r>
    </w:p>
    <w:bookmarkEnd w:id="169"/>
    <w:bookmarkStart w:name="z182" w:id="170"/>
    <w:p>
      <w:pPr>
        <w:spacing w:after="0"/>
        <w:ind w:left="0"/>
        <w:jc w:val="both"/>
      </w:pPr>
      <w:r>
        <w:rPr>
          <w:rFonts w:ascii="Times New Roman"/>
          <w:b w:val="false"/>
          <w:i w:val="false"/>
          <w:color w:val="000000"/>
          <w:sz w:val="28"/>
        </w:rPr>
        <w:t>
      приказ руководителя организации – начальника гражданской обороны;</w:t>
      </w:r>
    </w:p>
    <w:bookmarkEnd w:id="170"/>
    <w:bookmarkStart w:name="z183" w:id="171"/>
    <w:p>
      <w:pPr>
        <w:spacing w:after="0"/>
        <w:ind w:left="0"/>
        <w:jc w:val="both"/>
      </w:pPr>
      <w:r>
        <w:rPr>
          <w:rFonts w:ascii="Times New Roman"/>
          <w:b w:val="false"/>
          <w:i w:val="false"/>
          <w:color w:val="000000"/>
          <w:sz w:val="28"/>
        </w:rPr>
        <w:t xml:space="preserve">
      календарный план подготовки комплексного учения (объектовой тренировки)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w:t>
      </w:r>
    </w:p>
    <w:bookmarkEnd w:id="171"/>
    <w:bookmarkStart w:name="z184" w:id="172"/>
    <w:p>
      <w:pPr>
        <w:spacing w:after="0"/>
        <w:ind w:left="0"/>
        <w:jc w:val="both"/>
      </w:pPr>
      <w:r>
        <w:rPr>
          <w:rFonts w:ascii="Times New Roman"/>
          <w:b w:val="false"/>
          <w:i w:val="false"/>
          <w:color w:val="000000"/>
          <w:sz w:val="28"/>
        </w:rPr>
        <w:t xml:space="preserve">
      план проведения комплексного учения по форме, согласно </w:t>
      </w:r>
      <w:r>
        <w:rPr>
          <w:rFonts w:ascii="Times New Roman"/>
          <w:b w:val="false"/>
          <w:i w:val="false"/>
          <w:color w:val="000000"/>
          <w:sz w:val="28"/>
        </w:rPr>
        <w:t>приложению11</w:t>
      </w:r>
      <w:r>
        <w:rPr>
          <w:rFonts w:ascii="Times New Roman"/>
          <w:b w:val="false"/>
          <w:i w:val="false"/>
          <w:color w:val="000000"/>
          <w:sz w:val="28"/>
        </w:rPr>
        <w:t xml:space="preserve"> к настоящим Правилам.</w:t>
      </w:r>
    </w:p>
    <w:bookmarkEnd w:id="172"/>
    <w:bookmarkStart w:name="z185" w:id="173"/>
    <w:p>
      <w:pPr>
        <w:spacing w:after="0"/>
        <w:ind w:left="0"/>
        <w:jc w:val="both"/>
      </w:pPr>
      <w:r>
        <w:rPr>
          <w:rFonts w:ascii="Times New Roman"/>
          <w:b w:val="false"/>
          <w:i w:val="false"/>
          <w:color w:val="000000"/>
          <w:sz w:val="28"/>
        </w:rPr>
        <w:t>
      101. По завершению комплексного учения составляется отчет с выводами о качестве проведенных мероприятиях и готовности подсистем государственной системы гражданской защиты (в произвольной форме).</w:t>
      </w:r>
    </w:p>
    <w:bookmarkEnd w:id="173"/>
    <w:bookmarkStart w:name="z186" w:id="174"/>
    <w:p>
      <w:pPr>
        <w:spacing w:after="0"/>
        <w:ind w:left="0"/>
        <w:jc w:val="both"/>
      </w:pPr>
      <w:r>
        <w:rPr>
          <w:rFonts w:ascii="Times New Roman"/>
          <w:b w:val="false"/>
          <w:i w:val="false"/>
          <w:color w:val="000000"/>
          <w:sz w:val="28"/>
        </w:rPr>
        <w:t>
      102. Командно-штабные учения областей, городов и сельских районов по ликвидации чрезвычайных ситуаций и гражданской обороне являются одной  из основных форм совместной подготовки начальников гражданской обороны, начальников служб гражданской защиты и командиров формирований гражданской защиты к ликвидации чрезвычайных ситуаций природного  и техногенного характера и выполнение мероприятий по гражданской обороне.</w:t>
      </w:r>
    </w:p>
    <w:bookmarkEnd w:id="174"/>
    <w:bookmarkStart w:name="z187" w:id="175"/>
    <w:p>
      <w:pPr>
        <w:spacing w:after="0"/>
        <w:ind w:left="0"/>
        <w:jc w:val="both"/>
      </w:pPr>
      <w:r>
        <w:rPr>
          <w:rFonts w:ascii="Times New Roman"/>
          <w:b w:val="false"/>
          <w:i w:val="false"/>
          <w:color w:val="000000"/>
          <w:sz w:val="28"/>
        </w:rPr>
        <w:t>
      103. На командно-штабные учения привлекаются органы управления территориальных подсистем государственной системы гражданской защиты.</w:t>
      </w:r>
    </w:p>
    <w:bookmarkEnd w:id="175"/>
    <w:bookmarkStart w:name="z188" w:id="176"/>
    <w:p>
      <w:pPr>
        <w:spacing w:after="0"/>
        <w:ind w:left="0"/>
        <w:jc w:val="both"/>
      </w:pPr>
      <w:r>
        <w:rPr>
          <w:rFonts w:ascii="Times New Roman"/>
          <w:b w:val="false"/>
          <w:i w:val="false"/>
          <w:color w:val="000000"/>
          <w:sz w:val="28"/>
        </w:rPr>
        <w:t>
      104. Командно-штабные учения проводятся ежегодно. Разрешается проводить командно-штабные учения в рамках республиканских командно-штабных учений "Көктем", "Қыс" и "Жер".</w:t>
      </w:r>
    </w:p>
    <w:bookmarkEnd w:id="176"/>
    <w:bookmarkStart w:name="z189" w:id="177"/>
    <w:p>
      <w:pPr>
        <w:spacing w:after="0"/>
        <w:ind w:left="0"/>
        <w:jc w:val="both"/>
      </w:pPr>
      <w:r>
        <w:rPr>
          <w:rFonts w:ascii="Times New Roman"/>
          <w:b w:val="false"/>
          <w:i w:val="false"/>
          <w:color w:val="000000"/>
          <w:sz w:val="28"/>
        </w:rPr>
        <w:t>
      105. Командно-штабные учения проводятся по комплексным темам, обеспечивающим отработку органами управления территориальных подсистем государственной системы гражданской защиты, службами и формированиями гражданской защиты всех мероприятий, предусмотренных планами действий ликвидации чрезвычайных ситуаций природного и техногенного характера, планами</w:t>
      </w:r>
      <w:r>
        <w:rPr>
          <w:rFonts w:ascii="Times New Roman"/>
          <w:b w:val="false"/>
          <w:i w:val="false"/>
          <w:color w:val="000000"/>
          <w:sz w:val="28"/>
        </w:rPr>
        <w:t xml:space="preserve"> гражданской обороны</w:t>
      </w:r>
      <w:r>
        <w:rPr>
          <w:rFonts w:ascii="Times New Roman"/>
          <w:b w:val="false"/>
          <w:i w:val="false"/>
          <w:color w:val="000000"/>
          <w:sz w:val="28"/>
        </w:rPr>
        <w:t>.</w:t>
      </w:r>
    </w:p>
    <w:bookmarkEnd w:id="177"/>
    <w:bookmarkStart w:name="z190" w:id="178"/>
    <w:p>
      <w:pPr>
        <w:spacing w:after="0"/>
        <w:ind w:left="0"/>
        <w:jc w:val="both"/>
      </w:pPr>
      <w:r>
        <w:rPr>
          <w:rFonts w:ascii="Times New Roman"/>
          <w:b w:val="false"/>
          <w:i w:val="false"/>
          <w:color w:val="000000"/>
          <w:sz w:val="28"/>
        </w:rPr>
        <w:t>
      106. Для отработки учебных вопросов на командно-штабных учениях создается сложная обстановка, максимально приближенная к условиям чрезвычайных ситуаций мирного и военного времени, в зависимости от темы командно-штабных учений. Усложнение обстановки в ходе командно-штабных учений осуществляется путем объявления или вручения вводных, содержащих о дате, времени, месте и возможных событиях (происшествиях, аварийных ситуациях).</w:t>
      </w:r>
    </w:p>
    <w:bookmarkEnd w:id="178"/>
    <w:bookmarkStart w:name="z191" w:id="179"/>
    <w:p>
      <w:pPr>
        <w:spacing w:after="0"/>
        <w:ind w:left="0"/>
        <w:jc w:val="both"/>
      </w:pPr>
      <w:r>
        <w:rPr>
          <w:rFonts w:ascii="Times New Roman"/>
          <w:b w:val="false"/>
          <w:i w:val="false"/>
          <w:color w:val="000000"/>
          <w:sz w:val="28"/>
        </w:rPr>
        <w:t>
      107. При этом вся работа основана на подготовку участников учений правильно оформлять распорядительную и отчетную документацию (приказы на выполнение задач, донесения).</w:t>
      </w:r>
    </w:p>
    <w:bookmarkEnd w:id="179"/>
    <w:bookmarkStart w:name="z192" w:id="180"/>
    <w:p>
      <w:pPr>
        <w:spacing w:after="0"/>
        <w:ind w:left="0"/>
        <w:jc w:val="both"/>
      </w:pPr>
      <w:r>
        <w:rPr>
          <w:rFonts w:ascii="Times New Roman"/>
          <w:b w:val="false"/>
          <w:i w:val="false"/>
          <w:color w:val="000000"/>
          <w:sz w:val="28"/>
        </w:rPr>
        <w:t>
      108. Для подготовки и проведения командно-штабных учений назначаются руководитель учения, его заместители, а также создается штаб руководства учения.</w:t>
      </w:r>
    </w:p>
    <w:bookmarkEnd w:id="180"/>
    <w:bookmarkStart w:name="z193" w:id="181"/>
    <w:p>
      <w:pPr>
        <w:spacing w:after="0"/>
        <w:ind w:left="0"/>
        <w:jc w:val="both"/>
      </w:pPr>
      <w:r>
        <w:rPr>
          <w:rFonts w:ascii="Times New Roman"/>
          <w:b w:val="false"/>
          <w:i w:val="false"/>
          <w:color w:val="000000"/>
          <w:sz w:val="28"/>
        </w:rPr>
        <w:t>
      109. Для проведения командно-штабных учений разрабатываются следующие документы:</w:t>
      </w:r>
    </w:p>
    <w:bookmarkEnd w:id="181"/>
    <w:bookmarkStart w:name="z194" w:id="182"/>
    <w:p>
      <w:pPr>
        <w:spacing w:after="0"/>
        <w:ind w:left="0"/>
        <w:jc w:val="both"/>
      </w:pPr>
      <w:r>
        <w:rPr>
          <w:rFonts w:ascii="Times New Roman"/>
          <w:b w:val="false"/>
          <w:i w:val="false"/>
          <w:color w:val="000000"/>
          <w:sz w:val="28"/>
        </w:rPr>
        <w:t>
      распоряжение акима области (города, района) – начальника гражданской обороны;</w:t>
      </w:r>
    </w:p>
    <w:bookmarkEnd w:id="182"/>
    <w:bookmarkStart w:name="z195" w:id="183"/>
    <w:p>
      <w:pPr>
        <w:spacing w:after="0"/>
        <w:ind w:left="0"/>
        <w:jc w:val="both"/>
      </w:pPr>
      <w:r>
        <w:rPr>
          <w:rFonts w:ascii="Times New Roman"/>
          <w:b w:val="false"/>
          <w:i w:val="false"/>
          <w:color w:val="000000"/>
          <w:sz w:val="28"/>
        </w:rPr>
        <w:t xml:space="preserve">
      календарный план подготовки командно-штабного учения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w:t>
      </w:r>
    </w:p>
    <w:bookmarkEnd w:id="183"/>
    <w:bookmarkStart w:name="z196" w:id="184"/>
    <w:p>
      <w:pPr>
        <w:spacing w:after="0"/>
        <w:ind w:left="0"/>
        <w:jc w:val="both"/>
      </w:pPr>
      <w:r>
        <w:rPr>
          <w:rFonts w:ascii="Times New Roman"/>
          <w:b w:val="false"/>
          <w:i w:val="false"/>
          <w:color w:val="000000"/>
          <w:sz w:val="28"/>
        </w:rPr>
        <w:t xml:space="preserve">
      план проведения командно-штабного учения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w:t>
      </w:r>
    </w:p>
    <w:bookmarkEnd w:id="184"/>
    <w:bookmarkStart w:name="z197" w:id="185"/>
    <w:p>
      <w:pPr>
        <w:spacing w:after="0"/>
        <w:ind w:left="0"/>
        <w:jc w:val="both"/>
      </w:pPr>
      <w:r>
        <w:rPr>
          <w:rFonts w:ascii="Times New Roman"/>
          <w:b w:val="false"/>
          <w:i w:val="false"/>
          <w:color w:val="000000"/>
          <w:sz w:val="28"/>
        </w:rPr>
        <w:t>
      110. По завершению командно-штабного учения составляется отчет с выводами о качестве проведенных мероприятиях и готовности подсистем государственной системы гражданской защиты (в произвольной форме).</w:t>
      </w:r>
    </w:p>
    <w:bookmarkEnd w:id="185"/>
    <w:bookmarkStart w:name="z198" w:id="186"/>
    <w:p>
      <w:pPr>
        <w:spacing w:after="0"/>
        <w:ind w:left="0"/>
        <w:jc w:val="both"/>
      </w:pPr>
      <w:r>
        <w:rPr>
          <w:rFonts w:ascii="Times New Roman"/>
          <w:b w:val="false"/>
          <w:i w:val="false"/>
          <w:color w:val="000000"/>
          <w:sz w:val="28"/>
        </w:rPr>
        <w:t>
      111. Тактико-специальные учения являются основной и наиболее эффективной формой подготовки формирований гражданской защиты для выполнения задач по предназначению в мирное и военное время.</w:t>
      </w:r>
    </w:p>
    <w:bookmarkEnd w:id="186"/>
    <w:bookmarkStart w:name="z199" w:id="187"/>
    <w:p>
      <w:pPr>
        <w:spacing w:after="0"/>
        <w:ind w:left="0"/>
        <w:jc w:val="both"/>
      </w:pPr>
      <w:r>
        <w:rPr>
          <w:rFonts w:ascii="Times New Roman"/>
          <w:b w:val="false"/>
          <w:i w:val="false"/>
          <w:color w:val="000000"/>
          <w:sz w:val="28"/>
        </w:rPr>
        <w:t>
      112. Тактико-специальные учения проводятся ежегодно:</w:t>
      </w:r>
    </w:p>
    <w:bookmarkEnd w:id="187"/>
    <w:bookmarkStart w:name="z200" w:id="188"/>
    <w:p>
      <w:pPr>
        <w:spacing w:after="0"/>
        <w:ind w:left="0"/>
        <w:jc w:val="both"/>
      </w:pPr>
      <w:r>
        <w:rPr>
          <w:rFonts w:ascii="Times New Roman"/>
          <w:b w:val="false"/>
          <w:i w:val="false"/>
          <w:color w:val="000000"/>
          <w:sz w:val="28"/>
        </w:rPr>
        <w:t xml:space="preserve">
      территориального уровня – с территориальными формированиями гражданской защиты, отряды экстренного реагирования; </w:t>
      </w:r>
    </w:p>
    <w:bookmarkEnd w:id="188"/>
    <w:bookmarkStart w:name="z201" w:id="189"/>
    <w:p>
      <w:pPr>
        <w:spacing w:after="0"/>
        <w:ind w:left="0"/>
        <w:jc w:val="both"/>
      </w:pPr>
      <w:r>
        <w:rPr>
          <w:rFonts w:ascii="Times New Roman"/>
          <w:b w:val="false"/>
          <w:i w:val="false"/>
          <w:color w:val="000000"/>
          <w:sz w:val="28"/>
        </w:rPr>
        <w:t>
      объектового уровня – с объектовыми формированиями гражданской защиты.</w:t>
      </w:r>
    </w:p>
    <w:bookmarkEnd w:id="189"/>
    <w:bookmarkStart w:name="z202" w:id="190"/>
    <w:p>
      <w:pPr>
        <w:spacing w:after="0"/>
        <w:ind w:left="0"/>
        <w:jc w:val="both"/>
      </w:pPr>
      <w:r>
        <w:rPr>
          <w:rFonts w:ascii="Times New Roman"/>
          <w:b w:val="false"/>
          <w:i w:val="false"/>
          <w:color w:val="000000"/>
          <w:sz w:val="28"/>
        </w:rPr>
        <w:t>
      113. На тактико-специальных учениях создается обстановка, характерная для данного региона (области, города, объекта), требующая от руководства принятия своевременных и обоснованных решений на проведение аварийно-спасательных и неотложных работ, умелых действий формирований  в различных условиях:</w:t>
      </w:r>
    </w:p>
    <w:bookmarkEnd w:id="190"/>
    <w:bookmarkStart w:name="z203" w:id="191"/>
    <w:p>
      <w:pPr>
        <w:spacing w:after="0"/>
        <w:ind w:left="0"/>
        <w:jc w:val="both"/>
      </w:pPr>
      <w:r>
        <w:rPr>
          <w:rFonts w:ascii="Times New Roman"/>
          <w:b w:val="false"/>
          <w:i w:val="false"/>
          <w:color w:val="000000"/>
          <w:sz w:val="28"/>
        </w:rPr>
        <w:t>
      на территориальном уровне – характерная для региона в целом;</w:t>
      </w:r>
    </w:p>
    <w:bookmarkEnd w:id="191"/>
    <w:bookmarkStart w:name="z204" w:id="192"/>
    <w:p>
      <w:pPr>
        <w:spacing w:after="0"/>
        <w:ind w:left="0"/>
        <w:jc w:val="both"/>
      </w:pPr>
      <w:r>
        <w:rPr>
          <w:rFonts w:ascii="Times New Roman"/>
          <w:b w:val="false"/>
          <w:i w:val="false"/>
          <w:color w:val="000000"/>
          <w:sz w:val="28"/>
        </w:rPr>
        <w:t>
      на объектовом уровне – характерная для конкретного объекта, производства, территории на котором расположен объект.</w:t>
      </w:r>
    </w:p>
    <w:bookmarkEnd w:id="192"/>
    <w:bookmarkStart w:name="z205" w:id="193"/>
    <w:p>
      <w:pPr>
        <w:spacing w:after="0"/>
        <w:ind w:left="0"/>
        <w:jc w:val="both"/>
      </w:pPr>
      <w:r>
        <w:rPr>
          <w:rFonts w:ascii="Times New Roman"/>
          <w:b w:val="false"/>
          <w:i w:val="false"/>
          <w:color w:val="000000"/>
          <w:sz w:val="28"/>
        </w:rPr>
        <w:t>
      114. Руководителем тактико-специальных учений с территориальными  и объектовыми формированиями гражданской защиты назначается соответствующий начальник гражданской обороны или командир формирования гражданской защиты, а с формированиями служб гражданской защиты соответствующий начальник службы гражданской защиты, которому непосредственно подчинено формирование гражданской защиты, или командир этого формирования гражданской защиты.</w:t>
      </w:r>
    </w:p>
    <w:bookmarkEnd w:id="193"/>
    <w:bookmarkStart w:name="z206" w:id="194"/>
    <w:p>
      <w:pPr>
        <w:spacing w:after="0"/>
        <w:ind w:left="0"/>
        <w:jc w:val="both"/>
      </w:pPr>
      <w:r>
        <w:rPr>
          <w:rFonts w:ascii="Times New Roman"/>
          <w:b w:val="false"/>
          <w:i w:val="false"/>
          <w:color w:val="000000"/>
          <w:sz w:val="28"/>
        </w:rPr>
        <w:t>
      115. Для подготовки и проведения тактико-специального учения на территориальном уровне назначаются руководитель учения, его заместители,  а также создается штаб руководства учения.</w:t>
      </w:r>
    </w:p>
    <w:bookmarkEnd w:id="194"/>
    <w:bookmarkStart w:name="z207" w:id="195"/>
    <w:p>
      <w:pPr>
        <w:spacing w:after="0"/>
        <w:ind w:left="0"/>
        <w:jc w:val="both"/>
      </w:pPr>
      <w:r>
        <w:rPr>
          <w:rFonts w:ascii="Times New Roman"/>
          <w:b w:val="false"/>
          <w:i w:val="false"/>
          <w:color w:val="000000"/>
          <w:sz w:val="28"/>
        </w:rPr>
        <w:t>
      116. Для подготовки и проведения тактико-специального учения на объектовом уровне назначается руководитель учения, ответственный  за проведение мероприятий запланированных в ходе учения (за инструктаж по технике безопасности, за оснащение необходимым имуществом).</w:t>
      </w:r>
    </w:p>
    <w:bookmarkEnd w:id="195"/>
    <w:bookmarkStart w:name="z208" w:id="196"/>
    <w:p>
      <w:pPr>
        <w:spacing w:after="0"/>
        <w:ind w:left="0"/>
        <w:jc w:val="both"/>
      </w:pPr>
      <w:r>
        <w:rPr>
          <w:rFonts w:ascii="Times New Roman"/>
          <w:b w:val="false"/>
          <w:i w:val="false"/>
          <w:color w:val="000000"/>
          <w:sz w:val="28"/>
        </w:rPr>
        <w:t>
      117. Руководителем тактико-специальных учений с формированиями гражданской защиты назначаются на:</w:t>
      </w:r>
    </w:p>
    <w:bookmarkEnd w:id="196"/>
    <w:bookmarkStart w:name="z209" w:id="197"/>
    <w:p>
      <w:pPr>
        <w:spacing w:after="0"/>
        <w:ind w:left="0"/>
        <w:jc w:val="both"/>
      </w:pPr>
      <w:r>
        <w:rPr>
          <w:rFonts w:ascii="Times New Roman"/>
          <w:b w:val="false"/>
          <w:i w:val="false"/>
          <w:color w:val="000000"/>
          <w:sz w:val="28"/>
        </w:rPr>
        <w:t xml:space="preserve">
      территориальном уровне заместитель акима административно-территориальной единицы; </w:t>
      </w:r>
    </w:p>
    <w:bookmarkEnd w:id="197"/>
    <w:bookmarkStart w:name="z210" w:id="198"/>
    <w:p>
      <w:pPr>
        <w:spacing w:after="0"/>
        <w:ind w:left="0"/>
        <w:jc w:val="both"/>
      </w:pPr>
      <w:r>
        <w:rPr>
          <w:rFonts w:ascii="Times New Roman"/>
          <w:b w:val="false"/>
          <w:i w:val="false"/>
          <w:color w:val="000000"/>
          <w:sz w:val="28"/>
        </w:rPr>
        <w:t xml:space="preserve">
      объектовом уровне назначается соответствующий начальник штаба гражданской обороны. </w:t>
      </w:r>
    </w:p>
    <w:bookmarkEnd w:id="198"/>
    <w:bookmarkStart w:name="z211" w:id="199"/>
    <w:p>
      <w:pPr>
        <w:spacing w:after="0"/>
        <w:ind w:left="0"/>
        <w:jc w:val="both"/>
      </w:pPr>
      <w:r>
        <w:rPr>
          <w:rFonts w:ascii="Times New Roman"/>
          <w:b w:val="false"/>
          <w:i w:val="false"/>
          <w:color w:val="000000"/>
          <w:sz w:val="28"/>
        </w:rPr>
        <w:t>
      118. Для проведения тактико-специальных учений на территориальном  и объектовом уровне разрабатываются следующие документы:</w:t>
      </w:r>
    </w:p>
    <w:bookmarkEnd w:id="199"/>
    <w:bookmarkStart w:name="z212" w:id="200"/>
    <w:p>
      <w:pPr>
        <w:spacing w:after="0"/>
        <w:ind w:left="0"/>
        <w:jc w:val="both"/>
      </w:pPr>
      <w:r>
        <w:rPr>
          <w:rFonts w:ascii="Times New Roman"/>
          <w:b w:val="false"/>
          <w:i w:val="false"/>
          <w:color w:val="000000"/>
          <w:sz w:val="28"/>
        </w:rPr>
        <w:t>
      распоряжение акима области (города, района) – начальника гражданской обороны (приказ руководителя организации) о подготовке и проведении тактико-специального учения;</w:t>
      </w:r>
    </w:p>
    <w:bookmarkEnd w:id="200"/>
    <w:bookmarkStart w:name="z213" w:id="201"/>
    <w:p>
      <w:pPr>
        <w:spacing w:after="0"/>
        <w:ind w:left="0"/>
        <w:jc w:val="both"/>
      </w:pPr>
      <w:r>
        <w:rPr>
          <w:rFonts w:ascii="Times New Roman"/>
          <w:b w:val="false"/>
          <w:i w:val="false"/>
          <w:color w:val="000000"/>
          <w:sz w:val="28"/>
        </w:rPr>
        <w:t xml:space="preserve">
      календарный план подготовки тактико-специального учения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w:t>
      </w:r>
    </w:p>
    <w:bookmarkEnd w:id="201"/>
    <w:bookmarkStart w:name="z214" w:id="202"/>
    <w:p>
      <w:pPr>
        <w:spacing w:after="0"/>
        <w:ind w:left="0"/>
        <w:jc w:val="both"/>
      </w:pPr>
      <w:r>
        <w:rPr>
          <w:rFonts w:ascii="Times New Roman"/>
          <w:b w:val="false"/>
          <w:i w:val="false"/>
          <w:color w:val="000000"/>
          <w:sz w:val="28"/>
        </w:rPr>
        <w:t xml:space="preserve">
      план проведения тактико-специального учения по форме,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Правилам.</w:t>
      </w:r>
    </w:p>
    <w:bookmarkEnd w:id="202"/>
    <w:bookmarkStart w:name="z215" w:id="203"/>
    <w:p>
      <w:pPr>
        <w:spacing w:after="0"/>
        <w:ind w:left="0"/>
        <w:jc w:val="both"/>
      </w:pPr>
      <w:r>
        <w:rPr>
          <w:rFonts w:ascii="Times New Roman"/>
          <w:b w:val="false"/>
          <w:i w:val="false"/>
          <w:color w:val="000000"/>
          <w:sz w:val="28"/>
        </w:rPr>
        <w:t>
      119. По завершению тактико-специального учения составляется отчет  с выводами о проведенных мероприятиях (в произвольной форме).</w:t>
      </w:r>
    </w:p>
    <w:bookmarkEnd w:id="203"/>
    <w:bookmarkStart w:name="z216" w:id="204"/>
    <w:p>
      <w:pPr>
        <w:spacing w:after="0"/>
        <w:ind w:left="0"/>
        <w:jc w:val="both"/>
      </w:pPr>
      <w:r>
        <w:rPr>
          <w:rFonts w:ascii="Times New Roman"/>
          <w:b w:val="false"/>
          <w:i w:val="false"/>
          <w:color w:val="000000"/>
          <w:sz w:val="28"/>
        </w:rPr>
        <w:t>
      120. Тренировки по аварийным ситуациям и инцидентам проводятся  с сотрудниками организаций (организаций отнесенные к категориям  по гражданской обороне), студентами, обучающимися, педагогами организаций образования, воспитателями, детьми и обслуживающим персоналом  в организациях дошкольного воспитания и обучения.</w:t>
      </w:r>
    </w:p>
    <w:bookmarkEnd w:id="204"/>
    <w:bookmarkStart w:name="z217" w:id="205"/>
    <w:p>
      <w:pPr>
        <w:spacing w:after="0"/>
        <w:ind w:left="0"/>
        <w:jc w:val="both"/>
      </w:pPr>
      <w:r>
        <w:rPr>
          <w:rFonts w:ascii="Times New Roman"/>
          <w:b w:val="false"/>
          <w:i w:val="false"/>
          <w:color w:val="000000"/>
          <w:sz w:val="28"/>
        </w:rPr>
        <w:t>
      121. Тренировки по аварийным ситуациям и инцидентам проводятся ежеквартально.</w:t>
      </w:r>
    </w:p>
    <w:bookmarkEnd w:id="205"/>
    <w:bookmarkStart w:name="z218" w:id="206"/>
    <w:p>
      <w:pPr>
        <w:spacing w:after="0"/>
        <w:ind w:left="0"/>
        <w:jc w:val="both"/>
      </w:pPr>
      <w:r>
        <w:rPr>
          <w:rFonts w:ascii="Times New Roman"/>
          <w:b w:val="false"/>
          <w:i w:val="false"/>
          <w:color w:val="000000"/>
          <w:sz w:val="28"/>
        </w:rPr>
        <w:t>
      122. Для проведения тренировки по аварийным ситуациям и инцидентам, разрабатываются следующие документы:</w:t>
      </w:r>
    </w:p>
    <w:bookmarkEnd w:id="206"/>
    <w:bookmarkStart w:name="z219" w:id="207"/>
    <w:p>
      <w:pPr>
        <w:spacing w:after="0"/>
        <w:ind w:left="0"/>
        <w:jc w:val="both"/>
      </w:pPr>
      <w:r>
        <w:rPr>
          <w:rFonts w:ascii="Times New Roman"/>
          <w:b w:val="false"/>
          <w:i w:val="false"/>
          <w:color w:val="000000"/>
          <w:sz w:val="28"/>
        </w:rPr>
        <w:t>
      приказ руководителя организации – начальника гражданской обороны о подготовке и проведении тренировки по аварийным ситуациям и инцидентам;</w:t>
      </w:r>
    </w:p>
    <w:bookmarkEnd w:id="207"/>
    <w:bookmarkStart w:name="z220" w:id="208"/>
    <w:p>
      <w:pPr>
        <w:spacing w:after="0"/>
        <w:ind w:left="0"/>
        <w:jc w:val="both"/>
      </w:pPr>
      <w:r>
        <w:rPr>
          <w:rFonts w:ascii="Times New Roman"/>
          <w:b w:val="false"/>
          <w:i w:val="false"/>
          <w:color w:val="000000"/>
          <w:sz w:val="28"/>
        </w:rPr>
        <w:t xml:space="preserve">
      план проведения тренировки по аварийным ситуациям и инцидентам по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настоящим Правилам.</w:t>
      </w:r>
    </w:p>
    <w:bookmarkEnd w:id="208"/>
    <w:bookmarkStart w:name="z221" w:id="209"/>
    <w:p>
      <w:pPr>
        <w:spacing w:after="0"/>
        <w:ind w:left="0"/>
        <w:jc w:val="both"/>
      </w:pPr>
      <w:r>
        <w:rPr>
          <w:rFonts w:ascii="Times New Roman"/>
          <w:b w:val="false"/>
          <w:i w:val="false"/>
          <w:color w:val="000000"/>
          <w:sz w:val="28"/>
        </w:rPr>
        <w:t>
      123. По завершению тренировки по аварийным ситуациям и инцидентам составляется отчет с выводами о проведенных мероприятиях (в произвольной форме).</w:t>
      </w:r>
    </w:p>
    <w:bookmarkEnd w:id="209"/>
    <w:bookmarkStart w:name="z222" w:id="210"/>
    <w:p>
      <w:pPr>
        <w:spacing w:after="0"/>
        <w:ind w:left="0"/>
        <w:jc w:val="both"/>
      </w:pPr>
      <w:r>
        <w:rPr>
          <w:rFonts w:ascii="Times New Roman"/>
          <w:b w:val="false"/>
          <w:i w:val="false"/>
          <w:color w:val="000000"/>
          <w:sz w:val="28"/>
        </w:rPr>
        <w:t>
      124. Объектовая тренировка по отработке элементов вводных возможной обстановки в случае чрезвычайных ситуаций (далее – объектовая тренировка) это упрощенное по организации, сокращенное по объему выполненных мероприятий и времени проведения комплексных учений.</w:t>
      </w:r>
    </w:p>
    <w:bookmarkEnd w:id="210"/>
    <w:bookmarkStart w:name="z223" w:id="211"/>
    <w:p>
      <w:pPr>
        <w:spacing w:after="0"/>
        <w:ind w:left="0"/>
        <w:jc w:val="both"/>
      </w:pPr>
      <w:r>
        <w:rPr>
          <w:rFonts w:ascii="Times New Roman"/>
          <w:b w:val="false"/>
          <w:i w:val="false"/>
          <w:color w:val="000000"/>
          <w:sz w:val="28"/>
        </w:rPr>
        <w:t>
      125. Объектовые тренировки проводятся в некатегорированных организациях с численностью работающих менее 300 человек, в высших и средних специальных учебных заведениях, в медицинских лечебно-оздоровительных учреждениях емкостью менее 600 коек – с периодичностью  1 раз в три года.</w:t>
      </w:r>
    </w:p>
    <w:bookmarkEnd w:id="211"/>
    <w:bookmarkStart w:name="z224" w:id="212"/>
    <w:p>
      <w:pPr>
        <w:spacing w:after="0"/>
        <w:ind w:left="0"/>
        <w:jc w:val="both"/>
      </w:pPr>
      <w:r>
        <w:rPr>
          <w:rFonts w:ascii="Times New Roman"/>
          <w:b w:val="false"/>
          <w:i w:val="false"/>
          <w:color w:val="000000"/>
          <w:sz w:val="28"/>
        </w:rPr>
        <w:t>
      126. Для проведения объектовой тренировки разрабатываются следующие документы:</w:t>
      </w:r>
    </w:p>
    <w:bookmarkEnd w:id="212"/>
    <w:bookmarkStart w:name="z225" w:id="213"/>
    <w:p>
      <w:pPr>
        <w:spacing w:after="0"/>
        <w:ind w:left="0"/>
        <w:jc w:val="both"/>
      </w:pPr>
      <w:r>
        <w:rPr>
          <w:rFonts w:ascii="Times New Roman"/>
          <w:b w:val="false"/>
          <w:i w:val="false"/>
          <w:color w:val="000000"/>
          <w:sz w:val="28"/>
        </w:rPr>
        <w:t>
      приказ руководителя организации – начальника гражданской обороны о подготовке и проведении объектовой тренировки;</w:t>
      </w:r>
    </w:p>
    <w:bookmarkEnd w:id="213"/>
    <w:bookmarkStart w:name="z226" w:id="214"/>
    <w:p>
      <w:pPr>
        <w:spacing w:after="0"/>
        <w:ind w:left="0"/>
        <w:jc w:val="both"/>
      </w:pPr>
      <w:r>
        <w:rPr>
          <w:rFonts w:ascii="Times New Roman"/>
          <w:b w:val="false"/>
          <w:i w:val="false"/>
          <w:color w:val="000000"/>
          <w:sz w:val="28"/>
        </w:rPr>
        <w:t xml:space="preserve">
      календарный план подготовки объектовой тренировки по форме,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настоящим Правилам;</w:t>
      </w:r>
    </w:p>
    <w:bookmarkEnd w:id="214"/>
    <w:bookmarkStart w:name="z227" w:id="215"/>
    <w:p>
      <w:pPr>
        <w:spacing w:after="0"/>
        <w:ind w:left="0"/>
        <w:jc w:val="both"/>
      </w:pPr>
      <w:r>
        <w:rPr>
          <w:rFonts w:ascii="Times New Roman"/>
          <w:b w:val="false"/>
          <w:i w:val="false"/>
          <w:color w:val="000000"/>
          <w:sz w:val="28"/>
        </w:rPr>
        <w:t xml:space="preserve">
      план проведения объектовой тренировки по форме,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настоящим Правилам.</w:t>
      </w:r>
    </w:p>
    <w:bookmarkEnd w:id="215"/>
    <w:bookmarkStart w:name="z228" w:id="216"/>
    <w:p>
      <w:pPr>
        <w:spacing w:after="0"/>
        <w:ind w:left="0"/>
        <w:jc w:val="both"/>
      </w:pPr>
      <w:r>
        <w:rPr>
          <w:rFonts w:ascii="Times New Roman"/>
          <w:b w:val="false"/>
          <w:i w:val="false"/>
          <w:color w:val="000000"/>
          <w:sz w:val="28"/>
        </w:rPr>
        <w:t>
      127. По завершению объектовой тренировки составляется отчет с выводами о проведенных мероприятиях (в произвольной форме).</w:t>
      </w:r>
    </w:p>
    <w:bookmarkEnd w:id="216"/>
    <w:bookmarkStart w:name="z229" w:id="217"/>
    <w:p>
      <w:pPr>
        <w:spacing w:after="0"/>
        <w:ind w:left="0"/>
        <w:jc w:val="both"/>
      </w:pPr>
      <w:r>
        <w:rPr>
          <w:rFonts w:ascii="Times New Roman"/>
          <w:b w:val="false"/>
          <w:i w:val="false"/>
          <w:color w:val="000000"/>
          <w:sz w:val="28"/>
        </w:rPr>
        <w:t>
      128. Сейсмотренировки проводятся с сотрудниками организаций, студентами, обучающимися, педагогами организаций образования, воспитателями, детьми и обслуживающим персоналом в организациях дошкольного воспитания и обучения, расположенными в сейсмоопасных регионах.</w:t>
      </w:r>
    </w:p>
    <w:bookmarkEnd w:id="217"/>
    <w:bookmarkStart w:name="z230" w:id="218"/>
    <w:p>
      <w:pPr>
        <w:spacing w:after="0"/>
        <w:ind w:left="0"/>
        <w:jc w:val="both"/>
      </w:pPr>
      <w:r>
        <w:rPr>
          <w:rFonts w:ascii="Times New Roman"/>
          <w:b w:val="false"/>
          <w:i w:val="false"/>
          <w:color w:val="000000"/>
          <w:sz w:val="28"/>
        </w:rPr>
        <w:t xml:space="preserve">
      129. Сейсмотренировки проводятся ежеквартально. Разрешается объединять сейсмотренировки с тактико-специальными учениями. </w:t>
      </w:r>
    </w:p>
    <w:bookmarkEnd w:id="218"/>
    <w:bookmarkStart w:name="z231" w:id="219"/>
    <w:p>
      <w:pPr>
        <w:spacing w:after="0"/>
        <w:ind w:left="0"/>
        <w:jc w:val="both"/>
      </w:pPr>
      <w:r>
        <w:rPr>
          <w:rFonts w:ascii="Times New Roman"/>
          <w:b w:val="false"/>
          <w:i w:val="false"/>
          <w:color w:val="000000"/>
          <w:sz w:val="28"/>
        </w:rPr>
        <w:t>
      130. Для подготовки и проведения сейсмотренировки назначаются руководитель тренировки, его заместители, а также создается штаб руководства тренировки.</w:t>
      </w:r>
    </w:p>
    <w:bookmarkEnd w:id="219"/>
    <w:bookmarkStart w:name="z232" w:id="220"/>
    <w:p>
      <w:pPr>
        <w:spacing w:after="0"/>
        <w:ind w:left="0"/>
        <w:jc w:val="both"/>
      </w:pPr>
      <w:r>
        <w:rPr>
          <w:rFonts w:ascii="Times New Roman"/>
          <w:b w:val="false"/>
          <w:i w:val="false"/>
          <w:color w:val="000000"/>
          <w:sz w:val="28"/>
        </w:rPr>
        <w:t>
      131. Для проведения сейсмотренировки разрабатываются следующие документы:</w:t>
      </w:r>
    </w:p>
    <w:bookmarkEnd w:id="220"/>
    <w:bookmarkStart w:name="z233" w:id="221"/>
    <w:p>
      <w:pPr>
        <w:spacing w:after="0"/>
        <w:ind w:left="0"/>
        <w:jc w:val="both"/>
      </w:pPr>
      <w:r>
        <w:rPr>
          <w:rFonts w:ascii="Times New Roman"/>
          <w:b w:val="false"/>
          <w:i w:val="false"/>
          <w:color w:val="000000"/>
          <w:sz w:val="28"/>
        </w:rPr>
        <w:t>
      приказ руководителя организации – начальника гражданской обороны о подготовке и проведении общей сейсмотренировки;</w:t>
      </w:r>
    </w:p>
    <w:bookmarkEnd w:id="221"/>
    <w:bookmarkStart w:name="z234" w:id="222"/>
    <w:p>
      <w:pPr>
        <w:spacing w:after="0"/>
        <w:ind w:left="0"/>
        <w:jc w:val="both"/>
      </w:pPr>
      <w:r>
        <w:rPr>
          <w:rFonts w:ascii="Times New Roman"/>
          <w:b w:val="false"/>
          <w:i w:val="false"/>
          <w:color w:val="000000"/>
          <w:sz w:val="28"/>
        </w:rPr>
        <w:t xml:space="preserve">
      план проведения общей сейсмотренировки по форме,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настоящим Правилам.</w:t>
      </w:r>
    </w:p>
    <w:bookmarkEnd w:id="222"/>
    <w:bookmarkStart w:name="z235" w:id="223"/>
    <w:p>
      <w:pPr>
        <w:spacing w:after="0"/>
        <w:ind w:left="0"/>
        <w:jc w:val="both"/>
      </w:pPr>
      <w:r>
        <w:rPr>
          <w:rFonts w:ascii="Times New Roman"/>
          <w:b w:val="false"/>
          <w:i w:val="false"/>
          <w:color w:val="000000"/>
          <w:sz w:val="28"/>
        </w:rPr>
        <w:t>
      132. Селетренировки проводятся с сотрудниками организаций, студентами, обучающимися и педагогами организаций образования, воспитателями, детьми и обслуживающим персоналом в организациях дошкольного воспитания и обучения, расположенными в селеопасных регионах.</w:t>
      </w:r>
    </w:p>
    <w:bookmarkEnd w:id="223"/>
    <w:bookmarkStart w:name="z236" w:id="224"/>
    <w:p>
      <w:pPr>
        <w:spacing w:after="0"/>
        <w:ind w:left="0"/>
        <w:jc w:val="both"/>
      </w:pPr>
      <w:r>
        <w:rPr>
          <w:rFonts w:ascii="Times New Roman"/>
          <w:b w:val="false"/>
          <w:i w:val="false"/>
          <w:color w:val="000000"/>
          <w:sz w:val="28"/>
        </w:rPr>
        <w:t>
      133. При проведении селетренировки, также необходимо рассматривать мероприятия по защите от оползней в оползнеопасных регионах.</w:t>
      </w:r>
    </w:p>
    <w:bookmarkEnd w:id="224"/>
    <w:bookmarkStart w:name="z237" w:id="225"/>
    <w:p>
      <w:pPr>
        <w:spacing w:after="0"/>
        <w:ind w:left="0"/>
        <w:jc w:val="both"/>
      </w:pPr>
      <w:r>
        <w:rPr>
          <w:rFonts w:ascii="Times New Roman"/>
          <w:b w:val="false"/>
          <w:i w:val="false"/>
          <w:color w:val="000000"/>
          <w:sz w:val="28"/>
        </w:rPr>
        <w:t xml:space="preserve">
      134. Селетренировки проводятся один раз в год перед началом селеопасного периода. Разрешается объединять селетренировки с тактико-специальными учениями. </w:t>
      </w:r>
    </w:p>
    <w:bookmarkEnd w:id="225"/>
    <w:bookmarkStart w:name="z238" w:id="226"/>
    <w:p>
      <w:pPr>
        <w:spacing w:after="0"/>
        <w:ind w:left="0"/>
        <w:jc w:val="both"/>
      </w:pPr>
      <w:r>
        <w:rPr>
          <w:rFonts w:ascii="Times New Roman"/>
          <w:b w:val="false"/>
          <w:i w:val="false"/>
          <w:color w:val="000000"/>
          <w:sz w:val="28"/>
        </w:rPr>
        <w:t>
      135. Для подготовки и проведения селетренировки назначаются руководитель тренировки, его заместители, а также создается штаб руководства тренировки.</w:t>
      </w:r>
    </w:p>
    <w:bookmarkEnd w:id="226"/>
    <w:bookmarkStart w:name="z239" w:id="227"/>
    <w:p>
      <w:pPr>
        <w:spacing w:after="0"/>
        <w:ind w:left="0"/>
        <w:jc w:val="both"/>
      </w:pPr>
      <w:r>
        <w:rPr>
          <w:rFonts w:ascii="Times New Roman"/>
          <w:b w:val="false"/>
          <w:i w:val="false"/>
          <w:color w:val="000000"/>
          <w:sz w:val="28"/>
        </w:rPr>
        <w:t>
      136. Для проведения селетренировки разрабатываются следующие документы:</w:t>
      </w:r>
    </w:p>
    <w:bookmarkEnd w:id="227"/>
    <w:bookmarkStart w:name="z240" w:id="228"/>
    <w:p>
      <w:pPr>
        <w:spacing w:after="0"/>
        <w:ind w:left="0"/>
        <w:jc w:val="both"/>
      </w:pPr>
      <w:r>
        <w:rPr>
          <w:rFonts w:ascii="Times New Roman"/>
          <w:b w:val="false"/>
          <w:i w:val="false"/>
          <w:color w:val="000000"/>
          <w:sz w:val="28"/>
        </w:rPr>
        <w:t>
      распоряжение акима города (района) – начальника гражданской обороны;</w:t>
      </w:r>
    </w:p>
    <w:bookmarkEnd w:id="228"/>
    <w:bookmarkStart w:name="z241" w:id="229"/>
    <w:p>
      <w:pPr>
        <w:spacing w:after="0"/>
        <w:ind w:left="0"/>
        <w:jc w:val="both"/>
      </w:pPr>
      <w:r>
        <w:rPr>
          <w:rFonts w:ascii="Times New Roman"/>
          <w:b w:val="false"/>
          <w:i w:val="false"/>
          <w:color w:val="000000"/>
          <w:sz w:val="28"/>
        </w:rPr>
        <w:t xml:space="preserve">
      календарный план подготовки и проведения селетренировки по форме,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настоящим Правилам.</w:t>
      </w:r>
    </w:p>
    <w:bookmarkEnd w:id="229"/>
    <w:bookmarkStart w:name="z242" w:id="230"/>
    <w:p>
      <w:pPr>
        <w:spacing w:after="0"/>
        <w:ind w:left="0"/>
        <w:jc w:val="both"/>
      </w:pPr>
      <w:r>
        <w:rPr>
          <w:rFonts w:ascii="Times New Roman"/>
          <w:b w:val="false"/>
          <w:i w:val="false"/>
          <w:color w:val="000000"/>
          <w:sz w:val="28"/>
        </w:rPr>
        <w:t>
      137. Эвакуационные тренировки в случае пожара проводятся с сотрудниками организаций, студентами, обучающимися и педагогами организаций образования, воспитателями, детьми и обслуживающим персоналом в организациях дошкольного воспитания и обучения.</w:t>
      </w:r>
    </w:p>
    <w:bookmarkEnd w:id="230"/>
    <w:bookmarkStart w:name="z243" w:id="231"/>
    <w:p>
      <w:pPr>
        <w:spacing w:after="0"/>
        <w:ind w:left="0"/>
        <w:jc w:val="both"/>
      </w:pPr>
      <w:r>
        <w:rPr>
          <w:rFonts w:ascii="Times New Roman"/>
          <w:b w:val="false"/>
          <w:i w:val="false"/>
          <w:color w:val="000000"/>
          <w:sz w:val="28"/>
        </w:rPr>
        <w:t xml:space="preserve">
      138. Эвакуационные тренировки в случае пожара проводятся ежеквартально. </w:t>
      </w:r>
    </w:p>
    <w:bookmarkEnd w:id="231"/>
    <w:bookmarkStart w:name="z244" w:id="232"/>
    <w:p>
      <w:pPr>
        <w:spacing w:after="0"/>
        <w:ind w:left="0"/>
        <w:jc w:val="both"/>
      </w:pPr>
      <w:r>
        <w:rPr>
          <w:rFonts w:ascii="Times New Roman"/>
          <w:b w:val="false"/>
          <w:i w:val="false"/>
          <w:color w:val="000000"/>
          <w:sz w:val="28"/>
        </w:rPr>
        <w:t>
      139. Разрешается объединять эвакуационные тренировки в случае пожара с сейсмотренировками в сейсмоопасных регионах и с селетренировками в селеопасных регионах.</w:t>
      </w:r>
    </w:p>
    <w:bookmarkEnd w:id="232"/>
    <w:bookmarkStart w:name="z245" w:id="233"/>
    <w:p>
      <w:pPr>
        <w:spacing w:after="0"/>
        <w:ind w:left="0"/>
        <w:jc w:val="both"/>
      </w:pPr>
      <w:r>
        <w:rPr>
          <w:rFonts w:ascii="Times New Roman"/>
          <w:b w:val="false"/>
          <w:i w:val="false"/>
          <w:color w:val="000000"/>
          <w:sz w:val="28"/>
        </w:rPr>
        <w:t>
      140. Для подготовки и проведения эвакуационные тренировки в случае пожара назначаются руководитель тренировки, его заместители, а также создается штаб руководства тренировки.</w:t>
      </w:r>
    </w:p>
    <w:bookmarkEnd w:id="233"/>
    <w:bookmarkStart w:name="z246" w:id="234"/>
    <w:p>
      <w:pPr>
        <w:spacing w:after="0"/>
        <w:ind w:left="0"/>
        <w:jc w:val="both"/>
      </w:pPr>
      <w:r>
        <w:rPr>
          <w:rFonts w:ascii="Times New Roman"/>
          <w:b w:val="false"/>
          <w:i w:val="false"/>
          <w:color w:val="000000"/>
          <w:sz w:val="28"/>
        </w:rPr>
        <w:t>
      141. Для проведения эвакуационных тренировок в случае пожара разрабатываются следующие документы:</w:t>
      </w:r>
    </w:p>
    <w:bookmarkEnd w:id="234"/>
    <w:bookmarkStart w:name="z247" w:id="235"/>
    <w:p>
      <w:pPr>
        <w:spacing w:after="0"/>
        <w:ind w:left="0"/>
        <w:jc w:val="both"/>
      </w:pPr>
      <w:r>
        <w:rPr>
          <w:rFonts w:ascii="Times New Roman"/>
          <w:b w:val="false"/>
          <w:i w:val="false"/>
          <w:color w:val="000000"/>
          <w:sz w:val="28"/>
        </w:rPr>
        <w:t>
      приказ руководителя организации образования – начальника гражданской обороны;</w:t>
      </w:r>
    </w:p>
    <w:bookmarkEnd w:id="235"/>
    <w:bookmarkStart w:name="z248" w:id="236"/>
    <w:p>
      <w:pPr>
        <w:spacing w:after="0"/>
        <w:ind w:left="0"/>
        <w:jc w:val="both"/>
      </w:pPr>
      <w:r>
        <w:rPr>
          <w:rFonts w:ascii="Times New Roman"/>
          <w:b w:val="false"/>
          <w:i w:val="false"/>
          <w:color w:val="000000"/>
          <w:sz w:val="28"/>
        </w:rPr>
        <w:t xml:space="preserve">
      план подготовки и проведения эвакуационной тренировки в случае пожара по форме,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настоящим Правилам.</w:t>
      </w:r>
    </w:p>
    <w:bookmarkEnd w:id="236"/>
    <w:bookmarkStart w:name="z249" w:id="237"/>
    <w:p>
      <w:pPr>
        <w:spacing w:after="0"/>
        <w:ind w:left="0"/>
        <w:jc w:val="both"/>
      </w:pPr>
      <w:r>
        <w:rPr>
          <w:rFonts w:ascii="Times New Roman"/>
          <w:b w:val="false"/>
          <w:i w:val="false"/>
          <w:color w:val="000000"/>
          <w:sz w:val="28"/>
        </w:rPr>
        <w:t>
      _______________________</w:t>
      </w:r>
    </w:p>
    <w:bookmarkEnd w:id="2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информирования,</w:t>
            </w:r>
            <w:r>
              <w:br/>
            </w:r>
            <w:r>
              <w:rPr>
                <w:rFonts w:ascii="Times New Roman"/>
                <w:b w:val="false"/>
                <w:i w:val="false"/>
                <w:color w:val="000000"/>
                <w:sz w:val="20"/>
              </w:rPr>
              <w:t>пропаганды знаний, обучения</w:t>
            </w:r>
            <w:r>
              <w:br/>
            </w:r>
            <w:r>
              <w:rPr>
                <w:rFonts w:ascii="Times New Roman"/>
                <w:b w:val="false"/>
                <w:i w:val="false"/>
                <w:color w:val="000000"/>
                <w:sz w:val="20"/>
              </w:rPr>
              <w:t>населения и специалистов</w:t>
            </w:r>
            <w:r>
              <w:br/>
            </w:r>
            <w:r>
              <w:rPr>
                <w:rFonts w:ascii="Times New Roman"/>
                <w:b w:val="false"/>
                <w:i w:val="false"/>
                <w:color w:val="000000"/>
                <w:sz w:val="20"/>
              </w:rPr>
              <w:t>в сфере гражданской защиты</w:t>
            </w:r>
          </w:p>
        </w:tc>
      </w:tr>
    </w:tbl>
    <w:bookmarkStart w:name="z251" w:id="238"/>
    <w:p>
      <w:pPr>
        <w:spacing w:after="0"/>
        <w:ind w:left="0"/>
        <w:jc w:val="left"/>
      </w:pPr>
      <w:r>
        <w:rPr>
          <w:rFonts w:ascii="Times New Roman"/>
          <w:b/>
          <w:i w:val="false"/>
          <w:color w:val="000000"/>
        </w:rPr>
        <w:t xml:space="preserve"> ПЕРЕЧЕНЬ</w:t>
      </w:r>
      <w:r>
        <w:br/>
      </w:r>
      <w:r>
        <w:rPr>
          <w:rFonts w:ascii="Times New Roman"/>
          <w:b/>
          <w:i w:val="false"/>
          <w:color w:val="000000"/>
        </w:rPr>
        <w:t xml:space="preserve">должностных лиц, подлежащих обучению в организациях и учебных заведениях уполномоченного органа в сфере гражданской защиты </w:t>
      </w:r>
      <w:r>
        <w:br/>
      </w:r>
      <w:r>
        <w:rPr>
          <w:rFonts w:ascii="Times New Roman"/>
          <w:b/>
          <w:i w:val="false"/>
          <w:color w:val="000000"/>
        </w:rPr>
        <w:t>и периодичности обучения</w:t>
      </w:r>
    </w:p>
    <w:bookmarkEnd w:id="238"/>
    <w:p>
      <w:pPr>
        <w:spacing w:after="0"/>
        <w:ind w:left="0"/>
        <w:jc w:val="both"/>
      </w:pPr>
      <w:r>
        <w:rPr>
          <w:rFonts w:ascii="Times New Roman"/>
          <w:b w:val="false"/>
          <w:i w:val="false"/>
          <w:color w:val="ff0000"/>
          <w:sz w:val="28"/>
        </w:rPr>
        <w:t xml:space="preserve">
      Сноска. Приложение 1 с изменением, внесенным приказом Министра по чрезвычайным ситуациям РК от 21.01.2021 </w:t>
      </w:r>
      <w:r>
        <w:rPr>
          <w:rFonts w:ascii="Times New Roman"/>
          <w:b w:val="false"/>
          <w:i w:val="false"/>
          <w:color w:val="ff0000"/>
          <w:sz w:val="28"/>
        </w:rPr>
        <w:t>№ 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Категории обучаемых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Периодичности обучения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Центральные исполнительные органы: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заместители первых руководителей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5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председатели комиссий по предупреждению и ликвидации чрезвычайных ситуаций и их заместители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3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председатели эвакуационных комиссий и их заместители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3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директора департаментов и их заместители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5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руководители управлений и их заместители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5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руководители отделов и их заместители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5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структурных подразделений (работники), специально уполномоченных на решение задач по организации и ведению гражданской обороны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3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акимы городов, районов, руководители аппаратов акимов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3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председатели комиссий по предупреждению и ликвидации чрезвычайных ситуаций (областей, городов и районов) и их заместители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3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председатели эвакуационных (эвакоприемных) комиссий (областей, городов и районов) и их заместители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3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руководители управлений и их заместители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5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руководители отделов и их заместители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5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структурных подразделений (работники), специально уполномоченных на решение задач по организации и ведению гражданской обороны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3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начальники служб гражданской защиты (областей, городов и районов) и их заместители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3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специалисты служб гражданской защиты (областей, городов и районов)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3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руководители подразделений по мобилизационной подготовке, их заместители и специалисты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3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Руководители организаций образования и средств массовой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5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Структурные подразделения, территориальные органы и подведомственные организации уполномоченного органа в сфере гражданской защиты: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руководители структурных подразделений, ведомств, территориальных органов, подведомственных организаций уполномоченного органа в сфере гражданской защиты и их заместители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5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руководители структурных подразделений, территориальных органов, подведомственных организаций уполномоченного органа по чрезвычайным ситуациям и их заместители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5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начальники (заместители) и специалисты управлений (отделов) по чрезвычайным ситуациям городов и районов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3 года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сотрудники территориальных органов уполномоченного органа в сфере гражданской защиты, занимающихся вопросами обучения населения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3 года</w:t>
            </w:r>
          </w:p>
        </w:tc>
      </w:tr>
    </w:tbl>
    <w:bookmarkStart w:name="z252" w:id="239"/>
    <w:p>
      <w:pPr>
        <w:spacing w:after="0"/>
        <w:ind w:left="0"/>
        <w:jc w:val="both"/>
      </w:pPr>
      <w:r>
        <w:rPr>
          <w:rFonts w:ascii="Times New Roman"/>
          <w:b w:val="false"/>
          <w:i w:val="false"/>
          <w:color w:val="000000"/>
          <w:sz w:val="28"/>
        </w:rPr>
        <w:t>
      Примечание:</w:t>
      </w:r>
    </w:p>
    <w:bookmarkEnd w:id="239"/>
    <w:bookmarkStart w:name="z253" w:id="240"/>
    <w:p>
      <w:pPr>
        <w:spacing w:after="0"/>
        <w:ind w:left="0"/>
        <w:jc w:val="both"/>
      </w:pPr>
      <w:r>
        <w:rPr>
          <w:rFonts w:ascii="Times New Roman"/>
          <w:b w:val="false"/>
          <w:i w:val="false"/>
          <w:color w:val="000000"/>
          <w:sz w:val="28"/>
        </w:rPr>
        <w:t>
      1. Для лиц, вновь назначенных на должность, в должностные инструкции которых входит решение задач в сфере гражданской обороны, повышение квалификации осуществляется в течение первого года работы.</w:t>
      </w:r>
    </w:p>
    <w:bookmarkEnd w:id="240"/>
    <w:bookmarkStart w:name="z254" w:id="241"/>
    <w:p>
      <w:pPr>
        <w:spacing w:after="0"/>
        <w:ind w:left="0"/>
        <w:jc w:val="both"/>
      </w:pPr>
      <w:r>
        <w:rPr>
          <w:rFonts w:ascii="Times New Roman"/>
          <w:b w:val="false"/>
          <w:i w:val="false"/>
          <w:color w:val="000000"/>
          <w:sz w:val="28"/>
        </w:rPr>
        <w:t>
      2. Слушателям, прошедшим подготовку (переподготовку), выдаются сертификаты единого образца.</w:t>
      </w:r>
    </w:p>
    <w:bookmarkEnd w:id="241"/>
    <w:bookmarkStart w:name="z255" w:id="242"/>
    <w:p>
      <w:pPr>
        <w:spacing w:after="0"/>
        <w:ind w:left="0"/>
        <w:jc w:val="both"/>
      </w:pPr>
      <w:r>
        <w:rPr>
          <w:rFonts w:ascii="Times New Roman"/>
          <w:b w:val="false"/>
          <w:i w:val="false"/>
          <w:color w:val="000000"/>
          <w:sz w:val="28"/>
        </w:rPr>
        <w:t>
      ____________________</w:t>
      </w:r>
    </w:p>
    <w:bookmarkEnd w:id="2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информирования,</w:t>
            </w:r>
            <w:r>
              <w:br/>
            </w:r>
            <w:r>
              <w:rPr>
                <w:rFonts w:ascii="Times New Roman"/>
                <w:b w:val="false"/>
                <w:i w:val="false"/>
                <w:color w:val="000000"/>
                <w:sz w:val="20"/>
              </w:rPr>
              <w:t>пропаганды знаний, обучения</w:t>
            </w:r>
            <w:r>
              <w:br/>
            </w:r>
            <w:r>
              <w:rPr>
                <w:rFonts w:ascii="Times New Roman"/>
                <w:b w:val="false"/>
                <w:i w:val="false"/>
                <w:color w:val="000000"/>
                <w:sz w:val="20"/>
              </w:rPr>
              <w:t>населения и специалистов</w:t>
            </w:r>
            <w:r>
              <w:br/>
            </w:r>
            <w:r>
              <w:rPr>
                <w:rFonts w:ascii="Times New Roman"/>
                <w:b w:val="false"/>
                <w:i w:val="false"/>
                <w:color w:val="000000"/>
                <w:sz w:val="20"/>
              </w:rPr>
              <w:t>в сфере гражданской защиты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 _________ области (города) -</w:t>
            </w:r>
            <w:r>
              <w:br/>
            </w:r>
            <w:r>
              <w:rPr>
                <w:rFonts w:ascii="Times New Roman"/>
                <w:b w:val="false"/>
                <w:i w:val="false"/>
                <w:color w:val="000000"/>
                <w:sz w:val="20"/>
              </w:rPr>
              <w:t>начальник Гражданской обороны</w:t>
            </w:r>
            <w:r>
              <w:br/>
            </w:r>
            <w:r>
              <w:rPr>
                <w:rFonts w:ascii="Times New Roman"/>
                <w:b w:val="false"/>
                <w:i w:val="false"/>
                <w:color w:val="000000"/>
                <w:sz w:val="20"/>
              </w:rPr>
              <w:t>_____________ Ф.И.О. (при его наличии)</w:t>
            </w:r>
            <w:r>
              <w:br/>
            </w:r>
            <w:r>
              <w:rPr>
                <w:rFonts w:ascii="Times New Roman"/>
                <w:b w:val="false"/>
                <w:i w:val="false"/>
                <w:color w:val="000000"/>
                <w:sz w:val="20"/>
              </w:rPr>
              <w:t>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(подпись)</w:t>
            </w:r>
            <w:r>
              <w:br/>
            </w:r>
            <w:r>
              <w:rPr>
                <w:rFonts w:ascii="Times New Roman"/>
                <w:b w:val="false"/>
                <w:i w:val="false"/>
                <w:color w:val="000000"/>
                <w:sz w:val="20"/>
              </w:rPr>
              <w:t>"____" ___________20___г.</w:t>
            </w:r>
          </w:p>
        </w:tc>
      </w:tr>
    </w:tbl>
    <w:bookmarkStart w:name="z260" w:id="243"/>
    <w:p>
      <w:pPr>
        <w:spacing w:after="0"/>
        <w:ind w:left="0"/>
        <w:jc w:val="left"/>
      </w:pPr>
      <w:r>
        <w:rPr>
          <w:rFonts w:ascii="Times New Roman"/>
          <w:b/>
          <w:i w:val="false"/>
          <w:color w:val="000000"/>
        </w:rPr>
        <w:t xml:space="preserve"> План </w:t>
      </w:r>
    </w:p>
    <w:bookmarkEnd w:id="243"/>
    <w:bookmarkStart w:name="z261" w:id="244"/>
    <w:p>
      <w:pPr>
        <w:spacing w:after="0"/>
        <w:ind w:left="0"/>
        <w:jc w:val="left"/>
      </w:pPr>
      <w:r>
        <w:rPr>
          <w:rFonts w:ascii="Times New Roman"/>
          <w:b/>
          <w:i w:val="false"/>
          <w:color w:val="000000"/>
        </w:rPr>
        <w:t xml:space="preserve"> комплектования категорий групп слушателями для обучения в сфере гражданской защиты в Департаменте по чрезвычайным ситуациям ________ области (города) на 20__г.</w:t>
      </w:r>
    </w:p>
    <w:bookmarkEnd w:id="2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категорий обучаемых</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подготовки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проведения занятий</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слушателей (по городам и районам области)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Стационарным методом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Выездным методом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62" w:id="245"/>
      <w:r>
        <w:rPr>
          <w:rFonts w:ascii="Times New Roman"/>
          <w:b w:val="false"/>
          <w:i w:val="false"/>
          <w:color w:val="000000"/>
          <w:sz w:val="28"/>
        </w:rPr>
        <w:t>
      Начальник Департамента</w:t>
      </w:r>
    </w:p>
    <w:bookmarkEnd w:id="245"/>
    <w:p>
      <w:pPr>
        <w:spacing w:after="0"/>
        <w:ind w:left="0"/>
        <w:jc w:val="both"/>
      </w:pPr>
      <w:r>
        <w:rPr>
          <w:rFonts w:ascii="Times New Roman"/>
          <w:b w:val="false"/>
          <w:i w:val="false"/>
          <w:color w:val="000000"/>
          <w:sz w:val="28"/>
        </w:rPr>
        <w:t xml:space="preserve">       по чрезвычайным ситуациям</w:t>
      </w:r>
    </w:p>
    <w:p>
      <w:pPr>
        <w:spacing w:after="0"/>
        <w:ind w:left="0"/>
        <w:jc w:val="both"/>
      </w:pPr>
      <w:r>
        <w:rPr>
          <w:rFonts w:ascii="Times New Roman"/>
          <w:b w:val="false"/>
          <w:i w:val="false"/>
          <w:color w:val="000000"/>
          <w:sz w:val="28"/>
        </w:rPr>
        <w:t xml:space="preserve">       _________ области (города)</w:t>
      </w:r>
    </w:p>
    <w:p>
      <w:pPr>
        <w:spacing w:after="0"/>
        <w:ind w:left="0"/>
        <w:jc w:val="both"/>
      </w:pPr>
      <w:r>
        <w:rPr>
          <w:rFonts w:ascii="Times New Roman"/>
          <w:b w:val="false"/>
          <w:i w:val="false"/>
          <w:color w:val="000000"/>
          <w:sz w:val="28"/>
        </w:rPr>
        <w:t xml:space="preserve">       _______________________             ____________       ________________</w:t>
      </w:r>
    </w:p>
    <w:p>
      <w:pPr>
        <w:spacing w:after="0"/>
        <w:ind w:left="0"/>
        <w:jc w:val="both"/>
      </w:pPr>
      <w:r>
        <w:rPr>
          <w:rFonts w:ascii="Times New Roman"/>
          <w:b w:val="false"/>
          <w:i w:val="false"/>
          <w:color w:val="000000"/>
          <w:sz w:val="28"/>
        </w:rPr>
        <w:t xml:space="preserve">             (звание)                   (подпись)             Ф.И.О.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информирования,</w:t>
            </w:r>
            <w:r>
              <w:br/>
            </w:r>
            <w:r>
              <w:rPr>
                <w:rFonts w:ascii="Times New Roman"/>
                <w:b w:val="false"/>
                <w:i w:val="false"/>
                <w:color w:val="000000"/>
                <w:sz w:val="20"/>
              </w:rPr>
              <w:t>пропаганды знаний, обучения</w:t>
            </w:r>
            <w:r>
              <w:br/>
            </w:r>
            <w:r>
              <w:rPr>
                <w:rFonts w:ascii="Times New Roman"/>
                <w:b w:val="false"/>
                <w:i w:val="false"/>
                <w:color w:val="000000"/>
                <w:sz w:val="20"/>
              </w:rPr>
              <w:t>населения и специалистов</w:t>
            </w:r>
            <w:r>
              <w:br/>
            </w:r>
            <w:r>
              <w:rPr>
                <w:rFonts w:ascii="Times New Roman"/>
                <w:b w:val="false"/>
                <w:i w:val="false"/>
                <w:color w:val="000000"/>
                <w:sz w:val="20"/>
              </w:rPr>
              <w:t>в сфере гражданской защиты</w:t>
            </w:r>
          </w:p>
        </w:tc>
      </w:tr>
    </w:tbl>
    <w:bookmarkStart w:name="z264" w:id="246"/>
    <w:p>
      <w:pPr>
        <w:spacing w:after="0"/>
        <w:ind w:left="0"/>
        <w:jc w:val="left"/>
      </w:pPr>
      <w:r>
        <w:rPr>
          <w:rFonts w:ascii="Times New Roman"/>
          <w:b/>
          <w:i w:val="false"/>
          <w:color w:val="000000"/>
        </w:rPr>
        <w:t xml:space="preserve"> Перечень слушателей, подлежащих обучению в территориальных подразделениях уполномоченного органа в сфере гражданской защиты и периодичности обучения</w:t>
      </w:r>
    </w:p>
    <w:bookmarkEnd w:id="246"/>
    <w:p>
      <w:pPr>
        <w:spacing w:after="0"/>
        <w:ind w:left="0"/>
        <w:jc w:val="both"/>
      </w:pPr>
      <w:r>
        <w:rPr>
          <w:rFonts w:ascii="Times New Roman"/>
          <w:b w:val="false"/>
          <w:i w:val="false"/>
          <w:color w:val="ff0000"/>
          <w:sz w:val="28"/>
        </w:rPr>
        <w:t xml:space="preserve">
      Сноска. Заголовок - в редакции приказа Министра по чрезвычайным ситуациям РК от 21.01.2021 </w:t>
      </w:r>
      <w:r>
        <w:rPr>
          <w:rFonts w:ascii="Times New Roman"/>
          <w:b w:val="false"/>
          <w:i w:val="false"/>
          <w:color w:val="ff0000"/>
          <w:sz w:val="28"/>
        </w:rPr>
        <w:t>№ 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Категорий обучаемых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Периодичности обучения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Акимы районов в городе, городов районного значения, сел, поселков, сельских округов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5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комиссии по чрезвычайным ситуациям городов, районов (городских и сельских)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3года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47"/>
          <w:p>
            <w:pPr>
              <w:spacing w:after="20"/>
              <w:ind w:left="20"/>
              <w:jc w:val="both"/>
            </w:pPr>
            <w:r>
              <w:rPr>
                <w:rFonts w:ascii="Times New Roman"/>
                <w:b w:val="false"/>
                <w:i w:val="false"/>
                <w:color w:val="000000"/>
                <w:sz w:val="20"/>
              </w:rPr>
              <w:t xml:space="preserve">
Работники эвакуационных органов областей, городов </w:t>
            </w:r>
          </w:p>
          <w:bookmarkEnd w:id="247"/>
          <w:p>
            <w:pPr>
              <w:spacing w:after="20"/>
              <w:ind w:left="20"/>
              <w:jc w:val="both"/>
            </w:pPr>
            <w:r>
              <w:rPr>
                <w:rFonts w:ascii="Times New Roman"/>
                <w:b w:val="false"/>
                <w:i w:val="false"/>
                <w:color w:val="000000"/>
                <w:sz w:val="20"/>
              </w:rPr>
              <w:t>
Республиканского значения и столицы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3года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городских, районных эвакуационных, эвакоприемных комиссий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5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Должностные лица городских и районных акиматов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5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Руководители организаций отнесенных к категориям по гражданской обороне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3года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Руководители организаций, предприятий, учебных заведений и их заместители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5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(работники) организаций, предприятий и учебных заведений, занимающихся вопросами гражданской обороны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3года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Специалисты служб гражданской защиты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3года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Командиры формирований гражданской защиты (отрядов, команд, звеньев и постов)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3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Преподаватели учебных заведений по дисциплинам "Физическая культура", "Начальная военная подготовка" и "Основы безопасности жизнедеятельности"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2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Заведующие дошкольных учреждений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3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Классные руководители начальных классов общеобразовательных школ всех типов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5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Руководители групп занятий с рабочими и служащими, не входящими в формирования гражданской защиты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3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оздоровительных лагерей труда и отдыха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Руководители и координаторы волонтерских организаций (групп)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2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Руководители опасных производственных объектов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3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Специалисты опасных производственных объектов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3 года</w:t>
            </w:r>
          </w:p>
        </w:tc>
      </w:tr>
    </w:tbl>
    <w:bookmarkStart w:name="z266" w:id="248"/>
    <w:p>
      <w:pPr>
        <w:spacing w:after="0"/>
        <w:ind w:left="0"/>
        <w:jc w:val="both"/>
      </w:pPr>
      <w:r>
        <w:rPr>
          <w:rFonts w:ascii="Times New Roman"/>
          <w:b w:val="false"/>
          <w:i w:val="false"/>
          <w:color w:val="000000"/>
          <w:sz w:val="28"/>
        </w:rPr>
        <w:t>
      Примечание:</w:t>
      </w:r>
    </w:p>
    <w:bookmarkEnd w:id="248"/>
    <w:bookmarkStart w:name="z267" w:id="249"/>
    <w:p>
      <w:pPr>
        <w:spacing w:after="0"/>
        <w:ind w:left="0"/>
        <w:jc w:val="both"/>
      </w:pPr>
      <w:r>
        <w:rPr>
          <w:rFonts w:ascii="Times New Roman"/>
          <w:b w:val="false"/>
          <w:i w:val="false"/>
          <w:color w:val="000000"/>
          <w:sz w:val="28"/>
        </w:rPr>
        <w:t>
      1. Для лиц, вновь назначенных на должность, в должностные инструкции которых входит решение задач в сфере гражданской обороны, повышение квалификации осуществляется в течение первого года работы.</w:t>
      </w:r>
    </w:p>
    <w:bookmarkEnd w:id="249"/>
    <w:bookmarkStart w:name="z268" w:id="250"/>
    <w:p>
      <w:pPr>
        <w:spacing w:after="0"/>
        <w:ind w:left="0"/>
        <w:jc w:val="both"/>
      </w:pPr>
      <w:r>
        <w:rPr>
          <w:rFonts w:ascii="Times New Roman"/>
          <w:b w:val="false"/>
          <w:i w:val="false"/>
          <w:color w:val="000000"/>
          <w:sz w:val="28"/>
        </w:rPr>
        <w:t>
      2. Слушателям, прошедшим подготовку (переподготовку), выдаются сертификаты единого образца.</w:t>
      </w:r>
    </w:p>
    <w:bookmarkEnd w:id="2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информирования,</w:t>
            </w:r>
            <w:r>
              <w:br/>
            </w:r>
            <w:r>
              <w:rPr>
                <w:rFonts w:ascii="Times New Roman"/>
                <w:b w:val="false"/>
                <w:i w:val="false"/>
                <w:color w:val="000000"/>
                <w:sz w:val="20"/>
              </w:rPr>
              <w:t>пропаганды знаний, обучения</w:t>
            </w:r>
            <w:r>
              <w:br/>
            </w:r>
            <w:r>
              <w:rPr>
                <w:rFonts w:ascii="Times New Roman"/>
                <w:b w:val="false"/>
                <w:i w:val="false"/>
                <w:color w:val="000000"/>
                <w:sz w:val="20"/>
              </w:rPr>
              <w:t>населения и специалистов</w:t>
            </w:r>
            <w:r>
              <w:br/>
            </w:r>
            <w:r>
              <w:rPr>
                <w:rFonts w:ascii="Times New Roman"/>
                <w:b w:val="false"/>
                <w:i w:val="false"/>
                <w:color w:val="000000"/>
                <w:sz w:val="20"/>
              </w:rPr>
              <w:t>в сфере гражданской защиты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Начальник Департамента</w:t>
            </w:r>
            <w:r>
              <w:br/>
            </w:r>
            <w:r>
              <w:rPr>
                <w:rFonts w:ascii="Times New Roman"/>
                <w:b w:val="false"/>
                <w:i w:val="false"/>
                <w:color w:val="000000"/>
                <w:sz w:val="20"/>
              </w:rPr>
              <w:t>по чрезвычайным ситуациям</w:t>
            </w:r>
            <w:r>
              <w:br/>
            </w:r>
            <w:r>
              <w:rPr>
                <w:rFonts w:ascii="Times New Roman"/>
                <w:b w:val="false"/>
                <w:i w:val="false"/>
                <w:color w:val="000000"/>
                <w:sz w:val="20"/>
              </w:rPr>
              <w:t>_________ области (города)</w:t>
            </w:r>
            <w:r>
              <w:br/>
            </w:r>
            <w:r>
              <w:rPr>
                <w:rFonts w:ascii="Times New Roman"/>
                <w:b w:val="false"/>
                <w:i w:val="false"/>
                <w:color w:val="000000"/>
                <w:sz w:val="20"/>
              </w:rPr>
              <w:t>_________________ Ф.И.О</w:t>
            </w:r>
            <w:r>
              <w:br/>
            </w:r>
            <w:r>
              <w:rPr>
                <w:rFonts w:ascii="Times New Roman"/>
                <w:b w:val="false"/>
                <w:i w:val="false"/>
                <w:color w:val="000000"/>
                <w:sz w:val="20"/>
              </w:rPr>
              <w:t>(при его наличии)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w:t>
            </w:r>
            <w:r>
              <w:br/>
            </w:r>
            <w:r>
              <w:rPr>
                <w:rFonts w:ascii="Times New Roman"/>
                <w:b w:val="false"/>
                <w:i w:val="false"/>
                <w:color w:val="000000"/>
                <w:sz w:val="20"/>
              </w:rPr>
              <w:t>(подпись)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 ___________ 20__г.</w:t>
            </w:r>
          </w:p>
        </w:tc>
      </w:tr>
    </w:tbl>
    <w:p>
      <w:pPr>
        <w:spacing w:after="0"/>
        <w:ind w:left="0"/>
        <w:jc w:val="both"/>
      </w:pPr>
      <w:bookmarkStart w:name="z273" w:id="251"/>
      <w:r>
        <w:rPr>
          <w:rFonts w:ascii="Times New Roman"/>
          <w:b w:val="false"/>
          <w:i w:val="false"/>
          <w:color w:val="000000"/>
          <w:sz w:val="28"/>
        </w:rPr>
        <w:t>
       Расписание проведения</w:t>
      </w:r>
    </w:p>
    <w:bookmarkEnd w:id="251"/>
    <w:p>
      <w:pPr>
        <w:spacing w:after="0"/>
        <w:ind w:left="0"/>
        <w:jc w:val="both"/>
      </w:pPr>
      <w:r>
        <w:rPr>
          <w:rFonts w:ascii="Times New Roman"/>
          <w:b w:val="false"/>
          <w:i w:val="false"/>
          <w:color w:val="000000"/>
          <w:sz w:val="28"/>
        </w:rPr>
        <w:t>занятий по гражданской защите с __________________</w:t>
      </w:r>
    </w:p>
    <w:p>
      <w:pPr>
        <w:spacing w:after="0"/>
        <w:ind w:left="0"/>
        <w:jc w:val="both"/>
      </w:pPr>
      <w:r>
        <w:rPr>
          <w:rFonts w:ascii="Times New Roman"/>
          <w:b w:val="false"/>
          <w:i w:val="false"/>
          <w:color w:val="000000"/>
          <w:sz w:val="28"/>
        </w:rPr>
        <w:t xml:space="preserve">                               (категория обучаемых)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занятия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проведения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преподавателя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проведении занятия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информирования,</w:t>
            </w:r>
            <w:r>
              <w:br/>
            </w:r>
            <w:r>
              <w:rPr>
                <w:rFonts w:ascii="Times New Roman"/>
                <w:b w:val="false"/>
                <w:i w:val="false"/>
                <w:color w:val="000000"/>
                <w:sz w:val="20"/>
              </w:rPr>
              <w:t>пропаганды знаний, обучения</w:t>
            </w:r>
            <w:r>
              <w:br/>
            </w:r>
            <w:r>
              <w:rPr>
                <w:rFonts w:ascii="Times New Roman"/>
                <w:b w:val="false"/>
                <w:i w:val="false"/>
                <w:color w:val="000000"/>
                <w:sz w:val="20"/>
              </w:rPr>
              <w:t>населения и специалистов</w:t>
            </w:r>
            <w:r>
              <w:br/>
            </w:r>
            <w:r>
              <w:rPr>
                <w:rFonts w:ascii="Times New Roman"/>
                <w:b w:val="false"/>
                <w:i w:val="false"/>
                <w:color w:val="000000"/>
                <w:sz w:val="20"/>
              </w:rPr>
              <w:t>в сфере гражданской защиты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76" w:id="252"/>
    <w:p>
      <w:pPr>
        <w:spacing w:after="0"/>
        <w:ind w:left="0"/>
        <w:jc w:val="left"/>
      </w:pPr>
      <w:r>
        <w:rPr>
          <w:rFonts w:ascii="Times New Roman"/>
          <w:b/>
          <w:i w:val="false"/>
          <w:color w:val="000000"/>
        </w:rPr>
        <w:t xml:space="preserve"> Департамент по чрезвычайным ситуациям _________________________ Министерства по чрезвычайным ситуациям Республики Казахстан</w:t>
      </w:r>
    </w:p>
    <w:bookmarkEnd w:id="252"/>
    <w:p>
      <w:pPr>
        <w:spacing w:after="0"/>
        <w:ind w:left="0"/>
        <w:jc w:val="both"/>
      </w:pPr>
      <w:r>
        <w:rPr>
          <w:rFonts w:ascii="Times New Roman"/>
          <w:b w:val="false"/>
          <w:i w:val="false"/>
          <w:color w:val="ff0000"/>
          <w:sz w:val="28"/>
        </w:rPr>
        <w:t xml:space="preserve">
      Сноска. Заголовок - в редакции приказа Министра по чрезвычайным ситуациям РК от 21.01.2021 </w:t>
      </w:r>
      <w:r>
        <w:rPr>
          <w:rFonts w:ascii="Times New Roman"/>
          <w:b w:val="false"/>
          <w:i w:val="false"/>
          <w:color w:val="ff0000"/>
          <w:sz w:val="28"/>
        </w:rPr>
        <w:t>№ 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77" w:id="253"/>
    <w:p>
      <w:pPr>
        <w:spacing w:after="0"/>
        <w:ind w:left="0"/>
        <w:jc w:val="left"/>
      </w:pPr>
      <w:r>
        <w:rPr>
          <w:rFonts w:ascii="Times New Roman"/>
          <w:b/>
          <w:i w:val="false"/>
          <w:color w:val="000000"/>
        </w:rPr>
        <w:t xml:space="preserve"> №___</w:t>
      </w:r>
    </w:p>
    <w:bookmarkEnd w:id="253"/>
    <w:bookmarkStart w:name="z278" w:id="254"/>
    <w:p>
      <w:pPr>
        <w:spacing w:after="0"/>
        <w:ind w:left="0"/>
        <w:jc w:val="left"/>
      </w:pPr>
      <w:r>
        <w:rPr>
          <w:rFonts w:ascii="Times New Roman"/>
          <w:b/>
          <w:i w:val="false"/>
          <w:color w:val="000000"/>
        </w:rPr>
        <w:t xml:space="preserve"> Журнал учета обучения слушателей в сфере гражданской защиты</w:t>
      </w:r>
      <w:r>
        <w:br/>
      </w:r>
      <w:r>
        <w:rPr>
          <w:rFonts w:ascii="Times New Roman"/>
          <w:b/>
          <w:i w:val="false"/>
          <w:color w:val="000000"/>
        </w:rPr>
        <w:t>и выдачи сертификатов</w:t>
      </w:r>
    </w:p>
    <w:bookmarkEnd w:id="2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Начало: "__"____________20__г.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Конец: "__"____________20__г.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Количество листов: 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Срок хранения: 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район</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обучения</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сертификата</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Подписьв получении сертификата</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информирования,</w:t>
            </w:r>
            <w:r>
              <w:br/>
            </w:r>
            <w:r>
              <w:rPr>
                <w:rFonts w:ascii="Times New Roman"/>
                <w:b w:val="false"/>
                <w:i w:val="false"/>
                <w:color w:val="000000"/>
                <w:sz w:val="20"/>
              </w:rPr>
              <w:t>пропаганды знаний, обучения</w:t>
            </w:r>
            <w:r>
              <w:br/>
            </w:r>
            <w:r>
              <w:rPr>
                <w:rFonts w:ascii="Times New Roman"/>
                <w:b w:val="false"/>
                <w:i w:val="false"/>
                <w:color w:val="000000"/>
                <w:sz w:val="20"/>
              </w:rPr>
              <w:t>населения и специалистов</w:t>
            </w:r>
            <w:r>
              <w:br/>
            </w:r>
            <w:r>
              <w:rPr>
                <w:rFonts w:ascii="Times New Roman"/>
                <w:b w:val="false"/>
                <w:i w:val="false"/>
                <w:color w:val="000000"/>
                <w:sz w:val="20"/>
              </w:rPr>
              <w:t>в сфере гражданской защиты</w:t>
            </w:r>
          </w:p>
        </w:tc>
      </w:tr>
    </w:tbl>
    <w:bookmarkStart w:name="z284" w:id="255"/>
    <w:p>
      <w:pPr>
        <w:spacing w:after="0"/>
        <w:ind w:left="0"/>
        <w:jc w:val="left"/>
      </w:pPr>
      <w:r>
        <w:rPr>
          <w:rFonts w:ascii="Times New Roman"/>
          <w:b/>
          <w:i w:val="false"/>
          <w:color w:val="000000"/>
        </w:rPr>
        <w:t xml:space="preserve"> _________________________________________</w:t>
      </w:r>
      <w:r>
        <w:br/>
      </w:r>
      <w:r>
        <w:rPr>
          <w:rFonts w:ascii="Times New Roman"/>
          <w:b/>
          <w:i w:val="false"/>
          <w:color w:val="000000"/>
        </w:rPr>
        <w:t>(наименование организации)</w:t>
      </w:r>
    </w:p>
    <w:bookmarkEnd w:id="2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______________________</w:t>
            </w:r>
            <w:r>
              <w:br/>
            </w:r>
            <w:r>
              <w:rPr>
                <w:rFonts w:ascii="Times New Roman"/>
                <w:b w:val="false"/>
                <w:i w:val="false"/>
                <w:color w:val="000000"/>
                <w:sz w:val="20"/>
              </w:rPr>
              <w:t>(наименование организации)</w:t>
            </w:r>
            <w:r>
              <w:br/>
            </w:r>
            <w:r>
              <w:rPr>
                <w:rFonts w:ascii="Times New Roman"/>
                <w:b w:val="false"/>
                <w:i w:val="false"/>
                <w:color w:val="000000"/>
                <w:sz w:val="20"/>
              </w:rPr>
              <w:t>___________________ Ф.И.О</w:t>
            </w:r>
            <w:r>
              <w:br/>
            </w:r>
            <w:r>
              <w:rPr>
                <w:rFonts w:ascii="Times New Roman"/>
                <w:b w:val="false"/>
                <w:i w:val="false"/>
                <w:color w:val="000000"/>
                <w:sz w:val="20"/>
              </w:rPr>
              <w:t>(при его наличии)</w:t>
            </w:r>
            <w:r>
              <w:br/>
            </w:r>
            <w:r>
              <w:rPr>
                <w:rFonts w:ascii="Times New Roman"/>
                <w:b w:val="false"/>
                <w:i w:val="false"/>
                <w:color w:val="000000"/>
                <w:sz w:val="20"/>
              </w:rPr>
              <w:t>______________________</w:t>
            </w:r>
            <w:r>
              <w:br/>
            </w:r>
            <w:r>
              <w:rPr>
                <w:rFonts w:ascii="Times New Roman"/>
                <w:b w:val="false"/>
                <w:i w:val="false"/>
                <w:color w:val="000000"/>
                <w:sz w:val="20"/>
              </w:rPr>
              <w:t>(подпись)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 _________ 20__г.</w:t>
            </w:r>
          </w:p>
        </w:tc>
      </w:tr>
    </w:tbl>
    <w:bookmarkStart w:name="z287" w:id="256"/>
    <w:p>
      <w:pPr>
        <w:spacing w:after="0"/>
        <w:ind w:left="0"/>
        <w:jc w:val="left"/>
      </w:pPr>
      <w:r>
        <w:rPr>
          <w:rFonts w:ascii="Times New Roman"/>
          <w:b/>
          <w:i w:val="false"/>
          <w:color w:val="000000"/>
        </w:rPr>
        <w:t xml:space="preserve"> ЖУРНАЛ</w:t>
      </w:r>
    </w:p>
    <w:bookmarkEnd w:id="256"/>
    <w:bookmarkStart w:name="z288" w:id="257"/>
    <w:p>
      <w:pPr>
        <w:spacing w:after="0"/>
        <w:ind w:left="0"/>
        <w:jc w:val="left"/>
      </w:pPr>
      <w:r>
        <w:rPr>
          <w:rFonts w:ascii="Times New Roman"/>
          <w:b/>
          <w:i w:val="false"/>
          <w:color w:val="000000"/>
        </w:rPr>
        <w:t xml:space="preserve"> учета проведенных занятий на 20__г.</w:t>
      </w:r>
    </w:p>
    <w:bookmarkEnd w:id="257"/>
    <w:bookmarkStart w:name="z289" w:id="258"/>
    <w:p>
      <w:pPr>
        <w:spacing w:after="0"/>
        <w:ind w:left="0"/>
        <w:jc w:val="left"/>
      </w:pPr>
      <w:r>
        <w:rPr>
          <w:rFonts w:ascii="Times New Roman"/>
          <w:b/>
          <w:i w:val="false"/>
          <w:color w:val="000000"/>
        </w:rPr>
        <w:t xml:space="preserve"> __________________________</w:t>
      </w:r>
      <w:r>
        <w:br/>
      </w:r>
      <w:r>
        <w:rPr>
          <w:rFonts w:ascii="Times New Roman"/>
          <w:b/>
          <w:i w:val="false"/>
          <w:color w:val="000000"/>
        </w:rPr>
        <w:t>(номер, наименование группы)</w:t>
      </w:r>
    </w:p>
    <w:bookmarkEnd w:id="258"/>
    <w:p>
      <w:pPr>
        <w:spacing w:after="0"/>
        <w:ind w:left="0"/>
        <w:jc w:val="both"/>
      </w:pPr>
      <w:bookmarkStart w:name="z290" w:id="259"/>
      <w:r>
        <w:rPr>
          <w:rFonts w:ascii="Times New Roman"/>
          <w:b w:val="false"/>
          <w:i w:val="false"/>
          <w:color w:val="000000"/>
          <w:sz w:val="28"/>
        </w:rPr>
        <w:t>
      Руководитель группы _________________ _________ _______________</w:t>
      </w:r>
    </w:p>
    <w:bookmarkEnd w:id="259"/>
    <w:p>
      <w:pPr>
        <w:spacing w:after="0"/>
        <w:ind w:left="0"/>
        <w:jc w:val="both"/>
      </w:pPr>
      <w:r>
        <w:rPr>
          <w:rFonts w:ascii="Times New Roman"/>
          <w:b w:val="false"/>
          <w:i w:val="false"/>
          <w:color w:val="000000"/>
          <w:sz w:val="28"/>
        </w:rPr>
        <w:t xml:space="preserve">                               (должность)    (подпись) Ф.И.О.(при его наличии)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номера тем</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посещаемости</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руководителя занятия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информирования,</w:t>
            </w:r>
            <w:r>
              <w:br/>
            </w:r>
            <w:r>
              <w:rPr>
                <w:rFonts w:ascii="Times New Roman"/>
                <w:b w:val="false"/>
                <w:i w:val="false"/>
                <w:color w:val="000000"/>
                <w:sz w:val="20"/>
              </w:rPr>
              <w:t>пропаганды знаний, обучения</w:t>
            </w:r>
            <w:r>
              <w:br/>
            </w:r>
            <w:r>
              <w:rPr>
                <w:rFonts w:ascii="Times New Roman"/>
                <w:b w:val="false"/>
                <w:i w:val="false"/>
                <w:color w:val="000000"/>
                <w:sz w:val="20"/>
              </w:rPr>
              <w:t>населения и специалистов</w:t>
            </w:r>
            <w:r>
              <w:br/>
            </w:r>
            <w:r>
              <w:rPr>
                <w:rFonts w:ascii="Times New Roman"/>
                <w:b w:val="false"/>
                <w:i w:val="false"/>
                <w:color w:val="000000"/>
                <w:sz w:val="20"/>
              </w:rPr>
              <w:t>в сфере гражданской защиты</w:t>
            </w:r>
          </w:p>
        </w:tc>
      </w:tr>
    </w:tbl>
    <w:bookmarkStart w:name="z292" w:id="260"/>
    <w:p>
      <w:pPr>
        <w:spacing w:after="0"/>
        <w:ind w:left="0"/>
        <w:jc w:val="left"/>
      </w:pPr>
      <w:r>
        <w:rPr>
          <w:rFonts w:ascii="Times New Roman"/>
          <w:b/>
          <w:i w:val="false"/>
          <w:color w:val="000000"/>
        </w:rPr>
        <w:t xml:space="preserve"> СПРАВКА</w:t>
      </w:r>
      <w:r>
        <w:br/>
      </w:r>
      <w:r>
        <w:rPr>
          <w:rFonts w:ascii="Times New Roman"/>
          <w:b/>
          <w:i w:val="false"/>
          <w:color w:val="000000"/>
        </w:rPr>
        <w:t>о прохождении обучения в сфере гражданской защиты</w:t>
      </w:r>
    </w:p>
    <w:bookmarkEnd w:id="260"/>
    <w:p>
      <w:pPr>
        <w:spacing w:after="0"/>
        <w:ind w:left="0"/>
        <w:jc w:val="both"/>
      </w:pPr>
      <w:bookmarkStart w:name="z293" w:id="261"/>
      <w:r>
        <w:rPr>
          <w:rFonts w:ascii="Times New Roman"/>
          <w:b w:val="false"/>
          <w:i w:val="false"/>
          <w:color w:val="000000"/>
          <w:sz w:val="28"/>
        </w:rPr>
        <w:t>
      Выдана _____________________________________________________________________</w:t>
      </w:r>
    </w:p>
    <w:bookmarkEnd w:id="261"/>
    <w:p>
      <w:pPr>
        <w:spacing w:after="0"/>
        <w:ind w:left="0"/>
        <w:jc w:val="both"/>
      </w:pPr>
      <w:r>
        <w:rPr>
          <w:rFonts w:ascii="Times New Roman"/>
          <w:b w:val="false"/>
          <w:i w:val="false"/>
          <w:color w:val="000000"/>
          <w:sz w:val="28"/>
        </w:rPr>
        <w:t xml:space="preserve">                   Ф.И.О (при его наличии) наименование организации, должность)</w:t>
      </w:r>
    </w:p>
    <w:p>
      <w:pPr>
        <w:spacing w:after="0"/>
        <w:ind w:left="0"/>
        <w:jc w:val="both"/>
      </w:pPr>
      <w:r>
        <w:rPr>
          <w:rFonts w:ascii="Times New Roman"/>
          <w:b w:val="false"/>
          <w:i w:val="false"/>
          <w:color w:val="000000"/>
          <w:sz w:val="28"/>
        </w:rPr>
        <w:t xml:space="preserve">       о том, что прошел курс подготовки (переподготовки) в количестве _____ часов.</w:t>
      </w:r>
    </w:p>
    <w:p>
      <w:pPr>
        <w:spacing w:after="0"/>
        <w:ind w:left="0"/>
        <w:jc w:val="both"/>
      </w:pPr>
      <w:bookmarkStart w:name="z294" w:id="262"/>
      <w:r>
        <w:rPr>
          <w:rFonts w:ascii="Times New Roman"/>
          <w:b w:val="false"/>
          <w:i w:val="false"/>
          <w:color w:val="000000"/>
          <w:sz w:val="28"/>
        </w:rPr>
        <w:t>
      Руководитель _______________________             М/П       ______________</w:t>
      </w:r>
    </w:p>
    <w:bookmarkEnd w:id="262"/>
    <w:p>
      <w:pPr>
        <w:spacing w:after="0"/>
        <w:ind w:left="0"/>
        <w:jc w:val="both"/>
      </w:pPr>
      <w:r>
        <w:rPr>
          <w:rFonts w:ascii="Times New Roman"/>
          <w:b w:val="false"/>
          <w:i w:val="false"/>
          <w:color w:val="000000"/>
          <w:sz w:val="28"/>
        </w:rPr>
        <w:t xml:space="preserve">       Ф.И.О. (при его наличии) наименование организации) (подпись,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информирования,</w:t>
            </w:r>
            <w:r>
              <w:br/>
            </w:r>
            <w:r>
              <w:rPr>
                <w:rFonts w:ascii="Times New Roman"/>
                <w:b w:val="false"/>
                <w:i w:val="false"/>
                <w:color w:val="000000"/>
                <w:sz w:val="20"/>
              </w:rPr>
              <w:t>пропаганды знаний, обучения</w:t>
            </w:r>
            <w:r>
              <w:br/>
            </w:r>
            <w:r>
              <w:rPr>
                <w:rFonts w:ascii="Times New Roman"/>
                <w:b w:val="false"/>
                <w:i w:val="false"/>
                <w:color w:val="000000"/>
                <w:sz w:val="20"/>
              </w:rPr>
              <w:t>населения и специалистов</w:t>
            </w:r>
            <w:r>
              <w:br/>
            </w:r>
            <w:r>
              <w:rPr>
                <w:rFonts w:ascii="Times New Roman"/>
                <w:b w:val="false"/>
                <w:i w:val="false"/>
                <w:color w:val="000000"/>
                <w:sz w:val="20"/>
              </w:rPr>
              <w:t>в сфере гражданской защиты</w:t>
            </w:r>
          </w:p>
        </w:tc>
      </w:tr>
    </w:tbl>
    <w:bookmarkStart w:name="z296" w:id="263"/>
    <w:p>
      <w:pPr>
        <w:spacing w:after="0"/>
        <w:ind w:left="0"/>
        <w:jc w:val="left"/>
      </w:pPr>
      <w:r>
        <w:rPr>
          <w:rFonts w:ascii="Times New Roman"/>
          <w:b/>
          <w:i w:val="false"/>
          <w:color w:val="000000"/>
        </w:rPr>
        <w:t xml:space="preserve"> Виды учений, тренировок и занятий в сфере гражданской защиты</w:t>
      </w:r>
    </w:p>
    <w:bookmarkEnd w:id="263"/>
    <w:p>
      <w:pPr>
        <w:spacing w:after="0"/>
        <w:ind w:left="0"/>
        <w:jc w:val="both"/>
      </w:pPr>
      <w:r>
        <w:rPr>
          <w:rFonts w:ascii="Times New Roman"/>
          <w:b w:val="false"/>
          <w:i w:val="false"/>
          <w:color w:val="ff0000"/>
          <w:sz w:val="28"/>
        </w:rPr>
        <w:t xml:space="preserve">
      Сноска. Приложение 8 с изменениями, внесенными приказом Министра по чрезвычайным ситуациям РК от 21.01.2021 </w:t>
      </w:r>
      <w:r>
        <w:rPr>
          <w:rFonts w:ascii="Times New Roman"/>
          <w:b w:val="false"/>
          <w:i w:val="false"/>
          <w:color w:val="ff0000"/>
          <w:sz w:val="28"/>
        </w:rPr>
        <w:t>№ 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тема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обучаемых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проведения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республиканском уровне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Республиканская штабная тренировка "Қорғау" по теме: "Перевод системы гражданской защиты Республики Казахстан с мирного на военное положение"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Центральные и местные исполнительные органы, их подведомственные организации; республиканские службы гражданской защиты; организации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чрезвычайным ситуациям Республики Казахстан (далее – МЧС)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Республиканские командно-штабные учения "Көктем" по теме: "Подготовка и ведение спасательных и других неотложных работ при ликвидации чрезвычайных ситуаций при неблагоприятном развитии паводковой обстановки весеннего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Центральные и местные исполнительные органы, их подведомственные организации; республиканские службы гражданской защиты; организации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Республиканские командно-штабные учения "Қыс" по теме: "Подготовка и ведение спасательных и других неотложных работ при ликвидации чрезвычайных ситуаций зимнего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Центральные и местные исполнительные органы, их подведомственные организации; республиканские службы гражданской защиты; организации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Республиканские командно-штабные учения "Жер" по действиям при ликвидации последствий возможного разрушительного землетрясения в Казахстане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Центральные и местные исполнительные органы, их подведомственные организации; республиканские службы гражданской защиты; организации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3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территориальном уровне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Комплексные учения (в областях, городах и сельских районах) по тематике, определяемой начальником гражданской обороны данной территории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гражданской обороны, члены комиссии по предупреждению и ликвидации чрезвычайных ситуаций, службы гражданской защиты, формирования гражданской защиты, организации, эвакуационные органы, население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64"/>
          <w:p>
            <w:pPr>
              <w:spacing w:after="20"/>
              <w:ind w:left="20"/>
              <w:jc w:val="both"/>
            </w:pPr>
            <w:r>
              <w:rPr>
                <w:rFonts w:ascii="Times New Roman"/>
                <w:b w:val="false"/>
                <w:i w:val="false"/>
                <w:color w:val="000000"/>
                <w:sz w:val="20"/>
              </w:rPr>
              <w:t>
1 раз в 3 года</w:t>
            </w:r>
          </w:p>
          <w:bookmarkEnd w:id="264"/>
          <w:p>
            <w:pPr>
              <w:spacing w:after="20"/>
              <w:ind w:left="20"/>
              <w:jc w:val="both"/>
            </w:pPr>
            <w:r>
              <w:rPr>
                <w:rFonts w:ascii="Times New Roman"/>
                <w:b w:val="false"/>
                <w:i w:val="false"/>
                <w:color w:val="000000"/>
                <w:sz w:val="20"/>
              </w:rPr>
              <w:t>
</w:t>
            </w:r>
            <w:r>
              <w:rPr>
                <w:rFonts w:ascii="Times New Roman"/>
                <w:b w:val="false"/>
                <w:i w:val="false"/>
                <w:color w:val="000000"/>
                <w:sz w:val="20"/>
              </w:rPr>
              <w:t>(в 1 раз в 2 года</w:t>
            </w:r>
          </w:p>
          <w:p>
            <w:pPr>
              <w:spacing w:after="20"/>
              <w:ind w:left="20"/>
              <w:jc w:val="both"/>
            </w:pPr>
            <w:r>
              <w:rPr>
                <w:rFonts w:ascii="Times New Roman"/>
                <w:b w:val="false"/>
                <w:i w:val="false"/>
                <w:color w:val="000000"/>
                <w:sz w:val="20"/>
              </w:rPr>
              <w:t>
категорированных городах и районах)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65"/>
          <w:p>
            <w:pPr>
              <w:spacing w:after="20"/>
              <w:ind w:left="20"/>
              <w:jc w:val="both"/>
            </w:pPr>
            <w:r>
              <w:rPr>
                <w:rFonts w:ascii="Times New Roman"/>
                <w:b w:val="false"/>
                <w:i w:val="false"/>
                <w:color w:val="000000"/>
                <w:sz w:val="20"/>
              </w:rPr>
              <w:t xml:space="preserve">
Местные исполнительные органы областей, городов </w:t>
            </w:r>
          </w:p>
          <w:bookmarkEnd w:id="265"/>
          <w:p>
            <w:pPr>
              <w:spacing w:after="20"/>
              <w:ind w:left="20"/>
              <w:jc w:val="both"/>
            </w:pPr>
            <w:r>
              <w:rPr>
                <w:rFonts w:ascii="Times New Roman"/>
                <w:b w:val="false"/>
                <w:i w:val="false"/>
                <w:color w:val="000000"/>
                <w:sz w:val="20"/>
              </w:rPr>
              <w:t>
Республиканского значения и столицы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Командно-штабные учения областей, городов и сельских районов по ликвидации чрезвычайных ситуаций и гражданской обороне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Органы управления территориальных подсистем государственной системы гражданской защиты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66"/>
          <w:p>
            <w:pPr>
              <w:spacing w:after="20"/>
              <w:ind w:left="20"/>
              <w:jc w:val="both"/>
            </w:pPr>
            <w:r>
              <w:rPr>
                <w:rFonts w:ascii="Times New Roman"/>
                <w:b w:val="false"/>
                <w:i w:val="false"/>
                <w:color w:val="000000"/>
                <w:sz w:val="20"/>
              </w:rPr>
              <w:t xml:space="preserve">
Местные исполнительные органы областей, городов </w:t>
            </w:r>
          </w:p>
          <w:bookmarkEnd w:id="266"/>
          <w:p>
            <w:pPr>
              <w:spacing w:after="20"/>
              <w:ind w:left="20"/>
              <w:jc w:val="both"/>
            </w:pPr>
            <w:r>
              <w:rPr>
                <w:rFonts w:ascii="Times New Roman"/>
                <w:b w:val="false"/>
                <w:i w:val="false"/>
                <w:color w:val="000000"/>
                <w:sz w:val="20"/>
              </w:rPr>
              <w:t>
Республиканского значения и столицы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Разрешается проводить в рамках республиканских командно-штабных учений "Көктем", "Қыс" и "Жер"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Командно–штабные (штабные) тренировки по действиям населения, органов управления, формирований гражданской защиты в случае возникновения землетрясения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Органы управления территориальных подсистем государственной системы гражданской защиты, эвакуационные органы, формирования гражданской защиты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 сейсмоопасных регионов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Разрешается проводить в рамках республиканского командно-штабного учения "Жер"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Тактико-специальные учения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формирования гражданской защиты, отряды экстренного реагирования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67"/>
          <w:p>
            <w:pPr>
              <w:spacing w:after="20"/>
              <w:ind w:left="20"/>
              <w:jc w:val="both"/>
            </w:pPr>
            <w:r>
              <w:rPr>
                <w:rFonts w:ascii="Times New Roman"/>
                <w:b w:val="false"/>
                <w:i w:val="false"/>
                <w:color w:val="000000"/>
                <w:sz w:val="20"/>
              </w:rPr>
              <w:t xml:space="preserve">
Местные исполнительные органы областей, городов </w:t>
            </w:r>
          </w:p>
          <w:bookmarkEnd w:id="267"/>
          <w:p>
            <w:pPr>
              <w:spacing w:after="20"/>
              <w:ind w:left="20"/>
              <w:jc w:val="both"/>
            </w:pPr>
            <w:r>
              <w:rPr>
                <w:rFonts w:ascii="Times New Roman"/>
                <w:b w:val="false"/>
                <w:i w:val="false"/>
                <w:color w:val="000000"/>
                <w:sz w:val="20"/>
              </w:rPr>
              <w:t>
Республиканского значения и столицы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 организациях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Комплексные учения по отработке мероприятий, связанных с угрозой возникновения и ликвидацией чрезвычайных ситуаций природного и техногенного характера, мероприятий гражданской обороны (тема определяется начальником гражданской обороны 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Сотрудники организаций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3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отнесенные к категориям по гражданской обороне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Объектовые тренировки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68"/>
          <w:p>
            <w:pPr>
              <w:spacing w:after="20"/>
              <w:ind w:left="20"/>
              <w:jc w:val="both"/>
            </w:pPr>
            <w:r>
              <w:rPr>
                <w:rFonts w:ascii="Times New Roman"/>
                <w:b w:val="false"/>
                <w:i w:val="false"/>
                <w:color w:val="000000"/>
                <w:sz w:val="20"/>
              </w:rPr>
              <w:t>
Сотрудники организаций, Студенты, обучающиеся и педагоги организаций образования,</w:t>
            </w:r>
          </w:p>
          <w:bookmarkEnd w:id="268"/>
          <w:p>
            <w:pPr>
              <w:spacing w:after="20"/>
              <w:ind w:left="20"/>
              <w:jc w:val="both"/>
            </w:pPr>
            <w:r>
              <w:rPr>
                <w:rFonts w:ascii="Times New Roman"/>
                <w:b w:val="false"/>
                <w:i w:val="false"/>
                <w:color w:val="000000"/>
                <w:sz w:val="20"/>
              </w:rPr>
              <w:t>
Медицинский персонал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3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69"/>
          <w:p>
            <w:pPr>
              <w:spacing w:after="20"/>
              <w:ind w:left="20"/>
              <w:jc w:val="both"/>
            </w:pPr>
            <w:r>
              <w:rPr>
                <w:rFonts w:ascii="Times New Roman"/>
                <w:b w:val="false"/>
                <w:i w:val="false"/>
                <w:color w:val="000000"/>
                <w:sz w:val="20"/>
              </w:rPr>
              <w:t>
Организации, не отнесенные к категориям по гражданской обороне, Организации образования,</w:t>
            </w:r>
          </w:p>
          <w:bookmarkEnd w:id="269"/>
          <w:p>
            <w:pPr>
              <w:spacing w:after="20"/>
              <w:ind w:left="20"/>
              <w:jc w:val="both"/>
            </w:pPr>
            <w:r>
              <w:rPr>
                <w:rFonts w:ascii="Times New Roman"/>
                <w:b w:val="false"/>
                <w:i w:val="false"/>
                <w:color w:val="000000"/>
                <w:sz w:val="20"/>
              </w:rPr>
              <w:t>
медицинские лечебно-профилактические учреждения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Штабные тренировки по переводу гражданской защиты с мирного на военное положение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Сотрудники организаций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2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отнесенные к категориям по гражданской обороне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Тактико-специальные учения по подготовке формирований гражданской защиты для выполнения задач по ликвидации чрезвычайных ситуаций природного и техногенного характера и гражданской обороне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Сотрудники организаций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 которых созданы объектовые формирования гражданской защиты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Разрешается проводить в рамках республиканских командно-штабных учений "Көктем", "Қыс", "Жер"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70"/>
          <w:p>
            <w:pPr>
              <w:spacing w:after="20"/>
              <w:ind w:left="20"/>
              <w:jc w:val="both"/>
            </w:pPr>
            <w:r>
              <w:rPr>
                <w:rFonts w:ascii="Times New Roman"/>
                <w:b w:val="false"/>
                <w:i w:val="false"/>
                <w:color w:val="000000"/>
                <w:sz w:val="20"/>
              </w:rPr>
              <w:t>
Тренировки:</w:t>
            </w:r>
          </w:p>
          <w:bookmarkEnd w:id="270"/>
          <w:p>
            <w:pPr>
              <w:spacing w:after="20"/>
              <w:ind w:left="20"/>
              <w:jc w:val="both"/>
            </w:pPr>
            <w:r>
              <w:rPr>
                <w:rFonts w:ascii="Times New Roman"/>
                <w:b w:val="false"/>
                <w:i w:val="false"/>
                <w:color w:val="000000"/>
                <w:sz w:val="20"/>
              </w:rPr>
              <w:t>
</w:t>
            </w:r>
            <w:r>
              <w:rPr>
                <w:rFonts w:ascii="Times New Roman"/>
                <w:b w:val="false"/>
                <w:i w:val="false"/>
                <w:color w:val="000000"/>
                <w:sz w:val="20"/>
              </w:rPr>
              <w:t>1) по аварийным ситуациям и инцидентам на опасных производственных объектах;</w:t>
            </w:r>
          </w:p>
          <w:p>
            <w:pPr>
              <w:spacing w:after="20"/>
              <w:ind w:left="20"/>
              <w:jc w:val="both"/>
            </w:pPr>
            <w:r>
              <w:rPr>
                <w:rFonts w:ascii="Times New Roman"/>
                <w:b w:val="false"/>
                <w:i w:val="false"/>
                <w:color w:val="000000"/>
                <w:sz w:val="20"/>
              </w:rPr>
              <w:t>
</w:t>
            </w:r>
            <w:r>
              <w:rPr>
                <w:rFonts w:ascii="Times New Roman"/>
                <w:b w:val="false"/>
                <w:i w:val="false"/>
                <w:color w:val="000000"/>
                <w:sz w:val="20"/>
              </w:rPr>
              <w:t>2) сейсмотренировки (для сейсмоопасных регионов);</w:t>
            </w:r>
          </w:p>
          <w:p>
            <w:pPr>
              <w:spacing w:after="20"/>
              <w:ind w:left="20"/>
              <w:jc w:val="both"/>
            </w:pPr>
            <w:r>
              <w:rPr>
                <w:rFonts w:ascii="Times New Roman"/>
                <w:b w:val="false"/>
                <w:i w:val="false"/>
                <w:color w:val="000000"/>
                <w:sz w:val="20"/>
              </w:rPr>
              <w:t>
</w:t>
            </w:r>
            <w:r>
              <w:rPr>
                <w:rFonts w:ascii="Times New Roman"/>
                <w:b w:val="false"/>
                <w:i w:val="false"/>
                <w:color w:val="000000"/>
                <w:sz w:val="20"/>
              </w:rPr>
              <w:t>3) селетренировки (для селеопасных регионов);</w:t>
            </w:r>
          </w:p>
          <w:p>
            <w:pPr>
              <w:spacing w:after="20"/>
              <w:ind w:left="20"/>
              <w:jc w:val="both"/>
            </w:pPr>
            <w:r>
              <w:rPr>
                <w:rFonts w:ascii="Times New Roman"/>
                <w:b w:val="false"/>
                <w:i w:val="false"/>
                <w:color w:val="000000"/>
                <w:sz w:val="20"/>
              </w:rPr>
              <w:t>
</w:t>
            </w:r>
            <w:r>
              <w:rPr>
                <w:rFonts w:ascii="Times New Roman"/>
                <w:b w:val="false"/>
                <w:i w:val="false"/>
                <w:color w:val="000000"/>
                <w:sz w:val="20"/>
              </w:rPr>
              <w:t>4) в зонах возможных затоплений, наводнений, паводков;</w:t>
            </w:r>
          </w:p>
          <w:p>
            <w:pPr>
              <w:spacing w:after="20"/>
              <w:ind w:left="20"/>
              <w:jc w:val="both"/>
            </w:pPr>
            <w:r>
              <w:rPr>
                <w:rFonts w:ascii="Times New Roman"/>
                <w:b w:val="false"/>
                <w:i w:val="false"/>
                <w:color w:val="000000"/>
                <w:sz w:val="20"/>
              </w:rPr>
              <w:t>
5) эвакуационные тренировки в случае пожаров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Сотрудники организаций, студенты, обучающиеся и педагоги организаций образования, воспитатели и дети в организациях дошкольного воспитания и обучения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71"/>
          <w:p>
            <w:pPr>
              <w:spacing w:after="20"/>
              <w:ind w:left="20"/>
              <w:jc w:val="both"/>
            </w:pPr>
            <w:r>
              <w:rPr>
                <w:rFonts w:ascii="Times New Roman"/>
                <w:b w:val="false"/>
                <w:i w:val="false"/>
                <w:color w:val="000000"/>
                <w:sz w:val="20"/>
              </w:rPr>
              <w:t>
по пунктам 1, 2 и 5 – ежеквартально</w:t>
            </w:r>
          </w:p>
          <w:bookmarkEnd w:id="271"/>
          <w:p>
            <w:pPr>
              <w:spacing w:after="20"/>
              <w:ind w:left="20"/>
              <w:jc w:val="both"/>
            </w:pPr>
            <w:r>
              <w:rPr>
                <w:rFonts w:ascii="Times New Roman"/>
                <w:b w:val="false"/>
                <w:i w:val="false"/>
                <w:color w:val="000000"/>
                <w:sz w:val="20"/>
              </w:rPr>
              <w:t>
по пунктам 3, 4 - один раз в год перед началом селеопасного, паводкоопасного периодов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отнесенные к категориям по гражданской обороне, организации образования и организации дошкольного воспитания и обучения, расположенные в расчетной зоне распространения чрезвычайной ситуации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Разрешается объединять с тактико-специальными учениями</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Учебные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Руководящий состав организаций, личный состав формирований гражданской защиты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отнесенные к категориям по гражданской обороне, а также где имеются территориальные и объектовые формирования гражданской защиты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Самозанятое и неработающее население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Посредством привлечения на учения и тренировки. Самостоятельного изучения пособий, памяток, материалов периодической печати, просмотр (прослушивание) теле-, радиопередач и официальных источников интернет ресурсов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Самозянятое и неработающее 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0" w:id="272"/>
    <w:p>
      <w:pPr>
        <w:spacing w:after="0"/>
        <w:ind w:left="0"/>
        <w:jc w:val="left"/>
      </w:pPr>
      <w:r>
        <w:rPr>
          <w:rFonts w:ascii="Times New Roman"/>
          <w:b/>
          <w:i w:val="false"/>
          <w:color w:val="000000"/>
        </w:rPr>
        <w:t xml:space="preserve"> _________________________</w:t>
      </w:r>
    </w:p>
    <w:bookmarkEnd w:id="2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информирования,</w:t>
            </w:r>
            <w:r>
              <w:br/>
            </w:r>
            <w:r>
              <w:rPr>
                <w:rFonts w:ascii="Times New Roman"/>
                <w:b w:val="false"/>
                <w:i w:val="false"/>
                <w:color w:val="000000"/>
                <w:sz w:val="20"/>
              </w:rPr>
              <w:t>пропаганды знаний, обучения</w:t>
            </w:r>
            <w:r>
              <w:br/>
            </w:r>
            <w:r>
              <w:rPr>
                <w:rFonts w:ascii="Times New Roman"/>
                <w:b w:val="false"/>
                <w:i w:val="false"/>
                <w:color w:val="000000"/>
                <w:sz w:val="20"/>
              </w:rPr>
              <w:t>населения и специалистов</w:t>
            </w:r>
            <w:r>
              <w:br/>
            </w:r>
            <w:r>
              <w:rPr>
                <w:rFonts w:ascii="Times New Roman"/>
                <w:b w:val="false"/>
                <w:i w:val="false"/>
                <w:color w:val="000000"/>
                <w:sz w:val="20"/>
              </w:rPr>
              <w:t>в сфере гражданской защиты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Аким ___________ области (города) -</w:t>
            </w:r>
            <w:r>
              <w:br/>
            </w:r>
            <w:r>
              <w:rPr>
                <w:rFonts w:ascii="Times New Roman"/>
                <w:b w:val="false"/>
                <w:i w:val="false"/>
                <w:color w:val="000000"/>
                <w:sz w:val="20"/>
              </w:rPr>
              <w:t>начальник Гражданской обороны</w:t>
            </w:r>
            <w:r>
              <w:br/>
            </w:r>
            <w:r>
              <w:rPr>
                <w:rFonts w:ascii="Times New Roman"/>
                <w:b w:val="false"/>
                <w:i w:val="false"/>
                <w:color w:val="000000"/>
                <w:sz w:val="20"/>
              </w:rPr>
              <w:t>_______________ Ф.И.О.</w:t>
            </w:r>
            <w:r>
              <w:br/>
            </w:r>
            <w:r>
              <w:rPr>
                <w:rFonts w:ascii="Times New Roman"/>
                <w:b w:val="false"/>
                <w:i w:val="false"/>
                <w:color w:val="000000"/>
                <w:sz w:val="20"/>
              </w:rPr>
              <w:t>(при его наличии)</w:t>
            </w:r>
            <w:r>
              <w:br/>
            </w:r>
            <w:r>
              <w:rPr>
                <w:rFonts w:ascii="Times New Roman"/>
                <w:b w:val="false"/>
                <w:i w:val="false"/>
                <w:color w:val="000000"/>
                <w:sz w:val="20"/>
              </w:rPr>
              <w:t>______________________</w:t>
            </w:r>
            <w:r>
              <w:br/>
            </w:r>
            <w:r>
              <w:rPr>
                <w:rFonts w:ascii="Times New Roman"/>
                <w:b w:val="false"/>
                <w:i w:val="false"/>
                <w:color w:val="000000"/>
                <w:sz w:val="20"/>
              </w:rPr>
              <w:t>(подпись)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 ___________20___г.</w:t>
            </w:r>
          </w:p>
        </w:tc>
      </w:tr>
    </w:tbl>
    <w:bookmarkStart w:name="z314" w:id="273"/>
    <w:p>
      <w:pPr>
        <w:spacing w:after="0"/>
        <w:ind w:left="0"/>
        <w:jc w:val="left"/>
      </w:pPr>
      <w:r>
        <w:rPr>
          <w:rFonts w:ascii="Times New Roman"/>
          <w:b/>
          <w:i w:val="false"/>
          <w:color w:val="000000"/>
        </w:rPr>
        <w:t xml:space="preserve"> ПЛАН</w:t>
      </w:r>
      <w:r>
        <w:br/>
      </w:r>
      <w:r>
        <w:rPr>
          <w:rFonts w:ascii="Times New Roman"/>
          <w:b/>
          <w:i w:val="false"/>
          <w:color w:val="000000"/>
        </w:rPr>
        <w:t>проведения учений и тренировок в сфере гражданской защиты</w:t>
      </w:r>
      <w:r>
        <w:br/>
      </w:r>
      <w:r>
        <w:rPr>
          <w:rFonts w:ascii="Times New Roman"/>
          <w:b/>
          <w:i w:val="false"/>
          <w:color w:val="000000"/>
        </w:rPr>
        <w:t>на территории _________________ области в 20___г.</w:t>
      </w:r>
    </w:p>
    <w:bookmarkEnd w:id="273"/>
    <w:bookmarkStart w:name="z315" w:id="274"/>
    <w:p>
      <w:pPr>
        <w:spacing w:after="0"/>
        <w:ind w:left="0"/>
        <w:jc w:val="left"/>
      </w:pPr>
      <w:r>
        <w:rPr>
          <w:rFonts w:ascii="Times New Roman"/>
          <w:b/>
          <w:i w:val="false"/>
          <w:color w:val="000000"/>
        </w:rPr>
        <w:t xml:space="preserve"> 1. Комплексные учения</w:t>
      </w:r>
    </w:p>
    <w:bookmarkEnd w:id="2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 района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6" w:id="275"/>
    <w:p>
      <w:pPr>
        <w:spacing w:after="0"/>
        <w:ind w:left="0"/>
        <w:jc w:val="left"/>
      </w:pPr>
      <w:r>
        <w:rPr>
          <w:rFonts w:ascii="Times New Roman"/>
          <w:b/>
          <w:i w:val="false"/>
          <w:color w:val="000000"/>
        </w:rPr>
        <w:t xml:space="preserve"> 2. Командно штабные учения</w:t>
      </w:r>
    </w:p>
    <w:bookmarkEnd w:id="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 района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7" w:id="276"/>
    <w:p>
      <w:pPr>
        <w:spacing w:after="0"/>
        <w:ind w:left="0"/>
        <w:jc w:val="left"/>
      </w:pPr>
      <w:r>
        <w:rPr>
          <w:rFonts w:ascii="Times New Roman"/>
          <w:b/>
          <w:i w:val="false"/>
          <w:color w:val="000000"/>
        </w:rPr>
        <w:t xml:space="preserve"> 3. Командно штабные тренировки</w:t>
      </w:r>
    </w:p>
    <w:bookmarkEnd w:id="2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 района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8" w:id="277"/>
    <w:p>
      <w:pPr>
        <w:spacing w:after="0"/>
        <w:ind w:left="0"/>
        <w:jc w:val="both"/>
      </w:pPr>
      <w:r>
        <w:rPr>
          <w:rFonts w:ascii="Times New Roman"/>
          <w:b w:val="false"/>
          <w:i w:val="false"/>
          <w:color w:val="000000"/>
          <w:sz w:val="28"/>
        </w:rPr>
        <w:t>
      Примечание: для сейсмоопасных регионов</w:t>
      </w:r>
    </w:p>
    <w:bookmarkEnd w:id="277"/>
    <w:bookmarkStart w:name="z319" w:id="278"/>
    <w:p>
      <w:pPr>
        <w:spacing w:after="0"/>
        <w:ind w:left="0"/>
        <w:jc w:val="left"/>
      </w:pPr>
      <w:r>
        <w:rPr>
          <w:rFonts w:ascii="Times New Roman"/>
          <w:b/>
          <w:i w:val="false"/>
          <w:color w:val="000000"/>
        </w:rPr>
        <w:t xml:space="preserve"> 4. Тактико-специальные учения</w:t>
      </w:r>
    </w:p>
    <w:bookmarkEnd w:id="2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 района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0" w:id="279"/>
    <w:p>
      <w:pPr>
        <w:spacing w:after="0"/>
        <w:ind w:left="0"/>
        <w:jc w:val="left"/>
      </w:pPr>
      <w:r>
        <w:rPr>
          <w:rFonts w:ascii="Times New Roman"/>
          <w:b/>
          <w:i w:val="false"/>
          <w:color w:val="000000"/>
        </w:rPr>
        <w:t xml:space="preserve"> 5. Комплексные учения в организациях</w:t>
      </w:r>
    </w:p>
    <w:bookmarkEnd w:id="2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 района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1" w:id="280"/>
    <w:p>
      <w:pPr>
        <w:spacing w:after="0"/>
        <w:ind w:left="0"/>
        <w:jc w:val="left"/>
      </w:pPr>
      <w:r>
        <w:rPr>
          <w:rFonts w:ascii="Times New Roman"/>
          <w:b/>
          <w:i w:val="false"/>
          <w:color w:val="000000"/>
        </w:rPr>
        <w:t xml:space="preserve"> 6. Объектовые тренировки</w:t>
      </w:r>
    </w:p>
    <w:bookmarkEnd w:id="2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 района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2" w:id="281"/>
    <w:p>
      <w:pPr>
        <w:spacing w:after="0"/>
        <w:ind w:left="0"/>
        <w:jc w:val="left"/>
      </w:pPr>
      <w:r>
        <w:rPr>
          <w:rFonts w:ascii="Times New Roman"/>
          <w:b/>
          <w:i w:val="false"/>
          <w:color w:val="000000"/>
        </w:rPr>
        <w:t xml:space="preserve"> 7. Тренировки по аварийным ситуациям и инцидентам</w:t>
      </w:r>
    </w:p>
    <w:bookmarkEnd w:id="2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 района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3" w:id="282"/>
    <w:p>
      <w:pPr>
        <w:spacing w:after="0"/>
        <w:ind w:left="0"/>
        <w:jc w:val="left"/>
      </w:pPr>
      <w:r>
        <w:rPr>
          <w:rFonts w:ascii="Times New Roman"/>
          <w:b/>
          <w:i w:val="false"/>
          <w:color w:val="000000"/>
        </w:rPr>
        <w:t xml:space="preserve"> 8. Сейсмотренировки</w:t>
      </w:r>
    </w:p>
    <w:bookmarkEnd w:id="2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 района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4" w:id="283"/>
    <w:p>
      <w:pPr>
        <w:spacing w:after="0"/>
        <w:ind w:left="0"/>
        <w:jc w:val="both"/>
      </w:pPr>
      <w:r>
        <w:rPr>
          <w:rFonts w:ascii="Times New Roman"/>
          <w:b w:val="false"/>
          <w:i w:val="false"/>
          <w:color w:val="000000"/>
          <w:sz w:val="28"/>
        </w:rPr>
        <w:t>
      Примечание: для сейсмоопасных регионов</w:t>
      </w:r>
    </w:p>
    <w:bookmarkEnd w:id="283"/>
    <w:bookmarkStart w:name="z325" w:id="284"/>
    <w:p>
      <w:pPr>
        <w:spacing w:after="0"/>
        <w:ind w:left="0"/>
        <w:jc w:val="left"/>
      </w:pPr>
      <w:r>
        <w:rPr>
          <w:rFonts w:ascii="Times New Roman"/>
          <w:b/>
          <w:i w:val="false"/>
          <w:color w:val="000000"/>
        </w:rPr>
        <w:t xml:space="preserve"> 9. Селетренировки</w:t>
      </w:r>
    </w:p>
    <w:bookmarkEnd w:id="2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 района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6" w:id="285"/>
    <w:p>
      <w:pPr>
        <w:spacing w:after="0"/>
        <w:ind w:left="0"/>
        <w:jc w:val="both"/>
      </w:pPr>
      <w:r>
        <w:rPr>
          <w:rFonts w:ascii="Times New Roman"/>
          <w:b w:val="false"/>
          <w:i w:val="false"/>
          <w:color w:val="000000"/>
          <w:sz w:val="28"/>
        </w:rPr>
        <w:t>
      Примечание: для селеопасных регионов</w:t>
      </w:r>
    </w:p>
    <w:bookmarkEnd w:id="285"/>
    <w:p>
      <w:pPr>
        <w:spacing w:after="0"/>
        <w:ind w:left="0"/>
        <w:jc w:val="both"/>
      </w:pPr>
      <w:bookmarkStart w:name="z327" w:id="286"/>
      <w:r>
        <w:rPr>
          <w:rFonts w:ascii="Times New Roman"/>
          <w:b w:val="false"/>
          <w:i w:val="false"/>
          <w:color w:val="000000"/>
          <w:sz w:val="28"/>
        </w:rPr>
        <w:t>
      Начальник Департамента</w:t>
      </w:r>
    </w:p>
    <w:bookmarkEnd w:id="286"/>
    <w:p>
      <w:pPr>
        <w:spacing w:after="0"/>
        <w:ind w:left="0"/>
        <w:jc w:val="both"/>
      </w:pPr>
      <w:r>
        <w:rPr>
          <w:rFonts w:ascii="Times New Roman"/>
          <w:b w:val="false"/>
          <w:i w:val="false"/>
          <w:color w:val="000000"/>
          <w:sz w:val="28"/>
        </w:rPr>
        <w:t xml:space="preserve">       по чрезвычайным ситуациям</w:t>
      </w:r>
    </w:p>
    <w:p>
      <w:pPr>
        <w:spacing w:after="0"/>
        <w:ind w:left="0"/>
        <w:jc w:val="both"/>
      </w:pPr>
      <w:r>
        <w:rPr>
          <w:rFonts w:ascii="Times New Roman"/>
          <w:b w:val="false"/>
          <w:i w:val="false"/>
          <w:color w:val="000000"/>
          <w:sz w:val="28"/>
        </w:rPr>
        <w:t xml:space="preserve">       _________ области (города)</w:t>
      </w:r>
    </w:p>
    <w:p>
      <w:pPr>
        <w:spacing w:after="0"/>
        <w:ind w:left="0"/>
        <w:jc w:val="both"/>
      </w:pPr>
      <w:r>
        <w:rPr>
          <w:rFonts w:ascii="Times New Roman"/>
          <w:b w:val="false"/>
          <w:i w:val="false"/>
          <w:color w:val="000000"/>
          <w:sz w:val="28"/>
        </w:rPr>
        <w:t xml:space="preserve">       _______________________ ____________ ______________</w:t>
      </w:r>
    </w:p>
    <w:p>
      <w:pPr>
        <w:spacing w:after="0"/>
        <w:ind w:left="0"/>
        <w:jc w:val="both"/>
      </w:pPr>
      <w:r>
        <w:rPr>
          <w:rFonts w:ascii="Times New Roman"/>
          <w:b w:val="false"/>
          <w:i w:val="false"/>
          <w:color w:val="000000"/>
          <w:sz w:val="28"/>
        </w:rPr>
        <w:t xml:space="preserve">             (звание)             (подпись)       Ф.И.О.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информирования,</w:t>
            </w:r>
            <w:r>
              <w:br/>
            </w:r>
            <w:r>
              <w:rPr>
                <w:rFonts w:ascii="Times New Roman"/>
                <w:b w:val="false"/>
                <w:i w:val="false"/>
                <w:color w:val="000000"/>
                <w:sz w:val="20"/>
              </w:rPr>
              <w:t>пропаганды знаний, обучения</w:t>
            </w:r>
            <w:r>
              <w:br/>
            </w:r>
            <w:r>
              <w:rPr>
                <w:rFonts w:ascii="Times New Roman"/>
                <w:b w:val="false"/>
                <w:i w:val="false"/>
                <w:color w:val="000000"/>
                <w:sz w:val="20"/>
              </w:rPr>
              <w:t>населения и специалистов</w:t>
            </w:r>
            <w:r>
              <w:br/>
            </w:r>
            <w:r>
              <w:rPr>
                <w:rFonts w:ascii="Times New Roman"/>
                <w:b w:val="false"/>
                <w:i w:val="false"/>
                <w:color w:val="000000"/>
                <w:sz w:val="20"/>
              </w:rPr>
              <w:t>в сфере гражданской защиты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учения</w:t>
            </w:r>
            <w:r>
              <w:br/>
            </w:r>
            <w:r>
              <w:rPr>
                <w:rFonts w:ascii="Times New Roman"/>
                <w:b w:val="false"/>
                <w:i w:val="false"/>
                <w:color w:val="000000"/>
                <w:sz w:val="20"/>
              </w:rPr>
              <w:t>_______________ Ф.И.О.</w:t>
            </w:r>
            <w:r>
              <w:br/>
            </w:r>
            <w:r>
              <w:rPr>
                <w:rFonts w:ascii="Times New Roman"/>
                <w:b w:val="false"/>
                <w:i w:val="false"/>
                <w:color w:val="000000"/>
                <w:sz w:val="20"/>
              </w:rPr>
              <w:t>(при его наличии)</w:t>
            </w:r>
            <w:r>
              <w:br/>
            </w:r>
            <w:r>
              <w:rPr>
                <w:rFonts w:ascii="Times New Roman"/>
                <w:b w:val="false"/>
                <w:i w:val="false"/>
                <w:color w:val="000000"/>
                <w:sz w:val="20"/>
              </w:rPr>
              <w:t>______________________</w:t>
            </w:r>
            <w:r>
              <w:br/>
            </w:r>
            <w:r>
              <w:rPr>
                <w:rFonts w:ascii="Times New Roman"/>
                <w:b w:val="false"/>
                <w:i w:val="false"/>
                <w:color w:val="000000"/>
                <w:sz w:val="20"/>
              </w:rPr>
              <w:t>(подпись)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 _________20___г.</w:t>
            </w:r>
          </w:p>
        </w:tc>
      </w:tr>
    </w:tbl>
    <w:bookmarkStart w:name="z331" w:id="287"/>
    <w:p>
      <w:pPr>
        <w:spacing w:after="0"/>
        <w:ind w:left="0"/>
        <w:jc w:val="left"/>
      </w:pPr>
      <w:r>
        <w:rPr>
          <w:rFonts w:ascii="Times New Roman"/>
          <w:b/>
          <w:i w:val="false"/>
          <w:color w:val="000000"/>
        </w:rPr>
        <w:t xml:space="preserve"> КАЛЕНДАРНЫЙ ПЛАН</w:t>
      </w:r>
      <w:r>
        <w:br/>
      </w:r>
      <w:r>
        <w:rPr>
          <w:rFonts w:ascii="Times New Roman"/>
          <w:b/>
          <w:i w:val="false"/>
          <w:color w:val="000000"/>
        </w:rPr>
        <w:t>подготовки комплексного учения</w:t>
      </w:r>
    </w:p>
    <w:bookmarkEnd w:id="287"/>
    <w:bookmarkStart w:name="z332" w:id="288"/>
    <w:p>
      <w:pPr>
        <w:spacing w:after="0"/>
        <w:ind w:left="0"/>
        <w:jc w:val="left"/>
      </w:pPr>
      <w:r>
        <w:rPr>
          <w:rFonts w:ascii="Times New Roman"/>
          <w:b/>
          <w:i w:val="false"/>
          <w:color w:val="000000"/>
        </w:rPr>
        <w:t xml:space="preserve"> _____________________________________________________________</w:t>
      </w:r>
      <w:r>
        <w:br/>
      </w:r>
      <w:r>
        <w:rPr>
          <w:rFonts w:ascii="Times New Roman"/>
          <w:b/>
          <w:i w:val="false"/>
          <w:color w:val="000000"/>
        </w:rPr>
        <w:t>(наименование организации)</w:t>
      </w:r>
    </w:p>
    <w:bookmarkEnd w:id="2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мероприятий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исполнения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выполнении</w:t>
            </w:r>
          </w:p>
        </w:tc>
      </w:tr>
    </w:tbl>
    <w:bookmarkStart w:name="z333" w:id="289"/>
    <w:p>
      <w:pPr>
        <w:spacing w:after="0"/>
        <w:ind w:left="0"/>
        <w:jc w:val="both"/>
      </w:pPr>
      <w:r>
        <w:rPr>
          <w:rFonts w:ascii="Times New Roman"/>
          <w:b w:val="false"/>
          <w:i w:val="false"/>
          <w:color w:val="000000"/>
          <w:sz w:val="28"/>
        </w:rPr>
        <w:t>
      1. Подготовка руководства учения и органов управления:</w:t>
      </w:r>
    </w:p>
    <w:bookmarkEnd w:id="289"/>
    <w:bookmarkStart w:name="z334" w:id="290"/>
    <w:p>
      <w:pPr>
        <w:spacing w:after="0"/>
        <w:ind w:left="0"/>
        <w:jc w:val="both"/>
      </w:pPr>
      <w:r>
        <w:rPr>
          <w:rFonts w:ascii="Times New Roman"/>
          <w:b w:val="false"/>
          <w:i w:val="false"/>
          <w:color w:val="000000"/>
          <w:sz w:val="28"/>
        </w:rPr>
        <w:t>
      1) изучение руководящих документов и учебно-методической литературы;</w:t>
      </w:r>
    </w:p>
    <w:bookmarkEnd w:id="290"/>
    <w:bookmarkStart w:name="z335" w:id="291"/>
    <w:p>
      <w:pPr>
        <w:spacing w:after="0"/>
        <w:ind w:left="0"/>
        <w:jc w:val="both"/>
      </w:pPr>
      <w:r>
        <w:rPr>
          <w:rFonts w:ascii="Times New Roman"/>
          <w:b w:val="false"/>
          <w:i w:val="false"/>
          <w:color w:val="000000"/>
          <w:sz w:val="28"/>
        </w:rPr>
        <w:t>
      2) проведение комплексного учения;</w:t>
      </w:r>
    </w:p>
    <w:bookmarkEnd w:id="291"/>
    <w:bookmarkStart w:name="z336" w:id="292"/>
    <w:p>
      <w:pPr>
        <w:spacing w:after="0"/>
        <w:ind w:left="0"/>
        <w:jc w:val="both"/>
      </w:pPr>
      <w:r>
        <w:rPr>
          <w:rFonts w:ascii="Times New Roman"/>
          <w:b w:val="false"/>
          <w:i w:val="false"/>
          <w:color w:val="000000"/>
          <w:sz w:val="28"/>
        </w:rPr>
        <w:t>
      3) проведение рекогносцировки района;</w:t>
      </w:r>
    </w:p>
    <w:bookmarkEnd w:id="292"/>
    <w:bookmarkStart w:name="z337" w:id="293"/>
    <w:p>
      <w:pPr>
        <w:spacing w:after="0"/>
        <w:ind w:left="0"/>
        <w:jc w:val="both"/>
      </w:pPr>
      <w:r>
        <w:rPr>
          <w:rFonts w:ascii="Times New Roman"/>
          <w:b w:val="false"/>
          <w:i w:val="false"/>
          <w:color w:val="000000"/>
          <w:sz w:val="28"/>
        </w:rPr>
        <w:t>
      4) разработка документов по учению.</w:t>
      </w:r>
    </w:p>
    <w:bookmarkEnd w:id="293"/>
    <w:bookmarkStart w:name="z338" w:id="294"/>
    <w:p>
      <w:pPr>
        <w:spacing w:after="0"/>
        <w:ind w:left="0"/>
        <w:jc w:val="both"/>
      </w:pPr>
      <w:r>
        <w:rPr>
          <w:rFonts w:ascii="Times New Roman"/>
          <w:b w:val="false"/>
          <w:i w:val="false"/>
          <w:color w:val="000000"/>
          <w:sz w:val="28"/>
        </w:rPr>
        <w:t>
      2. Подготовка формирований:</w:t>
      </w:r>
    </w:p>
    <w:bookmarkEnd w:id="294"/>
    <w:bookmarkStart w:name="z339" w:id="295"/>
    <w:p>
      <w:pPr>
        <w:spacing w:after="0"/>
        <w:ind w:left="0"/>
        <w:jc w:val="both"/>
      </w:pPr>
      <w:r>
        <w:rPr>
          <w:rFonts w:ascii="Times New Roman"/>
          <w:b w:val="false"/>
          <w:i w:val="false"/>
          <w:color w:val="000000"/>
          <w:sz w:val="28"/>
        </w:rPr>
        <w:t>
      1) изучение вопросов, подлежащих отработке в ходе учения, тренировки:</w:t>
      </w:r>
    </w:p>
    <w:bookmarkEnd w:id="295"/>
    <w:bookmarkStart w:name="z340" w:id="296"/>
    <w:p>
      <w:pPr>
        <w:spacing w:after="0"/>
        <w:ind w:left="0"/>
        <w:jc w:val="both"/>
      </w:pPr>
      <w:r>
        <w:rPr>
          <w:rFonts w:ascii="Times New Roman"/>
          <w:b w:val="false"/>
          <w:i w:val="false"/>
          <w:color w:val="000000"/>
          <w:sz w:val="28"/>
        </w:rPr>
        <w:t>
      с командирами формирований;</w:t>
      </w:r>
    </w:p>
    <w:bookmarkEnd w:id="296"/>
    <w:bookmarkStart w:name="z341" w:id="297"/>
    <w:p>
      <w:pPr>
        <w:spacing w:after="0"/>
        <w:ind w:left="0"/>
        <w:jc w:val="both"/>
      </w:pPr>
      <w:r>
        <w:rPr>
          <w:rFonts w:ascii="Times New Roman"/>
          <w:b w:val="false"/>
          <w:i w:val="false"/>
          <w:color w:val="000000"/>
          <w:sz w:val="28"/>
        </w:rPr>
        <w:t>
      с личным составом.</w:t>
      </w:r>
    </w:p>
    <w:bookmarkEnd w:id="297"/>
    <w:bookmarkStart w:name="z342" w:id="298"/>
    <w:p>
      <w:pPr>
        <w:spacing w:after="0"/>
        <w:ind w:left="0"/>
        <w:jc w:val="both"/>
      </w:pPr>
      <w:r>
        <w:rPr>
          <w:rFonts w:ascii="Times New Roman"/>
          <w:b w:val="false"/>
          <w:i w:val="false"/>
          <w:color w:val="000000"/>
          <w:sz w:val="28"/>
        </w:rPr>
        <w:t>
      2) изучение инструкции по мерам безопасности и т.д.</w:t>
      </w:r>
    </w:p>
    <w:bookmarkEnd w:id="298"/>
    <w:bookmarkStart w:name="z343" w:id="299"/>
    <w:p>
      <w:pPr>
        <w:spacing w:after="0"/>
        <w:ind w:left="0"/>
        <w:jc w:val="both"/>
      </w:pPr>
      <w:r>
        <w:rPr>
          <w:rFonts w:ascii="Times New Roman"/>
          <w:b w:val="false"/>
          <w:i w:val="false"/>
          <w:color w:val="000000"/>
          <w:sz w:val="28"/>
        </w:rPr>
        <w:t>
      3. Подготовка рабочих и служащих, не входящих в формирования:</w:t>
      </w:r>
    </w:p>
    <w:bookmarkEnd w:id="299"/>
    <w:bookmarkStart w:name="z344" w:id="300"/>
    <w:p>
      <w:pPr>
        <w:spacing w:after="0"/>
        <w:ind w:left="0"/>
        <w:jc w:val="both"/>
      </w:pPr>
      <w:r>
        <w:rPr>
          <w:rFonts w:ascii="Times New Roman"/>
          <w:b w:val="false"/>
          <w:i w:val="false"/>
          <w:color w:val="000000"/>
          <w:sz w:val="28"/>
        </w:rPr>
        <w:t>
      1) изучение вопросов, подлежащих отработке в ходе учения, тренировки;</w:t>
      </w:r>
    </w:p>
    <w:bookmarkEnd w:id="300"/>
    <w:bookmarkStart w:name="z345" w:id="301"/>
    <w:p>
      <w:pPr>
        <w:spacing w:after="0"/>
        <w:ind w:left="0"/>
        <w:jc w:val="both"/>
      </w:pPr>
      <w:r>
        <w:rPr>
          <w:rFonts w:ascii="Times New Roman"/>
          <w:b w:val="false"/>
          <w:i w:val="false"/>
          <w:color w:val="000000"/>
          <w:sz w:val="28"/>
        </w:rPr>
        <w:t>
      2) сдача нормативов;</w:t>
      </w:r>
    </w:p>
    <w:bookmarkEnd w:id="301"/>
    <w:bookmarkStart w:name="z346" w:id="302"/>
    <w:p>
      <w:pPr>
        <w:spacing w:after="0"/>
        <w:ind w:left="0"/>
        <w:jc w:val="both"/>
      </w:pPr>
      <w:r>
        <w:rPr>
          <w:rFonts w:ascii="Times New Roman"/>
          <w:b w:val="false"/>
          <w:i w:val="false"/>
          <w:color w:val="000000"/>
          <w:sz w:val="28"/>
        </w:rPr>
        <w:t>
      3) изучение инструкции по мерам безопасности и т.д.</w:t>
      </w:r>
    </w:p>
    <w:bookmarkEnd w:id="302"/>
    <w:bookmarkStart w:name="z347" w:id="303"/>
    <w:p>
      <w:pPr>
        <w:spacing w:after="0"/>
        <w:ind w:left="0"/>
        <w:jc w:val="both"/>
      </w:pPr>
      <w:r>
        <w:rPr>
          <w:rFonts w:ascii="Times New Roman"/>
          <w:b w:val="false"/>
          <w:i w:val="false"/>
          <w:color w:val="000000"/>
          <w:sz w:val="28"/>
        </w:rPr>
        <w:t>
      4. Подготовка населения, проживающего вблизи потенциально опасного объекта:</w:t>
      </w:r>
    </w:p>
    <w:bookmarkEnd w:id="303"/>
    <w:bookmarkStart w:name="z348" w:id="304"/>
    <w:p>
      <w:pPr>
        <w:spacing w:after="0"/>
        <w:ind w:left="0"/>
        <w:jc w:val="both"/>
      </w:pPr>
      <w:r>
        <w:rPr>
          <w:rFonts w:ascii="Times New Roman"/>
          <w:b w:val="false"/>
          <w:i w:val="false"/>
          <w:color w:val="000000"/>
          <w:sz w:val="28"/>
        </w:rPr>
        <w:t>
      1) отработка вопросов оповещения;</w:t>
      </w:r>
    </w:p>
    <w:bookmarkEnd w:id="304"/>
    <w:bookmarkStart w:name="z349" w:id="305"/>
    <w:p>
      <w:pPr>
        <w:spacing w:after="0"/>
        <w:ind w:left="0"/>
        <w:jc w:val="both"/>
      </w:pPr>
      <w:r>
        <w:rPr>
          <w:rFonts w:ascii="Times New Roman"/>
          <w:b w:val="false"/>
          <w:i w:val="false"/>
          <w:color w:val="000000"/>
          <w:sz w:val="28"/>
        </w:rPr>
        <w:t>
      2) теоретическое изучение навыков и умений, подлежащих отработке в ходе учения;</w:t>
      </w:r>
    </w:p>
    <w:bookmarkEnd w:id="305"/>
    <w:bookmarkStart w:name="z350" w:id="306"/>
    <w:p>
      <w:pPr>
        <w:spacing w:after="0"/>
        <w:ind w:left="0"/>
        <w:jc w:val="both"/>
      </w:pPr>
      <w:r>
        <w:rPr>
          <w:rFonts w:ascii="Times New Roman"/>
          <w:b w:val="false"/>
          <w:i w:val="false"/>
          <w:color w:val="000000"/>
          <w:sz w:val="28"/>
        </w:rPr>
        <w:t>
      3) изучение инструкции по мерам безопасности и т.д.</w:t>
      </w:r>
    </w:p>
    <w:bookmarkEnd w:id="306"/>
    <w:bookmarkStart w:name="z351" w:id="307"/>
    <w:p>
      <w:pPr>
        <w:spacing w:after="0"/>
        <w:ind w:left="0"/>
        <w:jc w:val="both"/>
      </w:pPr>
      <w:r>
        <w:rPr>
          <w:rFonts w:ascii="Times New Roman"/>
          <w:b w:val="false"/>
          <w:i w:val="false"/>
          <w:color w:val="000000"/>
          <w:sz w:val="28"/>
        </w:rPr>
        <w:t>
      5. Мероприятия по (всестороннему обеспечению формирований гражданской защиты) материально-техническому и медицинскому обеспечению и средствами оказания первой медицинской помощи:</w:t>
      </w:r>
    </w:p>
    <w:bookmarkEnd w:id="307"/>
    <w:bookmarkStart w:name="z352" w:id="308"/>
    <w:p>
      <w:pPr>
        <w:spacing w:after="0"/>
        <w:ind w:left="0"/>
        <w:jc w:val="both"/>
      </w:pPr>
      <w:r>
        <w:rPr>
          <w:rFonts w:ascii="Times New Roman"/>
          <w:b w:val="false"/>
          <w:i w:val="false"/>
          <w:color w:val="000000"/>
          <w:sz w:val="28"/>
        </w:rPr>
        <w:t>
      1) обеспечение участников учения продуктами питания, водой, предметами первой необходимости;</w:t>
      </w:r>
    </w:p>
    <w:bookmarkEnd w:id="308"/>
    <w:bookmarkStart w:name="z353" w:id="309"/>
    <w:p>
      <w:pPr>
        <w:spacing w:after="0"/>
        <w:ind w:left="0"/>
        <w:jc w:val="both"/>
      </w:pPr>
      <w:r>
        <w:rPr>
          <w:rFonts w:ascii="Times New Roman"/>
          <w:b w:val="false"/>
          <w:i w:val="false"/>
          <w:color w:val="000000"/>
          <w:sz w:val="28"/>
        </w:rPr>
        <w:t>
      2) обеспечение горючими и смазочными материалами;</w:t>
      </w:r>
    </w:p>
    <w:bookmarkEnd w:id="309"/>
    <w:bookmarkStart w:name="z354" w:id="310"/>
    <w:p>
      <w:pPr>
        <w:spacing w:after="0"/>
        <w:ind w:left="0"/>
        <w:jc w:val="both"/>
      </w:pPr>
      <w:r>
        <w:rPr>
          <w:rFonts w:ascii="Times New Roman"/>
          <w:b w:val="false"/>
          <w:i w:val="false"/>
          <w:color w:val="000000"/>
          <w:sz w:val="28"/>
        </w:rPr>
        <w:t>
      3) обеспечение материально техническим имуществом и организация технического обслуживания техники;</w:t>
      </w:r>
    </w:p>
    <w:bookmarkEnd w:id="310"/>
    <w:bookmarkStart w:name="z355" w:id="311"/>
    <w:p>
      <w:pPr>
        <w:spacing w:after="0"/>
        <w:ind w:left="0"/>
        <w:jc w:val="both"/>
      </w:pPr>
      <w:r>
        <w:rPr>
          <w:rFonts w:ascii="Times New Roman"/>
          <w:b w:val="false"/>
          <w:i w:val="false"/>
          <w:color w:val="000000"/>
          <w:sz w:val="28"/>
        </w:rPr>
        <w:t>
      4) обеспечение оснащения личного состава формирований гражданской защиты согласно штатной экипировке участников учения средствами оказания первой медицинской помощи и медикаментами и т.д.</w:t>
      </w:r>
    </w:p>
    <w:bookmarkEnd w:id="311"/>
    <w:p>
      <w:pPr>
        <w:spacing w:after="0"/>
        <w:ind w:left="0"/>
        <w:jc w:val="both"/>
      </w:pPr>
      <w:bookmarkStart w:name="z356" w:id="312"/>
      <w:r>
        <w:rPr>
          <w:rFonts w:ascii="Times New Roman"/>
          <w:b w:val="false"/>
          <w:i w:val="false"/>
          <w:color w:val="000000"/>
          <w:sz w:val="28"/>
        </w:rPr>
        <w:t>
      Начальник штаба руководства учением ____________________</w:t>
      </w:r>
    </w:p>
    <w:bookmarkEnd w:id="312"/>
    <w:p>
      <w:pPr>
        <w:spacing w:after="0"/>
        <w:ind w:left="0"/>
        <w:jc w:val="both"/>
      </w:pPr>
      <w:r>
        <w:rPr>
          <w:rFonts w:ascii="Times New Roman"/>
          <w:b w:val="false"/>
          <w:i w:val="false"/>
          <w:color w:val="000000"/>
          <w:sz w:val="28"/>
        </w:rPr>
        <w:t xml:space="preserve">                                     (наименование организации)</w:t>
      </w:r>
    </w:p>
    <w:p>
      <w:pPr>
        <w:spacing w:after="0"/>
        <w:ind w:left="0"/>
        <w:jc w:val="both"/>
      </w:pPr>
      <w:r>
        <w:rPr>
          <w:rFonts w:ascii="Times New Roman"/>
          <w:b w:val="false"/>
          <w:i w:val="false"/>
          <w:color w:val="000000"/>
          <w:sz w:val="28"/>
        </w:rPr>
        <w:t xml:space="preserve">       __________________                   ________________</w:t>
      </w:r>
    </w:p>
    <w:p>
      <w:pPr>
        <w:spacing w:after="0"/>
        <w:ind w:left="0"/>
        <w:jc w:val="both"/>
      </w:pPr>
      <w:r>
        <w:rPr>
          <w:rFonts w:ascii="Times New Roman"/>
          <w:b w:val="false"/>
          <w:i w:val="false"/>
          <w:color w:val="000000"/>
          <w:sz w:val="28"/>
        </w:rPr>
        <w:t xml:space="preserve">       Ф.И.О.(при его наличии)                         (подпись)</w:t>
      </w:r>
    </w:p>
    <w:bookmarkStart w:name="z357" w:id="313"/>
    <w:p>
      <w:pPr>
        <w:spacing w:after="0"/>
        <w:ind w:left="0"/>
        <w:jc w:val="both"/>
      </w:pPr>
      <w:r>
        <w:rPr>
          <w:rFonts w:ascii="Times New Roman"/>
          <w:b w:val="false"/>
          <w:i w:val="false"/>
          <w:color w:val="000000"/>
          <w:sz w:val="28"/>
        </w:rPr>
        <w:t>
      __________________</w:t>
      </w:r>
    </w:p>
    <w:bookmarkEnd w:id="3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информирования,</w:t>
            </w:r>
            <w:r>
              <w:br/>
            </w:r>
            <w:r>
              <w:rPr>
                <w:rFonts w:ascii="Times New Roman"/>
                <w:b w:val="false"/>
                <w:i w:val="false"/>
                <w:color w:val="000000"/>
                <w:sz w:val="20"/>
              </w:rPr>
              <w:t>пропаганды знаний, обучения</w:t>
            </w:r>
            <w:r>
              <w:br/>
            </w:r>
            <w:r>
              <w:rPr>
                <w:rFonts w:ascii="Times New Roman"/>
                <w:b w:val="false"/>
                <w:i w:val="false"/>
                <w:color w:val="000000"/>
                <w:sz w:val="20"/>
              </w:rPr>
              <w:t>населения и специалистов</w:t>
            </w:r>
            <w:r>
              <w:br/>
            </w:r>
            <w:r>
              <w:rPr>
                <w:rFonts w:ascii="Times New Roman"/>
                <w:b w:val="false"/>
                <w:i w:val="false"/>
                <w:color w:val="000000"/>
                <w:sz w:val="20"/>
              </w:rPr>
              <w:t>в сфере гражданской защиты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учения</w:t>
            </w:r>
            <w:r>
              <w:br/>
            </w:r>
            <w:r>
              <w:rPr>
                <w:rFonts w:ascii="Times New Roman"/>
                <w:b w:val="false"/>
                <w:i w:val="false"/>
                <w:color w:val="000000"/>
                <w:sz w:val="20"/>
              </w:rPr>
              <w:t>_______________ Ф.И.О.</w:t>
            </w:r>
            <w:r>
              <w:br/>
            </w:r>
            <w:r>
              <w:rPr>
                <w:rFonts w:ascii="Times New Roman"/>
                <w:b w:val="false"/>
                <w:i w:val="false"/>
                <w:color w:val="000000"/>
                <w:sz w:val="20"/>
              </w:rPr>
              <w:t>(при его наличии)</w:t>
            </w:r>
            <w:r>
              <w:br/>
            </w:r>
            <w:r>
              <w:rPr>
                <w:rFonts w:ascii="Times New Roman"/>
                <w:b w:val="false"/>
                <w:i w:val="false"/>
                <w:color w:val="000000"/>
                <w:sz w:val="20"/>
              </w:rPr>
              <w:t>______________________</w:t>
            </w:r>
            <w:r>
              <w:br/>
            </w:r>
            <w:r>
              <w:rPr>
                <w:rFonts w:ascii="Times New Roman"/>
                <w:b w:val="false"/>
                <w:i w:val="false"/>
                <w:color w:val="000000"/>
                <w:sz w:val="20"/>
              </w:rPr>
              <w:t>(подпись)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 ___________20___г.</w:t>
            </w:r>
          </w:p>
        </w:tc>
      </w:tr>
    </w:tbl>
    <w:bookmarkStart w:name="z361" w:id="314"/>
    <w:p>
      <w:pPr>
        <w:spacing w:after="0"/>
        <w:ind w:left="0"/>
        <w:jc w:val="left"/>
      </w:pPr>
      <w:r>
        <w:rPr>
          <w:rFonts w:ascii="Times New Roman"/>
          <w:b/>
          <w:i w:val="false"/>
          <w:color w:val="000000"/>
        </w:rPr>
        <w:t xml:space="preserve"> ПЛАН</w:t>
      </w:r>
      <w:r>
        <w:br/>
      </w:r>
      <w:r>
        <w:rPr>
          <w:rFonts w:ascii="Times New Roman"/>
          <w:b/>
          <w:i w:val="false"/>
          <w:color w:val="000000"/>
        </w:rPr>
        <w:t>проведения комплексного учения</w:t>
      </w:r>
    </w:p>
    <w:bookmarkEnd w:id="314"/>
    <w:bookmarkStart w:name="z362" w:id="315"/>
    <w:p>
      <w:pPr>
        <w:spacing w:after="0"/>
        <w:ind w:left="0"/>
        <w:jc w:val="left"/>
      </w:pPr>
      <w:r>
        <w:rPr>
          <w:rFonts w:ascii="Times New Roman"/>
          <w:b/>
          <w:i w:val="false"/>
          <w:color w:val="000000"/>
        </w:rPr>
        <w:t xml:space="preserve"> _____________________________________________________</w:t>
      </w:r>
      <w:r>
        <w:br/>
      </w:r>
      <w:r>
        <w:rPr>
          <w:rFonts w:ascii="Times New Roman"/>
          <w:b/>
          <w:i w:val="false"/>
          <w:color w:val="000000"/>
        </w:rPr>
        <w:t>(наименование организации)</w:t>
      </w:r>
    </w:p>
    <w:bookmarkEnd w:id="315"/>
    <w:bookmarkStart w:name="z363" w:id="316"/>
    <w:p>
      <w:pPr>
        <w:spacing w:after="0"/>
        <w:ind w:left="0"/>
        <w:jc w:val="both"/>
      </w:pPr>
      <w:r>
        <w:rPr>
          <w:rFonts w:ascii="Times New Roman"/>
          <w:b w:val="false"/>
          <w:i w:val="false"/>
          <w:color w:val="000000"/>
          <w:sz w:val="28"/>
        </w:rPr>
        <w:t>
      Тема: _______________________________________________________________</w:t>
      </w:r>
    </w:p>
    <w:bookmarkEnd w:id="316"/>
    <w:bookmarkStart w:name="z364" w:id="317"/>
    <w:p>
      <w:pPr>
        <w:spacing w:after="0"/>
        <w:ind w:left="0"/>
        <w:jc w:val="both"/>
      </w:pPr>
      <w:r>
        <w:rPr>
          <w:rFonts w:ascii="Times New Roman"/>
          <w:b w:val="false"/>
          <w:i w:val="false"/>
          <w:color w:val="000000"/>
          <w:sz w:val="28"/>
        </w:rPr>
        <w:t>
      Учебные цели:</w:t>
      </w:r>
    </w:p>
    <w:bookmarkEnd w:id="317"/>
    <w:bookmarkStart w:name="z365" w:id="318"/>
    <w:p>
      <w:pPr>
        <w:spacing w:after="0"/>
        <w:ind w:left="0"/>
        <w:jc w:val="both"/>
      </w:pPr>
      <w:r>
        <w:rPr>
          <w:rFonts w:ascii="Times New Roman"/>
          <w:b w:val="false"/>
          <w:i w:val="false"/>
          <w:color w:val="000000"/>
          <w:sz w:val="28"/>
        </w:rPr>
        <w:t>
      для руководящего состава:</w:t>
      </w:r>
    </w:p>
    <w:bookmarkEnd w:id="318"/>
    <w:bookmarkStart w:name="z366" w:id="319"/>
    <w:p>
      <w:pPr>
        <w:spacing w:after="0"/>
        <w:ind w:left="0"/>
        <w:jc w:val="both"/>
      </w:pPr>
      <w:r>
        <w:rPr>
          <w:rFonts w:ascii="Times New Roman"/>
          <w:b w:val="false"/>
          <w:i w:val="false"/>
          <w:color w:val="000000"/>
          <w:sz w:val="28"/>
        </w:rPr>
        <w:t>
      для органов управления:</w:t>
      </w:r>
    </w:p>
    <w:bookmarkEnd w:id="319"/>
    <w:bookmarkStart w:name="z367" w:id="320"/>
    <w:p>
      <w:pPr>
        <w:spacing w:after="0"/>
        <w:ind w:left="0"/>
        <w:jc w:val="both"/>
      </w:pPr>
      <w:r>
        <w:rPr>
          <w:rFonts w:ascii="Times New Roman"/>
          <w:b w:val="false"/>
          <w:i w:val="false"/>
          <w:color w:val="000000"/>
          <w:sz w:val="28"/>
        </w:rPr>
        <w:t>
      для командиров и личного состава формирований:</w:t>
      </w:r>
    </w:p>
    <w:bookmarkEnd w:id="320"/>
    <w:bookmarkStart w:name="z368" w:id="321"/>
    <w:p>
      <w:pPr>
        <w:spacing w:after="0"/>
        <w:ind w:left="0"/>
        <w:jc w:val="both"/>
      </w:pPr>
      <w:r>
        <w:rPr>
          <w:rFonts w:ascii="Times New Roman"/>
          <w:b w:val="false"/>
          <w:i w:val="false"/>
          <w:color w:val="000000"/>
          <w:sz w:val="28"/>
        </w:rPr>
        <w:t>
      для рабочих и служащих, не входящих в формирования:</w:t>
      </w:r>
    </w:p>
    <w:bookmarkEnd w:id="321"/>
    <w:bookmarkStart w:name="z369" w:id="322"/>
    <w:p>
      <w:pPr>
        <w:spacing w:after="0"/>
        <w:ind w:left="0"/>
        <w:jc w:val="both"/>
      </w:pPr>
      <w:r>
        <w:rPr>
          <w:rFonts w:ascii="Times New Roman"/>
          <w:b w:val="false"/>
          <w:i w:val="false"/>
          <w:color w:val="000000"/>
          <w:sz w:val="28"/>
        </w:rPr>
        <w:t>
      для населения, проживающего вблизи потенциально опасного объекта:</w:t>
      </w:r>
    </w:p>
    <w:bookmarkEnd w:id="322"/>
    <w:bookmarkStart w:name="z370" w:id="323"/>
    <w:p>
      <w:pPr>
        <w:spacing w:after="0"/>
        <w:ind w:left="0"/>
        <w:jc w:val="both"/>
      </w:pPr>
      <w:r>
        <w:rPr>
          <w:rFonts w:ascii="Times New Roman"/>
          <w:b w:val="false"/>
          <w:i w:val="false"/>
          <w:color w:val="000000"/>
          <w:sz w:val="28"/>
        </w:rPr>
        <w:t>
      Дата: время и общая продолжительность</w:t>
      </w:r>
    </w:p>
    <w:bookmarkEnd w:id="323"/>
    <w:p>
      <w:pPr>
        <w:spacing w:after="0"/>
        <w:ind w:left="0"/>
        <w:jc w:val="both"/>
      </w:pPr>
      <w:bookmarkStart w:name="z371" w:id="324"/>
      <w:r>
        <w:rPr>
          <w:rFonts w:ascii="Times New Roman"/>
          <w:b w:val="false"/>
          <w:i w:val="false"/>
          <w:color w:val="000000"/>
          <w:sz w:val="28"/>
        </w:rPr>
        <w:t>
      Состав участников</w:t>
      </w:r>
    </w:p>
    <w:bookmarkEnd w:id="324"/>
    <w:p>
      <w:pPr>
        <w:spacing w:after="0"/>
        <w:ind w:left="0"/>
        <w:jc w:val="both"/>
      </w:pPr>
      <w:r>
        <w:rPr>
          <w:rFonts w:ascii="Times New Roman"/>
          <w:b w:val="false"/>
          <w:i w:val="false"/>
          <w:color w:val="000000"/>
          <w:sz w:val="28"/>
        </w:rPr>
        <w:t>________________________________________________________</w:t>
      </w:r>
    </w:p>
    <w:bookmarkStart w:name="z372" w:id="325"/>
    <w:p>
      <w:pPr>
        <w:spacing w:after="0"/>
        <w:ind w:left="0"/>
        <w:jc w:val="both"/>
      </w:pPr>
      <w:r>
        <w:rPr>
          <w:rFonts w:ascii="Times New Roman"/>
          <w:b w:val="false"/>
          <w:i w:val="false"/>
          <w:color w:val="000000"/>
          <w:sz w:val="28"/>
        </w:rPr>
        <w:t>
      Замысел учения ____________________________________________________</w:t>
      </w:r>
    </w:p>
    <w:bookmarkEnd w:id="325"/>
    <w:bookmarkStart w:name="z373" w:id="326"/>
    <w:p>
      <w:pPr>
        <w:spacing w:after="0"/>
        <w:ind w:left="0"/>
        <w:jc w:val="both"/>
      </w:pPr>
      <w:r>
        <w:rPr>
          <w:rFonts w:ascii="Times New Roman"/>
          <w:b w:val="false"/>
          <w:i w:val="false"/>
          <w:color w:val="000000"/>
          <w:sz w:val="28"/>
        </w:rPr>
        <w:t>
      Этапы учения, учебные вопросы и время на отработку каждого из них:</w:t>
      </w:r>
    </w:p>
    <w:bookmarkEnd w:id="326"/>
    <w:bookmarkStart w:name="z374" w:id="327"/>
    <w:p>
      <w:pPr>
        <w:spacing w:after="0"/>
        <w:ind w:left="0"/>
        <w:jc w:val="both"/>
      </w:pPr>
      <w:r>
        <w:rPr>
          <w:rFonts w:ascii="Times New Roman"/>
          <w:b w:val="false"/>
          <w:i w:val="false"/>
          <w:color w:val="000000"/>
          <w:sz w:val="28"/>
        </w:rPr>
        <w:t>
      Ход учения</w:t>
      </w:r>
    </w:p>
    <w:bookmarkEnd w:id="327"/>
    <w:bookmarkStart w:name="z375" w:id="328"/>
    <w:p>
      <w:pPr>
        <w:spacing w:after="0"/>
        <w:ind w:left="0"/>
        <w:jc w:val="both"/>
      </w:pPr>
      <w:r>
        <w:rPr>
          <w:rFonts w:ascii="Times New Roman"/>
          <w:b w:val="false"/>
          <w:i w:val="false"/>
          <w:color w:val="000000"/>
          <w:sz w:val="28"/>
        </w:rPr>
        <w:t>
      Время:</w:t>
      </w:r>
    </w:p>
    <w:bookmarkEnd w:id="328"/>
    <w:bookmarkStart w:name="z376" w:id="329"/>
    <w:p>
      <w:pPr>
        <w:spacing w:after="0"/>
        <w:ind w:left="0"/>
        <w:jc w:val="both"/>
      </w:pPr>
      <w:r>
        <w:rPr>
          <w:rFonts w:ascii="Times New Roman"/>
          <w:b w:val="false"/>
          <w:i w:val="false"/>
          <w:color w:val="000000"/>
          <w:sz w:val="28"/>
        </w:rPr>
        <w:t>
      Учебные вопросы:</w:t>
      </w:r>
    </w:p>
    <w:bookmarkEnd w:id="329"/>
    <w:bookmarkStart w:name="z377" w:id="330"/>
    <w:p>
      <w:pPr>
        <w:spacing w:after="0"/>
        <w:ind w:left="0"/>
        <w:jc w:val="both"/>
      </w:pPr>
      <w:r>
        <w:rPr>
          <w:rFonts w:ascii="Times New Roman"/>
          <w:b w:val="false"/>
          <w:i w:val="false"/>
          <w:color w:val="000000"/>
          <w:sz w:val="28"/>
        </w:rPr>
        <w:t>
      Обстановка с возможным усложнением обстановки на учении  по дополнительным вводным.</w:t>
      </w:r>
    </w:p>
    <w:bookmarkEnd w:id="330"/>
    <w:bookmarkStart w:name="z378" w:id="331"/>
    <w:p>
      <w:pPr>
        <w:spacing w:after="0"/>
        <w:ind w:left="0"/>
        <w:jc w:val="both"/>
      </w:pPr>
      <w:r>
        <w:rPr>
          <w:rFonts w:ascii="Times New Roman"/>
          <w:b w:val="false"/>
          <w:i w:val="false"/>
          <w:color w:val="000000"/>
          <w:sz w:val="28"/>
        </w:rPr>
        <w:t>
      Действия руководителя учения.</w:t>
      </w:r>
    </w:p>
    <w:bookmarkEnd w:id="331"/>
    <w:bookmarkStart w:name="z379" w:id="332"/>
    <w:p>
      <w:pPr>
        <w:spacing w:after="0"/>
        <w:ind w:left="0"/>
        <w:jc w:val="both"/>
      </w:pPr>
      <w:r>
        <w:rPr>
          <w:rFonts w:ascii="Times New Roman"/>
          <w:b w:val="false"/>
          <w:i w:val="false"/>
          <w:color w:val="000000"/>
          <w:sz w:val="28"/>
        </w:rPr>
        <w:t>
      Действия заместителей и помощников.</w:t>
      </w:r>
    </w:p>
    <w:bookmarkEnd w:id="332"/>
    <w:bookmarkStart w:name="z380" w:id="333"/>
    <w:p>
      <w:pPr>
        <w:spacing w:after="0"/>
        <w:ind w:left="0"/>
        <w:jc w:val="both"/>
      </w:pPr>
      <w:r>
        <w:rPr>
          <w:rFonts w:ascii="Times New Roman"/>
          <w:b w:val="false"/>
          <w:i w:val="false"/>
          <w:color w:val="000000"/>
          <w:sz w:val="28"/>
        </w:rPr>
        <w:t>
      Ожидаемые действия от обучаемых.</w:t>
      </w:r>
    </w:p>
    <w:bookmarkEnd w:id="333"/>
    <w:bookmarkStart w:name="z381" w:id="334"/>
    <w:p>
      <w:pPr>
        <w:spacing w:after="0"/>
        <w:ind w:left="0"/>
        <w:jc w:val="both"/>
      </w:pPr>
      <w:r>
        <w:rPr>
          <w:rFonts w:ascii="Times New Roman"/>
          <w:b w:val="false"/>
          <w:i w:val="false"/>
          <w:color w:val="000000"/>
          <w:sz w:val="28"/>
        </w:rPr>
        <w:t>
      Первый этап: (название этапа, его содержание, учебная цель, время)</w:t>
      </w:r>
    </w:p>
    <w:bookmarkEnd w:id="334"/>
    <w:bookmarkStart w:name="z382" w:id="335"/>
    <w:p>
      <w:pPr>
        <w:spacing w:after="0"/>
        <w:ind w:left="0"/>
        <w:jc w:val="both"/>
      </w:pPr>
      <w:r>
        <w:rPr>
          <w:rFonts w:ascii="Times New Roman"/>
          <w:b w:val="false"/>
          <w:i w:val="false"/>
          <w:color w:val="000000"/>
          <w:sz w:val="28"/>
        </w:rPr>
        <w:t>
      Второй и последующие этапы:</w:t>
      </w:r>
    </w:p>
    <w:bookmarkEnd w:id="335"/>
    <w:bookmarkStart w:name="z383" w:id="336"/>
    <w:p>
      <w:pPr>
        <w:spacing w:after="0"/>
        <w:ind w:left="0"/>
        <w:jc w:val="both"/>
      </w:pPr>
      <w:r>
        <w:rPr>
          <w:rFonts w:ascii="Times New Roman"/>
          <w:b w:val="false"/>
          <w:i w:val="false"/>
          <w:color w:val="000000"/>
          <w:sz w:val="28"/>
        </w:rPr>
        <w:t>
      Разбор учения.</w:t>
      </w:r>
    </w:p>
    <w:bookmarkEnd w:id="336"/>
    <w:p>
      <w:pPr>
        <w:spacing w:after="0"/>
        <w:ind w:left="0"/>
        <w:jc w:val="both"/>
      </w:pPr>
      <w:bookmarkStart w:name="z384" w:id="337"/>
      <w:r>
        <w:rPr>
          <w:rFonts w:ascii="Times New Roman"/>
          <w:b w:val="false"/>
          <w:i w:val="false"/>
          <w:color w:val="000000"/>
          <w:sz w:val="28"/>
        </w:rPr>
        <w:t>
      Начальник штаба руководства учением ____________________</w:t>
      </w:r>
    </w:p>
    <w:bookmarkEnd w:id="337"/>
    <w:p>
      <w:pPr>
        <w:spacing w:after="0"/>
        <w:ind w:left="0"/>
        <w:jc w:val="both"/>
      </w:pPr>
      <w:r>
        <w:rPr>
          <w:rFonts w:ascii="Times New Roman"/>
          <w:b w:val="false"/>
          <w:i w:val="false"/>
          <w:color w:val="000000"/>
          <w:sz w:val="28"/>
        </w:rPr>
        <w:t xml:space="preserve">                                     (наименование организации)</w:t>
      </w:r>
    </w:p>
    <w:p>
      <w:pPr>
        <w:spacing w:after="0"/>
        <w:ind w:left="0"/>
        <w:jc w:val="both"/>
      </w:pPr>
      <w:r>
        <w:rPr>
          <w:rFonts w:ascii="Times New Roman"/>
          <w:b w:val="false"/>
          <w:i w:val="false"/>
          <w:color w:val="000000"/>
          <w:sz w:val="28"/>
        </w:rPr>
        <w:t xml:space="preserve">       ___________________                   _______________</w:t>
      </w:r>
    </w:p>
    <w:p>
      <w:pPr>
        <w:spacing w:after="0"/>
        <w:ind w:left="0"/>
        <w:jc w:val="both"/>
      </w:pPr>
      <w:r>
        <w:rPr>
          <w:rFonts w:ascii="Times New Roman"/>
          <w:b w:val="false"/>
          <w:i w:val="false"/>
          <w:color w:val="000000"/>
          <w:sz w:val="28"/>
        </w:rPr>
        <w:t xml:space="preserve">       Ф.И.О.(при его наличии)                         (подпись)</w:t>
      </w:r>
    </w:p>
    <w:bookmarkStart w:name="z385" w:id="338"/>
    <w:p>
      <w:pPr>
        <w:spacing w:after="0"/>
        <w:ind w:left="0"/>
        <w:jc w:val="both"/>
      </w:pPr>
      <w:r>
        <w:rPr>
          <w:rFonts w:ascii="Times New Roman"/>
          <w:b w:val="false"/>
          <w:i w:val="false"/>
          <w:color w:val="000000"/>
          <w:sz w:val="28"/>
        </w:rPr>
        <w:t>
      __________________</w:t>
      </w:r>
    </w:p>
    <w:bookmarkEnd w:id="3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информирования,</w:t>
            </w:r>
            <w:r>
              <w:br/>
            </w:r>
            <w:r>
              <w:rPr>
                <w:rFonts w:ascii="Times New Roman"/>
                <w:b w:val="false"/>
                <w:i w:val="false"/>
                <w:color w:val="000000"/>
                <w:sz w:val="20"/>
              </w:rPr>
              <w:t>пропаганды знаний, обучения</w:t>
            </w:r>
            <w:r>
              <w:br/>
            </w:r>
            <w:r>
              <w:rPr>
                <w:rFonts w:ascii="Times New Roman"/>
                <w:b w:val="false"/>
                <w:i w:val="false"/>
                <w:color w:val="000000"/>
                <w:sz w:val="20"/>
              </w:rPr>
              <w:t>населения и специалистов</w:t>
            </w:r>
            <w:r>
              <w:br/>
            </w:r>
            <w:r>
              <w:rPr>
                <w:rFonts w:ascii="Times New Roman"/>
                <w:b w:val="false"/>
                <w:i w:val="false"/>
                <w:color w:val="000000"/>
                <w:sz w:val="20"/>
              </w:rPr>
              <w:t>в сфере гражданской защиты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Руководитель учения</w:t>
            </w:r>
            <w:r>
              <w:br/>
            </w:r>
            <w:r>
              <w:rPr>
                <w:rFonts w:ascii="Times New Roman"/>
                <w:b w:val="false"/>
                <w:i w:val="false"/>
                <w:color w:val="000000"/>
                <w:sz w:val="20"/>
              </w:rPr>
              <w:t>_______________ Ф.И.О.</w:t>
            </w:r>
            <w:r>
              <w:br/>
            </w:r>
            <w:r>
              <w:rPr>
                <w:rFonts w:ascii="Times New Roman"/>
                <w:b w:val="false"/>
                <w:i w:val="false"/>
                <w:color w:val="000000"/>
                <w:sz w:val="20"/>
              </w:rPr>
              <w:t>(при его наличии)</w:t>
            </w:r>
            <w:r>
              <w:br/>
            </w:r>
            <w:r>
              <w:rPr>
                <w:rFonts w:ascii="Times New Roman"/>
                <w:b w:val="false"/>
                <w:i w:val="false"/>
                <w:color w:val="000000"/>
                <w:sz w:val="20"/>
              </w:rPr>
              <w:t>______________________</w:t>
            </w:r>
            <w:r>
              <w:br/>
            </w:r>
            <w:r>
              <w:rPr>
                <w:rFonts w:ascii="Times New Roman"/>
                <w:b w:val="false"/>
                <w:i w:val="false"/>
                <w:color w:val="000000"/>
                <w:sz w:val="20"/>
              </w:rPr>
              <w:t>(подпись)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 __________20___г.</w:t>
            </w:r>
          </w:p>
        </w:tc>
      </w:tr>
    </w:tbl>
    <w:bookmarkStart w:name="z390" w:id="339"/>
    <w:p>
      <w:pPr>
        <w:spacing w:after="0"/>
        <w:ind w:left="0"/>
        <w:jc w:val="left"/>
      </w:pPr>
      <w:r>
        <w:rPr>
          <w:rFonts w:ascii="Times New Roman"/>
          <w:b/>
          <w:i w:val="false"/>
          <w:color w:val="000000"/>
        </w:rPr>
        <w:t xml:space="preserve"> КАЛЕНДАРНЫЙ ПЛАН</w:t>
      </w:r>
      <w:r>
        <w:br/>
      </w:r>
      <w:r>
        <w:rPr>
          <w:rFonts w:ascii="Times New Roman"/>
          <w:b/>
          <w:i w:val="false"/>
          <w:color w:val="000000"/>
        </w:rPr>
        <w:t>подготовки командно-штабного учения</w:t>
      </w:r>
    </w:p>
    <w:bookmarkEnd w:id="339"/>
    <w:bookmarkStart w:name="z391" w:id="340"/>
    <w:p>
      <w:pPr>
        <w:spacing w:after="0"/>
        <w:ind w:left="0"/>
        <w:jc w:val="left"/>
      </w:pPr>
      <w:r>
        <w:rPr>
          <w:rFonts w:ascii="Times New Roman"/>
          <w:b/>
          <w:i w:val="false"/>
          <w:color w:val="000000"/>
        </w:rPr>
        <w:t xml:space="preserve"> _____________________________________________________</w:t>
      </w:r>
      <w:r>
        <w:br/>
      </w:r>
      <w:r>
        <w:rPr>
          <w:rFonts w:ascii="Times New Roman"/>
          <w:b/>
          <w:i w:val="false"/>
          <w:color w:val="000000"/>
        </w:rPr>
        <w:t>(наименование организации)</w:t>
      </w:r>
    </w:p>
    <w:bookmarkEnd w:id="3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мероприятий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и время проведения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Проведение организационных мероприятий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исходных данных для планирования учении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Рекогносцировка района учения и другие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Разработка документов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плана проведения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организационных указаний и другие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Подготовка руководства учением и посредников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нормативных документов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занятия и другие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Подготовка участников учения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занятий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норм и правил техники безопасности и другие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Подготовка учебных мест и учебно-материальной базы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готовности пункта управления, средств связи, оповещения и другие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92" w:id="341"/>
      <w:r>
        <w:rPr>
          <w:rFonts w:ascii="Times New Roman"/>
          <w:b w:val="false"/>
          <w:i w:val="false"/>
          <w:color w:val="000000"/>
          <w:sz w:val="28"/>
        </w:rPr>
        <w:t>
      Начальник штаба руководства учением ____________________</w:t>
      </w:r>
    </w:p>
    <w:bookmarkEnd w:id="341"/>
    <w:p>
      <w:pPr>
        <w:spacing w:after="0"/>
        <w:ind w:left="0"/>
        <w:jc w:val="both"/>
      </w:pPr>
      <w:r>
        <w:rPr>
          <w:rFonts w:ascii="Times New Roman"/>
          <w:b w:val="false"/>
          <w:i w:val="false"/>
          <w:color w:val="000000"/>
          <w:sz w:val="28"/>
        </w:rPr>
        <w:t xml:space="preserve">                                     (наименование организации)</w:t>
      </w:r>
    </w:p>
    <w:p>
      <w:pPr>
        <w:spacing w:after="0"/>
        <w:ind w:left="0"/>
        <w:jc w:val="both"/>
      </w:pPr>
      <w:r>
        <w:rPr>
          <w:rFonts w:ascii="Times New Roman"/>
          <w:b w:val="false"/>
          <w:i w:val="false"/>
          <w:color w:val="000000"/>
          <w:sz w:val="28"/>
        </w:rPr>
        <w:t xml:space="preserve">       _____________________                   _____________</w:t>
      </w:r>
    </w:p>
    <w:p>
      <w:pPr>
        <w:spacing w:after="0"/>
        <w:ind w:left="0"/>
        <w:jc w:val="both"/>
      </w:pPr>
      <w:r>
        <w:rPr>
          <w:rFonts w:ascii="Times New Roman"/>
          <w:b w:val="false"/>
          <w:i w:val="false"/>
          <w:color w:val="000000"/>
          <w:sz w:val="28"/>
        </w:rPr>
        <w:t xml:space="preserve">       Ф.И.О. (при его наличии)                   (подпись)</w:t>
      </w:r>
    </w:p>
    <w:bookmarkStart w:name="z393" w:id="342"/>
    <w:p>
      <w:pPr>
        <w:spacing w:after="0"/>
        <w:ind w:left="0"/>
        <w:jc w:val="both"/>
      </w:pPr>
      <w:r>
        <w:rPr>
          <w:rFonts w:ascii="Times New Roman"/>
          <w:b w:val="false"/>
          <w:i w:val="false"/>
          <w:color w:val="000000"/>
          <w:sz w:val="28"/>
        </w:rPr>
        <w:t>
      _________________</w:t>
      </w:r>
    </w:p>
    <w:bookmarkEnd w:id="3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информирования,</w:t>
            </w:r>
            <w:r>
              <w:br/>
            </w:r>
            <w:r>
              <w:rPr>
                <w:rFonts w:ascii="Times New Roman"/>
                <w:b w:val="false"/>
                <w:i w:val="false"/>
                <w:color w:val="000000"/>
                <w:sz w:val="20"/>
              </w:rPr>
              <w:t>пропаганды знаний, обучения</w:t>
            </w:r>
            <w:r>
              <w:br/>
            </w:r>
            <w:r>
              <w:rPr>
                <w:rFonts w:ascii="Times New Roman"/>
                <w:b w:val="false"/>
                <w:i w:val="false"/>
                <w:color w:val="000000"/>
                <w:sz w:val="20"/>
              </w:rPr>
              <w:t>населения и специалистов</w:t>
            </w:r>
            <w:r>
              <w:br/>
            </w:r>
            <w:r>
              <w:rPr>
                <w:rFonts w:ascii="Times New Roman"/>
                <w:b w:val="false"/>
                <w:i w:val="false"/>
                <w:color w:val="000000"/>
                <w:sz w:val="20"/>
              </w:rPr>
              <w:t>в сфере гражданской защиты</w:t>
            </w:r>
            <w:r>
              <w:br/>
            </w:r>
            <w:r>
              <w:rPr>
                <w:rFonts w:ascii="Times New Roman"/>
                <w:b w:val="false"/>
                <w:i w:val="false"/>
                <w:color w:val="000000"/>
                <w:sz w:val="20"/>
              </w:rPr>
              <w:t>"Утверждаю"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Руководитель учения</w:t>
            </w:r>
            <w:r>
              <w:br/>
            </w:r>
            <w:r>
              <w:rPr>
                <w:rFonts w:ascii="Times New Roman"/>
                <w:b w:val="false"/>
                <w:i w:val="false"/>
                <w:color w:val="000000"/>
                <w:sz w:val="20"/>
              </w:rPr>
              <w:t>_______________ Ф.И.О.</w:t>
            </w:r>
            <w:r>
              <w:br/>
            </w:r>
            <w:r>
              <w:rPr>
                <w:rFonts w:ascii="Times New Roman"/>
                <w:b w:val="false"/>
                <w:i w:val="false"/>
                <w:color w:val="000000"/>
                <w:sz w:val="20"/>
              </w:rPr>
              <w:t>(при его наличии)</w:t>
            </w:r>
            <w:r>
              <w:br/>
            </w:r>
            <w:r>
              <w:rPr>
                <w:rFonts w:ascii="Times New Roman"/>
                <w:b w:val="false"/>
                <w:i w:val="false"/>
                <w:color w:val="000000"/>
                <w:sz w:val="20"/>
              </w:rPr>
              <w:t>______________________</w:t>
            </w:r>
            <w:r>
              <w:br/>
            </w:r>
            <w:r>
              <w:rPr>
                <w:rFonts w:ascii="Times New Roman"/>
                <w:b w:val="false"/>
                <w:i w:val="false"/>
                <w:color w:val="000000"/>
                <w:sz w:val="20"/>
              </w:rPr>
              <w:t>(подпись)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 ___________20___г.</w:t>
            </w:r>
          </w:p>
        </w:tc>
      </w:tr>
    </w:tbl>
    <w:bookmarkStart w:name="z397" w:id="343"/>
    <w:p>
      <w:pPr>
        <w:spacing w:after="0"/>
        <w:ind w:left="0"/>
        <w:jc w:val="left"/>
      </w:pPr>
      <w:r>
        <w:rPr>
          <w:rFonts w:ascii="Times New Roman"/>
          <w:b/>
          <w:i w:val="false"/>
          <w:color w:val="000000"/>
        </w:rPr>
        <w:t xml:space="preserve"> ПЛАН</w:t>
      </w:r>
      <w:r>
        <w:br/>
      </w:r>
      <w:r>
        <w:rPr>
          <w:rFonts w:ascii="Times New Roman"/>
          <w:b/>
          <w:i w:val="false"/>
          <w:color w:val="000000"/>
        </w:rPr>
        <w:t>проведения командно-штабного учения</w:t>
      </w:r>
    </w:p>
    <w:bookmarkEnd w:id="343"/>
    <w:bookmarkStart w:name="z398" w:id="344"/>
    <w:p>
      <w:pPr>
        <w:spacing w:after="0"/>
        <w:ind w:left="0"/>
        <w:jc w:val="both"/>
      </w:pPr>
      <w:r>
        <w:rPr>
          <w:rFonts w:ascii="Times New Roman"/>
          <w:b w:val="false"/>
          <w:i w:val="false"/>
          <w:color w:val="000000"/>
          <w:sz w:val="28"/>
        </w:rPr>
        <w:t>
      1. Тема:</w:t>
      </w:r>
    </w:p>
    <w:bookmarkEnd w:id="344"/>
    <w:bookmarkStart w:name="z399" w:id="345"/>
    <w:p>
      <w:pPr>
        <w:spacing w:after="0"/>
        <w:ind w:left="0"/>
        <w:jc w:val="both"/>
      </w:pPr>
      <w:r>
        <w:rPr>
          <w:rFonts w:ascii="Times New Roman"/>
          <w:b w:val="false"/>
          <w:i w:val="false"/>
          <w:color w:val="000000"/>
          <w:sz w:val="28"/>
        </w:rPr>
        <w:t>
      ___________________________________________________________</w:t>
      </w:r>
    </w:p>
    <w:bookmarkEnd w:id="345"/>
    <w:bookmarkStart w:name="z400" w:id="346"/>
    <w:p>
      <w:pPr>
        <w:spacing w:after="0"/>
        <w:ind w:left="0"/>
        <w:jc w:val="both"/>
      </w:pPr>
      <w:r>
        <w:rPr>
          <w:rFonts w:ascii="Times New Roman"/>
          <w:b w:val="false"/>
          <w:i w:val="false"/>
          <w:color w:val="000000"/>
          <w:sz w:val="28"/>
        </w:rPr>
        <w:t>
      2. Учебные цели:</w:t>
      </w:r>
    </w:p>
    <w:bookmarkEnd w:id="346"/>
    <w:bookmarkStart w:name="z401" w:id="347"/>
    <w:p>
      <w:pPr>
        <w:spacing w:after="0"/>
        <w:ind w:left="0"/>
        <w:jc w:val="both"/>
      </w:pPr>
      <w:r>
        <w:rPr>
          <w:rFonts w:ascii="Times New Roman"/>
          <w:b w:val="false"/>
          <w:i w:val="false"/>
          <w:color w:val="000000"/>
          <w:sz w:val="28"/>
        </w:rPr>
        <w:t>
      ____________________________________________________</w:t>
      </w:r>
    </w:p>
    <w:bookmarkEnd w:id="347"/>
    <w:bookmarkStart w:name="z402" w:id="348"/>
    <w:p>
      <w:pPr>
        <w:spacing w:after="0"/>
        <w:ind w:left="0"/>
        <w:jc w:val="both"/>
      </w:pPr>
      <w:r>
        <w:rPr>
          <w:rFonts w:ascii="Times New Roman"/>
          <w:b w:val="false"/>
          <w:i w:val="false"/>
          <w:color w:val="000000"/>
          <w:sz w:val="28"/>
        </w:rPr>
        <w:t>
      3. Время проведения:</w:t>
      </w:r>
    </w:p>
    <w:bookmarkEnd w:id="348"/>
    <w:bookmarkStart w:name="z403" w:id="349"/>
    <w:p>
      <w:pPr>
        <w:spacing w:after="0"/>
        <w:ind w:left="0"/>
        <w:jc w:val="both"/>
      </w:pPr>
      <w:r>
        <w:rPr>
          <w:rFonts w:ascii="Times New Roman"/>
          <w:b w:val="false"/>
          <w:i w:val="false"/>
          <w:color w:val="000000"/>
          <w:sz w:val="28"/>
        </w:rPr>
        <w:t>
      ________________________________________________</w:t>
      </w:r>
    </w:p>
    <w:bookmarkEnd w:id="349"/>
    <w:bookmarkStart w:name="z404" w:id="350"/>
    <w:p>
      <w:pPr>
        <w:spacing w:after="0"/>
        <w:ind w:left="0"/>
        <w:jc w:val="both"/>
      </w:pPr>
      <w:r>
        <w:rPr>
          <w:rFonts w:ascii="Times New Roman"/>
          <w:b w:val="false"/>
          <w:i w:val="false"/>
          <w:color w:val="000000"/>
          <w:sz w:val="28"/>
        </w:rPr>
        <w:t>
      4. Состав участников:</w:t>
      </w:r>
    </w:p>
    <w:bookmarkEnd w:id="350"/>
    <w:bookmarkStart w:name="z405" w:id="351"/>
    <w:p>
      <w:pPr>
        <w:spacing w:after="0"/>
        <w:ind w:left="0"/>
        <w:jc w:val="both"/>
      </w:pPr>
      <w:r>
        <w:rPr>
          <w:rFonts w:ascii="Times New Roman"/>
          <w:b w:val="false"/>
          <w:i w:val="false"/>
          <w:color w:val="000000"/>
          <w:sz w:val="28"/>
        </w:rPr>
        <w:t>
      ________________________________________________</w:t>
      </w:r>
    </w:p>
    <w:bookmarkEnd w:id="351"/>
    <w:bookmarkStart w:name="z406" w:id="352"/>
    <w:p>
      <w:pPr>
        <w:spacing w:after="0"/>
        <w:ind w:left="0"/>
        <w:jc w:val="both"/>
      </w:pPr>
      <w:r>
        <w:rPr>
          <w:rFonts w:ascii="Times New Roman"/>
          <w:b w:val="false"/>
          <w:i w:val="false"/>
          <w:color w:val="000000"/>
          <w:sz w:val="28"/>
        </w:rPr>
        <w:t>
      5. Исходная обстановка:</w:t>
      </w:r>
    </w:p>
    <w:bookmarkEnd w:id="352"/>
    <w:bookmarkStart w:name="z407" w:id="353"/>
    <w:p>
      <w:pPr>
        <w:spacing w:after="0"/>
        <w:ind w:left="0"/>
        <w:jc w:val="both"/>
      </w:pPr>
      <w:r>
        <w:rPr>
          <w:rFonts w:ascii="Times New Roman"/>
          <w:b w:val="false"/>
          <w:i w:val="false"/>
          <w:color w:val="000000"/>
          <w:sz w:val="28"/>
        </w:rPr>
        <w:t>
      ______________________________________________</w:t>
      </w:r>
    </w:p>
    <w:bookmarkEnd w:id="353"/>
    <w:bookmarkStart w:name="z408" w:id="354"/>
    <w:p>
      <w:pPr>
        <w:spacing w:after="0"/>
        <w:ind w:left="0"/>
        <w:jc w:val="both"/>
      </w:pPr>
      <w:r>
        <w:rPr>
          <w:rFonts w:ascii="Times New Roman"/>
          <w:b w:val="false"/>
          <w:i w:val="false"/>
          <w:color w:val="000000"/>
          <w:sz w:val="28"/>
        </w:rPr>
        <w:t>
      Порядок проведения учения</w:t>
      </w:r>
    </w:p>
    <w:bookmarkEnd w:id="3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Учебные вопросы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Обстановка (содержание вводных)</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руководителя, заместителей, посредников</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Ожидаемые действия обучаемых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Астрономическое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этап (название этапа, цель, время)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Второй этап (название этапа, цель, время)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09" w:id="355"/>
    <w:p>
      <w:pPr>
        <w:spacing w:after="0"/>
        <w:ind w:left="0"/>
        <w:jc w:val="both"/>
      </w:pPr>
      <w:r>
        <w:rPr>
          <w:rFonts w:ascii="Times New Roman"/>
          <w:b w:val="false"/>
          <w:i w:val="false"/>
          <w:color w:val="000000"/>
          <w:sz w:val="28"/>
        </w:rPr>
        <w:t>
      Разбор (место и время)</w:t>
      </w:r>
    </w:p>
    <w:bookmarkEnd w:id="355"/>
    <w:p>
      <w:pPr>
        <w:spacing w:after="0"/>
        <w:ind w:left="0"/>
        <w:jc w:val="both"/>
      </w:pPr>
      <w:bookmarkStart w:name="z410" w:id="356"/>
      <w:r>
        <w:rPr>
          <w:rFonts w:ascii="Times New Roman"/>
          <w:b w:val="false"/>
          <w:i w:val="false"/>
          <w:color w:val="000000"/>
          <w:sz w:val="28"/>
        </w:rPr>
        <w:t>
      Начальник штаба руководства учением ____________________</w:t>
      </w:r>
    </w:p>
    <w:bookmarkEnd w:id="356"/>
    <w:p>
      <w:pPr>
        <w:spacing w:after="0"/>
        <w:ind w:left="0"/>
        <w:jc w:val="both"/>
      </w:pPr>
      <w:r>
        <w:rPr>
          <w:rFonts w:ascii="Times New Roman"/>
          <w:b w:val="false"/>
          <w:i w:val="false"/>
          <w:color w:val="000000"/>
          <w:sz w:val="28"/>
        </w:rPr>
        <w:t xml:space="preserve">                                     (наименование организации)</w:t>
      </w:r>
    </w:p>
    <w:p>
      <w:pPr>
        <w:spacing w:after="0"/>
        <w:ind w:left="0"/>
        <w:jc w:val="both"/>
      </w:pPr>
      <w:r>
        <w:rPr>
          <w:rFonts w:ascii="Times New Roman"/>
          <w:b w:val="false"/>
          <w:i w:val="false"/>
          <w:color w:val="000000"/>
          <w:sz w:val="28"/>
        </w:rPr>
        <w:t xml:space="preserve">       _____________________                   _____________</w:t>
      </w:r>
    </w:p>
    <w:p>
      <w:pPr>
        <w:spacing w:after="0"/>
        <w:ind w:left="0"/>
        <w:jc w:val="both"/>
      </w:pPr>
      <w:r>
        <w:rPr>
          <w:rFonts w:ascii="Times New Roman"/>
          <w:b w:val="false"/>
          <w:i w:val="false"/>
          <w:color w:val="000000"/>
          <w:sz w:val="28"/>
        </w:rPr>
        <w:t xml:space="preserve">       Ф.И.О. (при его наличии)                        (подпись)</w:t>
      </w:r>
    </w:p>
    <w:bookmarkStart w:name="z411" w:id="357"/>
    <w:p>
      <w:pPr>
        <w:spacing w:after="0"/>
        <w:ind w:left="0"/>
        <w:jc w:val="both"/>
      </w:pPr>
      <w:r>
        <w:rPr>
          <w:rFonts w:ascii="Times New Roman"/>
          <w:b w:val="false"/>
          <w:i w:val="false"/>
          <w:color w:val="000000"/>
          <w:sz w:val="28"/>
        </w:rPr>
        <w:t>
      _______________</w:t>
      </w:r>
    </w:p>
    <w:bookmarkEnd w:id="3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информирования,</w:t>
            </w:r>
            <w:r>
              <w:br/>
            </w:r>
            <w:r>
              <w:rPr>
                <w:rFonts w:ascii="Times New Roman"/>
                <w:b w:val="false"/>
                <w:i w:val="false"/>
                <w:color w:val="000000"/>
                <w:sz w:val="20"/>
              </w:rPr>
              <w:t>пропаганды знаний, обучения</w:t>
            </w:r>
            <w:r>
              <w:br/>
            </w:r>
            <w:r>
              <w:rPr>
                <w:rFonts w:ascii="Times New Roman"/>
                <w:b w:val="false"/>
                <w:i w:val="false"/>
                <w:color w:val="000000"/>
                <w:sz w:val="20"/>
              </w:rPr>
              <w:t>населения и специалистов</w:t>
            </w:r>
            <w:r>
              <w:br/>
            </w:r>
            <w:r>
              <w:rPr>
                <w:rFonts w:ascii="Times New Roman"/>
                <w:b w:val="false"/>
                <w:i w:val="false"/>
                <w:color w:val="000000"/>
                <w:sz w:val="20"/>
              </w:rPr>
              <w:t>в сфере гражданской защиты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Начальник Гражданской обороны</w:t>
            </w:r>
            <w:r>
              <w:br/>
            </w:r>
            <w:r>
              <w:rPr>
                <w:rFonts w:ascii="Times New Roman"/>
                <w:b w:val="false"/>
                <w:i w:val="false"/>
                <w:color w:val="000000"/>
                <w:sz w:val="20"/>
              </w:rPr>
              <w:t>_______________________</w:t>
            </w:r>
            <w:r>
              <w:br/>
            </w:r>
            <w:r>
              <w:rPr>
                <w:rFonts w:ascii="Times New Roman"/>
                <w:b w:val="false"/>
                <w:i w:val="false"/>
                <w:color w:val="000000"/>
                <w:sz w:val="20"/>
              </w:rPr>
              <w:t>(наименование организации)</w:t>
            </w:r>
            <w:r>
              <w:br/>
            </w:r>
            <w:r>
              <w:rPr>
                <w:rFonts w:ascii="Times New Roman"/>
                <w:b w:val="false"/>
                <w:i w:val="false"/>
                <w:color w:val="000000"/>
                <w:sz w:val="20"/>
              </w:rPr>
              <w:t>___________________ Ф.И.О.</w:t>
            </w:r>
            <w:r>
              <w:br/>
            </w:r>
            <w:r>
              <w:rPr>
                <w:rFonts w:ascii="Times New Roman"/>
                <w:b w:val="false"/>
                <w:i w:val="false"/>
                <w:color w:val="000000"/>
                <w:sz w:val="20"/>
              </w:rPr>
              <w:t>(при его наличии)</w:t>
            </w:r>
            <w:r>
              <w:br/>
            </w:r>
            <w:r>
              <w:rPr>
                <w:rFonts w:ascii="Times New Roman"/>
                <w:b w:val="false"/>
                <w:i w:val="false"/>
                <w:color w:val="000000"/>
                <w:sz w:val="20"/>
              </w:rPr>
              <w:t>______________________</w:t>
            </w:r>
            <w:r>
              <w:br/>
            </w:r>
            <w:r>
              <w:rPr>
                <w:rFonts w:ascii="Times New Roman"/>
                <w:b w:val="false"/>
                <w:i w:val="false"/>
                <w:color w:val="000000"/>
                <w:sz w:val="20"/>
              </w:rPr>
              <w:t>(подпись)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 ___________20___г.</w:t>
            </w:r>
          </w:p>
        </w:tc>
      </w:tr>
    </w:tbl>
    <w:bookmarkStart w:name="z415" w:id="358"/>
    <w:p>
      <w:pPr>
        <w:spacing w:after="0"/>
        <w:ind w:left="0"/>
        <w:jc w:val="left"/>
      </w:pPr>
      <w:r>
        <w:rPr>
          <w:rFonts w:ascii="Times New Roman"/>
          <w:b/>
          <w:i w:val="false"/>
          <w:color w:val="000000"/>
        </w:rPr>
        <w:t xml:space="preserve"> КАЛЕНДАРНЫЙ ПЛАН</w:t>
      </w:r>
      <w:r>
        <w:br/>
      </w:r>
      <w:r>
        <w:rPr>
          <w:rFonts w:ascii="Times New Roman"/>
          <w:b/>
          <w:i w:val="false"/>
          <w:color w:val="000000"/>
        </w:rPr>
        <w:t>подготовки к тактико-специальному учению</w:t>
      </w:r>
    </w:p>
    <w:bookmarkEnd w:id="358"/>
    <w:bookmarkStart w:name="z416" w:id="359"/>
    <w:p>
      <w:pPr>
        <w:spacing w:after="0"/>
        <w:ind w:left="0"/>
        <w:jc w:val="left"/>
      </w:pPr>
      <w:r>
        <w:rPr>
          <w:rFonts w:ascii="Times New Roman"/>
          <w:b/>
          <w:i w:val="false"/>
          <w:color w:val="000000"/>
        </w:rPr>
        <w:t xml:space="preserve"> с_______________________________________________________</w:t>
      </w:r>
      <w:r>
        <w:br/>
      </w:r>
      <w:r>
        <w:rPr>
          <w:rFonts w:ascii="Times New Roman"/>
          <w:b/>
          <w:i w:val="false"/>
          <w:color w:val="000000"/>
        </w:rPr>
        <w:t>(название формирований)</w:t>
      </w:r>
    </w:p>
    <w:bookmarkEnd w:id="3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выполнения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360"/>
          <w:p>
            <w:pPr>
              <w:spacing w:after="20"/>
              <w:ind w:left="20"/>
              <w:jc w:val="both"/>
            </w:pPr>
            <w:r>
              <w:rPr>
                <w:rFonts w:ascii="Times New Roman"/>
                <w:b w:val="false"/>
                <w:i w:val="false"/>
                <w:color w:val="000000"/>
                <w:sz w:val="20"/>
              </w:rPr>
              <w:t>
1. Изучение района проведения учения.</w:t>
            </w:r>
          </w:p>
          <w:bookmarkEnd w:id="36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Разработка документов на проведение учения: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план проведения учения;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частные планы работ; </w:t>
            </w:r>
          </w:p>
          <w:p>
            <w:pPr>
              <w:spacing w:after="20"/>
              <w:ind w:left="20"/>
              <w:jc w:val="both"/>
            </w:pPr>
            <w:r>
              <w:rPr>
                <w:rFonts w:ascii="Times New Roman"/>
                <w:b w:val="false"/>
                <w:i w:val="false"/>
                <w:color w:val="000000"/>
                <w:sz w:val="20"/>
              </w:rPr>
              <w:t>
</w:t>
            </w:r>
            <w:r>
              <w:rPr>
                <w:rFonts w:ascii="Times New Roman"/>
                <w:b w:val="false"/>
                <w:i w:val="false"/>
                <w:color w:val="000000"/>
                <w:sz w:val="20"/>
              </w:rPr>
              <w:t>- план имитации.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Проведение инструкторско-методического занятия с руководством учения.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Подготовка обучаемых к учению. </w:t>
            </w:r>
          </w:p>
          <w:p>
            <w:pPr>
              <w:spacing w:after="20"/>
              <w:ind w:left="20"/>
              <w:jc w:val="both"/>
            </w:pPr>
            <w:r>
              <w:rPr>
                <w:rFonts w:ascii="Times New Roman"/>
                <w:b w:val="false"/>
                <w:i w:val="false"/>
                <w:color w:val="000000"/>
                <w:sz w:val="20"/>
              </w:rPr>
              <w:t>
</w:t>
            </w:r>
            <w:r>
              <w:rPr>
                <w:rFonts w:ascii="Times New Roman"/>
                <w:b w:val="false"/>
                <w:i w:val="false"/>
                <w:color w:val="000000"/>
                <w:sz w:val="20"/>
              </w:rPr>
              <w:t>5. Подготовка участков работы и имитации на объекте.</w:t>
            </w:r>
          </w:p>
          <w:p>
            <w:pPr>
              <w:spacing w:after="20"/>
              <w:ind w:left="20"/>
              <w:jc w:val="both"/>
            </w:pPr>
            <w:r>
              <w:rPr>
                <w:rFonts w:ascii="Times New Roman"/>
                <w:b w:val="false"/>
                <w:i w:val="false"/>
                <w:color w:val="000000"/>
                <w:sz w:val="20"/>
              </w:rPr>
              <w:t>
</w:t>
            </w:r>
            <w:r>
              <w:rPr>
                <w:rFonts w:ascii="Times New Roman"/>
                <w:b w:val="false"/>
                <w:i w:val="false"/>
                <w:color w:val="000000"/>
                <w:sz w:val="20"/>
              </w:rPr>
              <w:t>6. Проведение мероприятий по материально-техническому обеспечению учения.</w:t>
            </w:r>
          </w:p>
          <w:p>
            <w:pPr>
              <w:spacing w:after="20"/>
              <w:ind w:left="20"/>
              <w:jc w:val="both"/>
            </w:pPr>
            <w:r>
              <w:rPr>
                <w:rFonts w:ascii="Times New Roman"/>
                <w:b w:val="false"/>
                <w:i w:val="false"/>
                <w:color w:val="000000"/>
                <w:sz w:val="20"/>
              </w:rPr>
              <w:t>
7. Смотр готовности формирований, участков работ и имитации к учению.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26" w:id="361"/>
      <w:r>
        <w:rPr>
          <w:rFonts w:ascii="Times New Roman"/>
          <w:b w:val="false"/>
          <w:i w:val="false"/>
          <w:color w:val="000000"/>
          <w:sz w:val="28"/>
        </w:rPr>
        <w:t>
      Начальник штаба руководства учением ____________________</w:t>
      </w:r>
    </w:p>
    <w:bookmarkEnd w:id="361"/>
    <w:p>
      <w:pPr>
        <w:spacing w:after="0"/>
        <w:ind w:left="0"/>
        <w:jc w:val="both"/>
      </w:pPr>
      <w:r>
        <w:rPr>
          <w:rFonts w:ascii="Times New Roman"/>
          <w:b w:val="false"/>
          <w:i w:val="false"/>
          <w:color w:val="000000"/>
          <w:sz w:val="28"/>
        </w:rPr>
        <w:t xml:space="preserve">                                     (наименование организации)</w:t>
      </w:r>
    </w:p>
    <w:p>
      <w:pPr>
        <w:spacing w:after="0"/>
        <w:ind w:left="0"/>
        <w:jc w:val="both"/>
      </w:pPr>
      <w:r>
        <w:rPr>
          <w:rFonts w:ascii="Times New Roman"/>
          <w:b w:val="false"/>
          <w:i w:val="false"/>
          <w:color w:val="000000"/>
          <w:sz w:val="28"/>
        </w:rPr>
        <w:t xml:space="preserve">       _______________________                   ___________</w:t>
      </w:r>
    </w:p>
    <w:p>
      <w:pPr>
        <w:spacing w:after="0"/>
        <w:ind w:left="0"/>
        <w:jc w:val="both"/>
      </w:pPr>
      <w:r>
        <w:rPr>
          <w:rFonts w:ascii="Times New Roman"/>
          <w:b w:val="false"/>
          <w:i w:val="false"/>
          <w:color w:val="000000"/>
          <w:sz w:val="28"/>
        </w:rPr>
        <w:t xml:space="preserve">       Ф.И.О. (при его наличии)                   (подпись)</w:t>
      </w:r>
    </w:p>
    <w:bookmarkStart w:name="z427" w:id="362"/>
    <w:p>
      <w:pPr>
        <w:spacing w:after="0"/>
        <w:ind w:left="0"/>
        <w:jc w:val="both"/>
      </w:pPr>
      <w:r>
        <w:rPr>
          <w:rFonts w:ascii="Times New Roman"/>
          <w:b w:val="false"/>
          <w:i w:val="false"/>
          <w:color w:val="000000"/>
          <w:sz w:val="28"/>
        </w:rPr>
        <w:t>
      _________________________</w:t>
      </w:r>
    </w:p>
    <w:bookmarkEnd w:id="3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информирования,</w:t>
            </w:r>
            <w:r>
              <w:br/>
            </w:r>
            <w:r>
              <w:rPr>
                <w:rFonts w:ascii="Times New Roman"/>
                <w:b w:val="false"/>
                <w:i w:val="false"/>
                <w:color w:val="000000"/>
                <w:sz w:val="20"/>
              </w:rPr>
              <w:t>пропаганды знаний, обучения</w:t>
            </w:r>
            <w:r>
              <w:br/>
            </w:r>
            <w:r>
              <w:rPr>
                <w:rFonts w:ascii="Times New Roman"/>
                <w:b w:val="false"/>
                <w:i w:val="false"/>
                <w:color w:val="000000"/>
                <w:sz w:val="20"/>
              </w:rPr>
              <w:t>населения и специалистов</w:t>
            </w:r>
            <w:r>
              <w:br/>
            </w:r>
            <w:r>
              <w:rPr>
                <w:rFonts w:ascii="Times New Roman"/>
                <w:b w:val="false"/>
                <w:i w:val="false"/>
                <w:color w:val="000000"/>
                <w:sz w:val="20"/>
              </w:rPr>
              <w:t>в сфере гражданской защиты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Начальник Гражданской обороны</w:t>
            </w:r>
            <w:r>
              <w:br/>
            </w:r>
            <w:r>
              <w:rPr>
                <w:rFonts w:ascii="Times New Roman"/>
                <w:b w:val="false"/>
                <w:i w:val="false"/>
                <w:color w:val="000000"/>
                <w:sz w:val="20"/>
              </w:rPr>
              <w:t>______________________</w:t>
            </w:r>
            <w:r>
              <w:br/>
            </w:r>
            <w:r>
              <w:rPr>
                <w:rFonts w:ascii="Times New Roman"/>
                <w:b w:val="false"/>
                <w:i w:val="false"/>
                <w:color w:val="000000"/>
                <w:sz w:val="20"/>
              </w:rPr>
              <w:t>(наименование организации)</w:t>
            </w:r>
            <w:r>
              <w:br/>
            </w:r>
            <w:r>
              <w:rPr>
                <w:rFonts w:ascii="Times New Roman"/>
                <w:b w:val="false"/>
                <w:i w:val="false"/>
                <w:color w:val="000000"/>
                <w:sz w:val="20"/>
              </w:rPr>
              <w:t>_______________ Ф.И.О.</w:t>
            </w:r>
            <w:r>
              <w:br/>
            </w:r>
            <w:r>
              <w:rPr>
                <w:rFonts w:ascii="Times New Roman"/>
                <w:b w:val="false"/>
                <w:i w:val="false"/>
                <w:color w:val="000000"/>
                <w:sz w:val="20"/>
              </w:rPr>
              <w:t>(при его наличии)</w:t>
            </w:r>
            <w:r>
              <w:br/>
            </w:r>
            <w:r>
              <w:rPr>
                <w:rFonts w:ascii="Times New Roman"/>
                <w:b w:val="false"/>
                <w:i w:val="false"/>
                <w:color w:val="000000"/>
                <w:sz w:val="20"/>
              </w:rPr>
              <w:t>______________________</w:t>
            </w:r>
            <w:r>
              <w:br/>
            </w:r>
            <w:r>
              <w:rPr>
                <w:rFonts w:ascii="Times New Roman"/>
                <w:b w:val="false"/>
                <w:i w:val="false"/>
                <w:color w:val="000000"/>
                <w:sz w:val="20"/>
              </w:rPr>
              <w:t>(подпись)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 __________20___г.</w:t>
            </w:r>
          </w:p>
        </w:tc>
      </w:tr>
    </w:tbl>
    <w:bookmarkStart w:name="z431" w:id="363"/>
    <w:p>
      <w:pPr>
        <w:spacing w:after="0"/>
        <w:ind w:left="0"/>
        <w:jc w:val="left"/>
      </w:pPr>
      <w:r>
        <w:rPr>
          <w:rFonts w:ascii="Times New Roman"/>
          <w:b/>
          <w:i w:val="false"/>
          <w:color w:val="000000"/>
        </w:rPr>
        <w:t xml:space="preserve"> ПЛАН</w:t>
      </w:r>
      <w:r>
        <w:br/>
      </w:r>
      <w:r>
        <w:rPr>
          <w:rFonts w:ascii="Times New Roman"/>
          <w:b/>
          <w:i w:val="false"/>
          <w:color w:val="000000"/>
        </w:rPr>
        <w:t>проведения тактико-специального учения</w:t>
      </w:r>
    </w:p>
    <w:bookmarkEnd w:id="363"/>
    <w:bookmarkStart w:name="z432" w:id="364"/>
    <w:p>
      <w:pPr>
        <w:spacing w:after="0"/>
        <w:ind w:left="0"/>
        <w:jc w:val="left"/>
      </w:pPr>
      <w:r>
        <w:rPr>
          <w:rFonts w:ascii="Times New Roman"/>
          <w:b/>
          <w:i w:val="false"/>
          <w:color w:val="000000"/>
        </w:rPr>
        <w:t xml:space="preserve"> с_________________________________________________________</w:t>
      </w:r>
      <w:r>
        <w:br/>
      </w:r>
      <w:r>
        <w:rPr>
          <w:rFonts w:ascii="Times New Roman"/>
          <w:b/>
          <w:i w:val="false"/>
          <w:color w:val="000000"/>
        </w:rPr>
        <w:t>(название формирований)</w:t>
      </w:r>
    </w:p>
    <w:bookmarkEnd w:id="364"/>
    <w:p>
      <w:pPr>
        <w:spacing w:after="0"/>
        <w:ind w:left="0"/>
        <w:jc w:val="both"/>
      </w:pPr>
      <w:bookmarkStart w:name="z433" w:id="365"/>
      <w:r>
        <w:rPr>
          <w:rFonts w:ascii="Times New Roman"/>
          <w:b w:val="false"/>
          <w:i w:val="false"/>
          <w:color w:val="000000"/>
          <w:sz w:val="28"/>
        </w:rPr>
        <w:t>
      Тема:</w:t>
      </w:r>
    </w:p>
    <w:bookmarkEnd w:id="365"/>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bookmarkStart w:name="z434" w:id="366"/>
      <w:r>
        <w:rPr>
          <w:rFonts w:ascii="Times New Roman"/>
          <w:b w:val="false"/>
          <w:i w:val="false"/>
          <w:color w:val="000000"/>
          <w:sz w:val="28"/>
        </w:rPr>
        <w:t>
      Учебные цели:</w:t>
      </w:r>
    </w:p>
    <w:bookmarkEnd w:id="366"/>
    <w:p>
      <w:pPr>
        <w:spacing w:after="0"/>
        <w:ind w:left="0"/>
        <w:jc w:val="both"/>
      </w:pPr>
      <w:r>
        <w:rPr>
          <w:rFonts w:ascii="Times New Roman"/>
          <w:b w:val="false"/>
          <w:i w:val="false"/>
          <w:color w:val="000000"/>
          <w:sz w:val="28"/>
        </w:rPr>
        <w:t>_______________________________________________________</w:t>
      </w:r>
    </w:p>
    <w:bookmarkStart w:name="z435" w:id="367"/>
    <w:p>
      <w:pPr>
        <w:spacing w:after="0"/>
        <w:ind w:left="0"/>
        <w:jc w:val="both"/>
      </w:pPr>
      <w:r>
        <w:rPr>
          <w:rFonts w:ascii="Times New Roman"/>
          <w:b w:val="false"/>
          <w:i w:val="false"/>
          <w:color w:val="000000"/>
          <w:sz w:val="28"/>
        </w:rPr>
        <w:t>
      Время(указывается календарный срок):</w:t>
      </w:r>
    </w:p>
    <w:bookmarkEnd w:id="367"/>
    <w:p>
      <w:pPr>
        <w:spacing w:after="0"/>
        <w:ind w:left="0"/>
        <w:jc w:val="both"/>
      </w:pPr>
      <w:bookmarkStart w:name="z436" w:id="368"/>
      <w:r>
        <w:rPr>
          <w:rFonts w:ascii="Times New Roman"/>
          <w:b w:val="false"/>
          <w:i w:val="false"/>
          <w:color w:val="000000"/>
          <w:sz w:val="28"/>
        </w:rPr>
        <w:t>
      Состав обучаемых (указывается перечень привлекаемых формирований):</w:t>
      </w:r>
    </w:p>
    <w:bookmarkEnd w:id="368"/>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bookmarkStart w:name="z437" w:id="369"/>
      <w:r>
        <w:rPr>
          <w:rFonts w:ascii="Times New Roman"/>
          <w:b w:val="false"/>
          <w:i w:val="false"/>
          <w:color w:val="000000"/>
          <w:sz w:val="28"/>
        </w:rPr>
        <w:t>
      Материально-техническое обеспечение:</w:t>
      </w:r>
    </w:p>
    <w:bookmarkEnd w:id="369"/>
    <w:p>
      <w:pPr>
        <w:spacing w:after="0"/>
        <w:ind w:left="0"/>
        <w:jc w:val="both"/>
      </w:pPr>
      <w:r>
        <w:rPr>
          <w:rFonts w:ascii="Times New Roman"/>
          <w:b w:val="false"/>
          <w:i w:val="false"/>
          <w:color w:val="000000"/>
          <w:sz w:val="28"/>
        </w:rPr>
        <w:t>_________________________________</w:t>
      </w:r>
    </w:p>
    <w:p>
      <w:pPr>
        <w:spacing w:after="0"/>
        <w:ind w:left="0"/>
        <w:jc w:val="both"/>
      </w:pPr>
      <w:bookmarkStart w:name="z438" w:id="370"/>
      <w:r>
        <w:rPr>
          <w:rFonts w:ascii="Times New Roman"/>
          <w:b w:val="false"/>
          <w:i w:val="false"/>
          <w:color w:val="000000"/>
          <w:sz w:val="28"/>
        </w:rPr>
        <w:t>
      Тактическая обстановка: (дается текстуально и, если необходимо, дополняется схемой):</w:t>
      </w:r>
    </w:p>
    <w:bookmarkEnd w:id="370"/>
    <w:p>
      <w:pPr>
        <w:spacing w:after="0"/>
        <w:ind w:left="0"/>
        <w:jc w:val="both"/>
      </w:pPr>
      <w:r>
        <w:rPr>
          <w:rFonts w:ascii="Times New Roman"/>
          <w:b w:val="false"/>
          <w:i w:val="false"/>
          <w:color w:val="000000"/>
          <w:sz w:val="28"/>
        </w:rPr>
        <w:t>___________________________________________________________.</w:t>
      </w:r>
    </w:p>
    <w:bookmarkStart w:name="z439" w:id="371"/>
    <w:p>
      <w:pPr>
        <w:spacing w:after="0"/>
        <w:ind w:left="0"/>
        <w:jc w:val="both"/>
      </w:pPr>
      <w:r>
        <w:rPr>
          <w:rFonts w:ascii="Times New Roman"/>
          <w:b w:val="false"/>
          <w:i w:val="false"/>
          <w:color w:val="000000"/>
          <w:sz w:val="28"/>
        </w:rPr>
        <w:t>
      Ход учения</w:t>
      </w:r>
    </w:p>
    <w:bookmarkEnd w:id="3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Учебные вопросы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Обстановка (характер вводных)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руководителя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обучаемых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40" w:id="372"/>
    <w:p>
      <w:pPr>
        <w:spacing w:after="0"/>
        <w:ind w:left="0"/>
        <w:jc w:val="both"/>
      </w:pPr>
      <w:r>
        <w:rPr>
          <w:rFonts w:ascii="Times New Roman"/>
          <w:b w:val="false"/>
          <w:i w:val="false"/>
          <w:color w:val="000000"/>
          <w:sz w:val="28"/>
        </w:rPr>
        <w:t>
      Первый этап: Приведение формирований в готовность.</w:t>
      </w:r>
    </w:p>
    <w:bookmarkEnd w:id="372"/>
    <w:bookmarkStart w:name="z441" w:id="373"/>
    <w:p>
      <w:pPr>
        <w:spacing w:after="0"/>
        <w:ind w:left="0"/>
        <w:jc w:val="both"/>
      </w:pPr>
      <w:r>
        <w:rPr>
          <w:rFonts w:ascii="Times New Roman"/>
          <w:b w:val="false"/>
          <w:i w:val="false"/>
          <w:color w:val="000000"/>
          <w:sz w:val="28"/>
        </w:rPr>
        <w:t>
      Второй этап: Выдвижение в район аварийно-спасательных и неотложных работ.</w:t>
      </w:r>
    </w:p>
    <w:bookmarkEnd w:id="373"/>
    <w:bookmarkStart w:name="z442" w:id="374"/>
    <w:p>
      <w:pPr>
        <w:spacing w:after="0"/>
        <w:ind w:left="0"/>
        <w:jc w:val="both"/>
      </w:pPr>
      <w:r>
        <w:rPr>
          <w:rFonts w:ascii="Times New Roman"/>
          <w:b w:val="false"/>
          <w:i w:val="false"/>
          <w:color w:val="000000"/>
          <w:sz w:val="28"/>
        </w:rPr>
        <w:t>
      Третий этап: Проведение аварийно-спасательных и неотложных работ.</w:t>
      </w:r>
    </w:p>
    <w:bookmarkEnd w:id="374"/>
    <w:bookmarkStart w:name="z443" w:id="375"/>
    <w:p>
      <w:pPr>
        <w:spacing w:after="0"/>
        <w:ind w:left="0"/>
        <w:jc w:val="both"/>
      </w:pPr>
      <w:r>
        <w:rPr>
          <w:rFonts w:ascii="Times New Roman"/>
          <w:b w:val="false"/>
          <w:i w:val="false"/>
          <w:color w:val="000000"/>
          <w:sz w:val="28"/>
        </w:rPr>
        <w:t>
      Четвертый этап: Завершение аварийно-спасательных и неотложных работ</w:t>
      </w:r>
    </w:p>
    <w:bookmarkEnd w:id="375"/>
    <w:bookmarkStart w:name="z444" w:id="376"/>
    <w:p>
      <w:pPr>
        <w:spacing w:after="0"/>
        <w:ind w:left="0"/>
        <w:jc w:val="both"/>
      </w:pPr>
      <w:r>
        <w:rPr>
          <w:rFonts w:ascii="Times New Roman"/>
          <w:b w:val="false"/>
          <w:i w:val="false"/>
          <w:color w:val="000000"/>
          <w:sz w:val="28"/>
        </w:rPr>
        <w:t>
      и вывод из очага поражения (зоны заражения).</w:t>
      </w:r>
    </w:p>
    <w:bookmarkEnd w:id="376"/>
    <w:bookmarkStart w:name="z445" w:id="377"/>
    <w:p>
      <w:pPr>
        <w:spacing w:after="0"/>
        <w:ind w:left="0"/>
        <w:jc w:val="both"/>
      </w:pPr>
      <w:r>
        <w:rPr>
          <w:rFonts w:ascii="Times New Roman"/>
          <w:b w:val="false"/>
          <w:i w:val="false"/>
          <w:color w:val="000000"/>
          <w:sz w:val="28"/>
        </w:rPr>
        <w:t>
      Разбор учения.</w:t>
      </w:r>
    </w:p>
    <w:bookmarkEnd w:id="377"/>
    <w:p>
      <w:pPr>
        <w:spacing w:after="0"/>
        <w:ind w:left="0"/>
        <w:jc w:val="both"/>
      </w:pPr>
      <w:bookmarkStart w:name="z446" w:id="378"/>
      <w:r>
        <w:rPr>
          <w:rFonts w:ascii="Times New Roman"/>
          <w:b w:val="false"/>
          <w:i w:val="false"/>
          <w:color w:val="000000"/>
          <w:sz w:val="28"/>
        </w:rPr>
        <w:t>
      Начальник штаба руководства учением ____________________</w:t>
      </w:r>
    </w:p>
    <w:bookmarkEnd w:id="378"/>
    <w:p>
      <w:pPr>
        <w:spacing w:after="0"/>
        <w:ind w:left="0"/>
        <w:jc w:val="both"/>
      </w:pPr>
      <w:r>
        <w:rPr>
          <w:rFonts w:ascii="Times New Roman"/>
          <w:b w:val="false"/>
          <w:i w:val="false"/>
          <w:color w:val="000000"/>
          <w:sz w:val="28"/>
        </w:rPr>
        <w:t xml:space="preserve">                                     (наименование организации)</w:t>
      </w:r>
    </w:p>
    <w:p>
      <w:pPr>
        <w:spacing w:after="0"/>
        <w:ind w:left="0"/>
        <w:jc w:val="both"/>
      </w:pPr>
      <w:r>
        <w:rPr>
          <w:rFonts w:ascii="Times New Roman"/>
          <w:b w:val="false"/>
          <w:i w:val="false"/>
          <w:color w:val="000000"/>
          <w:sz w:val="28"/>
        </w:rPr>
        <w:t xml:space="preserve">       ______________________                   ____________</w:t>
      </w:r>
    </w:p>
    <w:p>
      <w:pPr>
        <w:spacing w:after="0"/>
        <w:ind w:left="0"/>
        <w:jc w:val="both"/>
      </w:pPr>
      <w:r>
        <w:rPr>
          <w:rFonts w:ascii="Times New Roman"/>
          <w:b w:val="false"/>
          <w:i w:val="false"/>
          <w:color w:val="000000"/>
          <w:sz w:val="28"/>
        </w:rPr>
        <w:t xml:space="preserve">       Ф.И.О. (при его наличии)                      (подпись)</w:t>
      </w:r>
    </w:p>
    <w:bookmarkStart w:name="z447" w:id="379"/>
    <w:p>
      <w:pPr>
        <w:spacing w:after="0"/>
        <w:ind w:left="0"/>
        <w:jc w:val="both"/>
      </w:pPr>
      <w:r>
        <w:rPr>
          <w:rFonts w:ascii="Times New Roman"/>
          <w:b w:val="false"/>
          <w:i w:val="false"/>
          <w:color w:val="000000"/>
          <w:sz w:val="28"/>
        </w:rPr>
        <w:t>
      ___________________</w:t>
      </w:r>
    </w:p>
    <w:bookmarkEnd w:id="3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информирования,</w:t>
            </w:r>
            <w:r>
              <w:br/>
            </w:r>
            <w:r>
              <w:rPr>
                <w:rFonts w:ascii="Times New Roman"/>
                <w:b w:val="false"/>
                <w:i w:val="false"/>
                <w:color w:val="000000"/>
                <w:sz w:val="20"/>
              </w:rPr>
              <w:t>пропаганды знаний, обучения</w:t>
            </w:r>
            <w:r>
              <w:br/>
            </w:r>
            <w:r>
              <w:rPr>
                <w:rFonts w:ascii="Times New Roman"/>
                <w:b w:val="false"/>
                <w:i w:val="false"/>
                <w:color w:val="000000"/>
                <w:sz w:val="20"/>
              </w:rPr>
              <w:t>населения и специалистов</w:t>
            </w:r>
            <w:r>
              <w:br/>
            </w:r>
            <w:r>
              <w:rPr>
                <w:rFonts w:ascii="Times New Roman"/>
                <w:b w:val="false"/>
                <w:i w:val="false"/>
                <w:color w:val="000000"/>
                <w:sz w:val="20"/>
              </w:rPr>
              <w:t>в сфере гражданской защиты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тренировки</w:t>
            </w:r>
            <w:r>
              <w:br/>
            </w:r>
            <w:r>
              <w:rPr>
                <w:rFonts w:ascii="Times New Roman"/>
                <w:b w:val="false"/>
                <w:i w:val="false"/>
                <w:color w:val="000000"/>
                <w:sz w:val="20"/>
              </w:rPr>
              <w:t>_______________ Ф.И.О.</w:t>
            </w:r>
            <w:r>
              <w:br/>
            </w:r>
            <w:r>
              <w:rPr>
                <w:rFonts w:ascii="Times New Roman"/>
                <w:b w:val="false"/>
                <w:i w:val="false"/>
                <w:color w:val="000000"/>
                <w:sz w:val="20"/>
              </w:rPr>
              <w:t>(при его наличии)</w:t>
            </w:r>
            <w:r>
              <w:br/>
            </w:r>
            <w:r>
              <w:rPr>
                <w:rFonts w:ascii="Times New Roman"/>
                <w:b w:val="false"/>
                <w:i w:val="false"/>
                <w:color w:val="000000"/>
                <w:sz w:val="20"/>
              </w:rPr>
              <w:t>_____________________</w:t>
            </w:r>
            <w:r>
              <w:br/>
            </w:r>
            <w:r>
              <w:rPr>
                <w:rFonts w:ascii="Times New Roman"/>
                <w:b w:val="false"/>
                <w:i w:val="false"/>
                <w:color w:val="000000"/>
                <w:sz w:val="20"/>
              </w:rPr>
              <w:t>(подпись)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 __________20___г.</w:t>
            </w:r>
          </w:p>
        </w:tc>
      </w:tr>
    </w:tbl>
    <w:bookmarkStart w:name="z451" w:id="380"/>
    <w:p>
      <w:pPr>
        <w:spacing w:after="0"/>
        <w:ind w:left="0"/>
        <w:jc w:val="left"/>
      </w:pPr>
      <w:r>
        <w:rPr>
          <w:rFonts w:ascii="Times New Roman"/>
          <w:b/>
          <w:i w:val="false"/>
          <w:color w:val="000000"/>
        </w:rPr>
        <w:t xml:space="preserve"> ПЛАН</w:t>
      </w:r>
      <w:r>
        <w:br/>
      </w:r>
      <w:r>
        <w:rPr>
          <w:rFonts w:ascii="Times New Roman"/>
          <w:b/>
          <w:i w:val="false"/>
          <w:color w:val="000000"/>
        </w:rPr>
        <w:t>проведения тренировки по аварийным ситуациям и инцидентам</w:t>
      </w:r>
    </w:p>
    <w:bookmarkEnd w:id="380"/>
    <w:p>
      <w:pPr>
        <w:spacing w:after="0"/>
        <w:ind w:left="0"/>
        <w:jc w:val="both"/>
      </w:pPr>
      <w:bookmarkStart w:name="z452" w:id="381"/>
      <w:r>
        <w:rPr>
          <w:rFonts w:ascii="Times New Roman"/>
          <w:b w:val="false"/>
          <w:i w:val="false"/>
          <w:color w:val="000000"/>
          <w:sz w:val="28"/>
        </w:rPr>
        <w:t>
      1. Тема:</w:t>
      </w:r>
    </w:p>
    <w:bookmarkEnd w:id="381"/>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bookmarkStart w:name="z453" w:id="382"/>
      <w:r>
        <w:rPr>
          <w:rFonts w:ascii="Times New Roman"/>
          <w:b w:val="false"/>
          <w:i w:val="false"/>
          <w:color w:val="000000"/>
          <w:sz w:val="28"/>
        </w:rPr>
        <w:t>
      2. Учебные цели:</w:t>
      </w:r>
    </w:p>
    <w:bookmarkEnd w:id="382"/>
    <w:p>
      <w:pPr>
        <w:spacing w:after="0"/>
        <w:ind w:left="0"/>
        <w:jc w:val="both"/>
      </w:pPr>
      <w:r>
        <w:rPr>
          <w:rFonts w:ascii="Times New Roman"/>
          <w:b w:val="false"/>
          <w:i w:val="false"/>
          <w:color w:val="000000"/>
          <w:sz w:val="28"/>
        </w:rPr>
        <w:t>_____________________________________________________</w:t>
      </w:r>
    </w:p>
    <w:p>
      <w:pPr>
        <w:spacing w:after="0"/>
        <w:ind w:left="0"/>
        <w:jc w:val="both"/>
      </w:pPr>
      <w:bookmarkStart w:name="z454" w:id="383"/>
      <w:r>
        <w:rPr>
          <w:rFonts w:ascii="Times New Roman"/>
          <w:b w:val="false"/>
          <w:i w:val="false"/>
          <w:color w:val="000000"/>
          <w:sz w:val="28"/>
        </w:rPr>
        <w:t>
      - для руководящего состава:</w:t>
      </w:r>
    </w:p>
    <w:bookmarkEnd w:id="383"/>
    <w:p>
      <w:pPr>
        <w:spacing w:after="0"/>
        <w:ind w:left="0"/>
        <w:jc w:val="both"/>
      </w:pPr>
      <w:r>
        <w:rPr>
          <w:rFonts w:ascii="Times New Roman"/>
          <w:b w:val="false"/>
          <w:i w:val="false"/>
          <w:color w:val="000000"/>
          <w:sz w:val="28"/>
        </w:rPr>
        <w:t>___________________________________________</w:t>
      </w:r>
    </w:p>
    <w:p>
      <w:pPr>
        <w:spacing w:after="0"/>
        <w:ind w:left="0"/>
        <w:jc w:val="both"/>
      </w:pPr>
      <w:bookmarkStart w:name="z455" w:id="384"/>
      <w:r>
        <w:rPr>
          <w:rFonts w:ascii="Times New Roman"/>
          <w:b w:val="false"/>
          <w:i w:val="false"/>
          <w:color w:val="000000"/>
          <w:sz w:val="28"/>
        </w:rPr>
        <w:t>
      - для личного состава формирований:</w:t>
      </w:r>
    </w:p>
    <w:bookmarkEnd w:id="384"/>
    <w:p>
      <w:pPr>
        <w:spacing w:after="0"/>
        <w:ind w:left="0"/>
        <w:jc w:val="both"/>
      </w:pPr>
      <w:r>
        <w:rPr>
          <w:rFonts w:ascii="Times New Roman"/>
          <w:b w:val="false"/>
          <w:i w:val="false"/>
          <w:color w:val="000000"/>
          <w:sz w:val="28"/>
        </w:rPr>
        <w:t>___________________________________</w:t>
      </w:r>
    </w:p>
    <w:p>
      <w:pPr>
        <w:spacing w:after="0"/>
        <w:ind w:left="0"/>
        <w:jc w:val="both"/>
      </w:pPr>
      <w:bookmarkStart w:name="z456" w:id="385"/>
      <w:r>
        <w:rPr>
          <w:rFonts w:ascii="Times New Roman"/>
          <w:b w:val="false"/>
          <w:i w:val="false"/>
          <w:color w:val="000000"/>
          <w:sz w:val="28"/>
        </w:rPr>
        <w:t>
      - для рабочих, служащих, студентов и учащихся, не входящих</w:t>
      </w:r>
    </w:p>
    <w:bookmarkEnd w:id="385"/>
    <w:p>
      <w:pPr>
        <w:spacing w:after="0"/>
        <w:ind w:left="0"/>
        <w:jc w:val="both"/>
      </w:pPr>
      <w:r>
        <w:rPr>
          <w:rFonts w:ascii="Times New Roman"/>
          <w:b w:val="false"/>
          <w:i w:val="false"/>
          <w:color w:val="000000"/>
          <w:sz w:val="28"/>
        </w:rPr>
        <w:t>в формирования: ______________________________________________________</w:t>
      </w:r>
    </w:p>
    <w:p>
      <w:pPr>
        <w:spacing w:after="0"/>
        <w:ind w:left="0"/>
        <w:jc w:val="both"/>
      </w:pPr>
      <w:bookmarkStart w:name="z457" w:id="386"/>
      <w:r>
        <w:rPr>
          <w:rFonts w:ascii="Times New Roman"/>
          <w:b w:val="false"/>
          <w:i w:val="false"/>
          <w:color w:val="000000"/>
          <w:sz w:val="28"/>
        </w:rPr>
        <w:t>
      - для населения, не занятого в производстве и сфере обслуживания:</w:t>
      </w:r>
    </w:p>
    <w:bookmarkEnd w:id="386"/>
    <w:p>
      <w:pPr>
        <w:spacing w:after="0"/>
        <w:ind w:left="0"/>
        <w:jc w:val="both"/>
      </w:pPr>
      <w:r>
        <w:rPr>
          <w:rFonts w:ascii="Times New Roman"/>
          <w:b w:val="false"/>
          <w:i w:val="false"/>
          <w:color w:val="000000"/>
          <w:sz w:val="28"/>
        </w:rPr>
        <w:t>_______________________________________________________</w:t>
      </w:r>
    </w:p>
    <w:p>
      <w:pPr>
        <w:spacing w:after="0"/>
        <w:ind w:left="0"/>
        <w:jc w:val="both"/>
      </w:pPr>
      <w:bookmarkStart w:name="z458" w:id="387"/>
      <w:r>
        <w:rPr>
          <w:rFonts w:ascii="Times New Roman"/>
          <w:b w:val="false"/>
          <w:i w:val="false"/>
          <w:color w:val="000000"/>
          <w:sz w:val="28"/>
        </w:rPr>
        <w:t>
      3. Время проведения:</w:t>
      </w:r>
    </w:p>
    <w:bookmarkEnd w:id="387"/>
    <w:p>
      <w:pPr>
        <w:spacing w:after="0"/>
        <w:ind w:left="0"/>
        <w:jc w:val="both"/>
      </w:pPr>
      <w:r>
        <w:rPr>
          <w:rFonts w:ascii="Times New Roman"/>
          <w:b w:val="false"/>
          <w:i w:val="false"/>
          <w:color w:val="000000"/>
          <w:sz w:val="28"/>
        </w:rPr>
        <w:t>_________________________________________________</w:t>
      </w:r>
    </w:p>
    <w:p>
      <w:pPr>
        <w:spacing w:after="0"/>
        <w:ind w:left="0"/>
        <w:jc w:val="both"/>
      </w:pPr>
      <w:bookmarkStart w:name="z459" w:id="388"/>
      <w:r>
        <w:rPr>
          <w:rFonts w:ascii="Times New Roman"/>
          <w:b w:val="false"/>
          <w:i w:val="false"/>
          <w:color w:val="000000"/>
          <w:sz w:val="28"/>
        </w:rPr>
        <w:t>
      4. Состав участников:</w:t>
      </w:r>
    </w:p>
    <w:bookmarkEnd w:id="388"/>
    <w:p>
      <w:pPr>
        <w:spacing w:after="0"/>
        <w:ind w:left="0"/>
        <w:jc w:val="both"/>
      </w:pPr>
      <w:r>
        <w:rPr>
          <w:rFonts w:ascii="Times New Roman"/>
          <w:b w:val="false"/>
          <w:i w:val="false"/>
          <w:color w:val="000000"/>
          <w:sz w:val="28"/>
        </w:rPr>
        <w:t>_________________________________________________</w:t>
      </w:r>
    </w:p>
    <w:p>
      <w:pPr>
        <w:spacing w:after="0"/>
        <w:ind w:left="0"/>
        <w:jc w:val="both"/>
      </w:pPr>
      <w:bookmarkStart w:name="z460" w:id="389"/>
      <w:r>
        <w:rPr>
          <w:rFonts w:ascii="Times New Roman"/>
          <w:b w:val="false"/>
          <w:i w:val="false"/>
          <w:color w:val="000000"/>
          <w:sz w:val="28"/>
        </w:rPr>
        <w:t>
      5. Исходная обстановка:</w:t>
      </w:r>
    </w:p>
    <w:bookmarkEnd w:id="389"/>
    <w:p>
      <w:pPr>
        <w:spacing w:after="0"/>
        <w:ind w:left="0"/>
        <w:jc w:val="both"/>
      </w:pPr>
      <w:r>
        <w:rPr>
          <w:rFonts w:ascii="Times New Roman"/>
          <w:b w:val="false"/>
          <w:i w:val="false"/>
          <w:color w:val="000000"/>
          <w:sz w:val="28"/>
        </w:rPr>
        <w:t>______________________________________________</w:t>
      </w:r>
    </w:p>
    <w:bookmarkStart w:name="z461" w:id="390"/>
    <w:p>
      <w:pPr>
        <w:spacing w:after="0"/>
        <w:ind w:left="0"/>
        <w:jc w:val="both"/>
      </w:pPr>
      <w:r>
        <w:rPr>
          <w:rFonts w:ascii="Times New Roman"/>
          <w:b w:val="false"/>
          <w:i w:val="false"/>
          <w:color w:val="000000"/>
          <w:sz w:val="28"/>
        </w:rPr>
        <w:t>
      Ход тренировки</w:t>
      </w:r>
    </w:p>
    <w:bookmarkEnd w:id="3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Учебные вопросы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Обстановка (характер вводных)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руководителя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обучаемых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62" w:id="391"/>
    <w:p>
      <w:pPr>
        <w:spacing w:after="0"/>
        <w:ind w:left="0"/>
        <w:jc w:val="both"/>
      </w:pPr>
      <w:r>
        <w:rPr>
          <w:rFonts w:ascii="Times New Roman"/>
          <w:b w:val="false"/>
          <w:i w:val="false"/>
          <w:color w:val="000000"/>
          <w:sz w:val="28"/>
        </w:rPr>
        <w:t>
      Разбор тренировки.</w:t>
      </w:r>
    </w:p>
    <w:bookmarkEnd w:id="391"/>
    <w:bookmarkStart w:name="z463" w:id="392"/>
    <w:p>
      <w:pPr>
        <w:spacing w:after="0"/>
        <w:ind w:left="0"/>
        <w:jc w:val="both"/>
      </w:pPr>
      <w:r>
        <w:rPr>
          <w:rFonts w:ascii="Times New Roman"/>
          <w:b w:val="false"/>
          <w:i w:val="false"/>
          <w:color w:val="000000"/>
          <w:sz w:val="28"/>
        </w:rPr>
        <w:t>
      Приложение:</w:t>
      </w:r>
    </w:p>
    <w:bookmarkEnd w:id="392"/>
    <w:bookmarkStart w:name="z464" w:id="393"/>
    <w:p>
      <w:pPr>
        <w:spacing w:after="0"/>
        <w:ind w:left="0"/>
        <w:jc w:val="both"/>
      </w:pPr>
      <w:r>
        <w:rPr>
          <w:rFonts w:ascii="Times New Roman"/>
          <w:b w:val="false"/>
          <w:i w:val="false"/>
          <w:color w:val="000000"/>
          <w:sz w:val="28"/>
        </w:rPr>
        <w:t>
      1. Перечень и содержание вводных, способы и время их вручения.</w:t>
      </w:r>
    </w:p>
    <w:bookmarkEnd w:id="393"/>
    <w:bookmarkStart w:name="z465" w:id="394"/>
    <w:p>
      <w:pPr>
        <w:spacing w:after="0"/>
        <w:ind w:left="0"/>
        <w:jc w:val="both"/>
      </w:pPr>
      <w:r>
        <w:rPr>
          <w:rFonts w:ascii="Times New Roman"/>
          <w:b w:val="false"/>
          <w:i w:val="false"/>
          <w:color w:val="000000"/>
          <w:sz w:val="28"/>
        </w:rPr>
        <w:t>
      2. Схема мест практических действий с нанесенной обстановкой.</w:t>
      </w:r>
    </w:p>
    <w:bookmarkEnd w:id="394"/>
    <w:p>
      <w:pPr>
        <w:spacing w:after="0"/>
        <w:ind w:left="0"/>
        <w:jc w:val="both"/>
      </w:pPr>
      <w:bookmarkStart w:name="z466" w:id="395"/>
      <w:r>
        <w:rPr>
          <w:rFonts w:ascii="Times New Roman"/>
          <w:b w:val="false"/>
          <w:i w:val="false"/>
          <w:color w:val="000000"/>
          <w:sz w:val="28"/>
        </w:rPr>
        <w:t>
      Начальник штаба руководства тренировки____________________</w:t>
      </w:r>
    </w:p>
    <w:bookmarkEnd w:id="395"/>
    <w:p>
      <w:pPr>
        <w:spacing w:after="0"/>
        <w:ind w:left="0"/>
        <w:jc w:val="both"/>
      </w:pPr>
      <w:r>
        <w:rPr>
          <w:rFonts w:ascii="Times New Roman"/>
          <w:b w:val="false"/>
          <w:i w:val="false"/>
          <w:color w:val="000000"/>
          <w:sz w:val="28"/>
        </w:rPr>
        <w:t xml:space="preserve">                                           (наименование организации)</w:t>
      </w:r>
    </w:p>
    <w:p>
      <w:pPr>
        <w:spacing w:after="0"/>
        <w:ind w:left="0"/>
        <w:jc w:val="both"/>
      </w:pPr>
      <w:r>
        <w:rPr>
          <w:rFonts w:ascii="Times New Roman"/>
          <w:b w:val="false"/>
          <w:i w:val="false"/>
          <w:color w:val="000000"/>
          <w:sz w:val="28"/>
        </w:rPr>
        <w:t xml:space="preserve">       _______________________                   ___________</w:t>
      </w:r>
    </w:p>
    <w:p>
      <w:pPr>
        <w:spacing w:after="0"/>
        <w:ind w:left="0"/>
        <w:jc w:val="both"/>
      </w:pPr>
      <w:r>
        <w:rPr>
          <w:rFonts w:ascii="Times New Roman"/>
          <w:b w:val="false"/>
          <w:i w:val="false"/>
          <w:color w:val="000000"/>
          <w:sz w:val="28"/>
        </w:rPr>
        <w:t xml:space="preserve">       Ф.И.О.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информирования,</w:t>
            </w:r>
            <w:r>
              <w:br/>
            </w:r>
            <w:r>
              <w:rPr>
                <w:rFonts w:ascii="Times New Roman"/>
                <w:b w:val="false"/>
                <w:i w:val="false"/>
                <w:color w:val="000000"/>
                <w:sz w:val="20"/>
              </w:rPr>
              <w:t>пропаганды знаний, обучения</w:t>
            </w:r>
            <w:r>
              <w:br/>
            </w:r>
            <w:r>
              <w:rPr>
                <w:rFonts w:ascii="Times New Roman"/>
                <w:b w:val="false"/>
                <w:i w:val="false"/>
                <w:color w:val="000000"/>
                <w:sz w:val="20"/>
              </w:rPr>
              <w:t>населения и специалистов</w:t>
            </w:r>
            <w:r>
              <w:br/>
            </w:r>
            <w:r>
              <w:rPr>
                <w:rFonts w:ascii="Times New Roman"/>
                <w:b w:val="false"/>
                <w:i w:val="false"/>
                <w:color w:val="000000"/>
                <w:sz w:val="20"/>
              </w:rPr>
              <w:t>в сфере гражданской защиты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тренировки</w:t>
            </w:r>
            <w:r>
              <w:br/>
            </w:r>
            <w:r>
              <w:rPr>
                <w:rFonts w:ascii="Times New Roman"/>
                <w:b w:val="false"/>
                <w:i w:val="false"/>
                <w:color w:val="000000"/>
                <w:sz w:val="20"/>
              </w:rPr>
              <w:t>_______________ Ф.И.О.</w:t>
            </w:r>
            <w:r>
              <w:br/>
            </w:r>
            <w:r>
              <w:rPr>
                <w:rFonts w:ascii="Times New Roman"/>
                <w:b w:val="false"/>
                <w:i w:val="false"/>
                <w:color w:val="000000"/>
                <w:sz w:val="20"/>
              </w:rPr>
              <w:t>(при его наличии)</w:t>
            </w:r>
            <w:r>
              <w:br/>
            </w:r>
            <w:r>
              <w:rPr>
                <w:rFonts w:ascii="Times New Roman"/>
                <w:b w:val="false"/>
                <w:i w:val="false"/>
                <w:color w:val="000000"/>
                <w:sz w:val="20"/>
              </w:rPr>
              <w:t>_____________________</w:t>
            </w:r>
            <w:r>
              <w:br/>
            </w:r>
            <w:r>
              <w:rPr>
                <w:rFonts w:ascii="Times New Roman"/>
                <w:b w:val="false"/>
                <w:i w:val="false"/>
                <w:color w:val="000000"/>
                <w:sz w:val="20"/>
              </w:rPr>
              <w:t>(подпись)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 __________20___г.</w:t>
            </w:r>
          </w:p>
        </w:tc>
      </w:tr>
    </w:tbl>
    <w:bookmarkStart w:name="z470" w:id="396"/>
    <w:p>
      <w:pPr>
        <w:spacing w:after="0"/>
        <w:ind w:left="0"/>
        <w:jc w:val="left"/>
      </w:pPr>
      <w:r>
        <w:rPr>
          <w:rFonts w:ascii="Times New Roman"/>
          <w:b/>
          <w:i w:val="false"/>
          <w:color w:val="000000"/>
        </w:rPr>
        <w:t xml:space="preserve"> КАЛЕНДАРНЫЙ ПЛАН</w:t>
      </w:r>
      <w:r>
        <w:br/>
      </w:r>
      <w:r>
        <w:rPr>
          <w:rFonts w:ascii="Times New Roman"/>
          <w:b/>
          <w:i w:val="false"/>
          <w:color w:val="000000"/>
        </w:rPr>
        <w:t>подготовки объектовой тренировки</w:t>
      </w:r>
    </w:p>
    <w:bookmarkEnd w:id="396"/>
    <w:bookmarkStart w:name="z471" w:id="397"/>
    <w:p>
      <w:pPr>
        <w:spacing w:after="0"/>
        <w:ind w:left="0"/>
        <w:jc w:val="left"/>
      </w:pPr>
      <w:r>
        <w:rPr>
          <w:rFonts w:ascii="Times New Roman"/>
          <w:b/>
          <w:i w:val="false"/>
          <w:color w:val="000000"/>
        </w:rPr>
        <w:t xml:space="preserve"> ___________________________________________________</w:t>
      </w:r>
      <w:r>
        <w:br/>
      </w:r>
      <w:r>
        <w:rPr>
          <w:rFonts w:ascii="Times New Roman"/>
          <w:b/>
          <w:i w:val="false"/>
          <w:color w:val="000000"/>
        </w:rPr>
        <w:t>(наименование организации)</w:t>
      </w:r>
    </w:p>
    <w:bookmarkEnd w:id="3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мероприятий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исполнения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выполнении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398"/>
          <w:p>
            <w:pPr>
              <w:spacing w:after="20"/>
              <w:ind w:left="20"/>
              <w:jc w:val="both"/>
            </w:pPr>
            <w:r>
              <w:rPr>
                <w:rFonts w:ascii="Times New Roman"/>
                <w:b w:val="false"/>
                <w:i w:val="false"/>
                <w:color w:val="000000"/>
                <w:sz w:val="20"/>
              </w:rPr>
              <w:t>
Подготовка руководства тренировки и органов управления</w:t>
            </w:r>
          </w:p>
          <w:bookmarkEnd w:id="398"/>
          <w:p>
            <w:pPr>
              <w:spacing w:after="20"/>
              <w:ind w:left="20"/>
              <w:jc w:val="both"/>
            </w:pPr>
            <w:r>
              <w:rPr>
                <w:rFonts w:ascii="Times New Roman"/>
                <w:b w:val="false"/>
                <w:i w:val="false"/>
                <w:color w:val="000000"/>
                <w:sz w:val="20"/>
              </w:rPr>
              <w:t>
</w:t>
            </w:r>
            <w:r>
              <w:rPr>
                <w:rFonts w:ascii="Times New Roman"/>
                <w:b w:val="false"/>
                <w:i w:val="false"/>
                <w:color w:val="000000"/>
                <w:sz w:val="20"/>
              </w:rPr>
              <w:t>1. Изучение руководящих документов и учебно-методической литературы.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Проведение объектовой тренировки.</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Проведение рекогносцировки района.</w:t>
            </w:r>
          </w:p>
          <w:p>
            <w:pPr>
              <w:spacing w:after="20"/>
              <w:ind w:left="20"/>
              <w:jc w:val="both"/>
            </w:pPr>
            <w:r>
              <w:rPr>
                <w:rFonts w:ascii="Times New Roman"/>
                <w:b w:val="false"/>
                <w:i w:val="false"/>
                <w:color w:val="000000"/>
                <w:sz w:val="20"/>
              </w:rPr>
              <w:t>
4. Разработка документов по объектовой тренировке.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399"/>
          <w:p>
            <w:pPr>
              <w:spacing w:after="20"/>
              <w:ind w:left="20"/>
              <w:jc w:val="both"/>
            </w:pPr>
            <w:r>
              <w:rPr>
                <w:rFonts w:ascii="Times New Roman"/>
                <w:b w:val="false"/>
                <w:i w:val="false"/>
                <w:color w:val="000000"/>
                <w:sz w:val="20"/>
              </w:rPr>
              <w:t>
Подготовка формирований</w:t>
            </w:r>
          </w:p>
          <w:bookmarkEnd w:id="399"/>
          <w:p>
            <w:pPr>
              <w:spacing w:after="20"/>
              <w:ind w:left="20"/>
              <w:jc w:val="both"/>
            </w:pPr>
            <w:r>
              <w:rPr>
                <w:rFonts w:ascii="Times New Roman"/>
                <w:b w:val="false"/>
                <w:i w:val="false"/>
                <w:color w:val="000000"/>
                <w:sz w:val="20"/>
              </w:rPr>
              <w:t>
</w:t>
            </w:r>
            <w:r>
              <w:rPr>
                <w:rFonts w:ascii="Times New Roman"/>
                <w:b w:val="false"/>
                <w:i w:val="false"/>
                <w:color w:val="000000"/>
                <w:sz w:val="20"/>
              </w:rPr>
              <w:t>1. Изучение вопросов, подлежащих отработке в ходе тренировки:</w:t>
            </w:r>
          </w:p>
          <w:p>
            <w:pPr>
              <w:spacing w:after="20"/>
              <w:ind w:left="20"/>
              <w:jc w:val="both"/>
            </w:pPr>
            <w:r>
              <w:rPr>
                <w:rFonts w:ascii="Times New Roman"/>
                <w:b w:val="false"/>
                <w:i w:val="false"/>
                <w:color w:val="000000"/>
                <w:sz w:val="20"/>
              </w:rPr>
              <w:t>
</w:t>
            </w:r>
            <w:r>
              <w:rPr>
                <w:rFonts w:ascii="Times New Roman"/>
                <w:b w:val="false"/>
                <w:i w:val="false"/>
                <w:color w:val="000000"/>
                <w:sz w:val="20"/>
              </w:rPr>
              <w:t>- с командирами формирований;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с личным составом.</w:t>
            </w:r>
          </w:p>
          <w:p>
            <w:pPr>
              <w:spacing w:after="20"/>
              <w:ind w:left="20"/>
              <w:jc w:val="both"/>
            </w:pPr>
            <w:r>
              <w:rPr>
                <w:rFonts w:ascii="Times New Roman"/>
                <w:b w:val="false"/>
                <w:i w:val="false"/>
                <w:color w:val="000000"/>
                <w:sz w:val="20"/>
              </w:rPr>
              <w:t>
2. Изучение инструкции по мерам безопасности и 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400"/>
          <w:p>
            <w:pPr>
              <w:spacing w:after="20"/>
              <w:ind w:left="20"/>
              <w:jc w:val="both"/>
            </w:pPr>
            <w:r>
              <w:rPr>
                <w:rFonts w:ascii="Times New Roman"/>
                <w:b w:val="false"/>
                <w:i w:val="false"/>
                <w:color w:val="000000"/>
                <w:sz w:val="20"/>
              </w:rPr>
              <w:t>
Подготовка рабочих и служащих, не входящих в состав формирований</w:t>
            </w:r>
          </w:p>
          <w:bookmarkEnd w:id="400"/>
          <w:p>
            <w:pPr>
              <w:spacing w:after="20"/>
              <w:ind w:left="20"/>
              <w:jc w:val="both"/>
            </w:pPr>
            <w:r>
              <w:rPr>
                <w:rFonts w:ascii="Times New Roman"/>
                <w:b w:val="false"/>
                <w:i w:val="false"/>
                <w:color w:val="000000"/>
                <w:sz w:val="20"/>
              </w:rPr>
              <w:t>
</w:t>
            </w:r>
            <w:r>
              <w:rPr>
                <w:rFonts w:ascii="Times New Roman"/>
                <w:b w:val="false"/>
                <w:i w:val="false"/>
                <w:color w:val="000000"/>
                <w:sz w:val="20"/>
              </w:rPr>
              <w:t>1. Изучение вопросов, подлежащих отработке в ходе тренировки.</w:t>
            </w:r>
          </w:p>
          <w:p>
            <w:pPr>
              <w:spacing w:after="20"/>
              <w:ind w:left="20"/>
              <w:jc w:val="both"/>
            </w:pPr>
            <w:r>
              <w:rPr>
                <w:rFonts w:ascii="Times New Roman"/>
                <w:b w:val="false"/>
                <w:i w:val="false"/>
                <w:color w:val="000000"/>
                <w:sz w:val="20"/>
              </w:rPr>
              <w:t>
</w:t>
            </w:r>
            <w:r>
              <w:rPr>
                <w:rFonts w:ascii="Times New Roman"/>
                <w:b w:val="false"/>
                <w:i w:val="false"/>
                <w:color w:val="000000"/>
                <w:sz w:val="20"/>
              </w:rPr>
              <w:t>2. Сдача нормативов.</w:t>
            </w:r>
          </w:p>
          <w:p>
            <w:pPr>
              <w:spacing w:after="20"/>
              <w:ind w:left="20"/>
              <w:jc w:val="both"/>
            </w:pPr>
            <w:r>
              <w:rPr>
                <w:rFonts w:ascii="Times New Roman"/>
                <w:b w:val="false"/>
                <w:i w:val="false"/>
                <w:color w:val="000000"/>
                <w:sz w:val="20"/>
              </w:rPr>
              <w:t>
3. Изучение инструкции по мерам безопасности и 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401"/>
          <w:p>
            <w:pPr>
              <w:spacing w:after="20"/>
              <w:ind w:left="20"/>
              <w:jc w:val="both"/>
            </w:pPr>
            <w:r>
              <w:rPr>
                <w:rFonts w:ascii="Times New Roman"/>
                <w:b w:val="false"/>
                <w:i w:val="false"/>
                <w:color w:val="000000"/>
                <w:sz w:val="20"/>
              </w:rPr>
              <w:t>
Подготовка населения, проживающего вблизи потенциально опасного объекта</w:t>
            </w:r>
          </w:p>
          <w:bookmarkEnd w:id="401"/>
          <w:p>
            <w:pPr>
              <w:spacing w:after="20"/>
              <w:ind w:left="20"/>
              <w:jc w:val="both"/>
            </w:pPr>
            <w:r>
              <w:rPr>
                <w:rFonts w:ascii="Times New Roman"/>
                <w:b w:val="false"/>
                <w:i w:val="false"/>
                <w:color w:val="000000"/>
                <w:sz w:val="20"/>
              </w:rPr>
              <w:t>
</w:t>
            </w:r>
            <w:r>
              <w:rPr>
                <w:rFonts w:ascii="Times New Roman"/>
                <w:b w:val="false"/>
                <w:i w:val="false"/>
                <w:color w:val="000000"/>
                <w:sz w:val="20"/>
              </w:rPr>
              <w:t>1. Отработка вопросов оповещения.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 Изучение вопросов, подлежащих отработке в ходе тренировки.</w:t>
            </w:r>
          </w:p>
          <w:p>
            <w:pPr>
              <w:spacing w:after="20"/>
              <w:ind w:left="20"/>
              <w:jc w:val="both"/>
            </w:pPr>
            <w:r>
              <w:rPr>
                <w:rFonts w:ascii="Times New Roman"/>
                <w:b w:val="false"/>
                <w:i w:val="false"/>
                <w:color w:val="000000"/>
                <w:sz w:val="20"/>
              </w:rPr>
              <w:t>
3. Изучение инструкции по мерам 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402"/>
          <w:p>
            <w:pPr>
              <w:spacing w:after="20"/>
              <w:ind w:left="20"/>
              <w:jc w:val="both"/>
            </w:pPr>
            <w:r>
              <w:rPr>
                <w:rFonts w:ascii="Times New Roman"/>
                <w:b w:val="false"/>
                <w:i w:val="false"/>
                <w:color w:val="000000"/>
                <w:sz w:val="20"/>
              </w:rPr>
              <w:t>
Мероприятия по материально-техническому и медицинскому обеспечению</w:t>
            </w:r>
          </w:p>
          <w:bookmarkEnd w:id="402"/>
          <w:p>
            <w:pPr>
              <w:spacing w:after="20"/>
              <w:ind w:left="20"/>
              <w:jc w:val="both"/>
            </w:pPr>
            <w:r>
              <w:rPr>
                <w:rFonts w:ascii="Times New Roman"/>
                <w:b w:val="false"/>
                <w:i w:val="false"/>
                <w:color w:val="000000"/>
                <w:sz w:val="20"/>
              </w:rPr>
              <w:t>
</w:t>
            </w:r>
            <w:r>
              <w:rPr>
                <w:rFonts w:ascii="Times New Roman"/>
                <w:b w:val="false"/>
                <w:i w:val="false"/>
                <w:color w:val="000000"/>
                <w:sz w:val="20"/>
              </w:rPr>
              <w:t>1. Обеспечение участников тренировки продуктами питания, водой, предметами первой необходимости.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2. Обеспечение горючими и смазочными материалами.</w:t>
            </w:r>
          </w:p>
          <w:p>
            <w:pPr>
              <w:spacing w:after="20"/>
              <w:ind w:left="20"/>
              <w:jc w:val="both"/>
            </w:pPr>
            <w:r>
              <w:rPr>
                <w:rFonts w:ascii="Times New Roman"/>
                <w:b w:val="false"/>
                <w:i w:val="false"/>
                <w:color w:val="000000"/>
                <w:sz w:val="20"/>
              </w:rPr>
              <w:t>
</w:t>
            </w:r>
            <w:r>
              <w:rPr>
                <w:rFonts w:ascii="Times New Roman"/>
                <w:b w:val="false"/>
                <w:i w:val="false"/>
                <w:color w:val="000000"/>
                <w:sz w:val="20"/>
              </w:rPr>
              <w:t>3. Обеспечение запчастями и организация технического обслуживания техники.</w:t>
            </w:r>
          </w:p>
          <w:p>
            <w:pPr>
              <w:spacing w:after="20"/>
              <w:ind w:left="20"/>
              <w:jc w:val="both"/>
            </w:pPr>
            <w:r>
              <w:rPr>
                <w:rFonts w:ascii="Times New Roman"/>
                <w:b w:val="false"/>
                <w:i w:val="false"/>
                <w:color w:val="000000"/>
                <w:sz w:val="20"/>
              </w:rPr>
              <w:t>
4. Обеспечение участников тренировки средствами оказания первой медицинской помощи и медикаментами и 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90" w:id="403"/>
      <w:r>
        <w:rPr>
          <w:rFonts w:ascii="Times New Roman"/>
          <w:b w:val="false"/>
          <w:i w:val="false"/>
          <w:color w:val="000000"/>
          <w:sz w:val="28"/>
        </w:rPr>
        <w:t>
      Начальник штаба руководства тренировки ____________________</w:t>
      </w:r>
    </w:p>
    <w:bookmarkEnd w:id="403"/>
    <w:p>
      <w:pPr>
        <w:spacing w:after="0"/>
        <w:ind w:left="0"/>
        <w:jc w:val="both"/>
      </w:pPr>
      <w:r>
        <w:rPr>
          <w:rFonts w:ascii="Times New Roman"/>
          <w:b w:val="false"/>
          <w:i w:val="false"/>
          <w:color w:val="000000"/>
          <w:sz w:val="28"/>
        </w:rPr>
        <w:t xml:space="preserve">                                           (наименование организации)</w:t>
      </w:r>
    </w:p>
    <w:p>
      <w:pPr>
        <w:spacing w:after="0"/>
        <w:ind w:left="0"/>
        <w:jc w:val="both"/>
      </w:pPr>
      <w:r>
        <w:rPr>
          <w:rFonts w:ascii="Times New Roman"/>
          <w:b w:val="false"/>
          <w:i w:val="false"/>
          <w:color w:val="000000"/>
          <w:sz w:val="28"/>
        </w:rPr>
        <w:t xml:space="preserve">       ________________________                   __________</w:t>
      </w:r>
    </w:p>
    <w:p>
      <w:pPr>
        <w:spacing w:after="0"/>
        <w:ind w:left="0"/>
        <w:jc w:val="both"/>
      </w:pPr>
      <w:r>
        <w:rPr>
          <w:rFonts w:ascii="Times New Roman"/>
          <w:b w:val="false"/>
          <w:i w:val="false"/>
          <w:color w:val="000000"/>
          <w:sz w:val="28"/>
        </w:rPr>
        <w:t xml:space="preserve">       Ф.И.О. (при его наличии)                           (подпись)</w:t>
      </w:r>
    </w:p>
    <w:bookmarkStart w:name="z491" w:id="404"/>
    <w:p>
      <w:pPr>
        <w:spacing w:after="0"/>
        <w:ind w:left="0"/>
        <w:jc w:val="both"/>
      </w:pPr>
      <w:r>
        <w:rPr>
          <w:rFonts w:ascii="Times New Roman"/>
          <w:b w:val="false"/>
          <w:i w:val="false"/>
          <w:color w:val="000000"/>
          <w:sz w:val="28"/>
        </w:rPr>
        <w:t>
      ________________</w:t>
      </w:r>
    </w:p>
    <w:bookmarkEnd w:id="4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Правилам информирования,</w:t>
            </w:r>
            <w:r>
              <w:br/>
            </w:r>
            <w:r>
              <w:rPr>
                <w:rFonts w:ascii="Times New Roman"/>
                <w:b w:val="false"/>
                <w:i w:val="false"/>
                <w:color w:val="000000"/>
                <w:sz w:val="20"/>
              </w:rPr>
              <w:t>пропаганды знаний, обучения</w:t>
            </w:r>
            <w:r>
              <w:br/>
            </w:r>
            <w:r>
              <w:rPr>
                <w:rFonts w:ascii="Times New Roman"/>
                <w:b w:val="false"/>
                <w:i w:val="false"/>
                <w:color w:val="000000"/>
                <w:sz w:val="20"/>
              </w:rPr>
              <w:t>населения и специалистов</w:t>
            </w:r>
            <w:r>
              <w:br/>
            </w:r>
            <w:r>
              <w:rPr>
                <w:rFonts w:ascii="Times New Roman"/>
                <w:b w:val="false"/>
                <w:i w:val="false"/>
                <w:color w:val="000000"/>
                <w:sz w:val="20"/>
              </w:rPr>
              <w:t>в сфере гражданской защиты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тренировки</w:t>
            </w:r>
            <w:r>
              <w:br/>
            </w:r>
            <w:r>
              <w:rPr>
                <w:rFonts w:ascii="Times New Roman"/>
                <w:b w:val="false"/>
                <w:i w:val="false"/>
                <w:color w:val="000000"/>
                <w:sz w:val="20"/>
              </w:rPr>
              <w:t>_______________ Ф.И.О.</w:t>
            </w:r>
            <w:r>
              <w:br/>
            </w:r>
            <w:r>
              <w:rPr>
                <w:rFonts w:ascii="Times New Roman"/>
                <w:b w:val="false"/>
                <w:i w:val="false"/>
                <w:color w:val="000000"/>
                <w:sz w:val="20"/>
              </w:rPr>
              <w:t>(при его наличии)</w:t>
            </w:r>
            <w:r>
              <w:br/>
            </w:r>
            <w:r>
              <w:rPr>
                <w:rFonts w:ascii="Times New Roman"/>
                <w:b w:val="false"/>
                <w:i w:val="false"/>
                <w:color w:val="000000"/>
                <w:sz w:val="20"/>
              </w:rPr>
              <w:t>______________________</w:t>
            </w:r>
            <w:r>
              <w:br/>
            </w:r>
            <w:r>
              <w:rPr>
                <w:rFonts w:ascii="Times New Roman"/>
                <w:b w:val="false"/>
                <w:i w:val="false"/>
                <w:color w:val="000000"/>
                <w:sz w:val="20"/>
              </w:rPr>
              <w:t>(подпись)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 __________20___г.</w:t>
            </w:r>
          </w:p>
        </w:tc>
      </w:tr>
    </w:tbl>
    <w:bookmarkStart w:name="z495" w:id="405"/>
    <w:p>
      <w:pPr>
        <w:spacing w:after="0"/>
        <w:ind w:left="0"/>
        <w:jc w:val="left"/>
      </w:pPr>
      <w:r>
        <w:rPr>
          <w:rFonts w:ascii="Times New Roman"/>
          <w:b/>
          <w:i w:val="false"/>
          <w:color w:val="000000"/>
        </w:rPr>
        <w:t xml:space="preserve"> ПЛАН</w:t>
      </w:r>
      <w:r>
        <w:br/>
      </w:r>
      <w:r>
        <w:rPr>
          <w:rFonts w:ascii="Times New Roman"/>
          <w:b/>
          <w:i w:val="false"/>
          <w:color w:val="000000"/>
        </w:rPr>
        <w:t>проведения объектовой тренировки</w:t>
      </w:r>
    </w:p>
    <w:bookmarkEnd w:id="405"/>
    <w:bookmarkStart w:name="z496" w:id="406"/>
    <w:p>
      <w:pPr>
        <w:spacing w:after="0"/>
        <w:ind w:left="0"/>
        <w:jc w:val="left"/>
      </w:pPr>
      <w:r>
        <w:rPr>
          <w:rFonts w:ascii="Times New Roman"/>
          <w:b/>
          <w:i w:val="false"/>
          <w:color w:val="000000"/>
        </w:rPr>
        <w:t xml:space="preserve"> ______________________________________________</w:t>
      </w:r>
      <w:r>
        <w:br/>
      </w:r>
      <w:r>
        <w:rPr>
          <w:rFonts w:ascii="Times New Roman"/>
          <w:b/>
          <w:i w:val="false"/>
          <w:color w:val="000000"/>
        </w:rPr>
        <w:t>(наименование организации)</w:t>
      </w:r>
    </w:p>
    <w:bookmarkEnd w:id="406"/>
    <w:p>
      <w:pPr>
        <w:spacing w:after="0"/>
        <w:ind w:left="0"/>
        <w:jc w:val="both"/>
      </w:pPr>
      <w:bookmarkStart w:name="z497" w:id="407"/>
      <w:r>
        <w:rPr>
          <w:rFonts w:ascii="Times New Roman"/>
          <w:b w:val="false"/>
          <w:i w:val="false"/>
          <w:color w:val="000000"/>
          <w:sz w:val="28"/>
        </w:rPr>
        <w:t>
      Тема:</w:t>
      </w:r>
    </w:p>
    <w:bookmarkEnd w:id="407"/>
    <w:p>
      <w:pPr>
        <w:spacing w:after="0"/>
        <w:ind w:left="0"/>
        <w:jc w:val="both"/>
      </w:pPr>
      <w:r>
        <w:rPr>
          <w:rFonts w:ascii="Times New Roman"/>
          <w:b w:val="false"/>
          <w:i w:val="false"/>
          <w:color w:val="000000"/>
          <w:sz w:val="28"/>
        </w:rPr>
        <w:t>_______________________________________________________________</w:t>
      </w:r>
    </w:p>
    <w:bookmarkStart w:name="z498" w:id="408"/>
    <w:p>
      <w:pPr>
        <w:spacing w:after="0"/>
        <w:ind w:left="0"/>
        <w:jc w:val="both"/>
      </w:pPr>
      <w:r>
        <w:rPr>
          <w:rFonts w:ascii="Times New Roman"/>
          <w:b w:val="false"/>
          <w:i w:val="false"/>
          <w:color w:val="000000"/>
          <w:sz w:val="28"/>
        </w:rPr>
        <w:t>
      Учебные цели:</w:t>
      </w:r>
    </w:p>
    <w:bookmarkEnd w:id="408"/>
    <w:p>
      <w:pPr>
        <w:spacing w:after="0"/>
        <w:ind w:left="0"/>
        <w:jc w:val="both"/>
      </w:pPr>
      <w:bookmarkStart w:name="z499" w:id="409"/>
      <w:r>
        <w:rPr>
          <w:rFonts w:ascii="Times New Roman"/>
          <w:b w:val="false"/>
          <w:i w:val="false"/>
          <w:color w:val="000000"/>
          <w:sz w:val="28"/>
        </w:rPr>
        <w:t>
      для руководящего состава:</w:t>
      </w:r>
    </w:p>
    <w:bookmarkEnd w:id="409"/>
    <w:p>
      <w:pPr>
        <w:spacing w:after="0"/>
        <w:ind w:left="0"/>
        <w:jc w:val="both"/>
      </w:pPr>
      <w:r>
        <w:rPr>
          <w:rFonts w:ascii="Times New Roman"/>
          <w:b w:val="false"/>
          <w:i w:val="false"/>
          <w:color w:val="000000"/>
          <w:sz w:val="28"/>
        </w:rPr>
        <w:t>____________________________________________</w:t>
      </w:r>
    </w:p>
    <w:p>
      <w:pPr>
        <w:spacing w:after="0"/>
        <w:ind w:left="0"/>
        <w:jc w:val="both"/>
      </w:pPr>
      <w:bookmarkStart w:name="z500" w:id="410"/>
      <w:r>
        <w:rPr>
          <w:rFonts w:ascii="Times New Roman"/>
          <w:b w:val="false"/>
          <w:i w:val="false"/>
          <w:color w:val="000000"/>
          <w:sz w:val="28"/>
        </w:rPr>
        <w:t>
      для органов управления:</w:t>
      </w:r>
    </w:p>
    <w:bookmarkEnd w:id="410"/>
    <w:p>
      <w:pPr>
        <w:spacing w:after="0"/>
        <w:ind w:left="0"/>
        <w:jc w:val="both"/>
      </w:pPr>
      <w:r>
        <w:rPr>
          <w:rFonts w:ascii="Times New Roman"/>
          <w:b w:val="false"/>
          <w:i w:val="false"/>
          <w:color w:val="000000"/>
          <w:sz w:val="28"/>
        </w:rPr>
        <w:t>_______________________________________________</w:t>
      </w:r>
    </w:p>
    <w:p>
      <w:pPr>
        <w:spacing w:after="0"/>
        <w:ind w:left="0"/>
        <w:jc w:val="both"/>
      </w:pPr>
      <w:bookmarkStart w:name="z501" w:id="411"/>
      <w:r>
        <w:rPr>
          <w:rFonts w:ascii="Times New Roman"/>
          <w:b w:val="false"/>
          <w:i w:val="false"/>
          <w:color w:val="000000"/>
          <w:sz w:val="28"/>
        </w:rPr>
        <w:t>
      для командиров и личного состава формирований:</w:t>
      </w:r>
    </w:p>
    <w:bookmarkEnd w:id="411"/>
    <w:p>
      <w:pPr>
        <w:spacing w:after="0"/>
        <w:ind w:left="0"/>
        <w:jc w:val="both"/>
      </w:pPr>
      <w:r>
        <w:rPr>
          <w:rFonts w:ascii="Times New Roman"/>
          <w:b w:val="false"/>
          <w:i w:val="false"/>
          <w:color w:val="000000"/>
          <w:sz w:val="28"/>
        </w:rPr>
        <w:t>_________________________</w:t>
      </w:r>
    </w:p>
    <w:p>
      <w:pPr>
        <w:spacing w:after="0"/>
        <w:ind w:left="0"/>
        <w:jc w:val="both"/>
      </w:pPr>
      <w:bookmarkStart w:name="z502" w:id="412"/>
      <w:r>
        <w:rPr>
          <w:rFonts w:ascii="Times New Roman"/>
          <w:b w:val="false"/>
          <w:i w:val="false"/>
          <w:color w:val="000000"/>
          <w:sz w:val="28"/>
        </w:rPr>
        <w:t>
      для рабочих и служащих, не входящих в формирования:</w:t>
      </w:r>
    </w:p>
    <w:bookmarkEnd w:id="412"/>
    <w:p>
      <w:pPr>
        <w:spacing w:after="0"/>
        <w:ind w:left="0"/>
        <w:jc w:val="both"/>
      </w:pPr>
      <w:r>
        <w:rPr>
          <w:rFonts w:ascii="Times New Roman"/>
          <w:b w:val="false"/>
          <w:i w:val="false"/>
          <w:color w:val="000000"/>
          <w:sz w:val="28"/>
        </w:rPr>
        <w:t>____________________</w:t>
      </w:r>
    </w:p>
    <w:p>
      <w:pPr>
        <w:spacing w:after="0"/>
        <w:ind w:left="0"/>
        <w:jc w:val="both"/>
      </w:pPr>
      <w:bookmarkStart w:name="z503" w:id="413"/>
      <w:r>
        <w:rPr>
          <w:rFonts w:ascii="Times New Roman"/>
          <w:b w:val="false"/>
          <w:i w:val="false"/>
          <w:color w:val="000000"/>
          <w:sz w:val="28"/>
        </w:rPr>
        <w:t>
      для населения, проживающего вблизи потенциально опасного объекта:</w:t>
      </w:r>
    </w:p>
    <w:bookmarkEnd w:id="413"/>
    <w:p>
      <w:pPr>
        <w:spacing w:after="0"/>
        <w:ind w:left="0"/>
        <w:jc w:val="both"/>
      </w:pPr>
      <w:r>
        <w:rPr>
          <w:rFonts w:ascii="Times New Roman"/>
          <w:b w:val="false"/>
          <w:i w:val="false"/>
          <w:color w:val="000000"/>
          <w:sz w:val="28"/>
        </w:rPr>
        <w:t>____________________________________________________________</w:t>
      </w:r>
    </w:p>
    <w:bookmarkStart w:name="z504" w:id="414"/>
    <w:p>
      <w:pPr>
        <w:spacing w:after="0"/>
        <w:ind w:left="0"/>
        <w:jc w:val="both"/>
      </w:pPr>
      <w:r>
        <w:rPr>
          <w:rFonts w:ascii="Times New Roman"/>
          <w:b w:val="false"/>
          <w:i w:val="false"/>
          <w:color w:val="000000"/>
          <w:sz w:val="28"/>
        </w:rPr>
        <w:t>
      Время: календарные сроки и общая продолжительность</w:t>
      </w:r>
    </w:p>
    <w:bookmarkEnd w:id="414"/>
    <w:p>
      <w:pPr>
        <w:spacing w:after="0"/>
        <w:ind w:left="0"/>
        <w:jc w:val="both"/>
      </w:pPr>
      <w:bookmarkStart w:name="z505" w:id="415"/>
      <w:r>
        <w:rPr>
          <w:rFonts w:ascii="Times New Roman"/>
          <w:b w:val="false"/>
          <w:i w:val="false"/>
          <w:color w:val="000000"/>
          <w:sz w:val="28"/>
        </w:rPr>
        <w:t>
      Состав участников:</w:t>
      </w:r>
    </w:p>
    <w:bookmarkEnd w:id="415"/>
    <w:p>
      <w:pPr>
        <w:spacing w:after="0"/>
        <w:ind w:left="0"/>
        <w:jc w:val="both"/>
      </w:pPr>
      <w:r>
        <w:rPr>
          <w:rFonts w:ascii="Times New Roman"/>
          <w:b w:val="false"/>
          <w:i w:val="false"/>
          <w:color w:val="000000"/>
          <w:sz w:val="28"/>
        </w:rPr>
        <w:t>___________________________________________________</w:t>
      </w:r>
    </w:p>
    <w:p>
      <w:pPr>
        <w:spacing w:after="0"/>
        <w:ind w:left="0"/>
        <w:jc w:val="both"/>
      </w:pPr>
      <w:bookmarkStart w:name="z506" w:id="416"/>
      <w:r>
        <w:rPr>
          <w:rFonts w:ascii="Times New Roman"/>
          <w:b w:val="false"/>
          <w:i w:val="false"/>
          <w:color w:val="000000"/>
          <w:sz w:val="28"/>
        </w:rPr>
        <w:t>
      Замысел тренировки</w:t>
      </w:r>
    </w:p>
    <w:bookmarkEnd w:id="416"/>
    <w:p>
      <w:pPr>
        <w:spacing w:after="0"/>
        <w:ind w:left="0"/>
        <w:jc w:val="both"/>
      </w:pPr>
      <w:r>
        <w:rPr>
          <w:rFonts w:ascii="Times New Roman"/>
          <w:b w:val="false"/>
          <w:i w:val="false"/>
          <w:color w:val="000000"/>
          <w:sz w:val="28"/>
        </w:rPr>
        <w:t>__________________________________________________</w:t>
      </w:r>
    </w:p>
    <w:p>
      <w:pPr>
        <w:spacing w:after="0"/>
        <w:ind w:left="0"/>
        <w:jc w:val="both"/>
      </w:pPr>
      <w:bookmarkStart w:name="z507" w:id="417"/>
      <w:r>
        <w:rPr>
          <w:rFonts w:ascii="Times New Roman"/>
          <w:b w:val="false"/>
          <w:i w:val="false"/>
          <w:color w:val="000000"/>
          <w:sz w:val="28"/>
        </w:rPr>
        <w:t>
      Этапы тренировки, учебные вопросы и время на отработку каждого</w:t>
      </w:r>
    </w:p>
    <w:bookmarkEnd w:id="417"/>
    <w:p>
      <w:pPr>
        <w:spacing w:after="0"/>
        <w:ind w:left="0"/>
        <w:jc w:val="both"/>
      </w:pPr>
      <w:r>
        <w:rPr>
          <w:rFonts w:ascii="Times New Roman"/>
          <w:b w:val="false"/>
          <w:i w:val="false"/>
          <w:color w:val="000000"/>
          <w:sz w:val="28"/>
        </w:rPr>
        <w:t>из них:______________________________________________________________</w:t>
      </w:r>
    </w:p>
    <w:bookmarkStart w:name="z508" w:id="418"/>
    <w:p>
      <w:pPr>
        <w:spacing w:after="0"/>
        <w:ind w:left="0"/>
        <w:jc w:val="left"/>
      </w:pPr>
      <w:r>
        <w:rPr>
          <w:rFonts w:ascii="Times New Roman"/>
          <w:b/>
          <w:i w:val="false"/>
          <w:color w:val="000000"/>
        </w:rPr>
        <w:t xml:space="preserve"> Ход тренировки</w:t>
      </w:r>
    </w:p>
    <w:bookmarkEnd w:id="4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Учебные вопросы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Обстановка (характер вводных)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руководителя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обучаемых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09" w:id="419"/>
    <w:p>
      <w:pPr>
        <w:spacing w:after="0"/>
        <w:ind w:left="0"/>
        <w:jc w:val="both"/>
      </w:pPr>
      <w:r>
        <w:rPr>
          <w:rFonts w:ascii="Times New Roman"/>
          <w:b w:val="false"/>
          <w:i w:val="false"/>
          <w:color w:val="000000"/>
          <w:sz w:val="28"/>
        </w:rPr>
        <w:t>
      Первый этап: (название этапа, его содержание, учебная цель, время)</w:t>
      </w:r>
    </w:p>
    <w:bookmarkEnd w:id="419"/>
    <w:bookmarkStart w:name="z510" w:id="420"/>
    <w:p>
      <w:pPr>
        <w:spacing w:after="0"/>
        <w:ind w:left="0"/>
        <w:jc w:val="both"/>
      </w:pPr>
      <w:r>
        <w:rPr>
          <w:rFonts w:ascii="Times New Roman"/>
          <w:b w:val="false"/>
          <w:i w:val="false"/>
          <w:color w:val="000000"/>
          <w:sz w:val="28"/>
        </w:rPr>
        <w:t>
      Второй и последующие этапы.</w:t>
      </w:r>
    </w:p>
    <w:bookmarkEnd w:id="420"/>
    <w:bookmarkStart w:name="z511" w:id="421"/>
    <w:p>
      <w:pPr>
        <w:spacing w:after="0"/>
        <w:ind w:left="0"/>
        <w:jc w:val="both"/>
      </w:pPr>
      <w:r>
        <w:rPr>
          <w:rFonts w:ascii="Times New Roman"/>
          <w:b w:val="false"/>
          <w:i w:val="false"/>
          <w:color w:val="000000"/>
          <w:sz w:val="28"/>
        </w:rPr>
        <w:t>
      Разбор тренировки.</w:t>
      </w:r>
    </w:p>
    <w:bookmarkEnd w:id="421"/>
    <w:p>
      <w:pPr>
        <w:spacing w:after="0"/>
        <w:ind w:left="0"/>
        <w:jc w:val="both"/>
      </w:pPr>
      <w:bookmarkStart w:name="z512" w:id="422"/>
      <w:r>
        <w:rPr>
          <w:rFonts w:ascii="Times New Roman"/>
          <w:b w:val="false"/>
          <w:i w:val="false"/>
          <w:color w:val="000000"/>
          <w:sz w:val="28"/>
        </w:rPr>
        <w:t>
      Начальник штаба руководства тренировки____________________</w:t>
      </w:r>
    </w:p>
    <w:bookmarkEnd w:id="422"/>
    <w:p>
      <w:pPr>
        <w:spacing w:after="0"/>
        <w:ind w:left="0"/>
        <w:jc w:val="both"/>
      </w:pPr>
      <w:r>
        <w:rPr>
          <w:rFonts w:ascii="Times New Roman"/>
          <w:b w:val="false"/>
          <w:i w:val="false"/>
          <w:color w:val="000000"/>
          <w:sz w:val="28"/>
        </w:rPr>
        <w:t xml:space="preserve">                                           (наименование организации)</w:t>
      </w:r>
    </w:p>
    <w:p>
      <w:pPr>
        <w:spacing w:after="0"/>
        <w:ind w:left="0"/>
        <w:jc w:val="both"/>
      </w:pPr>
      <w:r>
        <w:rPr>
          <w:rFonts w:ascii="Times New Roman"/>
          <w:b w:val="false"/>
          <w:i w:val="false"/>
          <w:color w:val="000000"/>
          <w:sz w:val="28"/>
        </w:rPr>
        <w:t xml:space="preserve">       ______________________                   ____________</w:t>
      </w:r>
    </w:p>
    <w:p>
      <w:pPr>
        <w:spacing w:after="0"/>
        <w:ind w:left="0"/>
        <w:jc w:val="both"/>
      </w:pPr>
      <w:r>
        <w:rPr>
          <w:rFonts w:ascii="Times New Roman"/>
          <w:b w:val="false"/>
          <w:i w:val="false"/>
          <w:color w:val="000000"/>
          <w:sz w:val="28"/>
        </w:rPr>
        <w:t xml:space="preserve">       Ф.И.О. (при его наличии)                      (подпись)</w:t>
      </w:r>
    </w:p>
    <w:bookmarkStart w:name="z513" w:id="423"/>
    <w:p>
      <w:pPr>
        <w:spacing w:after="0"/>
        <w:ind w:left="0"/>
        <w:jc w:val="both"/>
      </w:pPr>
      <w:r>
        <w:rPr>
          <w:rFonts w:ascii="Times New Roman"/>
          <w:b w:val="false"/>
          <w:i w:val="false"/>
          <w:color w:val="000000"/>
          <w:sz w:val="28"/>
        </w:rPr>
        <w:t>
      ______________</w:t>
      </w:r>
    </w:p>
    <w:bookmarkEnd w:id="4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Правилам информирования,</w:t>
            </w:r>
            <w:r>
              <w:br/>
            </w:r>
            <w:r>
              <w:rPr>
                <w:rFonts w:ascii="Times New Roman"/>
                <w:b w:val="false"/>
                <w:i w:val="false"/>
                <w:color w:val="000000"/>
                <w:sz w:val="20"/>
              </w:rPr>
              <w:t>пропаганды знаний, обучения</w:t>
            </w:r>
            <w:r>
              <w:br/>
            </w:r>
            <w:r>
              <w:rPr>
                <w:rFonts w:ascii="Times New Roman"/>
                <w:b w:val="false"/>
                <w:i w:val="false"/>
                <w:color w:val="000000"/>
                <w:sz w:val="20"/>
              </w:rPr>
              <w:t>населения и специалистов</w:t>
            </w:r>
            <w:r>
              <w:br/>
            </w:r>
            <w:r>
              <w:rPr>
                <w:rFonts w:ascii="Times New Roman"/>
                <w:b w:val="false"/>
                <w:i w:val="false"/>
                <w:color w:val="000000"/>
                <w:sz w:val="20"/>
              </w:rPr>
              <w:t>в сфере гражданской защиты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тренировки</w:t>
            </w:r>
            <w:r>
              <w:br/>
            </w:r>
            <w:r>
              <w:rPr>
                <w:rFonts w:ascii="Times New Roman"/>
                <w:b w:val="false"/>
                <w:i w:val="false"/>
                <w:color w:val="000000"/>
                <w:sz w:val="20"/>
              </w:rPr>
              <w:t>_______________ Ф.И.О.</w:t>
            </w:r>
            <w:r>
              <w:br/>
            </w:r>
            <w:r>
              <w:rPr>
                <w:rFonts w:ascii="Times New Roman"/>
                <w:b w:val="false"/>
                <w:i w:val="false"/>
                <w:color w:val="000000"/>
                <w:sz w:val="20"/>
              </w:rPr>
              <w:t>(при его наличии)</w:t>
            </w:r>
            <w:r>
              <w:br/>
            </w:r>
            <w:r>
              <w:rPr>
                <w:rFonts w:ascii="Times New Roman"/>
                <w:b w:val="false"/>
                <w:i w:val="false"/>
                <w:color w:val="000000"/>
                <w:sz w:val="20"/>
              </w:rPr>
              <w:t>______________________</w:t>
            </w:r>
            <w:r>
              <w:br/>
            </w:r>
            <w:r>
              <w:rPr>
                <w:rFonts w:ascii="Times New Roman"/>
                <w:b w:val="false"/>
                <w:i w:val="false"/>
                <w:color w:val="000000"/>
                <w:sz w:val="20"/>
              </w:rPr>
              <w:t>(подпись)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 ___________20___г.</w:t>
            </w:r>
          </w:p>
        </w:tc>
      </w:tr>
    </w:tbl>
    <w:bookmarkStart w:name="z517" w:id="424"/>
    <w:p>
      <w:pPr>
        <w:spacing w:after="0"/>
        <w:ind w:left="0"/>
        <w:jc w:val="left"/>
      </w:pPr>
      <w:r>
        <w:rPr>
          <w:rFonts w:ascii="Times New Roman"/>
          <w:b/>
          <w:i w:val="false"/>
          <w:color w:val="000000"/>
        </w:rPr>
        <w:t xml:space="preserve"> ПЛАН</w:t>
      </w:r>
      <w:r>
        <w:br/>
      </w:r>
      <w:r>
        <w:rPr>
          <w:rFonts w:ascii="Times New Roman"/>
          <w:b/>
          <w:i w:val="false"/>
          <w:color w:val="000000"/>
        </w:rPr>
        <w:t>проведения общей сейсмотренировки</w:t>
      </w:r>
    </w:p>
    <w:bookmarkEnd w:id="424"/>
    <w:bookmarkStart w:name="z518" w:id="425"/>
    <w:p>
      <w:pPr>
        <w:spacing w:after="0"/>
        <w:ind w:left="0"/>
        <w:jc w:val="left"/>
      </w:pPr>
      <w:r>
        <w:rPr>
          <w:rFonts w:ascii="Times New Roman"/>
          <w:b/>
          <w:i w:val="false"/>
          <w:color w:val="000000"/>
        </w:rPr>
        <w:t xml:space="preserve"> __________________________________________________________________</w:t>
      </w:r>
      <w:r>
        <w:br/>
      </w:r>
      <w:r>
        <w:rPr>
          <w:rFonts w:ascii="Times New Roman"/>
          <w:b/>
          <w:i w:val="false"/>
          <w:color w:val="000000"/>
        </w:rPr>
        <w:t>(наименование организации)</w:t>
      </w:r>
    </w:p>
    <w:bookmarkEnd w:id="425"/>
    <w:bookmarkStart w:name="z519" w:id="426"/>
    <w:p>
      <w:pPr>
        <w:spacing w:after="0"/>
        <w:ind w:left="0"/>
        <w:jc w:val="both"/>
      </w:pPr>
      <w:r>
        <w:rPr>
          <w:rFonts w:ascii="Times New Roman"/>
          <w:b w:val="false"/>
          <w:i w:val="false"/>
          <w:color w:val="000000"/>
          <w:sz w:val="28"/>
        </w:rPr>
        <w:t>
      Тема: "Действия руководящего состава, рабочих и служащих (наименование организации) при землетрясении".</w:t>
      </w:r>
    </w:p>
    <w:bookmarkEnd w:id="426"/>
    <w:bookmarkStart w:name="z520" w:id="427"/>
    <w:p>
      <w:pPr>
        <w:spacing w:after="0"/>
        <w:ind w:left="0"/>
        <w:jc w:val="both"/>
      </w:pPr>
      <w:r>
        <w:rPr>
          <w:rFonts w:ascii="Times New Roman"/>
          <w:b w:val="false"/>
          <w:i w:val="false"/>
          <w:color w:val="000000"/>
          <w:sz w:val="28"/>
        </w:rPr>
        <w:t>
      Учебные цели:</w:t>
      </w:r>
    </w:p>
    <w:bookmarkEnd w:id="427"/>
    <w:bookmarkStart w:name="z521" w:id="428"/>
    <w:p>
      <w:pPr>
        <w:spacing w:after="0"/>
        <w:ind w:left="0"/>
        <w:jc w:val="both"/>
      </w:pPr>
      <w:r>
        <w:rPr>
          <w:rFonts w:ascii="Times New Roman"/>
          <w:b w:val="false"/>
          <w:i w:val="false"/>
          <w:color w:val="000000"/>
          <w:sz w:val="28"/>
        </w:rPr>
        <w:t>
      Общая – проверить готовность (наименование организации)  к выполнению мероприятий защиты при землетрясении.</w:t>
      </w:r>
    </w:p>
    <w:bookmarkEnd w:id="428"/>
    <w:bookmarkStart w:name="z522" w:id="429"/>
    <w:p>
      <w:pPr>
        <w:spacing w:after="0"/>
        <w:ind w:left="0"/>
        <w:jc w:val="both"/>
      </w:pPr>
      <w:r>
        <w:rPr>
          <w:rFonts w:ascii="Times New Roman"/>
          <w:b w:val="false"/>
          <w:i w:val="false"/>
          <w:color w:val="000000"/>
          <w:sz w:val="28"/>
        </w:rPr>
        <w:t>
      Для руководящего состава – приобрести практические навыки  в организации и проведении мероприятий защиты при землетрясении.</w:t>
      </w:r>
    </w:p>
    <w:bookmarkEnd w:id="429"/>
    <w:bookmarkStart w:name="z523" w:id="430"/>
    <w:p>
      <w:pPr>
        <w:spacing w:after="0"/>
        <w:ind w:left="0"/>
        <w:jc w:val="both"/>
      </w:pPr>
      <w:r>
        <w:rPr>
          <w:rFonts w:ascii="Times New Roman"/>
          <w:b w:val="false"/>
          <w:i w:val="false"/>
          <w:color w:val="000000"/>
          <w:sz w:val="28"/>
        </w:rPr>
        <w:t>
      Для личного состава формирований – совершенствовать практические навыки в оповещении, сборе, оснащении и готовности к проведению спасательных работ.</w:t>
      </w:r>
    </w:p>
    <w:bookmarkEnd w:id="430"/>
    <w:bookmarkStart w:name="z524" w:id="431"/>
    <w:p>
      <w:pPr>
        <w:spacing w:after="0"/>
        <w:ind w:left="0"/>
        <w:jc w:val="both"/>
      </w:pPr>
      <w:r>
        <w:rPr>
          <w:rFonts w:ascii="Times New Roman"/>
          <w:b w:val="false"/>
          <w:i w:val="false"/>
          <w:color w:val="000000"/>
          <w:sz w:val="28"/>
        </w:rPr>
        <w:t>
      Для рабочих и служащих – выработать навыки практических действий  и правильного поведения при землетрясении.</w:t>
      </w:r>
    </w:p>
    <w:bookmarkEnd w:id="431"/>
    <w:bookmarkStart w:name="z525" w:id="432"/>
    <w:p>
      <w:pPr>
        <w:spacing w:after="0"/>
        <w:ind w:left="0"/>
        <w:jc w:val="both"/>
      </w:pPr>
      <w:r>
        <w:rPr>
          <w:rFonts w:ascii="Times New Roman"/>
          <w:b w:val="false"/>
          <w:i w:val="false"/>
          <w:color w:val="000000"/>
          <w:sz w:val="28"/>
        </w:rPr>
        <w:t>
      Время: по решению руководителя организации.</w:t>
      </w:r>
    </w:p>
    <w:bookmarkEnd w:id="432"/>
    <w:bookmarkStart w:name="z526" w:id="433"/>
    <w:p>
      <w:pPr>
        <w:spacing w:after="0"/>
        <w:ind w:left="0"/>
        <w:jc w:val="both"/>
      </w:pPr>
      <w:r>
        <w:rPr>
          <w:rFonts w:ascii="Times New Roman"/>
          <w:b w:val="false"/>
          <w:i w:val="false"/>
          <w:color w:val="000000"/>
          <w:sz w:val="28"/>
        </w:rPr>
        <w:t>
      Место проведения: производственные и управленческие здания, сооружения, территория организации.</w:t>
      </w:r>
    </w:p>
    <w:bookmarkEnd w:id="433"/>
    <w:bookmarkStart w:name="z527" w:id="434"/>
    <w:p>
      <w:pPr>
        <w:spacing w:after="0"/>
        <w:ind w:left="0"/>
        <w:jc w:val="both"/>
      </w:pPr>
      <w:r>
        <w:rPr>
          <w:rFonts w:ascii="Times New Roman"/>
          <w:b w:val="false"/>
          <w:i w:val="false"/>
          <w:color w:val="000000"/>
          <w:sz w:val="28"/>
        </w:rPr>
        <w:t>
      Участники сейсмотренировки: весь коллектив организации.</w:t>
      </w:r>
    </w:p>
    <w:bookmarkEnd w:id="434"/>
    <w:bookmarkStart w:name="z528" w:id="435"/>
    <w:p>
      <w:pPr>
        <w:spacing w:after="0"/>
        <w:ind w:left="0"/>
        <w:jc w:val="both"/>
      </w:pPr>
      <w:r>
        <w:rPr>
          <w:rFonts w:ascii="Times New Roman"/>
          <w:b w:val="false"/>
          <w:i w:val="false"/>
          <w:color w:val="000000"/>
          <w:sz w:val="28"/>
        </w:rPr>
        <w:t>
      Учебный вопрос: практические действия руководящего состава, рабочих  и служащих (наименование организации) при землетрясении во время нахождения на рабочих местах.</w:t>
      </w:r>
    </w:p>
    <w:bookmarkEnd w:id="435"/>
    <w:bookmarkStart w:name="z529" w:id="436"/>
    <w:p>
      <w:pPr>
        <w:spacing w:after="0"/>
        <w:ind w:left="0"/>
        <w:jc w:val="both"/>
      </w:pPr>
      <w:r>
        <w:rPr>
          <w:rFonts w:ascii="Times New Roman"/>
          <w:b w:val="false"/>
          <w:i w:val="false"/>
          <w:color w:val="000000"/>
          <w:sz w:val="28"/>
        </w:rPr>
        <w:t>
      Материальное обеспечение и литература:</w:t>
      </w:r>
    </w:p>
    <w:bookmarkEnd w:id="436"/>
    <w:bookmarkStart w:name="z530" w:id="437"/>
    <w:p>
      <w:pPr>
        <w:spacing w:after="0"/>
        <w:ind w:left="0"/>
        <w:jc w:val="both"/>
      </w:pPr>
      <w:r>
        <w:rPr>
          <w:rFonts w:ascii="Times New Roman"/>
          <w:b w:val="false"/>
          <w:i w:val="false"/>
          <w:color w:val="000000"/>
          <w:sz w:val="28"/>
        </w:rPr>
        <w:t>
      1. План защиты от чрезвычайных ситуаций (наименование организации) при землетрясении.</w:t>
      </w:r>
    </w:p>
    <w:bookmarkEnd w:id="437"/>
    <w:bookmarkStart w:name="z531" w:id="438"/>
    <w:p>
      <w:pPr>
        <w:spacing w:after="0"/>
        <w:ind w:left="0"/>
        <w:jc w:val="both"/>
      </w:pPr>
      <w:r>
        <w:rPr>
          <w:rFonts w:ascii="Times New Roman"/>
          <w:b w:val="false"/>
          <w:i w:val="false"/>
          <w:color w:val="000000"/>
          <w:sz w:val="28"/>
        </w:rPr>
        <w:t>
      2. Планы действий должностных лиц после землетрясения.</w:t>
      </w:r>
    </w:p>
    <w:bookmarkEnd w:id="438"/>
    <w:bookmarkStart w:name="z532" w:id="439"/>
    <w:p>
      <w:pPr>
        <w:spacing w:after="0"/>
        <w:ind w:left="0"/>
        <w:jc w:val="both"/>
      </w:pPr>
      <w:r>
        <w:rPr>
          <w:rFonts w:ascii="Times New Roman"/>
          <w:b w:val="false"/>
          <w:i w:val="false"/>
          <w:color w:val="000000"/>
          <w:sz w:val="28"/>
        </w:rPr>
        <w:t>
      3. Таблица возможного состояния зданий, возможных потерь и ожидаемого ущерба после землетрясения.</w:t>
      </w:r>
    </w:p>
    <w:bookmarkEnd w:id="439"/>
    <w:bookmarkStart w:name="z533" w:id="440"/>
    <w:p>
      <w:pPr>
        <w:spacing w:after="0"/>
        <w:ind w:left="0"/>
        <w:jc w:val="both"/>
      </w:pPr>
      <w:r>
        <w:rPr>
          <w:rFonts w:ascii="Times New Roman"/>
          <w:b w:val="false"/>
          <w:i w:val="false"/>
          <w:color w:val="000000"/>
          <w:sz w:val="28"/>
        </w:rPr>
        <w:t>
      4. План-схемы экстренной эвакуации работающего персонала.</w:t>
      </w:r>
    </w:p>
    <w:bookmarkEnd w:id="440"/>
    <w:bookmarkStart w:name="z534" w:id="441"/>
    <w:p>
      <w:pPr>
        <w:spacing w:after="0"/>
        <w:ind w:left="0"/>
        <w:jc w:val="both"/>
      </w:pPr>
      <w:r>
        <w:rPr>
          <w:rFonts w:ascii="Times New Roman"/>
          <w:b w:val="false"/>
          <w:i w:val="false"/>
          <w:color w:val="000000"/>
          <w:sz w:val="28"/>
        </w:rPr>
        <w:t>
      5. План-схемы относительно безопасной территории организации.</w:t>
      </w:r>
    </w:p>
    <w:bookmarkEnd w:id="441"/>
    <w:p>
      <w:pPr>
        <w:spacing w:after="0"/>
        <w:ind w:left="0"/>
        <w:jc w:val="both"/>
      </w:pPr>
      <w:bookmarkStart w:name="z535" w:id="442"/>
      <w:r>
        <w:rPr>
          <w:rFonts w:ascii="Times New Roman"/>
          <w:b w:val="false"/>
          <w:i w:val="false"/>
          <w:color w:val="000000"/>
          <w:sz w:val="28"/>
        </w:rPr>
        <w:t>
      Начальник штаба руководства тренировки ____________________</w:t>
      </w:r>
    </w:p>
    <w:bookmarkEnd w:id="442"/>
    <w:p>
      <w:pPr>
        <w:spacing w:after="0"/>
        <w:ind w:left="0"/>
        <w:jc w:val="both"/>
      </w:pPr>
      <w:r>
        <w:rPr>
          <w:rFonts w:ascii="Times New Roman"/>
          <w:b w:val="false"/>
          <w:i w:val="false"/>
          <w:color w:val="000000"/>
          <w:sz w:val="28"/>
        </w:rPr>
        <w:t xml:space="preserve">                                           (наименование организации)</w:t>
      </w:r>
    </w:p>
    <w:bookmarkStart w:name="z536" w:id="443"/>
    <w:p>
      <w:pPr>
        <w:spacing w:after="0"/>
        <w:ind w:left="0"/>
        <w:jc w:val="both"/>
      </w:pPr>
      <w:r>
        <w:rPr>
          <w:rFonts w:ascii="Times New Roman"/>
          <w:b w:val="false"/>
          <w:i w:val="false"/>
          <w:color w:val="000000"/>
          <w:sz w:val="28"/>
        </w:rPr>
        <w:t>
      ________________________                   __________</w:t>
      </w:r>
    </w:p>
    <w:bookmarkEnd w:id="443"/>
    <w:bookmarkStart w:name="z537" w:id="444"/>
    <w:p>
      <w:pPr>
        <w:spacing w:after="0"/>
        <w:ind w:left="0"/>
        <w:jc w:val="both"/>
      </w:pPr>
      <w:r>
        <w:rPr>
          <w:rFonts w:ascii="Times New Roman"/>
          <w:b w:val="false"/>
          <w:i w:val="false"/>
          <w:color w:val="000000"/>
          <w:sz w:val="28"/>
        </w:rPr>
        <w:t>
      Ф.И.О. (при его наличии)                         (подпись)</w:t>
      </w:r>
    </w:p>
    <w:bookmarkEnd w:id="444"/>
    <w:bookmarkStart w:name="z538" w:id="445"/>
    <w:p>
      <w:pPr>
        <w:spacing w:after="0"/>
        <w:ind w:left="0"/>
        <w:jc w:val="both"/>
      </w:pPr>
      <w:r>
        <w:rPr>
          <w:rFonts w:ascii="Times New Roman"/>
          <w:b w:val="false"/>
          <w:i w:val="false"/>
          <w:color w:val="000000"/>
          <w:sz w:val="28"/>
        </w:rPr>
        <w:t>
      Порядок проведения общей сейсмотренировки в организации</w:t>
      </w:r>
    </w:p>
    <w:bookmarkEnd w:id="4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руководителя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руководителей структурных подразделений, посредников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рабочих и служащих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Практические действия руководящего состава, рабочих и служащих.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446"/>
          <w:p>
            <w:pPr>
              <w:spacing w:after="20"/>
              <w:ind w:left="20"/>
              <w:jc w:val="both"/>
            </w:pPr>
            <w:r>
              <w:rPr>
                <w:rFonts w:ascii="Times New Roman"/>
                <w:b w:val="false"/>
                <w:i w:val="false"/>
                <w:color w:val="000000"/>
                <w:sz w:val="20"/>
              </w:rPr>
              <w:t>
В день проведения тренировки руководитель организации на совещании руководящего состава заслушивает руководителей структурных подразделений о готовности к проведению сейсмотренировки, определяет время, порядок доведения установленного в организации сигнала о начале землетрясения, уточняет места своим заместителям и посредникам.</w:t>
            </w:r>
          </w:p>
          <w:bookmarkEnd w:id="446"/>
          <w:p>
            <w:pPr>
              <w:spacing w:after="20"/>
              <w:ind w:left="20"/>
              <w:jc w:val="both"/>
            </w:pPr>
            <w:r>
              <w:rPr>
                <w:rFonts w:ascii="Times New Roman"/>
                <w:b w:val="false"/>
                <w:i w:val="false"/>
                <w:color w:val="000000"/>
                <w:sz w:val="20"/>
              </w:rPr>
              <w:t>
В установленное время подается сигнал о начале землетрясения, заместители руководителя и посредники наблюдают за действиями руководителей структурных подразделений, рабочих и служащих.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447"/>
          <w:p>
            <w:pPr>
              <w:spacing w:after="20"/>
              <w:ind w:left="20"/>
              <w:jc w:val="both"/>
            </w:pPr>
            <w:r>
              <w:rPr>
                <w:rFonts w:ascii="Times New Roman"/>
                <w:b w:val="false"/>
                <w:i w:val="false"/>
                <w:color w:val="000000"/>
                <w:sz w:val="20"/>
              </w:rPr>
              <w:t>
Руководители структурных подразделений, прибыв на свои рабочие места, через бригадиров и других руководителей низовых звеньев напоминает установленный сигнал о начале землетрясения, порядок действий рабочих и служащих, необходимость соблюдения мер безопасности. Заместители руководителя организации, посредники за несколько минут до подачи установленного в организации сигнала прибывают в структурные подразделения.</w:t>
            </w:r>
          </w:p>
          <w:bookmarkEnd w:id="447"/>
          <w:p>
            <w:pPr>
              <w:spacing w:after="20"/>
              <w:ind w:left="20"/>
              <w:jc w:val="both"/>
            </w:pPr>
            <w:r>
              <w:rPr>
                <w:rFonts w:ascii="Times New Roman"/>
                <w:b w:val="false"/>
                <w:i w:val="false"/>
                <w:color w:val="000000"/>
                <w:sz w:val="20"/>
              </w:rPr>
              <w:t>
Включаются звуковые (или иные установленные сигналы). Руководители структурных подразделений объявляют: "Землетрясение! Срочно покинуть здание!" (для 1-2 этажа), "Землетрясение! Занять безопасные места!" (для остальных), после окончания толчков объявляют: "Всем срочно покинуть здание!", руководители структурных подразделений организуют вывод людей из здания, на площадке месте сбора проверяют наличие людей и результаты докладывают руководству организации (начальнику штаба гражданской обороны).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448"/>
          <w:p>
            <w:pPr>
              <w:spacing w:after="20"/>
              <w:ind w:left="20"/>
              <w:jc w:val="both"/>
            </w:pPr>
            <w:r>
              <w:rPr>
                <w:rFonts w:ascii="Times New Roman"/>
                <w:b w:val="false"/>
                <w:i w:val="false"/>
                <w:color w:val="000000"/>
                <w:sz w:val="20"/>
              </w:rPr>
              <w:t>
Получив напоминание от бригадира или другого руководителя низового звена о готовности к сейсмотренировке каждый рабочий и служащий определяет относительно безопасные место – укрытие на период толчков, намечает для себя кратчайший путь к основному (запасному) выходу, готовит к возможному использованию средств индивидуальной защиты (ватно-марлевую повязку или противопыльную тканевую маску кладет ее в карман.</w:t>
            </w:r>
          </w:p>
          <w:bookmarkEnd w:id="448"/>
          <w:p>
            <w:pPr>
              <w:spacing w:after="20"/>
              <w:ind w:left="20"/>
              <w:jc w:val="both"/>
            </w:pPr>
            <w:r>
              <w:rPr>
                <w:rFonts w:ascii="Times New Roman"/>
                <w:b w:val="false"/>
                <w:i w:val="false"/>
                <w:color w:val="000000"/>
                <w:sz w:val="20"/>
              </w:rPr>
              <w:t>
</w:t>
            </w:r>
            <w:r>
              <w:rPr>
                <w:rFonts w:ascii="Times New Roman"/>
                <w:b w:val="false"/>
                <w:i w:val="false"/>
                <w:color w:val="000000"/>
                <w:sz w:val="20"/>
              </w:rPr>
              <w:t>Рабочие и служащие:</w:t>
            </w:r>
          </w:p>
          <w:p>
            <w:pPr>
              <w:spacing w:after="20"/>
              <w:ind w:left="20"/>
              <w:jc w:val="both"/>
            </w:pPr>
            <w:r>
              <w:rPr>
                <w:rFonts w:ascii="Times New Roman"/>
                <w:b w:val="false"/>
                <w:i w:val="false"/>
                <w:color w:val="000000"/>
                <w:sz w:val="20"/>
              </w:rPr>
              <w:t>
</w:t>
            </w:r>
            <w:r>
              <w:rPr>
                <w:rFonts w:ascii="Times New Roman"/>
                <w:b w:val="false"/>
                <w:i w:val="false"/>
                <w:color w:val="000000"/>
                <w:sz w:val="20"/>
              </w:rPr>
              <w:t>-1-2 этажей – выбегают из здания через основной (запасной) выходы и следуют на площадку (место) сбора людей. Если (с учетом малого запаса времени –15-20 сек.) они не успевают выбежать из здания за период толчков, то занимают относительно безопасные места, а затем быстро покидают здание</w:t>
            </w:r>
          </w:p>
          <w:p>
            <w:pPr>
              <w:spacing w:after="20"/>
              <w:ind w:left="20"/>
              <w:jc w:val="both"/>
            </w:pPr>
            <w:r>
              <w:rPr>
                <w:rFonts w:ascii="Times New Roman"/>
                <w:b w:val="false"/>
                <w:i w:val="false"/>
                <w:color w:val="000000"/>
                <w:sz w:val="20"/>
              </w:rPr>
              <w:t>
- верхних этажей – сначала первого толчка занимают относительно безопасные места, а по окончанию толчков быстро покидают здание и следуют на место сбора людей, где пострадавшим если это необходимо оказывают первую медицинскую помощь.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штаба гражданской обороны дает команду о приведении формирований в готовность.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Командиры формирований объявляют сбор личного состава, проверяют их наличие, (при необходимости) оснащают личный состав и докладывают начальнику штаба гражданской обороны о готовности к спасению оставшихся в здании людей, тушению пожаров, оказанию первой медицинской помощи пострадавшим, охране общественного порядка.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Личный состав формирований прибывает в заранее установленные места, получают оснащение (при необходимости) и находится в готовности к проведению спасательных и других неотложных работ.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Подведение итогов сейсмотренировки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на совещании заслушивает своих заместителей, посредников, руководителей структурных подразделений, подводит итоги общей сейсмотренировки, анализирует действия руководящего состава, рабочих и служащих, дает указания по устранению выявлены недостатков, определяет время руководителям для проведения частного разбора, дополнительных занятий, частных сейсмотренировок.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449"/>
          <w:p>
            <w:pPr>
              <w:spacing w:after="20"/>
              <w:ind w:left="20"/>
              <w:jc w:val="both"/>
            </w:pPr>
            <w:r>
              <w:rPr>
                <w:rFonts w:ascii="Times New Roman"/>
                <w:b w:val="false"/>
                <w:i w:val="false"/>
                <w:color w:val="000000"/>
                <w:sz w:val="20"/>
              </w:rPr>
              <w:t>
Руководители структурных подразделений уясняют оценку их действиям и действиям их подчиненных, выявленные недостатки, намечают пути их устранения, готовят материалы для проведения частного разбора в своих цехах.</w:t>
            </w:r>
          </w:p>
          <w:bookmarkEnd w:id="449"/>
          <w:p>
            <w:pPr>
              <w:spacing w:after="20"/>
              <w:ind w:left="20"/>
              <w:jc w:val="both"/>
            </w:pPr>
            <w:r>
              <w:rPr>
                <w:rFonts w:ascii="Times New Roman"/>
                <w:b w:val="false"/>
                <w:i w:val="false"/>
                <w:color w:val="000000"/>
                <w:sz w:val="20"/>
              </w:rPr>
              <w:t>
В определенное руководителем организации время подводят итоги сейсмотренировки с рабочими и служащими. При необходимости проводят дополнительные занятия, частные сейсмотренировки. На подведении итогов присутствуют и выступают заместители руководителя организации, посредники.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уясняют допущенные ошибки, уточняют свои действия, обмениваются опытом.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организации издает приказ по итогам сейсмотренировки, представляет в районный отдел (управление) по чрезвычайным ситуациям и вышестоящий орган управления отчет (донесение) о проведенной сейсмотренировке.</w:t>
            </w:r>
          </w:p>
        </w:tc>
      </w:tr>
    </w:tbl>
    <w:p>
      <w:pPr>
        <w:spacing w:after="0"/>
        <w:ind w:left="0"/>
        <w:jc w:val="both"/>
      </w:pPr>
      <w:bookmarkStart w:name="z545" w:id="450"/>
      <w:r>
        <w:rPr>
          <w:rFonts w:ascii="Times New Roman"/>
          <w:b w:val="false"/>
          <w:i w:val="false"/>
          <w:color w:val="000000"/>
          <w:sz w:val="28"/>
        </w:rPr>
        <w:t>
      Начальник штаба руководства тренировки ____________________</w:t>
      </w:r>
    </w:p>
    <w:bookmarkEnd w:id="450"/>
    <w:p>
      <w:pPr>
        <w:spacing w:after="0"/>
        <w:ind w:left="0"/>
        <w:jc w:val="both"/>
      </w:pPr>
      <w:r>
        <w:rPr>
          <w:rFonts w:ascii="Times New Roman"/>
          <w:b w:val="false"/>
          <w:i w:val="false"/>
          <w:color w:val="000000"/>
          <w:sz w:val="28"/>
        </w:rPr>
        <w:t xml:space="preserve">                                           (наименование организации)</w:t>
      </w:r>
    </w:p>
    <w:p>
      <w:pPr>
        <w:spacing w:after="0"/>
        <w:ind w:left="0"/>
        <w:jc w:val="both"/>
      </w:pPr>
      <w:r>
        <w:rPr>
          <w:rFonts w:ascii="Times New Roman"/>
          <w:b w:val="false"/>
          <w:i w:val="false"/>
          <w:color w:val="000000"/>
          <w:sz w:val="28"/>
        </w:rPr>
        <w:t xml:space="preserve">       _______________________                   ___________</w:t>
      </w:r>
    </w:p>
    <w:p>
      <w:pPr>
        <w:spacing w:after="0"/>
        <w:ind w:left="0"/>
        <w:jc w:val="both"/>
      </w:pPr>
      <w:r>
        <w:rPr>
          <w:rFonts w:ascii="Times New Roman"/>
          <w:b w:val="false"/>
          <w:i w:val="false"/>
          <w:color w:val="000000"/>
          <w:sz w:val="28"/>
        </w:rPr>
        <w:t xml:space="preserve">       Ф.И.О. (при его наличии)                   (подпись)</w:t>
      </w:r>
    </w:p>
    <w:bookmarkStart w:name="z546" w:id="451"/>
    <w:p>
      <w:pPr>
        <w:spacing w:after="0"/>
        <w:ind w:left="0"/>
        <w:jc w:val="both"/>
      </w:pPr>
      <w:r>
        <w:rPr>
          <w:rFonts w:ascii="Times New Roman"/>
          <w:b w:val="false"/>
          <w:i w:val="false"/>
          <w:color w:val="000000"/>
          <w:sz w:val="28"/>
        </w:rPr>
        <w:t>
      _______________</w:t>
      </w:r>
    </w:p>
    <w:bookmarkEnd w:id="4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Правилам информирования,</w:t>
            </w:r>
            <w:r>
              <w:br/>
            </w:r>
            <w:r>
              <w:rPr>
                <w:rFonts w:ascii="Times New Roman"/>
                <w:b w:val="false"/>
                <w:i w:val="false"/>
                <w:color w:val="000000"/>
                <w:sz w:val="20"/>
              </w:rPr>
              <w:t>пропаганды знаний, обучения</w:t>
            </w:r>
            <w:r>
              <w:br/>
            </w:r>
            <w:r>
              <w:rPr>
                <w:rFonts w:ascii="Times New Roman"/>
                <w:b w:val="false"/>
                <w:i w:val="false"/>
                <w:color w:val="000000"/>
                <w:sz w:val="20"/>
              </w:rPr>
              <w:t>населения и специалистов</w:t>
            </w:r>
            <w:r>
              <w:br/>
            </w:r>
            <w:r>
              <w:rPr>
                <w:rFonts w:ascii="Times New Roman"/>
                <w:b w:val="false"/>
                <w:i w:val="false"/>
                <w:color w:val="000000"/>
                <w:sz w:val="20"/>
              </w:rPr>
              <w:t>в сфере гражданской защиты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тренировки</w:t>
            </w:r>
            <w:r>
              <w:br/>
            </w:r>
            <w:r>
              <w:rPr>
                <w:rFonts w:ascii="Times New Roman"/>
                <w:b w:val="false"/>
                <w:i w:val="false"/>
                <w:color w:val="000000"/>
                <w:sz w:val="20"/>
              </w:rPr>
              <w:t>_______________ Ф.И.О.</w:t>
            </w:r>
            <w:r>
              <w:br/>
            </w:r>
            <w:r>
              <w:rPr>
                <w:rFonts w:ascii="Times New Roman"/>
                <w:b w:val="false"/>
                <w:i w:val="false"/>
                <w:color w:val="000000"/>
                <w:sz w:val="20"/>
              </w:rPr>
              <w:t>(при его наличии)</w:t>
            </w:r>
            <w:r>
              <w:br/>
            </w:r>
            <w:r>
              <w:rPr>
                <w:rFonts w:ascii="Times New Roman"/>
                <w:b w:val="false"/>
                <w:i w:val="false"/>
                <w:color w:val="000000"/>
                <w:sz w:val="20"/>
              </w:rPr>
              <w:t>______________________</w:t>
            </w:r>
            <w:r>
              <w:br/>
            </w:r>
            <w:r>
              <w:rPr>
                <w:rFonts w:ascii="Times New Roman"/>
                <w:b w:val="false"/>
                <w:i w:val="false"/>
                <w:color w:val="000000"/>
                <w:sz w:val="20"/>
              </w:rPr>
              <w:t>(подпись)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 ___________20___г.</w:t>
            </w:r>
          </w:p>
        </w:tc>
      </w:tr>
    </w:tbl>
    <w:bookmarkStart w:name="z550" w:id="452"/>
    <w:p>
      <w:pPr>
        <w:spacing w:after="0"/>
        <w:ind w:left="0"/>
        <w:jc w:val="left"/>
      </w:pPr>
      <w:r>
        <w:rPr>
          <w:rFonts w:ascii="Times New Roman"/>
          <w:b/>
          <w:i w:val="false"/>
          <w:color w:val="000000"/>
        </w:rPr>
        <w:t xml:space="preserve"> КАЛЕНДАРНЫЙ ПЛАН</w:t>
      </w:r>
      <w:r>
        <w:br/>
      </w:r>
      <w:r>
        <w:rPr>
          <w:rFonts w:ascii="Times New Roman"/>
          <w:b/>
          <w:i w:val="false"/>
          <w:color w:val="000000"/>
        </w:rPr>
        <w:t>подготовки и проведения селетренировки</w:t>
      </w:r>
    </w:p>
    <w:bookmarkEnd w:id="4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исполнения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исполнения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Рекогносцировка места, маршруты выдвижения, участок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документов на проведение тренировки.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Вручение приказа о проведении учения командирам формирований, привлекаемых на тренировку.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инструкторского -методического занятия с командирами аварийно-спасательных служб и формирований, привлекаемых на тренировку.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453"/>
          <w:p>
            <w:pPr>
              <w:spacing w:after="20"/>
              <w:ind w:left="20"/>
              <w:jc w:val="both"/>
            </w:pPr>
            <w:r>
              <w:rPr>
                <w:rFonts w:ascii="Times New Roman"/>
                <w:b w:val="false"/>
                <w:i w:val="false"/>
                <w:color w:val="000000"/>
                <w:sz w:val="20"/>
              </w:rPr>
              <w:t>
Подготовка обучаемых к тренировке:</w:t>
            </w:r>
          </w:p>
          <w:bookmarkEnd w:id="453"/>
          <w:p>
            <w:pPr>
              <w:spacing w:after="20"/>
              <w:ind w:left="20"/>
              <w:jc w:val="both"/>
            </w:pPr>
            <w:r>
              <w:rPr>
                <w:rFonts w:ascii="Times New Roman"/>
                <w:b w:val="false"/>
                <w:i w:val="false"/>
                <w:color w:val="000000"/>
                <w:sz w:val="20"/>
              </w:rPr>
              <w:t>
</w:t>
            </w:r>
            <w:r>
              <w:rPr>
                <w:rFonts w:ascii="Times New Roman"/>
                <w:b w:val="false"/>
                <w:i w:val="false"/>
                <w:color w:val="000000"/>
                <w:sz w:val="20"/>
              </w:rPr>
              <w:t>приведения в готовность техники и имущества;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приведения в готовность пунктов сбора населения;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стенда схемы улицы в видном месте, с указанием пункта сбора населения;</w:t>
            </w:r>
          </w:p>
          <w:p>
            <w:pPr>
              <w:spacing w:after="20"/>
              <w:ind w:left="20"/>
              <w:jc w:val="both"/>
            </w:pPr>
            <w:r>
              <w:rPr>
                <w:rFonts w:ascii="Times New Roman"/>
                <w:b w:val="false"/>
                <w:i w:val="false"/>
                <w:color w:val="000000"/>
                <w:sz w:val="20"/>
              </w:rPr>
              <w:t>
вывешивания табличек-указателей в направлении в место сбора населения.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связи и охрана общественного порядка в период проведения тренировки.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Проверить состояние готовности аппаратуры оповещения, уличных громкоговорителей, подвижных средств оповещения.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Ввести в действие план проведения тренировки.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построение участников тренировки, разбор тренировки, подведение итогов.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55" w:id="454"/>
      <w:r>
        <w:rPr>
          <w:rFonts w:ascii="Times New Roman"/>
          <w:b w:val="false"/>
          <w:i w:val="false"/>
          <w:color w:val="000000"/>
          <w:sz w:val="28"/>
        </w:rPr>
        <w:t>
      Начальник штаба тренировки –</w:t>
      </w:r>
    </w:p>
    <w:bookmarkEnd w:id="454"/>
    <w:p>
      <w:pPr>
        <w:spacing w:after="0"/>
        <w:ind w:left="0"/>
        <w:jc w:val="both"/>
      </w:pPr>
      <w:r>
        <w:rPr>
          <w:rFonts w:ascii="Times New Roman"/>
          <w:b w:val="false"/>
          <w:i w:val="false"/>
          <w:color w:val="000000"/>
          <w:sz w:val="28"/>
        </w:rPr>
        <w:t xml:space="preserve">       Начальник Управления (отдела)</w:t>
      </w:r>
    </w:p>
    <w:p>
      <w:pPr>
        <w:spacing w:after="0"/>
        <w:ind w:left="0"/>
        <w:jc w:val="both"/>
      </w:pPr>
      <w:r>
        <w:rPr>
          <w:rFonts w:ascii="Times New Roman"/>
          <w:b w:val="false"/>
          <w:i w:val="false"/>
          <w:color w:val="000000"/>
          <w:sz w:val="28"/>
        </w:rPr>
        <w:t xml:space="preserve">       по чрезвычайным ситуациям города (района)</w:t>
      </w:r>
    </w:p>
    <w:p>
      <w:pPr>
        <w:spacing w:after="0"/>
        <w:ind w:left="0"/>
        <w:jc w:val="both"/>
      </w:pPr>
      <w:r>
        <w:rPr>
          <w:rFonts w:ascii="Times New Roman"/>
          <w:b w:val="false"/>
          <w:i w:val="false"/>
          <w:color w:val="000000"/>
          <w:sz w:val="28"/>
        </w:rPr>
        <w:t xml:space="preserve">       ______________________                   ____________</w:t>
      </w:r>
    </w:p>
    <w:p>
      <w:pPr>
        <w:spacing w:after="0"/>
        <w:ind w:left="0"/>
        <w:jc w:val="both"/>
      </w:pPr>
      <w:r>
        <w:rPr>
          <w:rFonts w:ascii="Times New Roman"/>
          <w:b w:val="false"/>
          <w:i w:val="false"/>
          <w:color w:val="000000"/>
          <w:sz w:val="28"/>
        </w:rPr>
        <w:t xml:space="preserve">       Ф.И.О.(при его наличии)                      (подпись)</w:t>
      </w:r>
    </w:p>
    <w:bookmarkStart w:name="z556" w:id="455"/>
    <w:p>
      <w:pPr>
        <w:spacing w:after="0"/>
        <w:ind w:left="0"/>
        <w:jc w:val="both"/>
      </w:pPr>
      <w:r>
        <w:rPr>
          <w:rFonts w:ascii="Times New Roman"/>
          <w:b w:val="false"/>
          <w:i w:val="false"/>
          <w:color w:val="000000"/>
          <w:sz w:val="28"/>
        </w:rPr>
        <w:t>
      ___________________</w:t>
      </w:r>
    </w:p>
    <w:bookmarkEnd w:id="4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Правилам информирования,</w:t>
            </w:r>
            <w:r>
              <w:br/>
            </w:r>
            <w:r>
              <w:rPr>
                <w:rFonts w:ascii="Times New Roman"/>
                <w:b w:val="false"/>
                <w:i w:val="false"/>
                <w:color w:val="000000"/>
                <w:sz w:val="20"/>
              </w:rPr>
              <w:t>пропаганды знаний, обучения</w:t>
            </w:r>
            <w:r>
              <w:br/>
            </w:r>
            <w:r>
              <w:rPr>
                <w:rFonts w:ascii="Times New Roman"/>
                <w:b w:val="false"/>
                <w:i w:val="false"/>
                <w:color w:val="000000"/>
                <w:sz w:val="20"/>
              </w:rPr>
              <w:t>населения и специалистов</w:t>
            </w:r>
            <w:r>
              <w:br/>
            </w:r>
            <w:r>
              <w:rPr>
                <w:rFonts w:ascii="Times New Roman"/>
                <w:b w:val="false"/>
                <w:i w:val="false"/>
                <w:color w:val="000000"/>
                <w:sz w:val="20"/>
              </w:rPr>
              <w:t>в сфере гражданской защиты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тренировки</w:t>
            </w:r>
            <w:r>
              <w:br/>
            </w:r>
            <w:r>
              <w:rPr>
                <w:rFonts w:ascii="Times New Roman"/>
                <w:b w:val="false"/>
                <w:i w:val="false"/>
                <w:color w:val="000000"/>
                <w:sz w:val="20"/>
              </w:rPr>
              <w:t>_______________ Ф.И.О.</w:t>
            </w:r>
            <w:r>
              <w:br/>
            </w:r>
            <w:r>
              <w:rPr>
                <w:rFonts w:ascii="Times New Roman"/>
                <w:b w:val="false"/>
                <w:i w:val="false"/>
                <w:color w:val="000000"/>
                <w:sz w:val="20"/>
              </w:rPr>
              <w:t>(при его наличии)</w:t>
            </w:r>
            <w:r>
              <w:br/>
            </w:r>
            <w:r>
              <w:rPr>
                <w:rFonts w:ascii="Times New Roman"/>
                <w:b w:val="false"/>
                <w:i w:val="false"/>
                <w:color w:val="000000"/>
                <w:sz w:val="20"/>
              </w:rPr>
              <w:t>______________________</w:t>
            </w:r>
            <w:r>
              <w:br/>
            </w:r>
            <w:r>
              <w:rPr>
                <w:rFonts w:ascii="Times New Roman"/>
                <w:b w:val="false"/>
                <w:i w:val="false"/>
                <w:color w:val="000000"/>
                <w:sz w:val="20"/>
              </w:rPr>
              <w:t>(подпись)</w:t>
            </w:r>
            <w:r>
              <w:br/>
            </w:r>
            <w:r>
              <w:rPr>
                <w:rFonts w:ascii="Times New Roman"/>
                <w:b w:val="false"/>
                <w:i w:val="false"/>
                <w:color w:val="000000"/>
                <w:sz w:val="20"/>
              </w:rPr>
              <w:t>"___" ___________20___г.</w:t>
            </w:r>
          </w:p>
        </w:tc>
      </w:tr>
    </w:tbl>
    <w:bookmarkStart w:name="z559" w:id="456"/>
    <w:p>
      <w:pPr>
        <w:spacing w:after="0"/>
        <w:ind w:left="0"/>
        <w:jc w:val="left"/>
      </w:pPr>
      <w:r>
        <w:rPr>
          <w:rFonts w:ascii="Times New Roman"/>
          <w:b/>
          <w:i w:val="false"/>
          <w:color w:val="000000"/>
        </w:rPr>
        <w:t xml:space="preserve"> ПЛАН</w:t>
      </w:r>
      <w:r>
        <w:br/>
      </w:r>
      <w:r>
        <w:rPr>
          <w:rFonts w:ascii="Times New Roman"/>
          <w:b/>
          <w:i w:val="false"/>
          <w:color w:val="000000"/>
        </w:rPr>
        <w:t>подготовки и проведения эвакуационной тренировки в случае пожара</w:t>
      </w:r>
    </w:p>
    <w:bookmarkEnd w:id="456"/>
    <w:bookmarkStart w:name="z560" w:id="457"/>
    <w:p>
      <w:pPr>
        <w:spacing w:after="0"/>
        <w:ind w:left="0"/>
        <w:jc w:val="both"/>
      </w:pPr>
      <w:r>
        <w:rPr>
          <w:rFonts w:ascii="Times New Roman"/>
          <w:b w:val="false"/>
          <w:i w:val="false"/>
          <w:color w:val="000000"/>
          <w:sz w:val="28"/>
        </w:rPr>
        <w:t>
      Тема: "Действия преподавательского состава и учащихся при возникновении пожара в ______________________".</w:t>
      </w:r>
    </w:p>
    <w:bookmarkEnd w:id="457"/>
    <w:bookmarkStart w:name="z561" w:id="458"/>
    <w:p>
      <w:pPr>
        <w:spacing w:after="0"/>
        <w:ind w:left="0"/>
        <w:jc w:val="both"/>
      </w:pPr>
      <w:r>
        <w:rPr>
          <w:rFonts w:ascii="Times New Roman"/>
          <w:b w:val="false"/>
          <w:i w:val="false"/>
          <w:color w:val="000000"/>
          <w:sz w:val="28"/>
        </w:rPr>
        <w:t>
      Учебные цели:</w:t>
      </w:r>
    </w:p>
    <w:bookmarkEnd w:id="458"/>
    <w:bookmarkStart w:name="z562" w:id="459"/>
    <w:p>
      <w:pPr>
        <w:spacing w:after="0"/>
        <w:ind w:left="0"/>
        <w:jc w:val="both"/>
      </w:pPr>
      <w:r>
        <w:rPr>
          <w:rFonts w:ascii="Times New Roman"/>
          <w:b w:val="false"/>
          <w:i w:val="false"/>
          <w:color w:val="000000"/>
          <w:sz w:val="28"/>
        </w:rPr>
        <w:t>
      Общая – проверить готовность учебного заведения к выполнению мероприятий гражданской защиты при возникновении пожара в ____________________________.</w:t>
      </w:r>
    </w:p>
    <w:bookmarkEnd w:id="459"/>
    <w:bookmarkStart w:name="z563" w:id="460"/>
    <w:p>
      <w:pPr>
        <w:spacing w:after="0"/>
        <w:ind w:left="0"/>
        <w:jc w:val="both"/>
      </w:pPr>
      <w:r>
        <w:rPr>
          <w:rFonts w:ascii="Times New Roman"/>
          <w:b w:val="false"/>
          <w:i w:val="false"/>
          <w:color w:val="000000"/>
          <w:sz w:val="28"/>
        </w:rPr>
        <w:t>
      Для руководящего, преподавательского состава (воспитателей)– приобрести практические навыки в организации  и проведении мероприятий гражданской защиты при возникновении пожара в _______________________________.</w:t>
      </w:r>
    </w:p>
    <w:bookmarkEnd w:id="460"/>
    <w:bookmarkStart w:name="z564" w:id="461"/>
    <w:p>
      <w:pPr>
        <w:spacing w:after="0"/>
        <w:ind w:left="0"/>
        <w:jc w:val="both"/>
      </w:pPr>
      <w:r>
        <w:rPr>
          <w:rFonts w:ascii="Times New Roman"/>
          <w:b w:val="false"/>
          <w:i w:val="false"/>
          <w:color w:val="000000"/>
          <w:sz w:val="28"/>
        </w:rPr>
        <w:t>
      Для учащихся (детей) – выработать навыки грамотных действий и правильного поведения при возникновении пожара в школе.</w:t>
      </w:r>
    </w:p>
    <w:bookmarkEnd w:id="461"/>
    <w:bookmarkStart w:name="z565" w:id="462"/>
    <w:p>
      <w:pPr>
        <w:spacing w:after="0"/>
        <w:ind w:left="0"/>
        <w:jc w:val="both"/>
      </w:pPr>
      <w:r>
        <w:rPr>
          <w:rFonts w:ascii="Times New Roman"/>
          <w:b w:val="false"/>
          <w:i w:val="false"/>
          <w:color w:val="000000"/>
          <w:sz w:val="28"/>
        </w:rPr>
        <w:t>
      Время проведения – _______________.</w:t>
      </w:r>
    </w:p>
    <w:bookmarkEnd w:id="462"/>
    <w:bookmarkStart w:name="z566" w:id="463"/>
    <w:p>
      <w:pPr>
        <w:spacing w:after="0"/>
        <w:ind w:left="0"/>
        <w:jc w:val="both"/>
      </w:pPr>
      <w:r>
        <w:rPr>
          <w:rFonts w:ascii="Times New Roman"/>
          <w:b w:val="false"/>
          <w:i w:val="false"/>
          <w:color w:val="000000"/>
          <w:sz w:val="28"/>
        </w:rPr>
        <w:t>
      Место проведения – здание и территория школы.</w:t>
      </w:r>
    </w:p>
    <w:bookmarkEnd w:id="463"/>
    <w:bookmarkStart w:name="z567" w:id="464"/>
    <w:p>
      <w:pPr>
        <w:spacing w:after="0"/>
        <w:ind w:left="0"/>
        <w:jc w:val="both"/>
      </w:pPr>
      <w:r>
        <w:rPr>
          <w:rFonts w:ascii="Times New Roman"/>
          <w:b w:val="false"/>
          <w:i w:val="false"/>
          <w:color w:val="000000"/>
          <w:sz w:val="28"/>
        </w:rPr>
        <w:t>
      Участники эвакуационной тренировки в случае пожара: руководящий, преподавательский состав, учащиеся (воспитатели, дети).</w:t>
      </w:r>
    </w:p>
    <w:bookmarkEnd w:id="464"/>
    <w:bookmarkStart w:name="z568" w:id="465"/>
    <w:p>
      <w:pPr>
        <w:spacing w:after="0"/>
        <w:ind w:left="0"/>
        <w:jc w:val="both"/>
      </w:pPr>
      <w:r>
        <w:rPr>
          <w:rFonts w:ascii="Times New Roman"/>
          <w:b w:val="false"/>
          <w:i w:val="false"/>
          <w:color w:val="000000"/>
          <w:sz w:val="28"/>
        </w:rPr>
        <w:t>
      Учебный вопрос: практические действия педагогов и учащихся при возникновении пожара в ___________________.</w:t>
      </w:r>
    </w:p>
    <w:bookmarkEnd w:id="465"/>
    <w:bookmarkStart w:name="z569" w:id="466"/>
    <w:p>
      <w:pPr>
        <w:spacing w:after="0"/>
        <w:ind w:left="0"/>
        <w:jc w:val="both"/>
      </w:pPr>
      <w:r>
        <w:rPr>
          <w:rFonts w:ascii="Times New Roman"/>
          <w:b w:val="false"/>
          <w:i w:val="false"/>
          <w:color w:val="000000"/>
          <w:sz w:val="28"/>
        </w:rPr>
        <w:t>
      Материальное обеспечение и литература:</w:t>
      </w:r>
    </w:p>
    <w:bookmarkEnd w:id="466"/>
    <w:bookmarkStart w:name="z570" w:id="467"/>
    <w:p>
      <w:pPr>
        <w:spacing w:after="0"/>
        <w:ind w:left="0"/>
        <w:jc w:val="both"/>
      </w:pPr>
      <w:r>
        <w:rPr>
          <w:rFonts w:ascii="Times New Roman"/>
          <w:b w:val="false"/>
          <w:i w:val="false"/>
          <w:color w:val="000000"/>
          <w:sz w:val="28"/>
        </w:rPr>
        <w:t>
      Памятки, буклеты по действиям населения при возникновении пожара.</w:t>
      </w:r>
    </w:p>
    <w:bookmarkEnd w:id="467"/>
    <w:bookmarkStart w:name="z571" w:id="468"/>
    <w:p>
      <w:pPr>
        <w:spacing w:after="0"/>
        <w:ind w:left="0"/>
        <w:jc w:val="both"/>
      </w:pPr>
      <w:r>
        <w:rPr>
          <w:rFonts w:ascii="Times New Roman"/>
          <w:b w:val="false"/>
          <w:i w:val="false"/>
          <w:color w:val="000000"/>
          <w:sz w:val="28"/>
        </w:rPr>
        <w:t>
      План-схема экстренной эвакуации учащихся (детей) из здания.</w:t>
      </w:r>
    </w:p>
    <w:bookmarkEnd w:id="468"/>
    <w:bookmarkStart w:name="z572" w:id="469"/>
    <w:p>
      <w:pPr>
        <w:spacing w:after="0"/>
        <w:ind w:left="0"/>
        <w:jc w:val="both"/>
      </w:pPr>
      <w:r>
        <w:rPr>
          <w:rFonts w:ascii="Times New Roman"/>
          <w:b w:val="false"/>
          <w:i w:val="false"/>
          <w:color w:val="000000"/>
          <w:sz w:val="28"/>
        </w:rPr>
        <w:t>
      План-схема безопасной территории у здания.</w:t>
      </w:r>
    </w:p>
    <w:bookmarkEnd w:id="469"/>
    <w:bookmarkStart w:name="z573" w:id="470"/>
    <w:p>
      <w:pPr>
        <w:spacing w:after="0"/>
        <w:ind w:left="0"/>
        <w:jc w:val="both"/>
      </w:pPr>
      <w:r>
        <w:rPr>
          <w:rFonts w:ascii="Times New Roman"/>
          <w:b w:val="false"/>
          <w:i w:val="false"/>
          <w:color w:val="000000"/>
          <w:sz w:val="28"/>
        </w:rPr>
        <w:t>
      Технические средства оповещения.</w:t>
      </w:r>
    </w:p>
    <w:bookmarkEnd w:id="470"/>
    <w:bookmarkStart w:name="z574" w:id="471"/>
    <w:p>
      <w:pPr>
        <w:spacing w:after="0"/>
        <w:ind w:left="0"/>
        <w:jc w:val="both"/>
      </w:pPr>
      <w:r>
        <w:rPr>
          <w:rFonts w:ascii="Times New Roman"/>
          <w:b w:val="false"/>
          <w:i w:val="false"/>
          <w:color w:val="000000"/>
          <w:sz w:val="28"/>
        </w:rPr>
        <w:t>
      Средства оснащения формирований гражданской защиты.</w:t>
      </w:r>
    </w:p>
    <w:bookmarkEnd w:id="471"/>
    <w:bookmarkStart w:name="z575" w:id="472"/>
    <w:p>
      <w:pPr>
        <w:spacing w:after="0"/>
        <w:ind w:left="0"/>
        <w:jc w:val="left"/>
      </w:pPr>
      <w:r>
        <w:rPr>
          <w:rFonts w:ascii="Times New Roman"/>
          <w:b/>
          <w:i w:val="false"/>
          <w:color w:val="000000"/>
        </w:rPr>
        <w:t xml:space="preserve"> ПОРЯДОК ПРОВЕДЕНИЯ ЭВАКУАЦИОННОЙ ТРЕНИРОВКИ В СЛУЧАЕ ПОЖАРА</w:t>
      </w:r>
    </w:p>
    <w:bookmarkEnd w:id="4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руководителя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преподавателей (классных руководителей, Воспитателей)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обучаемых (Детей)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Подготовительный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совещании до руководящего и преподавательского состава (воспитателей) доводится приказ о подготовке и проведении тренировки.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473"/>
          <w:p>
            <w:pPr>
              <w:spacing w:after="20"/>
              <w:ind w:left="20"/>
              <w:jc w:val="both"/>
            </w:pPr>
            <w:r>
              <w:rPr>
                <w:rFonts w:ascii="Times New Roman"/>
                <w:b w:val="false"/>
                <w:i w:val="false"/>
                <w:color w:val="000000"/>
                <w:sz w:val="20"/>
              </w:rPr>
              <w:t>
Классные руководители (воспитатели) уточняют план эвакуации учащихся (детей) из здания, места размещения классов (групп) на прилегающей безопасной территории.</w:t>
            </w:r>
          </w:p>
          <w:bookmarkEnd w:id="473"/>
          <w:p>
            <w:pPr>
              <w:spacing w:after="20"/>
              <w:ind w:left="20"/>
              <w:jc w:val="both"/>
            </w:pPr>
            <w:r>
              <w:rPr>
                <w:rFonts w:ascii="Times New Roman"/>
                <w:b w:val="false"/>
                <w:i w:val="false"/>
                <w:color w:val="000000"/>
                <w:sz w:val="20"/>
              </w:rPr>
              <w:t>
Классный руководитель (Воспитатель) ____ готовит свой класс (группу) и показывает действия учащихся (детей) во время тренировки всему задействованному личному составу педагогов.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474"/>
          <w:p>
            <w:pPr>
              <w:spacing w:after="20"/>
              <w:ind w:left="20"/>
              <w:jc w:val="both"/>
            </w:pPr>
            <w:r>
              <w:rPr>
                <w:rFonts w:ascii="Times New Roman"/>
                <w:b w:val="false"/>
                <w:i w:val="false"/>
                <w:color w:val="000000"/>
                <w:sz w:val="20"/>
              </w:rPr>
              <w:t>
Изучают памятки, буклеты о действиях населения при возникновении пожара в школе.</w:t>
            </w:r>
          </w:p>
          <w:bookmarkEnd w:id="474"/>
          <w:p>
            <w:pPr>
              <w:spacing w:after="20"/>
              <w:ind w:left="20"/>
              <w:jc w:val="both"/>
            </w:pPr>
            <w:r>
              <w:rPr>
                <w:rFonts w:ascii="Times New Roman"/>
                <w:b w:val="false"/>
                <w:i w:val="false"/>
                <w:color w:val="000000"/>
                <w:sz w:val="20"/>
              </w:rPr>
              <w:t>
</w:t>
            </w:r>
            <w:r>
              <w:rPr>
                <w:rFonts w:ascii="Times New Roman"/>
                <w:b w:val="false"/>
                <w:i w:val="false"/>
                <w:color w:val="000000"/>
                <w:sz w:val="20"/>
              </w:rPr>
              <w:t>Уточняют маршрут движения из здания школы, место размещения класса на территории школы.</w:t>
            </w:r>
          </w:p>
          <w:p>
            <w:pPr>
              <w:spacing w:after="20"/>
              <w:ind w:left="20"/>
              <w:jc w:val="both"/>
            </w:pPr>
            <w:r>
              <w:rPr>
                <w:rFonts w:ascii="Times New Roman"/>
                <w:b w:val="false"/>
                <w:i w:val="false"/>
                <w:color w:val="000000"/>
                <w:sz w:val="20"/>
              </w:rPr>
              <w:t>
</w:t>
            </w:r>
            <w:r>
              <w:rPr>
                <w:rFonts w:ascii="Times New Roman"/>
                <w:b w:val="false"/>
                <w:i w:val="false"/>
                <w:color w:val="000000"/>
                <w:sz w:val="20"/>
              </w:rPr>
              <w:t>Учатся оказывать взаимопомощь.</w:t>
            </w:r>
          </w:p>
          <w:p>
            <w:pPr>
              <w:spacing w:after="20"/>
              <w:ind w:left="20"/>
              <w:jc w:val="both"/>
            </w:pPr>
            <w:r>
              <w:rPr>
                <w:rFonts w:ascii="Times New Roman"/>
                <w:b w:val="false"/>
                <w:i w:val="false"/>
                <w:color w:val="000000"/>
                <w:sz w:val="20"/>
              </w:rPr>
              <w:t>
Готовят (изготавливают) к возможному использованию ватно-марлевые повязки.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посредники контролируют проведение тренировок с учащимися, оказывают практическую помощь в их проведении.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Классные руководители (воспитатели) проводят практические тренировки в неурочное время (перемена), вводя в каждую тренировку дух состязательности и игровые элементы, добиваются, чтобы действия учащихся были осознанными, грамотными.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Участвуют в отработке действий при пожаре (в составе класса, группы).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штаба уточняет с командирами формирований гражданской защиты состояние готовности формирований к работе по ликвидации последствий пожара.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Командиры спасательной группы, санитарного поста, звена пожаротушения, группы охраны общественного порядка уточняют личный состав, функциональные обязанности, порядок оснащения, проводят практические занятия по спасению людей, тушению пожара, оказанию пострадавшим первой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Практические действия преподавательского состава и учащихся при эвакуационной тренировки в случае пожара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начала занятий руководитель организации образования на совещании руководящего и преподавательского состава заслушивает ответственных лиц (коротко) о готовности к проведению эвакуационной тренировки в случае пожара, уточняет время, порядок доведения установленного сигнала на отработку практической части эвакуационной тренировки в случае пожара, определяет места посредникам и руководящему составу.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преподаватели (воспитатели), проводящие первый урок, напоминают коротко учащимся установленный сигнал о возникновении пожара, о действиях учащихся по этому сигналу, место сбора после выхода из здания. Обращают внимание на соблюдение мер безопасности при проведении эвакуационной тренировки в случае пожара.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Каждый учащийся (ребенок) заранее готовит к возможному использованию ватно-марлевую повязку и кладет еев карман.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2-3 минуты до окончания урока перед большой переменой подается установленный сигнал о возникновении пожара.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Преподаватели (воспитатели), проводящие занятия, объявляют "Пожар".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Учащиеся (дети) надевают ватно-марлевую повязку, готовые покинуть класс по команде.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Руководящий состав следит за действиями преподавателей и учеников (воспитателей и детей).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475"/>
          <w:p>
            <w:pPr>
              <w:spacing w:after="20"/>
              <w:ind w:left="20"/>
              <w:jc w:val="both"/>
            </w:pPr>
            <w:r>
              <w:rPr>
                <w:rFonts w:ascii="Times New Roman"/>
                <w:b w:val="false"/>
                <w:i w:val="false"/>
                <w:color w:val="000000"/>
                <w:sz w:val="20"/>
              </w:rPr>
              <w:t>
Преподаватели (воспитатели) дают команду "Эвакуация".</w:t>
            </w:r>
          </w:p>
          <w:bookmarkEnd w:id="475"/>
          <w:p>
            <w:pPr>
              <w:spacing w:after="20"/>
              <w:ind w:left="20"/>
              <w:jc w:val="both"/>
            </w:pPr>
            <w:r>
              <w:rPr>
                <w:rFonts w:ascii="Times New Roman"/>
                <w:b w:val="false"/>
                <w:i w:val="false"/>
                <w:color w:val="000000"/>
                <w:sz w:val="20"/>
              </w:rPr>
              <w:t>
</w:t>
            </w:r>
            <w:r>
              <w:rPr>
                <w:rFonts w:ascii="Times New Roman"/>
                <w:b w:val="false"/>
                <w:i w:val="false"/>
                <w:color w:val="000000"/>
                <w:sz w:val="20"/>
              </w:rPr>
              <w:t>После занятия учениками класса (детьми группы) установленного безопасного места преподаватель проверяет по классному журналу наличие учеников, результат докладывает директору.</w:t>
            </w:r>
          </w:p>
          <w:p>
            <w:pPr>
              <w:spacing w:after="20"/>
              <w:ind w:left="20"/>
              <w:jc w:val="both"/>
            </w:pPr>
            <w:r>
              <w:rPr>
                <w:rFonts w:ascii="Times New Roman"/>
                <w:b w:val="false"/>
                <w:i w:val="false"/>
                <w:color w:val="000000"/>
                <w:sz w:val="20"/>
              </w:rPr>
              <w:t>
Командиры формирований гражданской защиты после выхода людей из здания, объявляют сбор личного состава формирований, через начальника штаба оснащают их и организуют спасение оставшихся в здании людей, тушение пожара, оказание первой медицинской помощи пострадавшим, охрану общественного порядка.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476"/>
          <w:p>
            <w:pPr>
              <w:spacing w:after="20"/>
              <w:ind w:left="20"/>
              <w:jc w:val="both"/>
            </w:pPr>
            <w:r>
              <w:rPr>
                <w:rFonts w:ascii="Times New Roman"/>
                <w:b w:val="false"/>
                <w:i w:val="false"/>
                <w:color w:val="000000"/>
                <w:sz w:val="20"/>
              </w:rPr>
              <w:t>
Ученики (дети) организованно, не создавая паники, под командой учителя (воспитателя) быстро выходят из здания и занимают установленные для класса место на прилегающей безопасной территории. Если необходимо, оказывают помощь пострадавшим.</w:t>
            </w:r>
          </w:p>
          <w:bookmarkEnd w:id="476"/>
          <w:p>
            <w:pPr>
              <w:spacing w:after="20"/>
              <w:ind w:left="20"/>
              <w:jc w:val="both"/>
            </w:pPr>
            <w:r>
              <w:rPr>
                <w:rFonts w:ascii="Times New Roman"/>
                <w:b w:val="false"/>
                <w:i w:val="false"/>
                <w:color w:val="000000"/>
                <w:sz w:val="20"/>
              </w:rPr>
              <w:t>
</w:t>
            </w:r>
            <w:r>
              <w:rPr>
                <w:rFonts w:ascii="Times New Roman"/>
                <w:b w:val="false"/>
                <w:i w:val="false"/>
                <w:color w:val="000000"/>
                <w:sz w:val="20"/>
              </w:rPr>
              <w:t>Личный состав формирований гражданской защиты участвует в спасении оставшихся в здании людей, локализации пожара, оказании первой медицинской помощи пострадавшим, охране общественного порядка.</w:t>
            </w:r>
          </w:p>
          <w:p>
            <w:pPr>
              <w:spacing w:after="20"/>
              <w:ind w:left="20"/>
              <w:jc w:val="both"/>
            </w:pPr>
            <w:r>
              <w:rPr>
                <w:rFonts w:ascii="Times New Roman"/>
                <w:b w:val="false"/>
                <w:i w:val="false"/>
                <w:color w:val="000000"/>
                <w:sz w:val="20"/>
              </w:rPr>
              <w:t>
Один из пожарных звена пожаротушения отключает общий электрорубильник.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Подведение итогов эвакуационной тренировки в случае пожара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школы на совещании постоянного состава заслушивает (коротко) заместителей, посредников, подводит итоги эвакуационной тренировки в случае пожара, анализирует действия преподавателей и учащихся (воспитателей и детей), дает рекомендации по устранению выявленных недостатков, определяет время преподавателям для проведения частного разбора.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Преподаватели (воспитатели) на совещании по подведению итогов эвакуационной тренировки в случае пожара уясняют оценку их действиям, выявленные недостатки, определяют пути их устранения, готовят материал для проведения частного разбора в классах (группах).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гражданской обороны – руководитель организации образования представляет в районный (городской) отдел по чрезвычайным ситуациям отчет (донесение) о проведенной эвакуационной тренировки в случае пожара.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Преподаватели (воспитатели), проводящие эвакуационные тренировки в случае пожара, в установленное директором время проводят частный разбор с учащимися (детьми).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Учащиеся (дети) уясняют допущенные ими во время проведения эвакуационной тренировки в случае пожара ошибки и в ходе следующей тренировки устраняют их.</w:t>
            </w:r>
          </w:p>
        </w:tc>
      </w:tr>
    </w:tbl>
    <w:p>
      <w:pPr>
        <w:spacing w:after="0"/>
        <w:ind w:left="0"/>
        <w:jc w:val="both"/>
      </w:pPr>
      <w:bookmarkStart w:name="z584" w:id="477"/>
      <w:r>
        <w:rPr>
          <w:rFonts w:ascii="Times New Roman"/>
          <w:b w:val="false"/>
          <w:i w:val="false"/>
          <w:color w:val="000000"/>
          <w:sz w:val="28"/>
        </w:rPr>
        <w:t>
      Начальник штаба руководства тренировки ____________________</w:t>
      </w:r>
    </w:p>
    <w:bookmarkEnd w:id="477"/>
    <w:p>
      <w:pPr>
        <w:spacing w:after="0"/>
        <w:ind w:left="0"/>
        <w:jc w:val="both"/>
      </w:pPr>
      <w:r>
        <w:rPr>
          <w:rFonts w:ascii="Times New Roman"/>
          <w:b w:val="false"/>
          <w:i w:val="false"/>
          <w:color w:val="000000"/>
          <w:sz w:val="28"/>
        </w:rPr>
        <w:t xml:space="preserve">                                           (наименование организации)</w:t>
      </w:r>
    </w:p>
    <w:p>
      <w:pPr>
        <w:spacing w:after="0"/>
        <w:ind w:left="0"/>
        <w:jc w:val="both"/>
      </w:pPr>
      <w:r>
        <w:rPr>
          <w:rFonts w:ascii="Times New Roman"/>
          <w:b w:val="false"/>
          <w:i w:val="false"/>
          <w:color w:val="000000"/>
          <w:sz w:val="28"/>
        </w:rPr>
        <w:t xml:space="preserve">       _________________________                   _________</w:t>
      </w:r>
    </w:p>
    <w:p>
      <w:pPr>
        <w:spacing w:after="0"/>
        <w:ind w:left="0"/>
        <w:jc w:val="both"/>
      </w:pPr>
      <w:r>
        <w:rPr>
          <w:rFonts w:ascii="Times New Roman"/>
          <w:b w:val="false"/>
          <w:i w:val="false"/>
          <w:color w:val="000000"/>
          <w:sz w:val="28"/>
        </w:rPr>
        <w:t xml:space="preserve">       Ф.И.О.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2 июля 2020 года</w:t>
            </w:r>
            <w:r>
              <w:br/>
            </w:r>
            <w:r>
              <w:rPr>
                <w:rFonts w:ascii="Times New Roman"/>
                <w:b w:val="false"/>
                <w:i w:val="false"/>
                <w:color w:val="000000"/>
                <w:sz w:val="20"/>
              </w:rPr>
              <w:t>№ 494</w:t>
            </w:r>
          </w:p>
        </w:tc>
      </w:tr>
    </w:tbl>
    <w:bookmarkStart w:name="z586" w:id="478"/>
    <w:p>
      <w:pPr>
        <w:spacing w:after="0"/>
        <w:ind w:left="0"/>
        <w:jc w:val="left"/>
      </w:pPr>
      <w:r>
        <w:rPr>
          <w:rFonts w:ascii="Times New Roman"/>
          <w:b/>
          <w:i w:val="false"/>
          <w:color w:val="000000"/>
        </w:rPr>
        <w:t xml:space="preserve"> Перечень утративших силу некоторых приказов </w:t>
      </w:r>
      <w:r>
        <w:br/>
      </w:r>
      <w:r>
        <w:rPr>
          <w:rFonts w:ascii="Times New Roman"/>
          <w:b/>
          <w:i w:val="false"/>
          <w:color w:val="000000"/>
        </w:rPr>
        <w:t>Министра внутренних дел Республики Казахстан</w:t>
      </w:r>
    </w:p>
    <w:bookmarkEnd w:id="478"/>
    <w:bookmarkStart w:name="z587" w:id="47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20 апреля 2015 года № 381 "Об утверждении Правил информирования, пропаганды знаний, обучения населения и специалистов в сфере гражданской защиты" (зарегистрирован в Министерстве юстиции Республики Казахстан от 22 мая 2015 года № 11134).</w:t>
      </w:r>
    </w:p>
    <w:bookmarkEnd w:id="479"/>
    <w:bookmarkStart w:name="z588" w:id="48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14 ноября 2016 года № 1057 "О внесении изменения и дополнения в приказ Министра внутренних дел Республики Казахстан от 20 апреля 2015 года № 381 "Об утверждении Правил информирования, пропаганды знаний, обучения населения и специалистов в сфере гражданской защиты" (зарегистрирован в Министерстве юстиции Республики Казахстан от 23 декабря 2016 года № 14562).</w:t>
      </w:r>
    </w:p>
    <w:bookmarkEnd w:id="480"/>
    <w:bookmarkStart w:name="z589" w:id="48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10</w:t>
      </w:r>
      <w:r>
        <w:rPr>
          <w:rFonts w:ascii="Times New Roman"/>
          <w:b w:val="false"/>
          <w:i w:val="false"/>
          <w:color w:val="000000"/>
          <w:sz w:val="28"/>
        </w:rPr>
        <w:t xml:space="preserve"> приказа Министра внутренних дел Республики Казахстан от 13 декабря 2019 года № 1064 "О внесении изменений и дополнений в некоторые приказы Министра внутренних дел Республики Казахстан и Министра по чрезвычайным ситуациям Республики Казахстан" (зарегистрирован в Министерстве юстиции Республики Казахстан от 18 декабря 2019 года № 19738).</w:t>
      </w:r>
    </w:p>
    <w:bookmarkEnd w:id="48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