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e79b" w14:textId="22fe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15 октября 2019 года № 7 "Об утверждении Правил применения технических средств связи, обеспечивающих участие в судебном заседании, и требования к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20 июля 2020 года № 17. Зарегистрирован в Министерстве юстиции Республики Казахстан 21 июля 2020 года № 21000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 обеспечению деятельности судов при Верховном Суде Республики Казахстан (аппарате Верховного Суда Республики Казахстан), утвержденного Указом Президента Республики Казахстан от 3 ноября 2010 года № 1093,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15 октября 2019 года № 7 "Об утверждении Правил применения технических средств связи, обеспечивающих участие в судебном заседании, и требования к ним"(зарегистрирован в Реестре государственной регистрации нормативных правовых актов под № 19499, опубликован 23октября 2019 года в Эталонном контрольном банке нормативных правовых актов Республики Казахстан)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технических средств связи, обеспечивающих участие в судебном заседании, и требования к ним,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28-1 следующего содержания: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"28-1. Правила </w:t>
      </w:r>
      <w:r>
        <w:rPr>
          <w:rFonts w:ascii="Times New Roman"/>
          <w:b w:val="false"/>
          <w:i w:val="false"/>
          <w:color w:val="000000"/>
          <w:sz w:val="28"/>
        </w:rPr>
        <w:t>статьи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 порядке в судебном заседании, проводимом с использованием технических средств связи, применяются с учетом технических условий проведения конкретного судебного заседания, в соответствии с распоряжениями председательствующего.".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координации работы местных судов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Департамента по обеспечению деятельности судов при Верховном Суде Республики Казахстан (аппарата Верховного Суда Республики Казахстан).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(аппарата Верховного Суда Республики)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