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94ff" w14:textId="54c9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23 октября 2018 года № 86/нс "Об утверждении цен на услуги, реализуемые субъектом государственной монополии в сферах информатизации, обеспечения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17 июля 2020 года № 48/қе. Зарегистрирован в Министерстве юстиции Республики Казахстан 21 июля 2020 года № 21001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24 ноября 2015 года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от 5 июля 2004 года "О связи"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 (зарегистрирован в Реестре государственной регистрации нормативных правовых актов под № 17630, опубликован 6 ноября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услуги, реализуемые субъектом государственной монополии в сфере информатизации,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цены на услуги, реализуемые субъектом государственной монополии в сфере обеспечения информационной безопасности,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информации и кибербезопасности Комитета национальной безопасности Республики Казахстан (Конкашев Ш.Р.)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 № 48/қе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2018 года № 86/нс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сфере информатизации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891"/>
        <w:gridCol w:w="1202"/>
        <w:gridCol w:w="2258"/>
        <w:gridCol w:w="2259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НДС, тенге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инвестиционного предложения и финансово-экономического обоснования бюджетных инвестиций и технического задания на создание и развитие объекта информатизации "электронного правительства" на соответствие требованиям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инвестиционного предложения на создание и развитие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152 622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финансово-экономического обоснования бюджетных инвестиций на создание и развитие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технического задания на создание и развитие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межотраслевой координации по вопросам мониторинга обеспечения информационной безопасности, защиты и безопасного функционирования объектов информатизации "электронного правительства", казахстанского сегмента Интернета, а также критически важных объектов информационно-коммуникационной инфраструктуры, реагирования на инциденты информационной безопасности с проведением совместных мероприятий по обеспечению информационной безопасности в порядке, определяемом законодательством Республики Казахстан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887 095 812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993 547 309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сбора, анализа и обобщения информации оперативных центров информационной безопасности об инцидентах информационной безопасности на объектах информационно-коммуникационной инфраструктуры "электронного правительства" и других критически важных объектах информационно-коммуникационной инфраструктуры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324 845 031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363 826 435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собственникам, владельцам и пользователям объектов информатизации в вопросах безопасного использования информационно-коммуникационных технологий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инцидент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2 214 719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2 480 485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задания на проектирование информационно-коммуникационной услуги на соответствие требованиям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410 869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объектов информатизации "электронного правительства" на соответствие требованиям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исходных кодов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Мбайт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Нагрузочное испытание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вариант использования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471 760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528 371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сетевой инфраструктуры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подсеть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825 361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924 405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функций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система / подсистема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750 228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840 255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процессов обеспечения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система / подсистема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755 227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845 855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сопровождения единого шлюза доступа к Интернету и единого шлюза электронной почты "электронного правительства"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115 664 238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129 543 947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информационной безопасности объектов информатизации "электронного правительства" посредством системы мониторинга обеспечения информационной безопасности Национального координационного центра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352 626 334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394 941 494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событий информационной безопасности объектов информатизации государственных органов: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источников событий информационной безопасности в информационно-коммуникационной инфраструктуре государственных органов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источник*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1 825 177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2 044 198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источников событий информационной безопасности в информационно-коммуникационной инфраструктуре государственных органов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источник*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7 300 709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8 176 794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Отслеживание событий информационной безопасности объектов мониторинга событий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IP-адрес*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координации мероприятий по обеспечению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инфраструктуры, а также реагированию на инциденты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679 150 177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760 648 199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технического сопровождения информационной системы Национального координационного центра информационной безопасности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137 425 104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153 916 117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услуги оказываются Комитету национальной безопасности Республики Казахстан;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 услуги оказываются уполномоченному органу в сфере информатизации.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 № 48/қе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2018 года № 86/нс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сфере обеспечения информационной безопасности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529"/>
        <w:gridCol w:w="1070"/>
        <w:gridCol w:w="3978"/>
        <w:gridCol w:w="3978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НДС,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 централизованного управления сетями телекоммуникаций Республики Казахстан, а также международных точек стыка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1 418 895 047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1 589 162 452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техническое сопровождение удостоверяющего центра информационной безопасности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77 444 663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86 738 023</w:t>
            </w:r>
          </w:p>
        </w:tc>
      </w:tr>
    </w:tbl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услуги оказываются Комитету национальной безопасности Республики 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