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57e8" w14:textId="38b5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запретных для плавания районов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21 июля 2020 года № 334. Зарегистрирован в Министерстве юстиции Республики Казахстан 22 июля 2020 года № 21004.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8-5 Закона Республики Казахстан от 17 января 2002 года "О торговом мореплавании",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запретные для плавания районы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главнокомандующего Военно-морскими силами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2020 года № 334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Запретные для плавания районы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проведения учений для военных кораблей и судов: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проведения стрельб из оружия калибром до 30 мм и ракетного вооружения кораблей, отработки одиночного и совместного плавания кораблей устанавливается запретный для плавания район с координатами в точках: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2322"/>
        <w:gridCol w:w="4238"/>
        <w:gridCol w:w="4239"/>
        <w:gridCol w:w="388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 N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№ 215 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44°50'06"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50°18'56"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44°50'06"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50°48'00"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44°38'47"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50°18'56"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44°38'47"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50°48'00"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проведения стрельб из стрелкового оружия и корабельных артиллерийских установок, отработки одиночного и совместного плавания кораблей, постановки учебных мин и их траления устанавливается запретный для плавания район с координатами в точках: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2322"/>
        <w:gridCol w:w="4238"/>
        <w:gridCol w:w="4239"/>
        <w:gridCol w:w="388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 N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№ 244 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43°50'00"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50°40'00"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44°05'00"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50°40'00"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44°05'00"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50°52'30"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43°50'00"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50°52'30"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проведения стрельб из стрелкового оружия, корабельных артиллерийских, зенитных установок и ракетного вооружения, отработки одиночного и совместного плавания кораблей, высадки морского десанта, постановки учебных мин и их траления устанавливается запретный для плавания район с координатами в точках: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819"/>
        <w:gridCol w:w="3322"/>
        <w:gridCol w:w="3323"/>
        <w:gridCol w:w="2963"/>
      </w:tblGrid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 N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№ 216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43°26'00"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51°13'00"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43°26'00"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51°19'00"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точки № 2 до точки № 3 по береговой линии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43°09'30"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51°16'00"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43°09'30"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51°12'00"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№ 216 стрельбы проводятся только в восточном направлении.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проведения стрельб из стрелкового оружия, корабельных артиллерийских, зенитных установок и ракетного вооружения, отработки одиночного и совместного плавания кораблей, постановки учебных мин и их траления устанавливается запретный для плавания район с координатами в точках: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819"/>
        <w:gridCol w:w="3322"/>
        <w:gridCol w:w="3323"/>
        <w:gridCol w:w="2963"/>
      </w:tblGrid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 N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№ 217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42°55'42"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51°28'48"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43°03'48"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51°41'54"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точки № 2 до точки № 3 по береговой линии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42°49'48"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51°54'42"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42°42'18"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51°41'18"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№ 241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42°25'00"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52°22'00"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42°25'00"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52°38'12"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точки № 2 до точки № 3 по береговой линии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42°04'48"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52°25'24"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42°04'48"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52°08'00"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охраны государственных интересов Республики Казахстан и обеспечения навигационной безопасности устанавливается запретный для плавания район с координатами в точках: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819"/>
        <w:gridCol w:w="3322"/>
        <w:gridCol w:w="3323"/>
        <w:gridCol w:w="2963"/>
      </w:tblGrid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 N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№ 200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45°12'00"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51°15'00"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45°09'00"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51°08'00"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45°25'20"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51°01'40"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45°35'54"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51°12'56"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45°42'48"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51°43'00"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45°40'56"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52°15'00"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45°24'00"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52°15'00"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точки № 7 до точки № 1 по береговой линии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№ 214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44°54'00"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50°32'00"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45°18'54"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50°25'00"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45°12'06"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50°43'50"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45°12'48"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50°46'40"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45°21'20"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50°58'18"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45°25'20"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51°01'40"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45°09'00"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51°08'00"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Координаты запретных для плавания районов указаны в системе координат,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2002 года № 1403 "Об установлении единых государственных систем координат, высот, гравиметрических и спутниковых измерений, а также масштабного ряда государственных топографических карт и планов".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