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7a17" w14:textId="ce97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индустрии и инфраструктурного развития Республики Казахстан от 7 ноября 2019 года № 829 "Об утверждении Правил организации и проведения научных исследований в рамках государственного оборонного заказа"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20 июля 2020 года № 409. Зарегистрирован в Министерстве юстиции Республики Казахстан 23 июля 2020 года № 21006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7 ноября 2019 года № 829 "Об утверждении Правил организации и проведения научных исследований в рамках государственного оборонного заказа" (зарегистрирован в Реестре государственной регистрации нормативных правовых актов за № 19602, опубликован 21 ноября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научных исследований в рамках государственного оборонного заказа,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получатель государственного оборонного заказа – центральный исполнительный орган, государственный орган, непосредственно подчиненный и подотчетный Президенту Республики Казахстан, их ведомства, подающие заявку на приобретение товаров (продукции) военного назначения, товаров (продукции) двойного назначения (применения), работ военного назначения и услуг военного назначения, входящих в состав государственного оборонного заказа, и получающие соответствующие товары (продукцию), работы, услуги;";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подпунктами 8), 9) и 10)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головной образец – первое сложное изделие (комплекс) мелкосерийного и единичного производства с длительным циклом изготовления и монтажа, изготовленное по вновь разработанной или откорректированной документации для применения получателем государственного оборонного заказа путем опытной войсковой эксплуатации с одновременной отработкой конструкции и технической документации для производства и эксплуатации последующих изделий данной партии или серии, изготавливаемый, когда изготовление опытного образца не предусмотрено;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единичная (мелкосерийная) продукция – продукция единичного (мелкосерийного) производства, изготавливаемая для одного заказчика и не предусмотренная к повторному изготовлению;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опытный образец – образец продукции военного назначения, изготовленный по вновь разработанной или доработанной (в целях модернизации, модификации) опытно-конструкторской и технологической рабочей документации для проверки путем испытаний его соответствия заданным техническим требованиям с целью принятия решения о возможности постановки его на производство и (или) использования по назначению.";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Заинтересованные центральные исполнительные органы, государственные органы, непосредственно подчиненные и подотчетные Президенту Республики Казахстан направляют в уполномоченный орган предложения по формированию СНН.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5 (пяти) рабочих дней со дня получения предложений разрабатывает СНН.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Консультативно-совещательный орган, функционирующий при уполномоченном органе (при его наличии), рассматривает поступившие от заинтересованных центральных исполнительных органов, государственных органов, непосредственно подчиненных и подотчетных Президенту Республики Казахстан, предложения по формированию СНН.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разработки СНН, уполномоченный орган в течение 5 (пяти) рабочих дней направляет СНН на рассмотрение и одобрение в комиссию.";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Экспертные советы проводят экспертизу по научным исследованиям, а также отчетов по выполненным научным исследованиям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научных исследований в рамках государственного оборонного заказа, утвержденными приказом Министра индустрии и инфраструктурного развития Республики Казахстан от 22 ноября 2019 года № 876 (зарегистрирован в Реестре государственной регистрации нормативных правовых актов за № 19648).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Экспертные советы являются коллегиальными органами и создаются по специализированным научным направлениям, одобренным Оборонной научно-технической комиссией.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экспертных советов формируются из числа компетентных казахстанских ученых, представителей центральных исполнительных органов, государственных органов, непосредственно подчиненных и подотчетных Президенту Республики Казахстан, их ведомств, национальных институтов развития, национальных компаний, организаций оборонно-промышленного комплекса, научных организаций, высших учебных заведений, научных общественных объединений и утверждаются уполномоченным органом.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течение 3 (трех) рабочих дней после рассмотрения и одобрения СНН, уполномоченный орган направляет получателям государственного оборонного заказа, форму заявки на необходимые научные исследования в рамках одобренных СНН,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Консультативно-совещательный орган, функционирующий при получателе государственного оборонного заказа (при его наличии), рассматривает заявки на необходимые научные исследования в рамках, одобренных СНН перед направлением их в уполномоченный орган.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государственного оборонного заказа в течение 5 (пяти) рабочих дней направляют в уполномоченный орган заявки на необходимые научные исследования в рамках одобренных СНН.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получения заявок от получателей государственного оборонного заказа уполномоченный орган в течение 3 (трех) рабочих дней направляет их субъектам, для формирования заявок на реализацию научных исследований в рамках государственного оборонного заказа (далее - заявки)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субъектам относятся юридические лица, аккредитованные в качестве субъекта научной и (или) научно-технической деятельности в уполномоченном органе в области науки, имеющие доступ к сведениям, составляющим государственные секреты, а также лицензированные в сферах оборота вооружения, военной техники и отдельных видов оружия, взрывчатых веществ и изделий с их применением и (или) специальных технических средств, предназначенных для проведения оперативно-розыскных мероприятий.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опытно-конструкторских и технологических работ допускаются организации из реестра.";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Субъекты, в течение 10 (десяти) рабочих дней вносят в уполномоченный орган заявки на государственном и на русском языках.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со дня получения заявок, уполномоченный орган направляет их на рассмотрение соответствующего экспертного совета.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течение 3 (трех) рабочих дней со дня получения заключений экспертных советов направляет получателям государственного оборонного заказа заявки с приложением заключений экспертных советов.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государственного оборонного заказа в течение 5 (пяти) рабочих дней со дня получения заявок направляют в уполномоченный орган перечень научных исследований для дальнейшего вынесения на комиссию.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Консультативно-совещательный орган, функционирующий при получателе государственного оборонного заказа (при его наличии), рассматривает перечень научных исследований перед направлением в уполномоченный орган.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направляет в комиссию перечни научных исследований для включения в проект государственного оборонного заказа.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 вырабатывает предложения по финансированию научных исследований из республиканского бюджета.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направляет предложения комиссии по финансированию научных исследований получателям государственного оборонного заказа для разработки бюджетной заявки в соответствии с бюджетным законодательством Республики Казахстан.";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16) и 17) следующего содержания: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Проведение научных исследований не требуется в случаях: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потребности у получателя государственного оборонного заказа в новом изделии, у которого существует зарубежный образец на основе и документации которого это изделие может быть изготовлено, модернизировано (модифицировано) и соответствует предъявляемым требованиям: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серийно производится и принят на вооружение в одной и более странах;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эксплуатируется в климатических условиях, аналогичных в Республике Казахстан;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военным стандартам;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совместим с вооружением и военной техникой, состоящих на оснащении Вооруженных Сил;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приобретение нового изделия планируется по разработанной в соответствии с техническим заданием получателя государственного оборонного заказа проектной документацией, основанной на результатах научных исследований и (или) опытной эксплуатации аналогичных изделий, и имеющей одобрение соответствующего классификационного общества или принятой представительством военной приемки в организации-разработчике соответствующего государства.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создании единичной (мелкосерийной) продукции изготавливается только головной образец изделия.";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оборонно-промышленного комплекса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 2020 года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 2020 года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 2020 года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 2020 года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 2020 года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 2020 года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исследований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необходимые научные исследования в рамках одобренных специализированных научных направлений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9"/>
        <w:gridCol w:w="5677"/>
        <w:gridCol w:w="3904"/>
      </w:tblGrid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научного направления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научного исследования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продолжительность научного исследования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тема научного исследования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актуальности научного исследования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задачи научного исследования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ожидаемых результатов научного исследования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продукция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назначение результатов научного исследования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каких подразделений, категорий лиц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необходимые технические характеристики и требования к научным исследованиям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государственного органа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все графы заполняются шрифтом Times New Roman, размер 14, не более 3 страниц.</w:t>
      </w:r>
    </w:p>
    <w:bookmarkEnd w:id="50"/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__________________________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