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7797" w14:textId="8c27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Национальной гвардии Республики Казахстан топографическими картами и каталогами координат геодезических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июля 2020 года № 524. Зарегистрирован в Министерстве юстиции Республики Казахстан 24 июля 2020 года № 21010.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Национальной гвардии Республики Казахстан топографическими картами и каталогами координат геодезических пунктов.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524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Национальной гвардии Республики Казахстан топографическими картами и каталогами координат геодезических пунктов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с изменениями, внесенными приказом Министра внутренних дел РК от 24.01.2023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(масштаб карт)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командование Национальной гвардии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 командование Национальной гвардии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дислоцируемое подразделение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Национальной гвардии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база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Положенное количество экземпляров одного номенклатурного листа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25 000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1 000 000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 координат геодезических пунктов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