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995b" w14:textId="6969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19 февраля 2018 года № 236 "Об утверждении Правил регистрации или отказа в регистрации пассажирской таможенной декларации"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2020 года № 691. Зарегистрирован в Министерстве юстиции Республики Казахстан 29 июля 2020 года № 21027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 19 февраля 2018 года № 236 "Об утверждении Правил регистрации или отказа в регистрации пассажирской таможенной декларации" (зарегистрирован в Реестре государственной регистрации нормативных правовых актов под № 16483, опубликован 15 марта 2018 года в Эталонном контрольном банке нормативных правовых актов Республики Казахстан)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или отказа в регистрации пассажирской таможенной декларации,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Регистрация пассажирской таможенной декларации в электронной форме (за исключением пассажирской таможенной декларации для экспресс-грузов до внедрения ее электронной версии) производится путем присвоения такой декларации регистрационного номера, сформированного информационной системой органа государственных доходов в соответствии с пунктом 5 настоящих Правил.";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случае подачи пассажирской таможенной декларации для экспресс-грузов на бумажном носителе уполномоченное должностное лицо регистрирует его в журнале регистрации пассажирских таможенных деклараций для экспресс-грузов в бумажном и (или) электронном виде по форме согласно приложению к настоящим Правилам, с проставлением регистрационного номера в левом верхнем углу указанной декларации.";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или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пассажирской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декларации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пассажирских таможенных деклараций для экспресс-грузов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659"/>
        <w:gridCol w:w="1755"/>
        <w:gridCol w:w="488"/>
        <w:gridCol w:w="849"/>
        <w:gridCol w:w="624"/>
        <w:gridCol w:w="1121"/>
        <w:gridCol w:w="624"/>
        <w:gridCol w:w="2933"/>
        <w:gridCol w:w="759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пассажирской таможенной декларации для экспресс-грузов (день, месяц, две последние цифры года)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государственных доходов, зарегистрировавшего пассажирскую таможенную декларацию для экспресс-грузов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Декларант (таможенный перевозчик)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товаров, штук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(брутто), килограмм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стоимость, тенге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уполномоченного должностного лица, зарегистрировавшего пассажирскую таможенную декларацию для экспресс-грузов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