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7e60" w14:textId="52d7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28 января 2016 года № 91 "Об утверждении правил обеспечения учебниками и учебно-методическими комплексами обучающихся и воспитанников государственных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июля 2020 года № 324. Зарегистрирован в Министерстве юстиции Республики Казахстан 31 июля 2020 года № 21040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19-2)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91 "Об утверждении правил обеспечения учебниками и учебно-методическими комплексами обучающихся и воспитанников государственных организаций образования" (зарегистрированный в Реестре государственной регистрации нормативных правовых актов Республики Казахстан за № 13288, опубликованный 10 марта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учебниками и учебно-методическими комплексами обучающихся и воспитанников государственных организаций образования,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№ 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января 2016 года № 91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учебниками и учебно-методическими комплексами обучающихся и воспитанников государственных организаций образования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учебниками и учебно-методическими комплексами обучающихся и воспитанников государственных организаций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с целью своевременного и полного обеспечения учебниками и учебно-методическими комплексами (далее – УМК) организаций образования, реализующих общеобразовательные учебные программы начального, основного среднего образования, общего среднего образования, специализированные общеобразовательные и специальные учебные программы на основе государственного заказа (далее – организации образования).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Правила определяют порядок обеспечения учебниками и УМК обучающихся и воспитанников государственных организаций образования, сроки исполнения, закрепление функций Министерства образования и науки Республики Казахстан (далее – Министерство), его подведомственной организации – Республиканского научно-практического центра "Учебник" (далее – РНПЦ "Учебник"), территориальных департаментов Комитета по обеспечению качества в сфере образования и науки Министерства (далее – Департаменты), местных исполнительных органов в области образования и организаций образования.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Обучающиеся и воспитанники организаций образования, реализующих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программы, независимо от социального статуса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"Об образовании" от 27 июля 2007 года обеспечиваются бесплатными учебниками, УМК и в том числе электронными учебниками в объеме, прогнозируемом органами образования на учебный год, за счет средств местных и республиканского бюджетов.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обеспеченности организаций образования учебной литературой – сбор, хранение, обработка и распространение информации о ходе обеспечения учебными изданиями (итоги государственных закупок учебных изданий организациями образования, итоги заключения договоров на отправку издательствами и доставку учебных изданий транспортными компаниями, выбора школами учебников и УМК из числа альтернативных учебников, включенных в Перечень учебников, учебно-методических комплексов, пособий и другой дополнительной литературы, в том числе на электронных носителях (далее – Перечень), состояние книжного фонда в школьных библиотеках);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издательство – предприятие, осуществляющее подготовку и издание учебников, УМК и учебно-методических пособий;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учебник – вид учебного издания (бумажный или электронный), содержащий систематизированное изложение учебного предмета, соответствующего Государственному общеобязательному стандарту образования, типовой учебной программе;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учебно-методический комплекс (УМК) – совокупность учебных и методических изданий, сопровождающих учебник и направленных на обеспечение освоения обучающимися содержания учебных предметов (дисциплин), включающий методическое руководство для учителя, хрестоматию, рабочие тетради для 1 и 2 классов, сборник диктантов, сборник задач и упражнений, картографический атлас, в том числе на электронном носителе;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электронный учебник – программно-методический обучающий комплекс, соответствующий типовой учебной программе и обеспечивающий возможность обучающемуся самостоятельно или с помощью педагога в интерактивном режиме осваивать учебный курс или его раздел, выполнять задания и оценивать свои учебные достижения.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организаций образования учебниками, учебно-методическими комплексами и учебно-методическими пособиями, в том числе электронными учебниками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Обеспечение библиотечного фонда организаций образования учебниками и УМК, в том числе электронными учебниками, вошедшими в Перечень, осуществляется приобретением через каждые 5 (пять) лет для уровней начального, основного среднего, общего среднего образования и через каждые 6 (шесть) лет для организаций специального образования и ежегодным дозакупом необходимого количества учебников и УМК, в том числе электронных учебников, согласно контингенту обучающихся.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Республиканские организации образования, а также соотечественники, обучающиеся в зарубежных школах, в соответствии с международными соглашениями обеспечиваются учебниками и УМК за счет средств республиканского бюджета.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 образования ежегодно до 25 мая проводят инвентаризацию книжного фонда на предмет достаточности количества учебников и УМК на контингент обучающихся и выдают из книжного фонда учебники и УМК обучающимся на последующий учебный год.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Местные исполнительные органы ежегодно до 30 сентября определяют прогнозное количество обучающихся в организациях образования на следующий учебный год с учетом контингента обучающихся и воспитанников и на его основании формируют заявки на приобретение учебников и УМК, в том числе электронных учебников, на предстоящий учебный год.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Издательства ежегодно в октябре направляют в Министерство ориентировочные цены на учебники и УМК.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Издательства ежегодно не позднее 30 октября размещают на сайтах своих организаций предварительные прайс-листы на учебники и УМК для формирования бюджетной заявки местными исполнительными органами на приобретение учебников и УМК.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Министерство ежегодно до 28 марта утверждает Перечень и размещает его на сайте Министерства для ознакомления организаций образования и издательств.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течение пяти рабочих дней после утверждения Перечня на сайтах издательств размещаются прайс-листы на учебники и УМК, включенные в Перечень.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Методические объединения организаций образования или педагоги организаций образования, в которых отсутствуют методические объединения, до 5 апреля осуществляют выбор учебников и УМК на предстоящий учебный год и заполняют заявки по форме согласно приложению 1 к настоящим Правилам.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Школьный библиотекарь на основании решений методических объединений или выбора педагогов организаций образования, в которых отсутствуют методические объединения, до 10 апреля через Национальную образовательную базу данных (далее – НОБД) заполняют заявки на приобретение учебников и УМК, в том числе электронных учебников.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Местные исполнительные органы ежегодно до 15 апреля на основании заявок, включенных организациями образования в НОБД, направляют в издательства заявку на приобретение учебников и УМК, в том числе электронных учебников.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Местные исполнительные органы ежегодно до 25 апреля заключают договоры с издательствами, осуществляющими выпуск учебников и УМК, в порядке, предусмотренном Гражданским кодексом Республики Казахстан, на основании заявок организаций образования.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Местными исполнительными органами заключение договоров с издательствами, выпускающими учебники и УМК, осуществляется при наличии заключения санитарно-эпидемиологической экспертизы учебных изданий на соответствие их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августа 2015 года № 611 "Об утверждении гигиенических нормативов к учебным изданиям" (зарегистрирован в Государственном реестре нормативных правовых актов Республики Казахстан за № 12089).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ежегодно до 30 апреля организуют проведение процедур государственных закупок по определению потенциальных поставщиков услуги по доставке учебников и УМК от издательств, осуществляющих выпуск учебников и УМК, до организаций образования.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Местные исполнительные органы ежегодно до 1 августа организуют приобретение и доставку учебников и УМК организациям образования, реализующим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программы, в объеме, прогнозируемом органами образования на предстоящий учебный год.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Местные исполнительные органы до 10 августа осуществляют распределение учебников и УМК, в том числе электронных учебников, согласно заявкам организаций образования, включенным в НОБД.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Местные исполнительные органы ежегодно направляют в Министерство итоговую информацию об обеспеченности учебниками и УМК, в том числе электронными учебниками, организаций образования к предстоящему учебному году до 10 августа и информацию об обеспеченности остальными частями учебников и УМК (при наличии) до 5 декабря.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сдаче учебников на экспертизу издательства направляют в РНПЦ "Учебник" электронную версию учебника для размещения на портале общественной оценки качества учебников.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РНПЦ "Учебник" совместно с Департаментами проводит ежедекадный мониторинг в период с 1 июня по 10 сентября, в ходе которого местные исполнительные органы представляют сведения о доставке, издательства – об отгрузке.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обнаружении полиграфического брака в течение первого учебного года использования учебника и УМК издательство осуществляет их замену за счет собственных средств.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Школьный библиотекарь до 10 сентября вносит в НОБД данные об учебниках и УМК, в том числе электронных учебниках, доставленных в организацию образования.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РНПЦ "Учебник" с 10 сентября по 10 ноября осуществляет мониторинг соответствия приобретенных учебников и УМК заявкам методических объединений или педагогов (при отсутствии методических объединений) согласно данным НОБД.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РНПЦ "Учебник через НОБД на постоянной основе осуществляет мониторинг состояния школьных библиотек и процесса пополнения фондов школьных библиотек учебниками и УМК, в том числе электронными учебниками, художественной, научно-популярной и учебно-методической литературой, по его результатам представляет рекомендации местным исполнительным органам.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Местные исполнительные органы при необходимости проводят перераспределение учебников и УМК между организациями образования внутри района, города, области.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учебниками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учебно-методическими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комплексами обучающихся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Заведующему библиотекой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зав. библиотекой)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методического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объединения или 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педагога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по выбору учебников и УМК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2850"/>
        <w:gridCol w:w="990"/>
        <w:gridCol w:w="990"/>
        <w:gridCol w:w="990"/>
        <w:gridCol w:w="1610"/>
        <w:gridCol w:w="3880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учебника или УМК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(экз.)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членов методического объединения или подпись педагога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подачи заявления "___" _____________ 20___ года 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Принял: ________________________________________________ 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