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d788" w14:textId="756d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послесредним, высшим и послевузовским медицинским и фармацевтическим образованием на 2020-2021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июля 2020 года № ҚР ДСМ - 92/2020. Зарегистрирован в Министерстве юстиции Республики Казахстан 3 августа 2020 года № 21047.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2018 - 2019, 2019 - 2020, 2020 - 2021 учебные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12.10.2020 </w:t>
      </w:r>
      <w:r>
        <w:rPr>
          <w:rFonts w:ascii="Times New Roman"/>
          <w:b w:val="false"/>
          <w:i w:val="false"/>
          <w:color w:val="000000"/>
          <w:sz w:val="28"/>
        </w:rPr>
        <w:t>№ ҚР ДСМ-128/2020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подготовку специалистов с послесредним образованием в организациях образования в области здравоохранения на 2020 - 2021 учебный год в количестве 400 мест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подготовку специалистов с высшим медицинским и фармацевтическим образованием на 2020 - 2021 учебный год в количестве 500 мест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подготовку специалистов с высшим медицинским и фармацевтическим образованием на 2020 - 2021 учебный год в количестве 2200 мест на конкурсной основе в организациях высшего и (или) послевузовского образования, осуществляющих подготовку медицинских кадров;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подготовку специалистов с послевузовским медицинским и фармацевтическим образованием в магистратуре на 2020 - 2021 учебный год в количестве 325 мест на конкурсной основе в организациях высшего и (или) послевузовского образования, осуществляющих подготовку медицинских кадров;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подготовку специалистов с послевузовским медицинским образованием в резидентуре на 2020 – 2021 учебный год в количестве 1500 мест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подготовку специалистов с послевузовским медицинским и фармацевтическим образованием в докторантуре на 2020 – 2021 учебный год в количестве 160 мест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А. Гиният.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 ҚР ДСМ - 92/2020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послесредним образованием в организациях образования в области здравоохранения на 2020-2021 учебный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приказом Министра здравоохранения РК от 12.10.2020 </w:t>
      </w:r>
      <w:r>
        <w:rPr>
          <w:rFonts w:ascii="Times New Roman"/>
          <w:b w:val="false"/>
          <w:i w:val="false"/>
          <w:color w:val="ff0000"/>
          <w:sz w:val="28"/>
        </w:rPr>
        <w:t>№ ҚР ДСМ-128/2020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4439"/>
        <w:gridCol w:w="2737"/>
        <w:gridCol w:w="1415"/>
        <w:gridCol w:w="2739"/>
      </w:tblGrid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выделенных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 по прикладному бакалавриату по специальности "Сестринское дело"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"Кокшетауский высший медицинский колледж" при управлении здравоохранения Акмолинской области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русским языком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(далее – КГП на ПХВ) "Высший медицинский колледж" Управления здравоохранения города Алматы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в том числе 10 с казахским языком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(далее – ТОО) "Республиканский высший медицинский колледж"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в том числе 15 с казахским языком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казахским языком обучения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"Талдыкорганский высший медицинский колледж" "Управление здравоохранения Алматинской области"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в том числе 15 с казахским языком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русским языком обучения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 Управления здравоохранения города Шымкент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на праве хозяйственного ведения "Туркестанский высший медицинский колледж" управления здравоохранения Туркестанской области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 казахским языком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"Высший многопрофильный медицинский колледж "Туркестан"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казахским языком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"Павлодарский медицинский высший колледж" управления здравоохранения Павлодарской области Акимата Павлодарской области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русским языком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"Западно-Казахстанский Высший медицинский колледж" Управления здравоохранения акимата Западно-Казахстанской области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русским языком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русским языком обучения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"Государственный высший медицинский колледж имени Дуйсенби Калматаева города Семей" Управления здравоохранения Восточно-Казахстанской области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казахским языком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(далее – КГП) "Костанайский высший медицинский колледж" Управления здравоохранения акимата Костанайской области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"Актюбинский высший медицинский колледж имени героя Советского Союза Маншук Маметовой"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в том числе 10 с казахским языком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в том числе 10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"Кызылординский медицинский высший колледж" Управления здравоохранения Кызылординской области"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"Карагандинский областной высший сестринский колледж" Управления здравоохранения Карагандинской области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в том числе 5 с казахским языком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 казахским языком обучения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"Жамбылский высший медицинский колледж" Управления здравоохранения акимата Жамбылской области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в том числе 10 с казахским языком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"Усть-каменогорский высший медицинский колледж" Управления здравоохранения Восточно-Казахстанской области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русским языком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на праве хозяйственного ведения "Атырауский высший медицинский колледж" Управления здравоохранения Атырауской области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казахским языком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c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"Северо-Казахстанский высший медицинский колледж" КГУ "Управления здравоохранения акимата Северо-Казахстанской области"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в том числе 10 с казахским языком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медицинским и фармацевтическим образованием на 2020-2021 учебный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5975"/>
        <w:gridCol w:w="1733"/>
        <w:gridCol w:w="2859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образовательной программы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медицинским образованием в резидентуре на 2020 – 2021 учебный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приказом Министра здравоохранения РК от 12.10.2020 </w:t>
      </w:r>
      <w:r>
        <w:rPr>
          <w:rFonts w:ascii="Times New Roman"/>
          <w:b w:val="false"/>
          <w:i w:val="false"/>
          <w:color w:val="ff0000"/>
          <w:sz w:val="28"/>
        </w:rPr>
        <w:t>№ ҚР ДСМ-128/2020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7587"/>
        <w:gridCol w:w="1470"/>
        <w:gridCol w:w="1371"/>
        <w:gridCol w:w="86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организации и организации образования в области здравоохранения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Асфендиярова"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(взрослая)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(взрослая)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и гематология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 и неотложная медицинская помощь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медицинский университет имени Марата Оспанова"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(взрослая)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Травматология-ортопедия, в том числе детская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Челюстно-лицевая хирургия, в том числе детская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Караганды"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 хирургия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(взрослая)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 общество  "Медицинский университет Семей"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 хирургия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(взрослая)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и неотложная медицинская помощь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Астана"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(взрослая)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 хирургия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(взрослая)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и гематология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 и неотложная медицинская помощь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медицинский университет непрерывного образования"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(взрослая)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(взрослая)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"Казахстанско-Российский медицинский университет"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(взрослая)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чрезвычайных ситуаций и катастроф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кардиохирургический центр"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медицинский центр"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 "University Medical Center"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центр нейрохирургии"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"Научно-исследовательский институт травматологии и ортопедии"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Травматология-ортопедия, в том числе детская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медицинским и фармацевтическим образованием в докторантуре на 2020 – 2021 учебный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изменениями, внесенными приказом Министра здравоохранения РК от 12.10.2020 </w:t>
      </w:r>
      <w:r>
        <w:rPr>
          <w:rFonts w:ascii="Times New Roman"/>
          <w:b w:val="false"/>
          <w:i w:val="false"/>
          <w:color w:val="ff0000"/>
          <w:sz w:val="28"/>
        </w:rPr>
        <w:t>№ ҚР ДСМ-128/2020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5428"/>
        <w:gridCol w:w="1775"/>
        <w:gridCol w:w="1776"/>
        <w:gridCol w:w="1780"/>
      </w:tblGrid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образовательной программы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 по группе образовательной программы</w:t>
            </w:r>
          </w:p>
        </w:tc>
      </w:tr>
      <w:tr>
        <w:trPr>
          <w:trHeight w:val="30" w:hRule="atLeast"/>
        </w:trPr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Асфендиярова"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Караганды"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Сестринская наука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медицинский университет имени Марата Оспанова"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Семей"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Астана"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Сестринская наука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медицинский университет непрерывного образования"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медицинский университет "Высшая школа общественного здравоохранения"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 Министерства образования и науки Республики Казахстан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