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4274" w14:textId="f1b4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7 октября 2019 года № 85 "Об установлении лимитов долга местных исполнительных органов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июля 2020 года № 58. Зарегистрирован в Министерстве юстиции Республики Казахстан 3 августа 2020 года № 21049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октября 2019 года № 85 "Об установлении лимитов долга местных исполнительных органов на 2020 год" (зарегистрирован в Реестре государственной регистрации нормативных правовых актов за № 19455, опубликован 10 октября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долга местных исполнительных органов на 2020 год,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85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долга местных исполнительных органов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1418"/>
        <w:gridCol w:w="8866"/>
      </w:tblGrid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долга местных исполнительных органов,  тыс. тенге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79 787 306,2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89 279 337,6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132 273 754,4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59 940 685,1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119 507 688,2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111 020 517,3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81 868 628,8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115 268 650,3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84 411 077,4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85 414 948,1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52 056 458,7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64 742 064,3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56 887 080,5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123 087 660,7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166 544 528,9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141 623 986,9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71 386 618,0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