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c872" w14:textId="8dbc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5 июня 2020 года № ҚР ДСМ-62/2020 "Об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2020 года № ҚР ДСМ - 95/2020. Зарегистрирован в Министерстве юстиции Республики Казахстан 6 августа 2020 года № 21061. Утратил силу приказом Министра здравоохранения Республики Казахстан от 5 августа 2021 года № ҚР ДСМ 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 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июня 2020 года № ҚР ДСМ-62/2020 "Об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системе обязательного социального медицинского страхования". (зарегистрированный в Реестре государственной регистрации нормативных правовых актов под № 20828, опубликованный в Эталонном контрольном банке нормативных правовых актов 8 июня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октября 2020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