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57244" w14:textId="b1572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исполняющего обязанности Министра здравоохранения Республики Казахстан от 17 июня 2020 года № ҚР ДСМ-66/2020 "Об утверждении предельных цен на торговое наименование медицинского изделия в рамках гарантированного объема бесплатной медицинской помощи и медицинской помощи в системе обязательного социального медицинского страхования"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5 августа 2020 года № ҚР ДСМ - 94/2020. Зарегистрирован в Министерстве юстиции Республики Казахстан 7 августа 2020 года № 21066. Утратил силу приказом Министра здравоохранения Республики Казахстан от 5 августа 2021 года № ҚР ДСМ -77.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05.08.2021 </w:t>
      </w:r>
      <w:r>
        <w:rPr>
          <w:rFonts w:ascii="Times New Roman"/>
          <w:b w:val="false"/>
          <w:i w:val="false"/>
          <w:color w:val="ff0000"/>
          <w:sz w:val="28"/>
        </w:rPr>
        <w:t>№ ҚР ДСМ -77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17 июня 2020 года № ҚР ДСМ-66/2020 "Об утверждении предельных цен на торговое наименование медицинского изделия в рамках гарантированного объема бесплатной медицинской помощи и медицинской помощи в системе обязательного социального медицинского страхования" (зарегистрированный в Реестре государственной регистрации нормативных правовых актов под № 20870, опубликованный в Эталонном контрольном банке нормативных правовых актов 18 июня 2020 года)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Настоящий приказ вводится в действие с 1 октября 2020 года.".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лекарственного обеспечения и стандартизации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здравоохранения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