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ddbe" w14:textId="200d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сельского хозяйства Республики Казахстан от 8 июля 2016 года № 304 "Об утверждении формы справки о происхождении вылова"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30 июля 2020 года № 177. Зарегистрирован в Министерстве юстиции Республики Казахстан 7 августа 2020 года № 21071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8 июля 2016 года № 304 "Об утверждении формы справки о происхождении вылова" (зарегистрирован в Реестре государственной регистрации нормативных правовых актов за № 14117, опубликован 23 августа 2016 года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о происхождении вылова,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(ведомство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 ведомства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происхождении вылова №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Выдана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наличии) физического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руководителя)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рыб/других водных животных из естественной среды обитания/выращенных в искусственных условиях/ в рамках мелиоративного лова (нужное указать)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76"/>
        <w:gridCol w:w="639"/>
        <w:gridCol w:w="3467"/>
        <w:gridCol w:w="701"/>
        <w:gridCol w:w="514"/>
        <w:gridCol w:w="2957"/>
        <w:gridCol w:w="3205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вылова (водоема, участка)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(или) других водных животных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квота/лимит с 1 июля 20__ года по 1 июля 20 ___года (тонна) (для рыб и (или) других водных животных из естественной среды обитания)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организации, занимающейся искусственным разведением (тонна)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мелиоративного лова  (тонна)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объем вылова на день обращения по состоянию на "___" _______20__ года (тонна)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состоянию на "___" ___________ 20__ года (тонна)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ведомства уполномоченного органа в области охраны, воспроизводства и использования животного мира подтверждает происхождение вылова рыб/других водных животных из естественной среды обитания/выращенных в искусственных условиях/ в рамках мелиоративного лова (нужное указать):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4385"/>
        <w:gridCol w:w="6377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(или) других водных животных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Подтверждаемый объем рыб и (или) других водных животных (тонна)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Справка о происхождении вылова действует в течение одного года со дня ее выдачи (за исключением горько-соленых водоемов)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 ________ 20___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территориального подразделения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ведомства уполномоченного органа, подпись)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