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b6b4" w14:textId="bf5b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здравоохранения"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 и проектированию объектов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вентиляции, кондиционированию и теплоснабжению объектов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и проведению санитарно-противоэпидемических мероприятий по локализации очагов инфекции.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инфекционных больниц, отделении предусматриваются: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в смотровом боксе инфекционной больницы предусматривается самостоятельный изолированный наружный вход.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Туберкулезные организации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палате для недоношенных детей температура воздуха обеспечивается +25оС – + 28оС.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проведения капитального ремонта функционирование помещений объектов здравоохранения прекращается.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Допускается проведение текущего ремонта при обеспечении надежной изоляции функционирующих помещений от ремонтируемых.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объектах здравоохранения не допускается: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неисправных средств малой механизации, оборудования,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Генеральная уборка помещений объектов здравоохранения проводится: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других помещениях объектов здравоохранения проводится не реже одного раза в месяц.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генеральной уборки помещений объектов здравоохранения необходимо соблюдать следующие требования: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используют специально выделенную санитарную одежду и используют средства индивидуальной защиты (далее – СИЗ);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проводится с использованием одноразовых салфеток или многоразовой продезинфицированной ветоши;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смывание нанесенных моющих средств осуществляется водой, с использованием одноразовых салфеток или многоразовой ветоши;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проведения генеральной уборки помещений проводится дезинфекция, очистка и сушка уборочного инвентаря;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бельевому режиму на объектах здравоохранения предъявляются следующие требования: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Белье инфекционных, гнойно-хирургических и патологоанатомических отделений перед стиркой подвергается дезинфекции.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операционном блоке (отделении) предусматриваются зоны: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(оперирующий и ассистирующий хирурги, операционная медсестра),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(анестезиологи, младший и технический персонал, доставки больного, с чистого белья, медикаментов),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Палаты послеродового отделения заполняются циклично, не более трех календарных дней пребывания.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Боксированные помещения заполняются с учетом цикличности, возраста ребенка и его патологии.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детских отделениях предусматривается столовая для детей старше трех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объектах службы крови обеспечивается соответствие помещений следующим требованиям: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Обеспечивается раздельное хранение различных категорий продуктов крови и материалов: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продуктов крови не подлежащих выдаче для медицинского применения.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всех этапах производства, хранения и транспортировки продуктов крови обеспечиваются условия "холодовой цепи":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Приемное отделение инфекционных стационаров обеспечивается: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стерильной лабораторной посудой для забора материала для исследований;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комплектами защитных костюмов первого типа.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отделений организуется по принципу оказания медицинской помощи и обслуживания пациентов в палате.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больных бактериовыделителей с сохраненной чувствительностью к рифампицину;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больных без бактериовыделения с сохраненной чувствительностью к рифампицину;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больных с множественной лекарственной устойчивостью;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для больных с хроническим туберкулезом с бактериовыделением, не получающим специфического лечения;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общении с медицинскими работниками и посетителями;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по территории других отделений и административных зданий.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Прием пищи больных с выделением микобактерии туберкулеза осуществляется в палатах.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бактериоскопии;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1 и 2 класса опасности разрешается размещать в общих помещениях.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Помещение групповой ингаляции изолируется от остальных помещений.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Помещения централизованных стерилизационных отделений разделяются на три зоны: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стоматологических объектах мощностью более 50 посещений в смену прием детей проводится в отдельных кабинетах.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кабинета хирургической стоматологии организуется с учетом разделения потоков "чистых" и "гнойных" вмешательств.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Кабинеты оборудуют бактерицидными облучателями или другими устройствами обеззараживания воздуха.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Устройство палат для пациентов хосписов предусматриваются вместимостью до четырех коек.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хосписах для посещения пациентов и организации приема передач пациентам предусматривается отдельное помещение.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Помещения для амбулаторных больных в отделении для хронического гемодиализа выделяется в самостоятельной зоне.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амбулаторных пациентов предусматриваются помещения отдыха, переодевания и хранения личных вещей.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Помещения для проведения гемодиализа в инфекционных больницах следует размещать смежно с боксами для больных.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диализных залах предусматривается бесперебойная подача очищенной воды.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Очищенная вода в отделении гемодиализа должна соответствовать требованиям документов по стандартизации.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Физико-химические показатели воды для гемодиализа соответствуют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 время процедуры не используются оборудования, аппараты и приборы, не прошедшие дезинфекцию и стерилизацию.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3"/>
    <w:bookmarkStart w:name="z33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Обеспечивается соблюдение цикличности заполнения палат при госпитализации больных (в течение трех календарных дней).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50"/>
    <w:bookmarkStart w:name="z35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Классификация медицинских отходов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 о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класса "Б" – желтую;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отходы класса "В" – красную;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 класса "Г" – белую.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класса "А" предъявляются следующие требования: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 сбору медицинских отходов классов "Б" и "В" предъявляются следующие требования: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колющие и острые предметы собираются в непрокалываемые и водостойкие КБСУ без предварительного разбора и дезинфекции;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190 Биологические медицинские отходы класса "Б" хранятся при температуре не выше +5оС.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Обращение с радиоактивными медицинскими отходами класса "Д" осуществляется в соответствии с документами нормирования.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Устройство, содержание пищеблока и оборудования, требования к сырью и готовой продукции, условиям питания предусматривают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2022 года № ҚР ДСМ-16 "Об утверждении Санитарных правил "Санитарно-эпидемиологические требования к объектам общественного питания" (зарегистрирован в Реестре государственной регистрации нормативных правовых актов под № 26866).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198 -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199.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201.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394"/>
    <w:bookmarkStart w:name="z41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395"/>
    <w:bookmarkStart w:name="z4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396"/>
    <w:bookmarkStart w:name="z4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bookmarkEnd w:id="397"/>
    <w:bookmarkStart w:name="z4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bookmarkEnd w:id="400"/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Медицинский персонал обеспечивается комплектами сменной рабочей одежды (халатами, шапочками (косынками), сменной обувью, СИЗ).</w:t>
      </w:r>
    </w:p>
    <w:bookmarkEnd w:id="401"/>
    <w:bookmarkStart w:name="z4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02"/>
    <w:bookmarkStart w:name="z4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bookmarkEnd w:id="403"/>
    <w:bookmarkStart w:name="z4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04"/>
    <w:bookmarkStart w:name="z4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05"/>
    <w:bookmarkStart w:name="z42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06"/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End w:id="410"/>
    <w:bookmarkStart w:name="z43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412"/>
    <w:bookmarkStart w:name="z4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13"/>
    <w:bookmarkStart w:name="z43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Функционирование карантинных стационаров для изоляции лиц, контактировавших с больным инфекционными заболеваниями, в том числе COVID-19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14"/>
    <w:bookmarkStart w:name="z43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15"/>
    <w:bookmarkStart w:name="z43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Инфекционная безопасность медицинского персонала обеспечивается в соответствии с Санитарно-эпидемиологическими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40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дневного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 уборные;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курительные;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 гардеробные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6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недоношенных, грудных, новорожденных и травмированных детей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(подача из коридора 100 %)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врачей, кабинеты рефлексотерапии помещения дневного пребывания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одного занимающегося в зале 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 грязного белья, предметов уборки дезинфицирующих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1 унитаз и 20 м3 на 1 писсуар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дм3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Исследования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47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435"/>
    <w:p>
      <w:pPr>
        <w:spacing w:after="0"/>
        <w:ind w:left="0"/>
        <w:jc w:val="both"/>
      </w:pPr>
      <w:bookmarkStart w:name="z480" w:id="43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за 20___ год  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 здравоохранения)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438"/>
    <w:bookmarkStart w:name="z48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"Д”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41"/>
    <w:bookmarkStart w:name="z48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8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ISO 13959-2014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эндотоксинов, ЕЭ/см3,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проводимость, мкСм/cм,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6709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алюминия,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сурьмы,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мышьяка,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бария,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бериллия,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кадмия,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кальция,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хлорамина,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хрома,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меди,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цианидов,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фторидов,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свободного остаточного хлора,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свинца,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магния,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ртути,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нитратов,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33045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23268.7 или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селена,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серебра,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натрия,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сульфатов,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олова,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цинка,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bookmarkEnd w:id="445"/>
    <w:bookmarkStart w:name="z494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Зонирование и режим работы инфекционных и провизорных стационаров.</w:t>
      </w:r>
    </w:p>
    <w:bookmarkEnd w:id="446"/>
    <w:bookmarkStart w:name="z49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bookmarkEnd w:id="447"/>
    <w:bookmarkStart w:name="z49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инфекционных и провизорных стационарах обеспечивается строгое разделение стационара на "чистую" и "грязную" зоны.</w:t>
      </w:r>
    </w:p>
    <w:bookmarkEnd w:id="448"/>
    <w:bookmarkStart w:name="z49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"чистой" зоне относятся:</w:t>
      </w:r>
    </w:p>
    <w:bookmarkEnd w:id="449"/>
    <w:bookmarkStart w:name="z49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bookmarkEnd w:id="450"/>
    <w:bookmarkStart w:name="z49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bookmarkEnd w:id="451"/>
    <w:bookmarkStart w:name="z50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администрации и другие административные помещения;</w:t>
      </w:r>
    </w:p>
    <w:bookmarkEnd w:id="452"/>
    <w:bookmarkStart w:name="z50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помещения, имеющие входы с улицы и не имеющие выходы внутрь "грязной" зоны.</w:t>
      </w:r>
    </w:p>
    <w:bookmarkEnd w:id="453"/>
    <w:bookmarkStart w:name="z50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"грязной" зоне относятся все остальные помещения стационара, за исключением указанных в пункте 2 настоящего приложения.</w:t>
      </w:r>
    </w:p>
    <w:bookmarkEnd w:id="454"/>
    <w:bookmarkStart w:name="z50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санпропускников с разделением на 2 потока обеспечивается:</w:t>
      </w:r>
    </w:p>
    <w:bookmarkEnd w:id="455"/>
    <w:bookmarkStart w:name="z50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456"/>
    <w:bookmarkStart w:name="z50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457"/>
    <w:bookmarkStart w:name="z50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458"/>
    <w:bookmarkStart w:name="z50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раздевалку, комнату выдачи СИЗ, санитарный узел;</w:t>
      </w:r>
    </w:p>
    <w:bookmarkEnd w:id="459"/>
    <w:bookmarkStart w:name="z50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460"/>
    <w:bookmarkStart w:name="z50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"грязной" зоны отделений исключаются помещения отдыха и работы персонала (работа с документами, компьютером и др.).</w:t>
      </w:r>
    </w:p>
    <w:bookmarkEnd w:id="461"/>
    <w:bookmarkStart w:name="z51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bookmarkEnd w:id="462"/>
    <w:bookmarkStart w:name="z51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"чистые" помещения размещаются внутри отделений или в непосредственной близости от них.</w:t>
      </w:r>
    </w:p>
    <w:bookmarkEnd w:id="463"/>
    <w:bookmarkStart w:name="z51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Вход и нахождение пациентов, а также персонала в помещениях чистой зоны в отработанных СИЗ не осуществляется.</w:t>
      </w:r>
    </w:p>
    <w:bookmarkEnd w:id="464"/>
    <w:bookmarkStart w:name="z51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465"/>
    <w:bookmarkStart w:name="z51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bookmarkEnd w:id="466"/>
    <w:bookmarkStart w:name="z51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Административный, технический и вспомогательный персонал не заходят в "грязные" зоны без СИЗ.</w:t>
      </w:r>
    </w:p>
    <w:bookmarkEnd w:id="467"/>
    <w:bookmarkStart w:name="z51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возможности создания непосредственно в отделении "чистых" и "грязных" зон:</w:t>
      </w:r>
    </w:p>
    <w:bookmarkEnd w:id="468"/>
    <w:bookmarkStart w:name="z51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перепрофилирование одного отделения в инфекционном стационаре под "чистую" зону для персонала;</w:t>
      </w:r>
    </w:p>
    <w:bookmarkEnd w:id="469"/>
    <w:bookmarkStart w:name="z51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 в "чистую" зону организуется санитарный пропускник с разделением на "чистый" и "грязный" потоки;</w:t>
      </w:r>
    </w:p>
    <w:bookmarkEnd w:id="470"/>
    <w:bookmarkStart w:name="z51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минимизации контакта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bookmarkEnd w:id="471"/>
    <w:bookmarkStart w:name="z52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отделениях "грязной" зоны помещение для персонала перепрофилируется под палаты пациентов.</w:t>
      </w:r>
    </w:p>
    <w:bookmarkEnd w:id="472"/>
    <w:bookmarkStart w:name="z52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"Грязные" зоны обеспечиваются внутренней связью (рация, внутренний телефон) для медицинских сотрудников в период рабочей смены.</w:t>
      </w:r>
    </w:p>
    <w:bookmarkEnd w:id="473"/>
    <w:bookmarkStart w:name="z52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"грязной" зоне не используются мобильные телефоны, наручные часы, украшения и другие личные вещи.</w:t>
      </w:r>
    </w:p>
    <w:bookmarkEnd w:id="474"/>
    <w:bookmarkStart w:name="z52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bookmarkEnd w:id="475"/>
    <w:bookmarkStart w:name="z52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медицинских работников в период рабочей смены осуществляется в "чистой" зоне.</w:t>
      </w:r>
    </w:p>
    <w:bookmarkEnd w:id="476"/>
    <w:bookmarkStart w:name="z52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77"/>
    <w:bookmarkStart w:name="z526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Режим работы инфекционных и провизорных стационаров, задействованных в оказании медицинской помощи больным с COVID-19</w:t>
      </w:r>
    </w:p>
    <w:bookmarkEnd w:id="478"/>
    <w:bookmarkStart w:name="z52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стационарах, задействованных в оказании медицинской помощи больным с инфекционными заболеваниями, в том числе COVID-19 вводится карантин.</w:t>
      </w:r>
    </w:p>
    <w:bookmarkEnd w:id="479"/>
    <w:bookmarkStart w:name="z52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стационарах соблюдается принцип 3В: видеонаблюдение, вентиляция и визуализация.</w:t>
      </w:r>
    </w:p>
    <w:bookmarkEnd w:id="480"/>
    <w:bookmarkStart w:name="z52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bookmarkEnd w:id="481"/>
    <w:bookmarkStart w:name="z53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bookmarkEnd w:id="482"/>
    <w:bookmarkStart w:name="z53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Обеспечивается доступ к интернету в медицинских организациях для возможности дистанционного консультирования.</w:t>
      </w:r>
    </w:p>
    <w:bookmarkEnd w:id="483"/>
    <w:bookmarkStart w:name="z53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палат/боксов проводится с соблюдением цикличности, после выписки проводится заключительная дезинфекция.</w:t>
      </w:r>
    </w:p>
    <w:bookmarkEnd w:id="484"/>
    <w:bookmarkStart w:name="z53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Палаты пациентов оборудуются кнопкой вызова медицинского персонала.</w:t>
      </w:r>
    </w:p>
    <w:bookmarkEnd w:id="485"/>
    <w:bookmarkStart w:name="z53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bookmarkEnd w:id="486"/>
    <w:bookmarkStart w:name="z53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bookmarkEnd w:id="487"/>
    <w:bookmarkStart w:name="z53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bookmarkEnd w:id="488"/>
    <w:bookmarkStart w:name="z53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bookmarkEnd w:id="489"/>
    <w:bookmarkStart w:name="z53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bookmarkEnd w:id="490"/>
    <w:bookmarkStart w:name="z53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91"/>
    <w:bookmarkStart w:name="z540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COVID-19, в условиях карантина (при проживании вне дома)</w:t>
      </w:r>
    </w:p>
    <w:bookmarkEnd w:id="492"/>
    <w:bookmarkStart w:name="z54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проживания медицинских работников обеспечиваются следующие условия:</w:t>
      </w:r>
    </w:p>
    <w:bookmarkEnd w:id="493"/>
    <w:bookmarkStart w:name="z54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bookmarkEnd w:id="494"/>
    <w:bookmarkStart w:name="z54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в помещениях сотрудников из разных отделений одной медицинской организации;</w:t>
      </w:r>
    </w:p>
    <w:bookmarkEnd w:id="495"/>
    <w:bookmarkStart w:name="z54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bookmarkEnd w:id="496"/>
    <w:bookmarkStart w:name="z54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COVID-19.</w:t>
      </w:r>
    </w:p>
    <w:bookmarkEnd w:id="497"/>
    <w:bookmarkStart w:name="z54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bookmarkEnd w:id="498"/>
    <w:bookmarkStart w:name="z54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bookmarkEnd w:id="499"/>
    <w:bookmarkStart w:name="z54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bookmarkEnd w:id="500"/>
    <w:bookmarkStart w:name="z54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bookmarkEnd w:id="501"/>
    <w:bookmarkStart w:name="z55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подтверждении у пациента диагноза COVID-19 пациент переводится в инфекционный стационар.</w:t>
      </w:r>
    </w:p>
    <w:bookmarkEnd w:id="502"/>
    <w:bookmarkStart w:name="z55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bookmarkEnd w:id="503"/>
    <w:bookmarkStart w:name="z55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COVID-19</w:t>
      </w:r>
    </w:p>
    <w:bookmarkEnd w:id="504"/>
    <w:bookmarkStart w:name="z55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Зонирование в организациях здравоохранения, не задействованных в оказании медицинской помощи больным с COVID-19</w:t>
      </w:r>
    </w:p>
    <w:bookmarkEnd w:id="505"/>
    <w:bookmarkStart w:name="z55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организациях здравоохранения предусматривается изолятор на случай выявления пациентов с клиническими признаками, не исключающими COVID-19.</w:t>
      </w:r>
    </w:p>
    <w:bookmarkEnd w:id="506"/>
    <w:bookmarkStart w:name="z55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организациях здравоохранения обеспечивается зонирование на "грязную" и "чистую" зоны.</w:t>
      </w:r>
    </w:p>
    <w:bookmarkEnd w:id="507"/>
    <w:bookmarkStart w:name="z55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"грязной" зоне относится:</w:t>
      </w:r>
    </w:p>
    <w:bookmarkEnd w:id="508"/>
    <w:bookmarkStart w:name="z55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отделение;</w:t>
      </w:r>
    </w:p>
    <w:bookmarkEnd w:id="509"/>
    <w:bookmarkStart w:name="z55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10"/>
    <w:bookmarkStart w:name="z55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"чистой" зоне относятся все остальные помещения стационара.</w:t>
      </w:r>
    </w:p>
    <w:bookmarkEnd w:id="511"/>
    <w:bookmarkStart w:name="z56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использование санпропускников с разделением на 2 потока:</w:t>
      </w:r>
    </w:p>
    <w:bookmarkEnd w:id="512"/>
    <w:bookmarkStart w:name="z56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13"/>
    <w:bookmarkStart w:name="z56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14"/>
    <w:bookmarkStart w:name="z56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Обеспечивается использование санпропускников с разделением на 2 потока:</w:t>
      </w:r>
    </w:p>
    <w:bookmarkEnd w:id="515"/>
    <w:bookmarkStart w:name="z56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16"/>
    <w:bookmarkStart w:name="z56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517"/>
    <w:bookmarkStart w:name="z56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518"/>
    <w:bookmarkStart w:name="z56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в себя раздевалку, комнату выдачи СИЗ, санитарный узел;</w:t>
      </w:r>
    </w:p>
    <w:bookmarkEnd w:id="519"/>
    <w:bookmarkStart w:name="z56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520"/>
    <w:bookmarkStart w:name="z56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bookmarkEnd w:id="521"/>
    <w:bookmarkStart w:name="z57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bookmarkEnd w:id="522"/>
    <w:bookmarkStart w:name="z57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Вход и нахождение пациентов, а также персонала в помещениях чистой зоны в отработанных СИЗ не осуществляется.</w:t>
      </w:r>
    </w:p>
    <w:bookmarkEnd w:id="523"/>
    <w:bookmarkStart w:name="z57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24"/>
    <w:bookmarkStart w:name="z57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Персонал в грязной зоне работает в СИЗ.</w:t>
      </w:r>
    </w:p>
    <w:bookmarkEnd w:id="525"/>
    <w:bookmarkStart w:name="z57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Административный, технический и вспомогательный персонал в "грязные" зоны без СИЗ не заходят.</w:t>
      </w:r>
    </w:p>
    <w:bookmarkEnd w:id="526"/>
    <w:bookmarkStart w:name="z57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bookmarkEnd w:id="527"/>
    <w:bookmarkStart w:name="z57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Сотрудники обеспечиваются достаточным количеством СИЗ.</w:t>
      </w:r>
    </w:p>
    <w:bookmarkEnd w:id="528"/>
    <w:bookmarkStart w:name="z57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Ограничивается передвижение медицинских работников по отделениям стационара.</w:t>
      </w:r>
    </w:p>
    <w:bookmarkEnd w:id="529"/>
    <w:bookmarkStart w:name="z57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Перемещение пациентов между отделениями не осуществляется.</w:t>
      </w:r>
    </w:p>
    <w:bookmarkEnd w:id="530"/>
    <w:bookmarkStart w:name="z57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Посещения пациентов не осуществляется.</w:t>
      </w:r>
    </w:p>
    <w:bookmarkEnd w:id="531"/>
    <w:bookmarkStart w:name="z58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bookmarkEnd w:id="532"/>
    <w:bookmarkStart w:name="z58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Обеспечивается соблюдение цикличности заполнения палат.</w:t>
      </w:r>
    </w:p>
    <w:bookmarkEnd w:id="533"/>
    <w:bookmarkStart w:name="z58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Обеспечивается регулярное проветривание всех помещений.</w:t>
      </w:r>
    </w:p>
    <w:bookmarkEnd w:id="534"/>
    <w:bookmarkStart w:name="z58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Консультации и ведение пациентов узкими специалистами организуется максимально дистанционно.</w:t>
      </w:r>
    </w:p>
    <w:bookmarkEnd w:id="535"/>
    <w:bookmarkStart w:name="z58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COVID-19.</w:t>
      </w:r>
    </w:p>
    <w:bookmarkEnd w:id="536"/>
    <w:bookmarkStart w:name="z58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537"/>
    <w:bookmarkStart w:name="z58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bookmarkEnd w:id="538"/>
    <w:bookmarkStart w:name="z58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39"/>
    <w:bookmarkStart w:name="z588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Зонирование организаций первичной медико-санитарной помощи</w:t>
      </w:r>
    </w:p>
    <w:bookmarkEnd w:id="540"/>
    <w:bookmarkStart w:name="z58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организациях, оказывающих первичную медико-санитарную помощь обеспечивается зонирование на "грязную" и "чистую" зоны.</w:t>
      </w:r>
    </w:p>
    <w:bookmarkEnd w:id="541"/>
    <w:bookmarkStart w:name="z59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"грязной" зоне относится:</w:t>
      </w:r>
    </w:p>
    <w:bookmarkEnd w:id="542"/>
    <w:bookmarkStart w:name="z59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фильтр;</w:t>
      </w:r>
    </w:p>
    <w:bookmarkEnd w:id="543"/>
    <w:bookmarkStart w:name="z59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44"/>
    <w:bookmarkStart w:name="z59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"чистой" зоне относятся все остальные помещения организаций, оказывающих первичную медико-санитарную помощь.</w:t>
      </w:r>
    </w:p>
    <w:bookmarkEnd w:id="545"/>
    <w:bookmarkStart w:name="z59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Обеспечивается использование санпропускников с разделением на 2 потока:</w:t>
      </w:r>
    </w:p>
    <w:bookmarkEnd w:id="546"/>
    <w:bookmarkStart w:name="z59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47"/>
    <w:bookmarkStart w:name="z59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48"/>
    <w:bookmarkStart w:name="z59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"чистая" зона включает в состав раздевалку, комнату выдачи СИЗ, сан. узел.</w:t>
      </w:r>
    </w:p>
    <w:bookmarkEnd w:id="549"/>
    <w:bookmarkStart w:name="z59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"грязная" зона включает в себя комнату снятия СИЗ, комнату сбора СИЗ, душевые кабины и санитарные узлы в достаточном количестве.</w:t>
      </w:r>
    </w:p>
    <w:bookmarkEnd w:id="550"/>
    <w:bookmarkStart w:name="z59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bookmarkEnd w:id="551"/>
    <w:bookmarkStart w:name="z60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bookmarkEnd w:id="552"/>
    <w:bookmarkStart w:name="z60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Вход и нахождение пациентов, а также персонала в помещениях чистой зоны в отработанных СИЗ не осуществляются.</w:t>
      </w:r>
    </w:p>
    <w:bookmarkEnd w:id="553"/>
    <w:bookmarkStart w:name="z60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54"/>
    <w:bookmarkStart w:name="z60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Персонал в грязной зоне работает в СИЗ.</w:t>
      </w:r>
    </w:p>
    <w:bookmarkEnd w:id="555"/>
    <w:bookmarkStart w:name="z60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Административный, технический и вспомогательный персонал в "грязные" зоны без СИЗ не заходят.</w:t>
      </w:r>
    </w:p>
    <w:bookmarkEnd w:id="556"/>
    <w:bookmarkStart w:name="z60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bookmarkEnd w:id="557"/>
    <w:bookmarkStart w:name="z60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bookmarkEnd w:id="558"/>
    <w:bookmarkStart w:name="z60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bookmarkEnd w:id="559"/>
    <w:bookmarkStart w:name="z60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 с признаками, не исключающими COVID-19, изолируются в изолятор.</w:t>
      </w:r>
    </w:p>
    <w:bookmarkEnd w:id="560"/>
    <w:bookmarkStart w:name="z60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врачом пациент направляется на амбулаторное лечение или госпитализируется в провизорный стационар.</w:t>
      </w:r>
    </w:p>
    <w:bookmarkEnd w:id="561"/>
    <w:bookmarkStart w:name="z61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bookmarkEnd w:id="562"/>
    <w:bookmarkStart w:name="z61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bookmarkEnd w:id="563"/>
    <w:bookmarkStart w:name="z612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Схемы зонирования организаций здравоохранения на "грязную" и "чистые зоны"</w:t>
      </w:r>
    </w:p>
    <w:bookmarkEnd w:id="564"/>
    <w:bookmarkStart w:name="z61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5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модульного инфекционного стационара</w:t>
      </w:r>
    </w:p>
    <w:bookmarkEnd w:id="566"/>
    <w:bookmarkStart w:name="z61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7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карантинным стационарам для изоляции контактных с больными COVID-19</w:t>
      </w:r>
    </w:p>
    <w:bookmarkEnd w:id="568"/>
    <w:bookmarkStart w:name="z61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bookmarkEnd w:id="569"/>
    <w:bookmarkStart w:name="z61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70"/>
    <w:bookmarkStart w:name="z61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71"/>
    <w:bookmarkStart w:name="z62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bookmarkEnd w:id="572"/>
    <w:bookmarkStart w:name="z62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въезде/выезде организуется дезинфекционный барьер, на территории - пункт мойки и дезинфекции транспорта.</w:t>
      </w:r>
    </w:p>
    <w:bookmarkEnd w:id="573"/>
    <w:bookmarkStart w:name="z62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обеспечивается естественной вентиляцией.</w:t>
      </w:r>
    </w:p>
    <w:bookmarkEnd w:id="574"/>
    <w:bookmarkStart w:name="z62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bookmarkEnd w:id="575"/>
    <w:bookmarkStart w:name="z62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предусматривается отдельный кабинет (холл) для приема лиц, с подозрением на COVID-19, наличием столов, стульев, кушеток, компьютерной техники со сканером с обязательным подключением интернета и телефонной связи.</w:t>
      </w:r>
    </w:p>
    <w:bookmarkEnd w:id="576"/>
    <w:bookmarkStart w:name="z62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bookmarkEnd w:id="577"/>
    <w:bookmarkStart w:name="z62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стационаре предусматривают:</w:t>
      </w:r>
    </w:p>
    <w:bookmarkEnd w:id="578"/>
    <w:bookmarkStart w:name="z62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отдельную комнату для санитарной обработки вещей прибывающих и отдельная комната для хранения обеззараженных вещей;</w:t>
      </w:r>
    </w:p>
    <w:bookmarkEnd w:id="579"/>
    <w:bookmarkStart w:name="z62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оснащенного средствами связи Call-центра для приема звонков консультативного характера;</w:t>
      </w:r>
    </w:p>
    <w:bookmarkEnd w:id="580"/>
    <w:bookmarkStart w:name="z62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санитарных узлов, а также душевых кабин или раковин с горячей и холодной водой в каждой палате;</w:t>
      </w:r>
    </w:p>
    <w:bookmarkEnd w:id="581"/>
    <w:bookmarkStart w:name="z63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столовую с раздаточной кухней и организацией питания в палатах (комнатах);</w:t>
      </w:r>
    </w:p>
    <w:bookmarkEnd w:id="582"/>
    <w:bookmarkStart w:name="z63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583"/>
    <w:bookmarkStart w:name="z63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584"/>
    <w:bookmarkStart w:name="z63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достаточный запас лекарственных средств и ИМН (спиртовые карманные антисептики, градусники и др.);</w:t>
      </w:r>
    </w:p>
    <w:bookmarkEnd w:id="585"/>
    <w:bookmarkStart w:name="z63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для заполнения анкетных данных прибывающих.</w:t>
      </w:r>
    </w:p>
    <w:bookmarkEnd w:id="586"/>
    <w:bookmarkStart w:name="z63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587"/>
    <w:bookmarkStart w:name="z63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588"/>
    <w:bookmarkStart w:name="z63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Определяется ответственный сотрудник по обеспечению обработки и личных вещей прибывающих.</w:t>
      </w:r>
    </w:p>
    <w:bookmarkEnd w:id="589"/>
    <w:bookmarkStart w:name="z63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проводится идентификация по РПН для дальнейшего амбулаторного наблюдения по месту жительства.</w:t>
      </w:r>
    </w:p>
    <w:bookmarkEnd w:id="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40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591"/>
    <w:bookmarkStart w:name="z64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bookmarkEnd w:id="592"/>
    <w:bookmarkStart w:name="z64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93"/>
    <w:bookmarkStart w:name="z64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94"/>
    <w:bookmarkStart w:name="z64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bookmarkEnd w:id="595"/>
    <w:bookmarkStart w:name="z64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Организуется при въезде/выезде дезинфекционный барьер, на территории - пункт мойки и дезинфекции транспорта.</w:t>
      </w:r>
    </w:p>
    <w:bookmarkEnd w:id="596"/>
    <w:bookmarkStart w:name="z64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имеет естественную вентиляцию.</w:t>
      </w:r>
    </w:p>
    <w:bookmarkEnd w:id="597"/>
    <w:bookmarkStart w:name="z64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bookmarkEnd w:id="598"/>
    <w:bookmarkStart w:name="z64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выделяется отдельный кабинет (холл) для приема лиц, с подозрением на COVID-19, наличием столов, стульев, кушеток, компьютерной техники со сканером, с обязательным подключением интернета и телефонной связи.</w:t>
      </w:r>
    </w:p>
    <w:bookmarkEnd w:id="599"/>
    <w:bookmarkStart w:name="z64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bookmarkEnd w:id="600"/>
    <w:bookmarkStart w:name="z65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Предусматривается:</w:t>
      </w:r>
    </w:p>
    <w:bookmarkEnd w:id="601"/>
    <w:bookmarkStart w:name="z65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отдельная комната для санитарной обработки вещей прибывающих, и отдельная комната для хранения обеззараженных вещей;</w:t>
      </w:r>
    </w:p>
    <w:bookmarkEnd w:id="602"/>
    <w:bookmarkStart w:name="z65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оснащенного средствами связи Call-центра для приема звонков консультативного характера;</w:t>
      </w:r>
    </w:p>
    <w:bookmarkEnd w:id="603"/>
    <w:bookmarkStart w:name="z65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санитарных узлов, а также душевых кабин или раковин с горячей и холодной водой в каждой палате;</w:t>
      </w:r>
    </w:p>
    <w:bookmarkEnd w:id="604"/>
    <w:bookmarkStart w:name="z65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столовая с раздаточной кухней и организацией питания в палатах (комнатах);</w:t>
      </w:r>
    </w:p>
    <w:bookmarkEnd w:id="605"/>
    <w:bookmarkStart w:name="z65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606"/>
    <w:bookmarkStart w:name="z65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07"/>
    <w:bookmarkStart w:name="z65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необходимый запас лекарственных средств и ИМН (спиртовые карманные антисептики, градусники и др.);</w:t>
      </w:r>
    </w:p>
    <w:bookmarkEnd w:id="608"/>
    <w:bookmarkStart w:name="z65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для заполнения анкетных данных прибывающих.</w:t>
      </w:r>
    </w:p>
    <w:bookmarkEnd w:id="609"/>
    <w:bookmarkStart w:name="z65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10"/>
    <w:bookmarkStart w:name="z66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11"/>
    <w:bookmarkStart w:name="z66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ответственного сотрудника по обеспечению обработки и личных вещей прибывающих.</w:t>
      </w:r>
    </w:p>
    <w:bookmarkEnd w:id="612"/>
    <w:bookmarkStart w:name="z66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bookmarkEnd w:id="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64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614"/>
    <w:bookmarkStart w:name="z665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bookmarkEnd w:id="615"/>
    <w:bookmarkStart w:name="z66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Приказом первого руководителя организации определяется ответственное лицо за соблюдением профилактических мероприятий на время карантина по COVID-19.</w:t>
      </w:r>
    </w:p>
    <w:bookmarkEnd w:id="616"/>
    <w:bookmarkStart w:name="z66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Проводится инструктаж по алгоритму использования средств индивидуальной защиты при COVID-19 с сотрудниками клиники.</w:t>
      </w:r>
    </w:p>
    <w:bookmarkEnd w:id="617"/>
    <w:bookmarkStart w:name="z6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bookmarkEnd w:id="618"/>
    <w:bookmarkStart w:name="z6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с проявлениями острых респираторных инфекций (повышенная температура, кашель, насморк) не приступают к работе.</w:t>
      </w:r>
    </w:p>
    <w:bookmarkEnd w:id="619"/>
    <w:bookmarkStart w:name="z6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bookmarkEnd w:id="620"/>
    <w:bookmarkStart w:name="z671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сортировке пациентов до оказания стоматологической помощи</w:t>
      </w:r>
    </w:p>
    <w:bookmarkEnd w:id="621"/>
    <w:bookmarkStart w:name="z6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с признаками респираторной инфекции и/или пневмонии трактуется как потенциально инфицированный, а значит источник инфекции COVID-19.</w:t>
      </w:r>
    </w:p>
    <w:bookmarkEnd w:id="622"/>
    <w:bookmarkStart w:name="z6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bookmarkEnd w:id="623"/>
    <w:bookmarkStart w:name="z67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COVID-19.</w:t>
      </w:r>
    </w:p>
    <w:bookmarkEnd w:id="624"/>
    <w:bookmarkStart w:name="z6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bookmarkEnd w:id="625"/>
    <w:bookmarkStart w:name="z6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bookmarkEnd w:id="626"/>
    <w:bookmarkStart w:name="z6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bookmarkEnd w:id="627"/>
    <w:bookmarkStart w:name="z6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пациентам, которые получают стоматологическое лечение, сопровождающее лицо разрешено, они также опрашиваются на признаки и симптомы COVID19 во время регистрации пациента, и не входят в клинику, если имеют любые респираторные симптомы или симптомы COVID19 (лихорадка, кашель, одышка, боль в горле). Анкета к настоящему положению заполняется так же на сопровождающее лицо.</w:t>
      </w:r>
    </w:p>
    <w:bookmarkEnd w:id="628"/>
    <w:bookmarkStart w:name="z6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bookmarkEnd w:id="629"/>
    <w:bookmarkStart w:name="z6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COVID-19 по месту жительства. Прием пациента с признаками респираторной инфекции и/или пневмонии прекращается.</w:t>
      </w:r>
    </w:p>
    <w:bookmarkEnd w:id="630"/>
    <w:bookmarkStart w:name="z681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Меры по подготовке стоматологической клиники к приему пациентов</w:t>
      </w:r>
    </w:p>
    <w:bookmarkEnd w:id="631"/>
    <w:bookmarkStart w:name="z6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bookmarkEnd w:id="632"/>
    <w:bookmarkStart w:name="z6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bookmarkEnd w:id="633"/>
    <w:bookmarkStart w:name="z6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bookmarkEnd w:id="634"/>
    <w:bookmarkStart w:name="z6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Распечатать и разместить на видном месте в стоматологических кабинетах информационные материалы для инструктажа по надеванию, сниманию СИЗ, мытью рук.</w:t>
      </w:r>
    </w:p>
    <w:bookmarkEnd w:id="635"/>
    <w:bookmarkStart w:name="z6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зависит от масштаба и концепции клиники.</w:t>
      </w:r>
    </w:p>
    <w:bookmarkEnd w:id="636"/>
    <w:bookmarkStart w:name="z6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bookmarkEnd w:id="637"/>
    <w:bookmarkStart w:name="z6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помещение стоматологии не может организовать отдельные входы и изолировать фильтр, обеспечивается:</w:t>
      </w:r>
    </w:p>
    <w:bookmarkEnd w:id="638"/>
    <w:bookmarkStart w:name="z68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bookmarkEnd w:id="639"/>
    <w:bookmarkStart w:name="z69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bookmarkEnd w:id="640"/>
    <w:bookmarkStart w:name="z69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bookmarkEnd w:id="641"/>
    <w:bookmarkStart w:name="z69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bookmarkEnd w:id="642"/>
    <w:bookmarkStart w:name="z69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bookmarkEnd w:id="643"/>
    <w:bookmarkStart w:name="z69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Кварцевание помещений:</w:t>
      </w:r>
    </w:p>
    <w:bookmarkEnd w:id="644"/>
    <w:bookmarkStart w:name="z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bookmarkEnd w:id="645"/>
    <w:bookmarkStart w:name="z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bookmarkEnd w:id="646"/>
    <w:bookmarkStart w:name="z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VI разделе настоящего Положения.</w:t>
      </w:r>
    </w:p>
    <w:bookmarkEnd w:id="647"/>
    <w:bookmarkStart w:name="z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Зонирование помещений при организации приема.</w:t>
      </w:r>
    </w:p>
    <w:bookmarkEnd w:id="648"/>
    <w:bookmarkStart w:name="z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bookmarkEnd w:id="649"/>
    <w:bookmarkStart w:name="z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"грязной" зоне относится входная группа помещений (регистратура, холл).</w:t>
      </w:r>
    </w:p>
    <w:bookmarkEnd w:id="650"/>
    <w:bookmarkStart w:name="z70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"чистой" зоне относятся все остальные помещения.</w:t>
      </w:r>
    </w:p>
    <w:bookmarkEnd w:id="651"/>
    <w:bookmarkStart w:name="z70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предусматривается раздевалка для смены одежды персонала, комната выдачи СИЗ.</w:t>
      </w:r>
    </w:p>
    <w:bookmarkEnd w:id="652"/>
    <w:bookmarkStart w:name="z70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bookmarkEnd w:id="653"/>
    <w:bookmarkStart w:name="z70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COVID-19 и убирается в шкаф для хранения спец.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bookmarkEnd w:id="654"/>
    <w:bookmarkStart w:name="z70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Назначается ответственный работник в клинике, обеспечивающий соблюдение вышеуказанных пунктов.</w:t>
      </w:r>
    </w:p>
    <w:bookmarkEnd w:id="655"/>
    <w:bookmarkStart w:name="z706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 во время пребывания пациента в стоматологической клинике</w:t>
      </w:r>
    </w:p>
    <w:bookmarkEnd w:id="656"/>
    <w:bookmarkStart w:name="z70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bookmarkEnd w:id="657"/>
    <w:bookmarkStart w:name="z70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и сопровождающие лица обеспечиваются средствами для борьбы с инфекцией (антисептики медицинские маски, бахилы).</w:t>
      </w:r>
    </w:p>
    <w:bookmarkEnd w:id="658"/>
    <w:bookmarkStart w:name="z70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Каждому пациенту и сопровождающему ему лицу проводится измерение температуры перед началом оказания стоматологической помощи.</w:t>
      </w:r>
    </w:p>
    <w:bookmarkEnd w:id="659"/>
    <w:bookmarkStart w:name="z71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bookmarkEnd w:id="660"/>
    <w:bookmarkStart w:name="z711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Меры индивидуальной безопасности во время оказания стоматологической помощи</w:t>
      </w:r>
    </w:p>
    <w:bookmarkEnd w:id="661"/>
    <w:bookmarkStart w:name="z71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FFP2 (N95) или FFP3(N99),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bookmarkEnd w:id="662"/>
    <w:bookmarkStart w:name="z71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bookmarkEnd w:id="663"/>
    <w:bookmarkStart w:name="z71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Перчатки меняются после каждого больного.</w:t>
      </w:r>
    </w:p>
    <w:bookmarkEnd w:id="664"/>
    <w:bookmarkStart w:name="z71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FFP2 (N95) или FFP3(N99) при работе с несколькими пациентами без снимания респиратора.</w:t>
      </w:r>
    </w:p>
    <w:bookmarkEnd w:id="665"/>
    <w:bookmarkStart w:name="z71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bookmarkEnd w:id="666"/>
    <w:bookmarkStart w:name="z71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обеспечения персонала и пациентов вышеупомянутых условий, не проводится стоматологический прием в период эпидемии COVID-19.</w:t>
      </w:r>
    </w:p>
    <w:bookmarkEnd w:id="667"/>
    <w:bookmarkStart w:name="z71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bookmarkEnd w:id="668"/>
    <w:bookmarkStart w:name="z71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bookmarkEnd w:id="669"/>
    <w:bookmarkStart w:name="z72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bookmarkEnd w:id="670"/>
    <w:bookmarkStart w:name="z721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Меры после приема каждого пациента</w:t>
      </w:r>
    </w:p>
    <w:bookmarkEnd w:id="671"/>
    <w:bookmarkStart w:name="z72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bookmarkEnd w:id="672"/>
    <w:bookmarkStart w:name="z72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bookmarkEnd w:id="673"/>
    <w:bookmarkStart w:name="z72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bookmarkEnd w:id="674"/>
    <w:bookmarkStart w:name="z72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bookmarkEnd w:id="675"/>
    <w:bookmarkStart w:name="z72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bookmarkEnd w:id="676"/>
    <w:bookmarkStart w:name="z72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Проводится кварцевание, согласно установленного режима с последующим проветриванием помещений не менее 15 минут.</w:t>
      </w:r>
    </w:p>
    <w:bookmarkEnd w:id="677"/>
    <w:bookmarkStart w:name="z728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Мероприятия врачей и персонала после рабочего дня</w:t>
      </w:r>
    </w:p>
    <w:bookmarkEnd w:id="678"/>
    <w:bookmarkStart w:name="z72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bookmarkEnd w:id="679"/>
    <w:bookmarkStart w:name="z730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Задачи организации</w:t>
      </w:r>
    </w:p>
    <w:bookmarkEnd w:id="680"/>
    <w:bookmarkStart w:name="z73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bookmarkEnd w:id="681"/>
    <w:bookmarkStart w:name="z73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COVID-19.</w:t>
      </w:r>
    </w:p>
    <w:bookmarkEnd w:id="682"/>
    <w:bookmarkStart w:name="z73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стоматологического пациента (COVID-19)</w:t>
      </w:r>
    </w:p>
    <w:bookmarkEnd w:id="683"/>
    <w:bookmarkStart w:name="z73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(Ф.И.О. (при его наличии)) ______________________________________, дата рождения _____________</w:t>
      </w:r>
    </w:p>
    <w:bookmarkEnd w:id="684"/>
    <w:bookmarkStart w:name="z73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номер: ________________________ ИИН: _________________</w:t>
      </w:r>
    </w:p>
    <w:bookmarkEnd w:id="685"/>
    <w:bookmarkStart w:name="z73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</w:t>
      </w:r>
    </w:p>
    <w:bookmarkEnd w:id="686"/>
    <w:bookmarkStart w:name="z73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обращения в стоматологическую клинику: ___________________ _____________________________________________________________________</w:t>
      </w:r>
    </w:p>
    <w:bookmarkEnd w:id="687"/>
    <w:bookmarkStart w:name="z73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коронавирусная инфекция (2019-nCoV) внесена в перечень заболеваний, представляющих опасность для окружающих.</w:t>
      </w:r>
    </w:p>
    <w:bookmarkEnd w:id="688"/>
    <w:bookmarkStart w:name="z73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bookmarkEnd w:id="689"/>
    <w:bookmarkStart w:name="z74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ОТВЕТИТЬ НА СЛЕДУЮЩИЕ ВОПРОСЫ:</w:t>
      </w:r>
    </w:p>
    <w:bookmarkEnd w:id="6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находящимся под наблюдением по COVID-19, который в последующем заболел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у которого лабораторно подтвержден диагноз COVID-19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Посещали ли Вы поликлинику или медицинский центр, в котором тестируются пациенты на COVID-19?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15 лет и старше:</w:t>
      </w:r>
    </w:p>
    <w:bookmarkEnd w:id="691"/>
    <w:bookmarkStart w:name="z74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составляет от 2 до 14 суток, в среднем 5-7 суток. Для COVID-19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до 15 лет:</w:t>
      </w:r>
    </w:p>
    <w:bookmarkEnd w:id="693"/>
    <w:bookmarkStart w:name="z74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у детей колеблется от 2 до 10 дней, чаще составляет 2 дня. Клинические симптомы COVID-19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bookmarkEnd w:id="694"/>
    <w:bookmarkStart w:name="z74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Наблюдали ли вы у ВАШЕГО ребенка один или несколько симптомов за последние 14 дней?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bookmarkEnd w:id="696"/>
    <w:bookmarkStart w:name="z74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предоставил(а) достоверную информацию </w:t>
      </w:r>
    </w:p>
    <w:bookmarkEnd w:id="697"/>
    <w:bookmarkStart w:name="z74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(______________________________________________)  </w:t>
      </w:r>
    </w:p>
    <w:bookmarkEnd w:id="698"/>
    <w:bookmarkStart w:name="z74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                  Ф.И.О. (при его наличии)</w:t>
      </w:r>
    </w:p>
    <w:bookmarkEnd w:id="6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751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700"/>
    <w:bookmarkStart w:name="z75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bookmarkEnd w:id="701"/>
    <w:bookmarkStart w:name="z75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работники и младший медицинский персонал, обеспечивающий уход за пациентами COVID-19 в больницах, определяются приказом руководителя медицинской организации.</w:t>
      </w:r>
    </w:p>
    <w:bookmarkEnd w:id="702"/>
    <w:bookmarkStart w:name="z75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работники и младший медицинский персонал проходит инструктаж по вопросам инфекционного контроля при уходе и лечении больного COVID-19, с отметкой в журнале об инструктаже и личной подписью медицинского персонала.</w:t>
      </w:r>
    </w:p>
    <w:bookmarkEnd w:id="703"/>
    <w:bookmarkStart w:name="z75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bookmarkEnd w:id="704"/>
    <w:bookmarkStart w:name="z75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05"/>
    <w:bookmarkStart w:name="z75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bookmarkEnd w:id="706"/>
    <w:bookmarkStart w:name="z75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соблюдении всех мер индивидуальной защиты медицинские работники, оказывавшие медицинскую помощь больному или лицам, с подозрением на COVID-19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bookmarkEnd w:id="707"/>
    <w:bookmarkStart w:name="z75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появлении респираторных симптомов или повышении температуры медицинский работник или младший медицинский персонал, имевший риск инфицирования COVID-19 оповещает руководителя медицинской организации, немедленно изолируется и помещается в провизорный стационар.</w:t>
      </w:r>
    </w:p>
    <w:bookmarkEnd w:id="708"/>
    <w:bookmarkStart w:name="z76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COVID-19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bookmarkEnd w:id="709"/>
    <w:bookmarkStart w:name="z76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 с повышенным риском заражения COVID-19 проходят тестирование на COVID-19.</w:t>
      </w:r>
    </w:p>
    <w:bookmarkEnd w:id="710"/>
    <w:bookmarkStart w:name="z76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bookmarkEnd w:id="711"/>
    <w:bookmarkStart w:name="z76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грязной зоне персонал постоянно работает в СИЗ.</w:t>
      </w:r>
    </w:p>
    <w:bookmarkEnd w:id="712"/>
    <w:bookmarkStart w:name="z76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bookmarkEnd w:id="713"/>
    <w:bookmarkStart w:name="z76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Консультации и ведение пациентов узкими специалистами максимально проводится дистанционно.</w:t>
      </w:r>
    </w:p>
    <w:bookmarkEnd w:id="714"/>
    <w:bookmarkStart w:name="z76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приемном отделении у поступающих больных производят забор материала для лабораторного исследования.</w:t>
      </w:r>
    </w:p>
    <w:bookmarkEnd w:id="715"/>
    <w:bookmarkStart w:name="z76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bookmarkEnd w:id="716"/>
    <w:bookmarkStart w:name="z76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bookmarkEnd w:id="717"/>
    <w:bookmarkStart w:name="z76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Больничные койки размещаются на расстоянии не менее 2 метров друг от друга.</w:t>
      </w:r>
    </w:p>
    <w:bookmarkEnd w:id="718"/>
    <w:bookmarkStart w:name="z77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bookmarkEnd w:id="719"/>
    <w:bookmarkStart w:name="z77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bookmarkEnd w:id="720"/>
    <w:bookmarkStart w:name="z77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bookmarkEnd w:id="721"/>
    <w:bookmarkStart w:name="z77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Ежедневно проводится тщательная текущая дезинфекция, после выписки больных – заключительная дезинфекция.</w:t>
      </w:r>
    </w:p>
    <w:bookmarkEnd w:id="722"/>
    <w:bookmarkStart w:name="z77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bookmarkEnd w:id="723"/>
    <w:bookmarkStart w:name="z77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Сотрудникам повторно не заходят в грязную зону после отработанного рабочего времени.</w:t>
      </w:r>
    </w:p>
    <w:bookmarkEnd w:id="724"/>
    <w:bookmarkStart w:name="z77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bookmarkEnd w:id="725"/>
    <w:bookmarkStart w:name="z77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bookmarkEnd w:id="726"/>
    <w:bookmarkStart w:name="z77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что выносится из "грязной" зоны обрабатывается с применением дезинфицирующих средств по режиму вирусной инфекции.</w:t>
      </w:r>
    </w:p>
    <w:bookmarkEnd w:id="727"/>
    <w:bookmarkStart w:name="z77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bookmarkEnd w:id="728"/>
    <w:bookmarkStart w:name="z78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bookmarkEnd w:id="729"/>
    <w:bookmarkStart w:name="z78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Транспортировка больных с подозрением на COVID-19 осуществляется при соблюдении следующих требований безопасности:</w:t>
      </w:r>
    </w:p>
    <w:bookmarkEnd w:id="730"/>
    <w:bookmarkStart w:name="z78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бригады скорой медицинской помощи, выполняющей вызов к пациенту с подозрением на COVID-19,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bookmarkEnd w:id="731"/>
    <w:bookmarkStart w:name="z78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 бригады скорой медицинской помощи также обеспечивается средствами индивидуальной защиты;</w:t>
      </w:r>
    </w:p>
    <w:bookmarkEnd w:id="732"/>
    <w:bookmarkStart w:name="z78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загрязнения салона биологическим материалом от пациента с подозрением на COVID-19, места загрязнения незамедлительно подвергают обеззараживанию;</w:t>
      </w:r>
    </w:p>
    <w:bookmarkEnd w:id="733"/>
    <w:bookmarkStart w:name="z78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bookmarkEnd w:id="734"/>
    <w:bookmarkStart w:name="z78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медицинской эвакуации пациента с подозрением на COVID-19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bookmarkEnd w:id="735"/>
    <w:bookmarkStart w:name="z78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дезинфекции в салоне автомобиля скорой медицинской помощи подвергают все поверхности, включая медицинское оборудование;</w:t>
      </w:r>
    </w:p>
    <w:bookmarkEnd w:id="736"/>
    <w:bookmarkStart w:name="z78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737"/>
    <w:bookmarkStart w:name="z78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bookmarkEnd w:id="738"/>
    <w:bookmarkStart w:name="z79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bookmarkEnd w:id="739"/>
    <w:bookmarkStart w:name="z79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bookmarkEnd w:id="740"/>
    <w:bookmarkStart w:name="z79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организациях здравоохранения обеспечивается:</w:t>
      </w:r>
    </w:p>
    <w:bookmarkEnd w:id="741"/>
    <w:bookmarkStart w:name="z79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и соответствующим уровнем защиты;</w:t>
      </w:r>
    </w:p>
    <w:bookmarkEnd w:id="742"/>
    <w:bookmarkStart w:name="z79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bookmarkEnd w:id="743"/>
    <w:bookmarkStart w:name="z79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достаточным количеством антисептиков, дезинфицирующих средств;</w:t>
      </w:r>
    </w:p>
    <w:bookmarkEnd w:id="744"/>
    <w:bookmarkStart w:name="z79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bookmarkEnd w:id="745"/>
    <w:bookmarkStart w:name="z79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санитарно-дезинфекционного режима;</w:t>
      </w:r>
    </w:p>
    <w:bookmarkEnd w:id="746"/>
    <w:bookmarkStart w:name="z79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отдельных приточно-вытяжных систем вентиляции с гравитационным побуждением в инфекционных стационарах.</w:t>
      </w:r>
    </w:p>
    <w:bookmarkEnd w:id="747"/>
    <w:bookmarkStart w:name="z79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bookmarkEnd w:id="748"/>
    <w:bookmarkStart w:name="z80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49"/>
    <w:bookmarkStart w:name="z80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</w:t>
      </w:r>
    </w:p>
    <w:bookmarkEnd w:id="750"/>
    <w:bookmarkStart w:name="z80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bookmarkEnd w:id="751"/>
    <w:bookmarkStart w:name="z80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организациях, оказывающих амбулаторно-поликлиническую помощь обеспечивается организация сортировки на входе с соответствующими указателями в фильтр на территории и в здании. При выявлении пациента с признаками, схожими с COVID-19, обеспечивается его изоляция в специально выделенную комнату и вызвать скорую медицинскую помощь.</w:t>
      </w:r>
    </w:p>
    <w:bookmarkEnd w:id="7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805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53"/>
    <w:bookmarkStart w:name="z80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bookmarkEnd w:id="754"/>
    <w:bookmarkStart w:name="z80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bookmarkEnd w:id="755"/>
    <w:bookmarkStart w:name="z80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bookmarkEnd w:id="756"/>
    <w:bookmarkStart w:name="z80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